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1f3c" w14:textId="ba01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28 қарашадағы N 1194 қаулысына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19 ақпандағы N 156 Қаулысы. Күші жойылды - Қазақстан Республикасы Үкіметінің 2016 жылғы 18 наурыздағы № 148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18.03.2016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"Табиғи монополия саласына жататын, ұсынылатын қызметтерге (тауарларға, жұмыстарға) арналған үлгі шарттарды бекіту туралы" Қазақстан Республикасы Үкіметінің 2003 жылғы 28 қарашадағы N 1194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N 45, 493-құжат) мынадай толықтырулар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Теңіз портының тиеу-түсіру жұмыстарын жүргізу жөніндегі қызметтер көрсетуіне арналған үлгі шартта: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"Теңіз портының" деген сөздердің алдынан "Теңіз портының күшімен және құралдарымен орындалатын"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бүкіл мәтін бойынша "кемелерге тиеу (түсіру) жөніндегі қызметтер" деген сөздер "күшімен және құралдарымен орындалатын тиеу-түсіру жұмыстарын жүргізу жөніндегі теңіз портының"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Әуежайлар қызметтерін көрсетуге арналған үлгі шартта: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"Әуежайлар" деген сөз "Әуежайлардың реттелетін" деген сөздермен ауыстырылсын және бүкіл мәтін бойынша "қызметтер" деген сөздің алдынан "реттелетін"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қаулымен бекітілген Тасымалдау процесінің маневрлік жұмыстары, тиеу-түсіру, басқа да технологиялық операциялары үшін, сондай-ақ тасымалдау процесінің технологиялық операцияларында көзделмеген жылжымалы құрамның тұрағы үшін кірме жолды ұсыну жөніндегі қызметтер көрсетуге арналған үлгі шартта: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"тұрағы үшін" деген сөздерден кейін "бәсекелес кірме жолы болмаған жағдайда"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бүкіл мәтін бойынша "тұрағы үшін" деген сөздерден кейін және 22-тармақтың 6) тармақшасындағы "тасымалдау процесінің" деген сөздердің алдынан "бәсекелес кірме жолы болмаған жағдайда"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қаулымен бекітілген Жылжымалы құрамның жүруі үшін кірме жолды ұсыну жөніндегі қызметтерді көрсетуге арналған үлгі шартта: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"жүруі үшін" деген сөздерден кейін "бәсекелес кірме жолы болмаған жағдайда"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бүкіл мәтін бойынша "жүруі үшін" деген сөздерден кейін "бәсекелес кірме жолы болмаған жағдайда" деген сөздермен толықтырылсын.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