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95ec4" w14:textId="e095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"Парфюмерлік-косметикалық өнімдердің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19 ақпандағы N 159 Қаулысы. Күші жойылды - Қазақстан Республикасы Үкiметiнiң 2012 жылғы 30 шілдедегі № 1004 Қаулысымен</w:t>
      </w:r>
    </w:p>
    <w:p>
      <w:pPr>
        <w:spacing w:after="0"/>
        <w:ind w:left="0"/>
        <w:jc w:val="both"/>
      </w:pPr>
      <w:r>
        <w:rPr>
          <w:rFonts w:ascii="Times New Roman"/>
          <w:b w:val="false"/>
          <w:i w:val="false"/>
          <w:color w:val="ff0000"/>
          <w:sz w:val="28"/>
        </w:rPr>
        <w:t xml:space="preserve">      Ескерту. Күші жойылды - ҚР Үкiметiнiң 2012.07.30 </w:t>
      </w:r>
      <w:r>
        <w:rPr>
          <w:rFonts w:ascii="Times New Roman"/>
          <w:b w:val="false"/>
          <w:i w:val="false"/>
          <w:color w:val="ff0000"/>
          <w:sz w:val="28"/>
        </w:rPr>
        <w:t>№ 1004</w:t>
      </w:r>
      <w:r>
        <w:rPr>
          <w:rFonts w:ascii="Times New Roman"/>
          <w:b w:val="false"/>
          <w:i w:val="false"/>
          <w:color w:val="ff0000"/>
          <w:sz w:val="28"/>
        </w:rPr>
        <w:t xml:space="preserve"> (2012.07.01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"Парфюмерлік-косметикалық өнімдердің қауіпсіздігіне қойылатын талаптар" техникалық регламенті бекітілсін. </w:t>
      </w:r>
    </w:p>
    <w:bookmarkEnd w:id="0"/>
    <w:bookmarkStart w:name="z2" w:id="1"/>
    <w:p>
      <w:pPr>
        <w:spacing w:after="0"/>
        <w:ind w:left="0"/>
        <w:jc w:val="both"/>
      </w:pPr>
      <w:r>
        <w:rPr>
          <w:rFonts w:ascii="Times New Roman"/>
          <w:b w:val="false"/>
          <w:i w:val="false"/>
          <w:color w:val="000000"/>
          <w:sz w:val="28"/>
        </w:rPr>
        <w:t xml:space="preserve">
      2. Орталық және жергілікті атқарушы органдар бұрын қабылданған нормативтік құқықтық актілерді осы қаулыға сәйкес келтірсін. </w:t>
      </w:r>
    </w:p>
    <w:bookmarkEnd w:id="1"/>
    <w:bookmarkStart w:name="z3" w:id="2"/>
    <w:p>
      <w:pPr>
        <w:spacing w:after="0"/>
        <w:ind w:left="0"/>
        <w:jc w:val="both"/>
      </w:pPr>
      <w:r>
        <w:rPr>
          <w:rFonts w:ascii="Times New Roman"/>
          <w:b w:val="false"/>
          <w:i w:val="false"/>
          <w:color w:val="000000"/>
          <w:sz w:val="28"/>
        </w:rPr>
        <w:t xml:space="preserve">
      3. Осы қаулы алғаш рет ресми жарияланған күнінен бастап 6 ай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19 ақпандағы </w:t>
      </w:r>
      <w:r>
        <w:br/>
      </w:r>
      <w:r>
        <w:rPr>
          <w:rFonts w:ascii="Times New Roman"/>
          <w:b w:val="false"/>
          <w:i w:val="false"/>
          <w:color w:val="000000"/>
          <w:sz w:val="28"/>
        </w:rPr>
        <w:t xml:space="preserve">
N 159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"Парфюмерлік-косметикалық өнімдердің қауіпсіздігіне </w:t>
      </w:r>
      <w:r>
        <w:br/>
      </w:r>
      <w:r>
        <w:rPr>
          <w:rFonts w:ascii="Times New Roman"/>
          <w:b/>
          <w:i w:val="false"/>
          <w:color w:val="000000"/>
        </w:rPr>
        <w:t xml:space="preserve">
қойылатын талаптар" техникалық регламенті  1. Қолданылу саласы </w:t>
      </w:r>
    </w:p>
    <w:bookmarkEnd w:id="3"/>
    <w:bookmarkStart w:name="z5" w:id="4"/>
    <w:p>
      <w:pPr>
        <w:spacing w:after="0"/>
        <w:ind w:left="0"/>
        <w:jc w:val="both"/>
      </w:pPr>
      <w:r>
        <w:rPr>
          <w:rFonts w:ascii="Times New Roman"/>
          <w:b w:val="false"/>
          <w:i w:val="false"/>
          <w:color w:val="000000"/>
          <w:sz w:val="28"/>
        </w:rPr>
        <w:t xml:space="preserve">
      1. Осы техникалық регламент: </w:t>
      </w:r>
      <w:r>
        <w:br/>
      </w:r>
      <w:r>
        <w:rPr>
          <w:rFonts w:ascii="Times New Roman"/>
          <w:b w:val="false"/>
          <w:i w:val="false"/>
          <w:color w:val="000000"/>
          <w:sz w:val="28"/>
        </w:rPr>
        <w:t xml:space="preserve">
      1) қауіпсіздікті және тұтынушыларды жаңылыстыруға әкеп соғатын әрекеттердің алдын алуды қамтамасыз ету мақсатында парфюмерлік-косметикалық өнімдерге (бұдан әрі - ПК өнімдер) қойылатын міндетті талаптарды; </w:t>
      </w:r>
      <w:r>
        <w:br/>
      </w:r>
      <w:r>
        <w:rPr>
          <w:rFonts w:ascii="Times New Roman"/>
          <w:b w:val="false"/>
          <w:i w:val="false"/>
          <w:color w:val="000000"/>
          <w:sz w:val="28"/>
        </w:rPr>
        <w:t xml:space="preserve">
      2) тұтынушы орауына және парфюмерлік-косметикалық өнімдерді таңбалауға қойылатын талаптарды; </w:t>
      </w:r>
      <w:r>
        <w:br/>
      </w:r>
      <w:r>
        <w:rPr>
          <w:rFonts w:ascii="Times New Roman"/>
          <w:b w:val="false"/>
          <w:i w:val="false"/>
          <w:color w:val="000000"/>
          <w:sz w:val="28"/>
        </w:rPr>
        <w:t xml:space="preserve">
      3) ПК өнімдерді өндіру, сақтау, тасымалдау және кәдеге жарату процестеріне қойылатын талаптарды; </w:t>
      </w:r>
      <w:r>
        <w:br/>
      </w:r>
      <w:r>
        <w:rPr>
          <w:rFonts w:ascii="Times New Roman"/>
          <w:b w:val="false"/>
          <w:i w:val="false"/>
          <w:color w:val="000000"/>
          <w:sz w:val="28"/>
        </w:rPr>
        <w:t xml:space="preserve">
      4) ПК өнімдерінің осы техникалық регламенттің талаптарына сәйкестігін бағалауға қойылатын талаптарды. </w:t>
      </w:r>
      <w:r>
        <w:br/>
      </w:r>
      <w:r>
        <w:rPr>
          <w:rFonts w:ascii="Times New Roman"/>
          <w:b w:val="false"/>
          <w:i w:val="false"/>
          <w:color w:val="000000"/>
          <w:sz w:val="28"/>
        </w:rPr>
        <w:t xml:space="preserve">
      Осы техникалық регламенттің талаптары таралатын ПК өнімдері тазарту, жағымсыз иістерді жою, эстетикалық әсер беру және оларды қоршаған ортаның зиянды факторларынан қорғау мақсатында адамның денесіне қолдануға арналған, құралдарға теңестірілген: </w:t>
      </w:r>
      <w:r>
        <w:br/>
      </w:r>
      <w:r>
        <w:rPr>
          <w:rFonts w:ascii="Times New Roman"/>
          <w:b w:val="false"/>
          <w:i w:val="false"/>
          <w:color w:val="000000"/>
          <w:sz w:val="28"/>
        </w:rPr>
        <w:t xml:space="preserve">
      1) тері, тырнақ және шаш күтіміне арналған сірне негізіндегі, эмульсиялық және майлы құралдар (кремдер, сүт, кілегейлер, маскалар, скрабтар, пилингтер, крем-гельдер); </w:t>
      </w:r>
      <w:r>
        <w:br/>
      </w:r>
      <w:r>
        <w:rPr>
          <w:rFonts w:ascii="Times New Roman"/>
          <w:b w:val="false"/>
          <w:i w:val="false"/>
          <w:color w:val="000000"/>
          <w:sz w:val="28"/>
        </w:rPr>
        <w:t xml:space="preserve">
      2) шаш пен терінің гигиеналық күтіміне арналған жуу құралдары (шампундер, сұйық сабындар, душқа, ванна мен интим гигиенасына арналған жуу гельдері, ваннаға арналған көбік және тазарту құралдары: көбіктер, гельдер, мусстар); </w:t>
      </w:r>
      <w:r>
        <w:br/>
      </w:r>
      <w:r>
        <w:rPr>
          <w:rFonts w:ascii="Times New Roman"/>
          <w:b w:val="false"/>
          <w:i w:val="false"/>
          <w:color w:val="000000"/>
          <w:sz w:val="28"/>
        </w:rPr>
        <w:t xml:space="preserve">
      3) бет, ерін, дене және шаш макияжына арналған эмульсия негізіндегі сәндік косметика құралдары (тоналды құралдар, бет далабы, қабаққа арналған бояу, шашқа арналған тушь, кірпікке арналған сұйық тушь және көзге арналған бояу, ерінге арналған жылтыр); </w:t>
      </w:r>
      <w:r>
        <w:br/>
      </w:r>
      <w:r>
        <w:rPr>
          <w:rFonts w:ascii="Times New Roman"/>
          <w:b w:val="false"/>
          <w:i w:val="false"/>
          <w:color w:val="000000"/>
          <w:sz w:val="28"/>
        </w:rPr>
        <w:t xml:space="preserve">
      4) тері, көз және ерін макияжы мен күтіміне арналған май-балауыз негізіндегі сәндік косметика құралдары (ерін, далаптары) ерінге арналған жылтыр мен бальзам; театр гримі; қас, қабақ және ерінге арналған контур қарындаштары, маскалағыш қарындаштар; кірпікке арналған қатты тушь); </w:t>
      </w:r>
      <w:r>
        <w:br/>
      </w:r>
      <w:r>
        <w:rPr>
          <w:rFonts w:ascii="Times New Roman"/>
          <w:b w:val="false"/>
          <w:i w:val="false"/>
          <w:color w:val="000000"/>
          <w:sz w:val="28"/>
        </w:rPr>
        <w:t xml:space="preserve">
      5) бет, дене және шаш макияжына арналған ұнтақ тәрізді және шағын сәндік құралдар (опа, бет далабы, қабаққа арналған бояулар, бетке, денеге және шашқа арналған жылтыр); </w:t>
      </w:r>
      <w:r>
        <w:br/>
      </w:r>
      <w:r>
        <w:rPr>
          <w:rFonts w:ascii="Times New Roman"/>
          <w:b w:val="false"/>
          <w:i w:val="false"/>
          <w:color w:val="000000"/>
          <w:sz w:val="28"/>
        </w:rPr>
        <w:t xml:space="preserve">
      6) дененің гигиеналық күтіміне арналған ұнтақ тәрізді және шағын құралдар (тальк, ұнтақ, балаларға арналған, парфюмерлік, хош иістендірілген опа); </w:t>
      </w:r>
      <w:r>
        <w:br/>
      </w:r>
      <w:r>
        <w:rPr>
          <w:rFonts w:ascii="Times New Roman"/>
          <w:b w:val="false"/>
          <w:i w:val="false"/>
          <w:color w:val="000000"/>
          <w:sz w:val="28"/>
        </w:rPr>
        <w:t xml:space="preserve">
      7) тіс және ауыз қуысының күтіміне арналған құралдар (гигиеналық және емдік-профилактикалық тіс пасталары; эликсирлер, шайғыштар, сергіткіштер, бальзамдар); </w:t>
      </w:r>
      <w:r>
        <w:br/>
      </w:r>
      <w:r>
        <w:rPr>
          <w:rFonts w:ascii="Times New Roman"/>
          <w:b w:val="false"/>
          <w:i w:val="false"/>
          <w:color w:val="000000"/>
          <w:sz w:val="28"/>
        </w:rPr>
        <w:t xml:space="preserve">
      8) гигиеналық, сергіткіш және хош иістендіргіш құралдар ретінде пайдаланылатын парфюмерлік сұйық құралдар (иіс майлар, әтірлер, парфюмерлік, иіс және хош иісті сулар); </w:t>
      </w:r>
      <w:r>
        <w:br/>
      </w:r>
      <w:r>
        <w:rPr>
          <w:rFonts w:ascii="Times New Roman"/>
          <w:b w:val="false"/>
          <w:i w:val="false"/>
          <w:color w:val="000000"/>
          <w:sz w:val="28"/>
        </w:rPr>
        <w:t xml:space="preserve">
      9) тері, шаш және тырнақтың гигиеналық және/немесе сергіту күтіміне арналған косметикалық сұйық құралдар (лосьондар, лосьон-тониктер, тониктер); </w:t>
      </w:r>
      <w:r>
        <w:br/>
      </w:r>
      <w:r>
        <w:rPr>
          <w:rFonts w:ascii="Times New Roman"/>
          <w:b w:val="false"/>
          <w:i w:val="false"/>
          <w:color w:val="000000"/>
          <w:sz w:val="28"/>
        </w:rPr>
        <w:t xml:space="preserve">
      10) шаш күтіміне арналған косметикалық сұйық құралдар (шашты бұйралауға және түзеуге арналған құралдар, шашты сәндеуге арналған құралдар); </w:t>
      </w:r>
      <w:r>
        <w:br/>
      </w:r>
      <w:r>
        <w:rPr>
          <w:rFonts w:ascii="Times New Roman"/>
          <w:b w:val="false"/>
          <w:i w:val="false"/>
          <w:color w:val="000000"/>
          <w:sz w:val="28"/>
        </w:rPr>
        <w:t xml:space="preserve">
      11) тазарту, хош иістендіру және сергіту әсеріне арналған косметикалық сұйық құралдар (дезодоранттар мен дезодорант-антиперспиранттар); </w:t>
      </w:r>
      <w:r>
        <w:br/>
      </w:r>
      <w:r>
        <w:rPr>
          <w:rFonts w:ascii="Times New Roman"/>
          <w:b w:val="false"/>
          <w:i w:val="false"/>
          <w:color w:val="000000"/>
          <w:sz w:val="28"/>
        </w:rPr>
        <w:t xml:space="preserve">
      12) қырынуға дейін, қырыну кезінде және қырынудан кейін қолданылатын құралдар (қырынуға арналған кремдер, гельдер және көбіктер); </w:t>
      </w:r>
      <w:r>
        <w:br/>
      </w:r>
      <w:r>
        <w:rPr>
          <w:rFonts w:ascii="Times New Roman"/>
          <w:b w:val="false"/>
          <w:i w:val="false"/>
          <w:color w:val="000000"/>
          <w:sz w:val="28"/>
        </w:rPr>
        <w:t xml:space="preserve">
      13) тырнақ күтіміне арналған құралдар (маникюрлік лактар, тырнақ көбесін алуға арналған құралдар, лакты кетіруге арналған сұйықтық, тырнақты өсіруге арналған құралдар); </w:t>
      </w:r>
      <w:r>
        <w:br/>
      </w:r>
      <w:r>
        <w:rPr>
          <w:rFonts w:ascii="Times New Roman"/>
          <w:b w:val="false"/>
          <w:i w:val="false"/>
          <w:color w:val="000000"/>
          <w:sz w:val="28"/>
        </w:rPr>
        <w:t xml:space="preserve">
      14) шашты түссіздендіруге (немесе түсін кетіруге) және бояуға арналған құралдар; </w:t>
      </w:r>
      <w:r>
        <w:br/>
      </w:r>
      <w:r>
        <w:rPr>
          <w:rFonts w:ascii="Times New Roman"/>
          <w:b w:val="false"/>
          <w:i w:val="false"/>
          <w:color w:val="000000"/>
          <w:sz w:val="28"/>
        </w:rPr>
        <w:t xml:space="preserve">
      15) татуажға арналған құралдар; </w:t>
      </w:r>
      <w:r>
        <w:br/>
      </w:r>
      <w:r>
        <w:rPr>
          <w:rFonts w:ascii="Times New Roman"/>
          <w:b w:val="false"/>
          <w:i w:val="false"/>
          <w:color w:val="000000"/>
          <w:sz w:val="28"/>
        </w:rPr>
        <w:t xml:space="preserve">
      16) иіссабын. </w:t>
      </w:r>
      <w:r>
        <w:br/>
      </w:r>
      <w:r>
        <w:rPr>
          <w:rFonts w:ascii="Times New Roman"/>
          <w:b w:val="false"/>
          <w:i w:val="false"/>
          <w:color w:val="000000"/>
          <w:sz w:val="28"/>
        </w:rPr>
        <w:t>
      Осы Техникалық регламенттің талаптары белгіленетін ПК өнімдерінің тізбесі осы Техникалық регламентке </w:t>
      </w:r>
      <w:r>
        <w:rPr>
          <w:rFonts w:ascii="Times New Roman"/>
          <w:b w:val="false"/>
          <w:i w:val="false"/>
          <w:color w:val="000000"/>
          <w:sz w:val="28"/>
        </w:rPr>
        <w:t>9-қосымшада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4"/>
    <w:bookmarkStart w:name="z6" w:id="5"/>
    <w:p>
      <w:pPr>
        <w:spacing w:after="0"/>
        <w:ind w:left="0"/>
        <w:jc w:val="left"/>
      </w:pPr>
      <w:r>
        <w:rPr>
          <w:rFonts w:ascii="Times New Roman"/>
          <w:b/>
          <w:i w:val="false"/>
          <w:color w:val="000000"/>
        </w:rPr>
        <w:t xml:space="preserve"> 
2. Терминдер мен анықтамалар </w:t>
      </w:r>
    </w:p>
    <w:bookmarkEnd w:id="5"/>
    <w:bookmarkStart w:name="z7" w:id="6"/>
    <w:p>
      <w:pPr>
        <w:spacing w:after="0"/>
        <w:ind w:left="0"/>
        <w:jc w:val="both"/>
      </w:pPr>
      <w:r>
        <w:rPr>
          <w:rFonts w:ascii="Times New Roman"/>
          <w:b w:val="false"/>
          <w:i w:val="false"/>
          <w:color w:val="000000"/>
          <w:sz w:val="28"/>
        </w:rPr>
        <w:t>
      2. Осы техникалық регламентте "Техникалық реттеу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пайдаланылған терминдер, сондай-ақ мынадай терминдер мен анықтамалар пайдаланылады: </w:t>
      </w:r>
    </w:p>
    <w:bookmarkEnd w:id="6"/>
    <w:bookmarkStart w:name="z54" w:id="7"/>
    <w:p>
      <w:pPr>
        <w:spacing w:after="0"/>
        <w:ind w:left="0"/>
        <w:jc w:val="both"/>
      </w:pPr>
      <w:r>
        <w:rPr>
          <w:rFonts w:ascii="Times New Roman"/>
          <w:b w:val="false"/>
          <w:i w:val="false"/>
          <w:color w:val="000000"/>
          <w:sz w:val="28"/>
        </w:rPr>
        <w:t xml:space="preserve">
      1) ампулды косметика - герметикалық дәнекерленген шыны ыдысқа салынған, консерванттары жоқ, бір рет пайдалануға арналған ПК өнімдер; </w:t>
      </w:r>
    </w:p>
    <w:bookmarkEnd w:id="7"/>
    <w:bookmarkStart w:name="z55" w:id="8"/>
    <w:p>
      <w:pPr>
        <w:spacing w:after="0"/>
        <w:ind w:left="0"/>
        <w:jc w:val="both"/>
      </w:pPr>
      <w:r>
        <w:rPr>
          <w:rFonts w:ascii="Times New Roman"/>
          <w:b w:val="false"/>
          <w:i w:val="false"/>
          <w:color w:val="000000"/>
          <w:sz w:val="28"/>
        </w:rPr>
        <w:t xml:space="preserve">
      2) ПК өнімдерінің түсініктемесі - ПК өнімдерінің тұтынушылық қасиеттері, тағайындалуы, қолдану жөніндегі нұсқауларының сипаттамалары, сондай-ақ қолдану тәсілдері бар сөзбен сипатталуы және (немесе) графикалық белгілеуі; </w:t>
      </w:r>
    </w:p>
    <w:bookmarkEnd w:id="8"/>
    <w:bookmarkStart w:name="z56" w:id="9"/>
    <w:p>
      <w:pPr>
        <w:spacing w:after="0"/>
        <w:ind w:left="0"/>
        <w:jc w:val="both"/>
      </w:pPr>
      <w:r>
        <w:rPr>
          <w:rFonts w:ascii="Times New Roman"/>
          <w:b w:val="false"/>
          <w:i w:val="false"/>
          <w:color w:val="000000"/>
          <w:sz w:val="28"/>
        </w:rPr>
        <w:t xml:space="preserve">
      3) антиперспиранттар - тер бөлінуін төмендететін құралдар; </w:t>
      </w:r>
    </w:p>
    <w:bookmarkEnd w:id="9"/>
    <w:bookmarkStart w:name="z57" w:id="10"/>
    <w:p>
      <w:pPr>
        <w:spacing w:after="0"/>
        <w:ind w:left="0"/>
        <w:jc w:val="both"/>
      </w:pPr>
      <w:r>
        <w:rPr>
          <w:rFonts w:ascii="Times New Roman"/>
          <w:b w:val="false"/>
          <w:i w:val="false"/>
          <w:color w:val="000000"/>
          <w:sz w:val="28"/>
        </w:rPr>
        <w:t xml:space="preserve">
      4) ерінге арналған жылтыр - ерінде жылтыр қабыршақ жасайтын косметикалық сәндік құрал; </w:t>
      </w:r>
    </w:p>
    <w:bookmarkEnd w:id="10"/>
    <w:bookmarkStart w:name="z58" w:id="11"/>
    <w:p>
      <w:pPr>
        <w:spacing w:after="0"/>
        <w:ind w:left="0"/>
        <w:jc w:val="both"/>
      </w:pPr>
      <w:r>
        <w:rPr>
          <w:rFonts w:ascii="Times New Roman"/>
          <w:b w:val="false"/>
          <w:i w:val="false"/>
          <w:color w:val="000000"/>
          <w:sz w:val="28"/>
        </w:rPr>
        <w:t xml:space="preserve">
      5) ПК өнімдердің қауіпсіздігі - қауіпті факторлардың ықтималдығы мен оның салдарының ауырлығының деңгейін ескере отыра, өмірге, адам денсаулығына, қоршаған ортаға, өсімдік және жануарлар дүниесіне зиян келтіруге байланысты жол берілмейтін қатердің болмауы; </w:t>
      </w:r>
    </w:p>
    <w:bookmarkEnd w:id="11"/>
    <w:bookmarkStart w:name="z59" w:id="12"/>
    <w:p>
      <w:pPr>
        <w:spacing w:after="0"/>
        <w:ind w:left="0"/>
        <w:jc w:val="both"/>
      </w:pPr>
      <w:r>
        <w:rPr>
          <w:rFonts w:ascii="Times New Roman"/>
          <w:b w:val="false"/>
          <w:i w:val="false"/>
          <w:color w:val="000000"/>
          <w:sz w:val="28"/>
        </w:rPr>
        <w:t xml:space="preserve">
      6) ПК өнімдердің сыртқы орауы (сыртқы орауы) - ПК өнімдердің ішкі орауы сиятын материал немесе бұйым; </w:t>
      </w:r>
    </w:p>
    <w:bookmarkEnd w:id="12"/>
    <w:bookmarkStart w:name="z60" w:id="13"/>
    <w:p>
      <w:pPr>
        <w:spacing w:after="0"/>
        <w:ind w:left="0"/>
        <w:jc w:val="both"/>
      </w:pPr>
      <w:r>
        <w:rPr>
          <w:rFonts w:ascii="Times New Roman"/>
          <w:b w:val="false"/>
          <w:i w:val="false"/>
          <w:color w:val="000000"/>
          <w:sz w:val="28"/>
        </w:rPr>
        <w:t xml:space="preserve">
      7) ПК өнімдердің ішкі орауы (ішкі орауы) - ПК өнімдерді тікелей салуға арналған ыдыс; </w:t>
      </w:r>
    </w:p>
    <w:bookmarkEnd w:id="13"/>
    <w:bookmarkStart w:name="z61" w:id="14"/>
    <w:p>
      <w:pPr>
        <w:spacing w:after="0"/>
        <w:ind w:left="0"/>
        <w:jc w:val="both"/>
      </w:pPr>
      <w:r>
        <w:rPr>
          <w:rFonts w:ascii="Times New Roman"/>
          <w:b w:val="false"/>
          <w:i w:val="false"/>
          <w:color w:val="000000"/>
          <w:sz w:val="28"/>
        </w:rPr>
        <w:t xml:space="preserve">
      8) көмекші құралдар - ПК өнімдерді тікелей жағуға (кетіруге) арналған және оларды пайдаланудан күтілетін жоғарғы әсерді қамтамасыз етуге арналған құралдар; </w:t>
      </w:r>
    </w:p>
    <w:bookmarkEnd w:id="14"/>
    <w:bookmarkStart w:name="z62" w:id="15"/>
    <w:p>
      <w:pPr>
        <w:spacing w:after="0"/>
        <w:ind w:left="0"/>
        <w:jc w:val="both"/>
      </w:pPr>
      <w:r>
        <w:rPr>
          <w:rFonts w:ascii="Times New Roman"/>
          <w:b w:val="false"/>
          <w:i w:val="false"/>
          <w:color w:val="000000"/>
          <w:sz w:val="28"/>
        </w:rPr>
        <w:t xml:space="preserve">
      9) косметикалық гель - құрамында су, май эмульсиялар, арнайы қоспалар және гель пайда болатын компоненттері бар коллоидті жүйелерді білдіретін парфюмерлік-косметикалық құрал; </w:t>
      </w:r>
    </w:p>
    <w:bookmarkEnd w:id="15"/>
    <w:bookmarkStart w:name="z63" w:id="16"/>
    <w:p>
      <w:pPr>
        <w:spacing w:after="0"/>
        <w:ind w:left="0"/>
        <w:jc w:val="both"/>
      </w:pPr>
      <w:r>
        <w:rPr>
          <w:rFonts w:ascii="Times New Roman"/>
          <w:b w:val="false"/>
          <w:i w:val="false"/>
          <w:color w:val="000000"/>
          <w:sz w:val="28"/>
        </w:rPr>
        <w:t xml:space="preserve">
      10) косметикалық саз - косметикалық процедураларға пайдаланылатын, айтарлықтай созылғыштыққа ие табиғи минералды заттар; </w:t>
      </w:r>
    </w:p>
    <w:bookmarkEnd w:id="16"/>
    <w:bookmarkStart w:name="z64" w:id="17"/>
    <w:p>
      <w:pPr>
        <w:spacing w:after="0"/>
        <w:ind w:left="0"/>
        <w:jc w:val="both"/>
      </w:pPr>
      <w:r>
        <w:rPr>
          <w:rFonts w:ascii="Times New Roman"/>
          <w:b w:val="false"/>
          <w:i w:val="false"/>
          <w:color w:val="000000"/>
          <w:sz w:val="28"/>
        </w:rPr>
        <w:t xml:space="preserve">
      11) косметикалық балшықтар - косметикалық процедураларға пайдаланылатын табиғи минералды және (немесе) органикалық заттар; </w:t>
      </w:r>
    </w:p>
    <w:bookmarkEnd w:id="17"/>
    <w:bookmarkStart w:name="z65" w:id="18"/>
    <w:p>
      <w:pPr>
        <w:spacing w:after="0"/>
        <w:ind w:left="0"/>
        <w:jc w:val="both"/>
      </w:pPr>
      <w:r>
        <w:rPr>
          <w:rFonts w:ascii="Times New Roman"/>
          <w:b w:val="false"/>
          <w:i w:val="false"/>
          <w:color w:val="000000"/>
          <w:sz w:val="28"/>
        </w:rPr>
        <w:t xml:space="preserve">
      12) дайындалған күні - дайындаушы қоятын және ПК өнімдерді дайындаудың технологиялық процесінің аяқталғаны жөнінде ақпарат беретін күні; </w:t>
      </w:r>
    </w:p>
    <w:bookmarkEnd w:id="18"/>
    <w:bookmarkStart w:name="z66" w:id="19"/>
    <w:p>
      <w:pPr>
        <w:spacing w:after="0"/>
        <w:ind w:left="0"/>
        <w:jc w:val="both"/>
      </w:pPr>
      <w:r>
        <w:rPr>
          <w:rFonts w:ascii="Times New Roman"/>
          <w:b w:val="false"/>
          <w:i w:val="false"/>
          <w:color w:val="000000"/>
          <w:sz w:val="28"/>
        </w:rPr>
        <w:t xml:space="preserve">
      13) дезодорант - хош иістендіретін және сергітетін қасиетке ие парфюмерлік-косметикалық құрал; </w:t>
      </w:r>
    </w:p>
    <w:bookmarkEnd w:id="19"/>
    <w:bookmarkStart w:name="z67" w:id="20"/>
    <w:p>
      <w:pPr>
        <w:spacing w:after="0"/>
        <w:ind w:left="0"/>
        <w:jc w:val="both"/>
      </w:pPr>
      <w:r>
        <w:rPr>
          <w:rFonts w:ascii="Times New Roman"/>
          <w:b w:val="false"/>
          <w:i w:val="false"/>
          <w:color w:val="000000"/>
          <w:sz w:val="28"/>
        </w:rPr>
        <w:t xml:space="preserve">
      14) өтініш беруші - өнімнің сәйкестігін растау үшін ұсынатын жеке немесе заңды тұлға; </w:t>
      </w:r>
    </w:p>
    <w:bookmarkEnd w:id="20"/>
    <w:bookmarkStart w:name="z68" w:id="21"/>
    <w:p>
      <w:pPr>
        <w:spacing w:after="0"/>
        <w:ind w:left="0"/>
        <w:jc w:val="both"/>
      </w:pPr>
      <w:r>
        <w:rPr>
          <w:rFonts w:ascii="Times New Roman"/>
          <w:b w:val="false"/>
          <w:i w:val="false"/>
          <w:color w:val="000000"/>
          <w:sz w:val="28"/>
        </w:rPr>
        <w:t xml:space="preserve">
      15) өнімді сәйкестендіру - өнімді біртекті өнім тобына жатқызу мақсатында оның маңызды белгілері бойынша сипаттамасының ұқсастығын белгілеу; </w:t>
      </w:r>
    </w:p>
    <w:bookmarkEnd w:id="21"/>
    <w:bookmarkStart w:name="z69" w:id="22"/>
    <w:p>
      <w:pPr>
        <w:spacing w:after="0"/>
        <w:ind w:left="0"/>
        <w:jc w:val="both"/>
      </w:pPr>
      <w:r>
        <w:rPr>
          <w:rFonts w:ascii="Times New Roman"/>
          <w:b w:val="false"/>
          <w:i w:val="false"/>
          <w:color w:val="000000"/>
          <w:sz w:val="28"/>
        </w:rPr>
        <w:t xml:space="preserve">
      16) ПК өнімді дайындаушы - ПК өнімдерді келесі иелігінен шығарғанға дейін өндіретін жеке немесе заңды тұлға; </w:t>
      </w:r>
    </w:p>
    <w:bookmarkEnd w:id="22"/>
    <w:bookmarkStart w:name="z70" w:id="23"/>
    <w:p>
      <w:pPr>
        <w:spacing w:after="0"/>
        <w:ind w:left="0"/>
        <w:jc w:val="both"/>
      </w:pPr>
      <w:r>
        <w:rPr>
          <w:rFonts w:ascii="Times New Roman"/>
          <w:b w:val="false"/>
          <w:i w:val="false"/>
          <w:color w:val="000000"/>
          <w:sz w:val="28"/>
        </w:rPr>
        <w:t xml:space="preserve">
      17) косметикалық қарындаш - қарындаш түрінде шығарылатын, сырты ағаш немесе пластик парфюмерлік-косметикалық құрал; </w:t>
      </w:r>
    </w:p>
    <w:bookmarkEnd w:id="23"/>
    <w:bookmarkStart w:name="z71" w:id="24"/>
    <w:p>
      <w:pPr>
        <w:spacing w:after="0"/>
        <w:ind w:left="0"/>
        <w:jc w:val="both"/>
      </w:pPr>
      <w:r>
        <w:rPr>
          <w:rFonts w:ascii="Times New Roman"/>
          <w:b w:val="false"/>
          <w:i w:val="false"/>
          <w:color w:val="000000"/>
          <w:sz w:val="28"/>
        </w:rPr>
        <w:t xml:space="preserve">
      18) клиникалық қауіпсіздік - арналуы бойынша ПК өнімдерді пайдаланған кезде азаматтардың өміріне немесе денсаулығына зиян келтіргенін куәландыратын теріні тітіркендіретін және сенсибилизациялайтын әсерінің болмауы; </w:t>
      </w:r>
    </w:p>
    <w:bookmarkEnd w:id="24"/>
    <w:bookmarkStart w:name="z72" w:id="25"/>
    <w:p>
      <w:pPr>
        <w:spacing w:after="0"/>
        <w:ind w:left="0"/>
        <w:jc w:val="both"/>
      </w:pPr>
      <w:r>
        <w:rPr>
          <w:rFonts w:ascii="Times New Roman"/>
          <w:b w:val="false"/>
          <w:i w:val="false"/>
          <w:color w:val="000000"/>
          <w:sz w:val="28"/>
        </w:rPr>
        <w:t xml:space="preserve">
      19) консерванттар - ПК өнімдердің жарамдылық мерзімін ұзартуды қамтамасыз ететін заттар; </w:t>
      </w:r>
    </w:p>
    <w:bookmarkEnd w:id="25"/>
    <w:bookmarkStart w:name="z73" w:id="26"/>
    <w:p>
      <w:pPr>
        <w:spacing w:after="0"/>
        <w:ind w:left="0"/>
        <w:jc w:val="both"/>
      </w:pPr>
      <w:r>
        <w:rPr>
          <w:rFonts w:ascii="Times New Roman"/>
          <w:b w:val="false"/>
          <w:i w:val="false"/>
          <w:color w:val="000000"/>
          <w:sz w:val="28"/>
        </w:rPr>
        <w:t xml:space="preserve">
      20) бояулар - ПК өнімдерін бояу үшін қолданылатын табиғи және (немесе) синтетикалық текті химиялық зат; </w:t>
      </w:r>
    </w:p>
    <w:bookmarkEnd w:id="26"/>
    <w:bookmarkStart w:name="z74" w:id="27"/>
    <w:p>
      <w:pPr>
        <w:spacing w:after="0"/>
        <w:ind w:left="0"/>
        <w:jc w:val="both"/>
      </w:pPr>
      <w:r>
        <w:rPr>
          <w:rFonts w:ascii="Times New Roman"/>
          <w:b w:val="false"/>
          <w:i w:val="false"/>
          <w:color w:val="000000"/>
          <w:sz w:val="28"/>
        </w:rPr>
        <w:t xml:space="preserve">
      21) лосьон - тері және (немесе) шаш және (немесе) тырнақ күтіміне арналған парфюмерлік-косметикалық сұйық құрал; </w:t>
      </w:r>
    </w:p>
    <w:bookmarkEnd w:id="27"/>
    <w:bookmarkStart w:name="z75" w:id="28"/>
    <w:p>
      <w:pPr>
        <w:spacing w:after="0"/>
        <w:ind w:left="0"/>
        <w:jc w:val="both"/>
      </w:pPr>
      <w:r>
        <w:rPr>
          <w:rFonts w:ascii="Times New Roman"/>
          <w:b w:val="false"/>
          <w:i w:val="false"/>
          <w:color w:val="000000"/>
          <w:sz w:val="28"/>
        </w:rPr>
        <w:t xml:space="preserve">
      22) косметикалық май - сұйық майлы түрдегі парфюмерлік-косметикалық құрал; </w:t>
      </w:r>
    </w:p>
    <w:bookmarkEnd w:id="28"/>
    <w:bookmarkStart w:name="z76" w:id="29"/>
    <w:p>
      <w:pPr>
        <w:spacing w:after="0"/>
        <w:ind w:left="0"/>
        <w:jc w:val="both"/>
      </w:pPr>
      <w:r>
        <w:rPr>
          <w:rFonts w:ascii="Times New Roman"/>
          <w:b w:val="false"/>
          <w:i w:val="false"/>
          <w:color w:val="000000"/>
          <w:sz w:val="28"/>
        </w:rPr>
        <w:t xml:space="preserve">
      23) маска - теріні, шашты, тырнақты тиімді күтуді қамтамасыз ету үшін арналған парфюмерлік-косметикалық құрал; </w:t>
      </w:r>
    </w:p>
    <w:bookmarkEnd w:id="29"/>
    <w:bookmarkStart w:name="z77" w:id="30"/>
    <w:p>
      <w:pPr>
        <w:spacing w:after="0"/>
        <w:ind w:left="0"/>
        <w:jc w:val="both"/>
      </w:pPr>
      <w:r>
        <w:rPr>
          <w:rFonts w:ascii="Times New Roman"/>
          <w:b w:val="false"/>
          <w:i w:val="false"/>
          <w:color w:val="000000"/>
          <w:sz w:val="28"/>
        </w:rPr>
        <w:t xml:space="preserve">
      24) иіс сабын - денені күтуге арналған парфюмерлік-косметикалық құрал; </w:t>
      </w:r>
    </w:p>
    <w:bookmarkEnd w:id="30"/>
    <w:bookmarkStart w:name="z78" w:id="31"/>
    <w:p>
      <w:pPr>
        <w:spacing w:after="0"/>
        <w:ind w:left="0"/>
        <w:jc w:val="both"/>
      </w:pPr>
      <w:r>
        <w:rPr>
          <w:rFonts w:ascii="Times New Roman"/>
          <w:b w:val="false"/>
          <w:i w:val="false"/>
          <w:color w:val="000000"/>
          <w:sz w:val="28"/>
        </w:rPr>
        <w:t xml:space="preserve">
      25) ПК өнімнің атауы - ПК өнімдерді даралайтын дайындаушы берген белгі; </w:t>
      </w:r>
    </w:p>
    <w:bookmarkEnd w:id="31"/>
    <w:bookmarkStart w:name="z79" w:id="32"/>
    <w:p>
      <w:pPr>
        <w:spacing w:after="0"/>
        <w:ind w:left="0"/>
        <w:jc w:val="both"/>
      </w:pPr>
      <w:r>
        <w:rPr>
          <w:rFonts w:ascii="Times New Roman"/>
          <w:b w:val="false"/>
          <w:i w:val="false"/>
          <w:color w:val="000000"/>
          <w:sz w:val="28"/>
        </w:rPr>
        <w:t xml:space="preserve">
      26) ПК өнімнің аты - ПК өнімдерді біртекті топқа жатқызуға мүмкіндік беретін өнім түрінің белгісі; </w:t>
      </w:r>
    </w:p>
    <w:bookmarkEnd w:id="32"/>
    <w:bookmarkStart w:name="z80" w:id="33"/>
    <w:p>
      <w:pPr>
        <w:spacing w:after="0"/>
        <w:ind w:left="0"/>
        <w:jc w:val="both"/>
      </w:pPr>
      <w:r>
        <w:rPr>
          <w:rFonts w:ascii="Times New Roman"/>
          <w:b w:val="false"/>
          <w:i w:val="false"/>
          <w:color w:val="000000"/>
          <w:sz w:val="28"/>
        </w:rPr>
        <w:t xml:space="preserve">
      27) парфюмерлік-косметикалық өнімнің арналуы (арналуы) - ПК өнімнің функционалдық қасиеті; </w:t>
      </w:r>
    </w:p>
    <w:bookmarkEnd w:id="33"/>
    <w:bookmarkStart w:name="z81" w:id="34"/>
    <w:p>
      <w:pPr>
        <w:spacing w:after="0"/>
        <w:ind w:left="0"/>
        <w:jc w:val="both"/>
      </w:pPr>
      <w:r>
        <w:rPr>
          <w:rFonts w:ascii="Times New Roman"/>
          <w:b w:val="false"/>
          <w:i w:val="false"/>
          <w:color w:val="000000"/>
          <w:sz w:val="28"/>
        </w:rPr>
        <w:t xml:space="preserve">
      28) ашық хат - тұтынушыға арналған ақпараты бар кез келген форматты парақ өнімі; </w:t>
      </w:r>
    </w:p>
    <w:bookmarkEnd w:id="34"/>
    <w:bookmarkStart w:name="z82" w:id="35"/>
    <w:p>
      <w:pPr>
        <w:spacing w:after="0"/>
        <w:ind w:left="0"/>
        <w:jc w:val="both"/>
      </w:pPr>
      <w:r>
        <w:rPr>
          <w:rFonts w:ascii="Times New Roman"/>
          <w:b w:val="false"/>
          <w:i w:val="false"/>
          <w:color w:val="000000"/>
          <w:sz w:val="28"/>
        </w:rPr>
        <w:t xml:space="preserve">
      29) бетті тазарту - терінің артық секретін, кірді, сәндік косметиканың құралдарын жою; </w:t>
      </w:r>
    </w:p>
    <w:bookmarkEnd w:id="35"/>
    <w:bookmarkStart w:name="z83" w:id="36"/>
    <w:p>
      <w:pPr>
        <w:spacing w:after="0"/>
        <w:ind w:left="0"/>
        <w:jc w:val="both"/>
      </w:pPr>
      <w:r>
        <w:rPr>
          <w:rFonts w:ascii="Times New Roman"/>
          <w:b w:val="false"/>
          <w:i w:val="false"/>
          <w:color w:val="000000"/>
          <w:sz w:val="28"/>
        </w:rPr>
        <w:t xml:space="preserve">
      30) өнім партиясы - сапасы мен қауіпсіздігі туралы бір құжатпен берілетін белгіленген сапа және қауіпсіздік көрсеткіштері бар бір атау мен аттың өнім мөлшері; </w:t>
      </w:r>
    </w:p>
    <w:bookmarkEnd w:id="36"/>
    <w:bookmarkStart w:name="z84" w:id="37"/>
    <w:p>
      <w:pPr>
        <w:spacing w:after="0"/>
        <w:ind w:left="0"/>
        <w:jc w:val="both"/>
      </w:pPr>
      <w:r>
        <w:rPr>
          <w:rFonts w:ascii="Times New Roman"/>
          <w:b w:val="false"/>
          <w:i w:val="false"/>
          <w:color w:val="000000"/>
          <w:sz w:val="28"/>
        </w:rPr>
        <w:t xml:space="preserve">
      31) парфюмерлік-косметикалық ингредиент (ингредиент) - ПК өнімдерді өндіруде пайдаланылатын химиялық зат немесе синтетикалық немесе табиғи текті препарат. Ингредиенттегі қоспалар парфюмерлік-косметикалық ингредиенттерге жатпайды; </w:t>
      </w:r>
    </w:p>
    <w:bookmarkEnd w:id="37"/>
    <w:bookmarkStart w:name="z85" w:id="38"/>
    <w:p>
      <w:pPr>
        <w:spacing w:after="0"/>
        <w:ind w:left="0"/>
        <w:jc w:val="both"/>
      </w:pPr>
      <w:r>
        <w:rPr>
          <w:rFonts w:ascii="Times New Roman"/>
          <w:b w:val="false"/>
          <w:i w:val="false"/>
          <w:color w:val="000000"/>
          <w:sz w:val="28"/>
        </w:rPr>
        <w:t xml:space="preserve">
      32) парфюмерлік (хош иісті) композиция - ПК өнімдеріне иіс беруге және (немесе) ингредиенттердің иісін жасыруға арналған заттардың қоспасы; </w:t>
      </w:r>
    </w:p>
    <w:bookmarkEnd w:id="38"/>
    <w:bookmarkStart w:name="z86" w:id="39"/>
    <w:p>
      <w:pPr>
        <w:spacing w:after="0"/>
        <w:ind w:left="0"/>
        <w:jc w:val="both"/>
      </w:pPr>
      <w:r>
        <w:rPr>
          <w:rFonts w:ascii="Times New Roman"/>
          <w:b w:val="false"/>
          <w:i w:val="false"/>
          <w:color w:val="000000"/>
          <w:sz w:val="28"/>
        </w:rPr>
        <w:t xml:space="preserve">
      33) ПК өнім - тазарту, жағымды иіс беру, сыртқы түрін өзгерту, оларды қорғау немесе қалыпты жағдайда сақтау мақсатымен адам денесінің түрлі бөліктеріне (теріге, түк басқан жерлерге, тырнаққа, ерінге, тіске, ауыз қуысының кілегей қабықшасына және сыртқы жыныс мүшелеріне) жағуға (көмекші құралдардың көмегімен немесе оларды пайдаланбай) арналған құралдар; </w:t>
      </w:r>
    </w:p>
    <w:bookmarkEnd w:id="39"/>
    <w:bookmarkStart w:name="z87" w:id="40"/>
    <w:p>
      <w:pPr>
        <w:spacing w:after="0"/>
        <w:ind w:left="0"/>
        <w:jc w:val="both"/>
      </w:pPr>
      <w:r>
        <w:rPr>
          <w:rFonts w:ascii="Times New Roman"/>
          <w:b w:val="false"/>
          <w:i w:val="false"/>
          <w:color w:val="000000"/>
          <w:sz w:val="28"/>
        </w:rPr>
        <w:t xml:space="preserve">
      34) парфюмерлік-косметикалық өндіріс - ПК өнімдерді дайындау мақсаты бар технологиялық операциялар мен басқару әрекеттерінің жиынтығы; </w:t>
      </w:r>
    </w:p>
    <w:bookmarkEnd w:id="40"/>
    <w:bookmarkStart w:name="z88" w:id="41"/>
    <w:p>
      <w:pPr>
        <w:spacing w:after="0"/>
        <w:ind w:left="0"/>
        <w:jc w:val="both"/>
      </w:pPr>
      <w:r>
        <w:rPr>
          <w:rFonts w:ascii="Times New Roman"/>
          <w:b w:val="false"/>
          <w:i w:val="false"/>
          <w:color w:val="000000"/>
          <w:sz w:val="28"/>
        </w:rPr>
        <w:t xml:space="preserve">
      35) тіс пастасы - тіс және ауыз қуысының күтіміне арналған паста тәрізді немесе гель тәрізді консистенцияның парфюмерлік-косметикалық құралы; </w:t>
      </w:r>
    </w:p>
    <w:bookmarkEnd w:id="41"/>
    <w:bookmarkStart w:name="z89" w:id="42"/>
    <w:p>
      <w:pPr>
        <w:spacing w:after="0"/>
        <w:ind w:left="0"/>
        <w:jc w:val="both"/>
      </w:pPr>
      <w:r>
        <w:rPr>
          <w:rFonts w:ascii="Times New Roman"/>
          <w:b w:val="false"/>
          <w:i w:val="false"/>
          <w:color w:val="000000"/>
          <w:sz w:val="28"/>
        </w:rPr>
        <w:t xml:space="preserve">
      36) косметикалық пластырь - косметикалық рәсімдерді жүргізуге арналған жабысу әрекетіне ие, материалдан жасалған парфюмерлік-косметикалық құрал; </w:t>
      </w:r>
    </w:p>
    <w:bookmarkEnd w:id="42"/>
    <w:bookmarkStart w:name="z90" w:id="43"/>
    <w:p>
      <w:pPr>
        <w:spacing w:after="0"/>
        <w:ind w:left="0"/>
        <w:jc w:val="both"/>
      </w:pPr>
      <w:r>
        <w:rPr>
          <w:rFonts w:ascii="Times New Roman"/>
          <w:b w:val="false"/>
          <w:i w:val="false"/>
          <w:color w:val="000000"/>
          <w:sz w:val="28"/>
        </w:rPr>
        <w:t xml:space="preserve">
      37) ерін далабы - ерінге жағуға арналған сәндік косметикалық құрал; </w:t>
      </w:r>
    </w:p>
    <w:bookmarkEnd w:id="43"/>
    <w:bookmarkStart w:name="z91" w:id="44"/>
    <w:p>
      <w:pPr>
        <w:spacing w:after="0"/>
        <w:ind w:left="0"/>
        <w:jc w:val="both"/>
      </w:pPr>
      <w:r>
        <w:rPr>
          <w:rFonts w:ascii="Times New Roman"/>
          <w:b w:val="false"/>
          <w:i w:val="false"/>
          <w:color w:val="000000"/>
          <w:sz w:val="28"/>
        </w:rPr>
        <w:t xml:space="preserve">
      38) ПК өнімін жеткізуші - ПК өнімді жеткізетін кез келген меншік түріндегі жеке немесе заңды тұлға; </w:t>
      </w:r>
    </w:p>
    <w:bookmarkEnd w:id="44"/>
    <w:bookmarkStart w:name="z92" w:id="45"/>
    <w:p>
      <w:pPr>
        <w:spacing w:after="0"/>
        <w:ind w:left="0"/>
        <w:jc w:val="both"/>
      </w:pPr>
      <w:r>
        <w:rPr>
          <w:rFonts w:ascii="Times New Roman"/>
          <w:b w:val="false"/>
          <w:i w:val="false"/>
          <w:color w:val="000000"/>
          <w:sz w:val="28"/>
        </w:rPr>
        <w:t xml:space="preserve">
      39) тұтынушы - ПК өнімді тікелей пайдалану үшін сатып алатын жеке немесе заңды тұлға; </w:t>
      </w:r>
    </w:p>
    <w:bookmarkEnd w:id="45"/>
    <w:bookmarkStart w:name="z93" w:id="46"/>
    <w:p>
      <w:pPr>
        <w:spacing w:after="0"/>
        <w:ind w:left="0"/>
        <w:jc w:val="both"/>
      </w:pPr>
      <w:r>
        <w:rPr>
          <w:rFonts w:ascii="Times New Roman"/>
          <w:b w:val="false"/>
          <w:i w:val="false"/>
          <w:color w:val="000000"/>
          <w:sz w:val="28"/>
        </w:rPr>
        <w:t xml:space="preserve">
      40) ПК өнімінің тұтынушы орауы - ПК өнімдерінің сыртқы және ішкі орауларының жиынтығы, сыртқы орауы болмаған жағдайда ішкі орау тұтынушы орауы болып есептеледі; </w:t>
      </w:r>
    </w:p>
    <w:bookmarkEnd w:id="46"/>
    <w:bookmarkStart w:name="z94" w:id="47"/>
    <w:p>
      <w:pPr>
        <w:spacing w:after="0"/>
        <w:ind w:left="0"/>
        <w:jc w:val="both"/>
      </w:pPr>
      <w:r>
        <w:rPr>
          <w:rFonts w:ascii="Times New Roman"/>
          <w:b w:val="false"/>
          <w:i w:val="false"/>
          <w:color w:val="000000"/>
          <w:sz w:val="28"/>
        </w:rPr>
        <w:t xml:space="preserve">
      41) рецептура - ингредиенттердің салмақтық үлесін көрсете отыра, ПК өнімнің құрамына кіретін ингредиенттердің дайындаушы белгілеген толық тізімі; </w:t>
      </w:r>
    </w:p>
    <w:bookmarkEnd w:id="47"/>
    <w:bookmarkStart w:name="z95" w:id="48"/>
    <w:p>
      <w:pPr>
        <w:spacing w:after="0"/>
        <w:ind w:left="0"/>
        <w:jc w:val="both"/>
      </w:pPr>
      <w:r>
        <w:rPr>
          <w:rFonts w:ascii="Times New Roman"/>
          <w:b w:val="false"/>
          <w:i w:val="false"/>
          <w:color w:val="000000"/>
          <w:sz w:val="28"/>
        </w:rPr>
        <w:t xml:space="preserve">
      42) скраб - тері қабатының беткі өлі клеткаларын түлетіп түсіруге арналған парфюмерлік-косметикалық құрал; </w:t>
      </w:r>
    </w:p>
    <w:bookmarkEnd w:id="48"/>
    <w:bookmarkStart w:name="z96" w:id="49"/>
    <w:p>
      <w:pPr>
        <w:spacing w:after="0"/>
        <w:ind w:left="0"/>
        <w:jc w:val="both"/>
      </w:pPr>
      <w:r>
        <w:rPr>
          <w:rFonts w:ascii="Times New Roman"/>
          <w:b w:val="false"/>
          <w:i w:val="false"/>
          <w:color w:val="000000"/>
          <w:sz w:val="28"/>
        </w:rPr>
        <w:t xml:space="preserve">
      43) целлюлитке қарсы құрал - дененің проблемалы учаскелерінде целлюлит пайда болудың алдын алуға және целлюлит белгілері бар дене учаскелерін күтуге арналған ПК құрал; </w:t>
      </w:r>
    </w:p>
    <w:bookmarkEnd w:id="49"/>
    <w:bookmarkStart w:name="z97" w:id="50"/>
    <w:p>
      <w:pPr>
        <w:spacing w:after="0"/>
        <w:ind w:left="0"/>
        <w:jc w:val="both"/>
      </w:pPr>
      <w:r>
        <w:rPr>
          <w:rFonts w:ascii="Times New Roman"/>
          <w:b w:val="false"/>
          <w:i w:val="false"/>
          <w:color w:val="000000"/>
          <w:sz w:val="28"/>
        </w:rPr>
        <w:t xml:space="preserve">
      44) депиляцияға арналған құрал - түктерді жоюға арналған парфюмерлік-косметикалық құрал; </w:t>
      </w:r>
    </w:p>
    <w:bookmarkEnd w:id="50"/>
    <w:bookmarkStart w:name="z98" w:id="51"/>
    <w:p>
      <w:pPr>
        <w:spacing w:after="0"/>
        <w:ind w:left="0"/>
        <w:jc w:val="both"/>
      </w:pPr>
      <w:r>
        <w:rPr>
          <w:rFonts w:ascii="Times New Roman"/>
          <w:b w:val="false"/>
          <w:i w:val="false"/>
          <w:color w:val="000000"/>
          <w:sz w:val="28"/>
        </w:rPr>
        <w:t xml:space="preserve">
      45) интим гигиенасына арналған құрал - жыныс мүшелерінің күтіміне арналған парфюмерлік-косметикалық құрал; </w:t>
      </w:r>
    </w:p>
    <w:bookmarkEnd w:id="51"/>
    <w:bookmarkStart w:name="z99" w:id="52"/>
    <w:p>
      <w:pPr>
        <w:spacing w:after="0"/>
        <w:ind w:left="0"/>
        <w:jc w:val="both"/>
      </w:pPr>
      <w:r>
        <w:rPr>
          <w:rFonts w:ascii="Times New Roman"/>
          <w:b w:val="false"/>
          <w:i w:val="false"/>
          <w:color w:val="000000"/>
          <w:sz w:val="28"/>
        </w:rPr>
        <w:t xml:space="preserve">
      46) татуажға арналған құрал - терінің бетіне сурет салуға арналған парфюмерлік-косметикалық құрал; </w:t>
      </w:r>
    </w:p>
    <w:bookmarkEnd w:id="52"/>
    <w:bookmarkStart w:name="z100" w:id="53"/>
    <w:p>
      <w:pPr>
        <w:spacing w:after="0"/>
        <w:ind w:left="0"/>
        <w:jc w:val="both"/>
      </w:pPr>
      <w:r>
        <w:rPr>
          <w:rFonts w:ascii="Times New Roman"/>
          <w:b w:val="false"/>
          <w:i w:val="false"/>
          <w:color w:val="000000"/>
          <w:sz w:val="28"/>
        </w:rPr>
        <w:t xml:space="preserve">
      47) жарамдылық мерзімі - дайындаушы айқындаған тасымалдау және сақтау талаптарын сақтаған кезде ПК өнімін осы техникалық регламенттің талаптарына сәйкес келетін және оның арналуы бойынша қолданылатын мерзім; </w:t>
      </w:r>
    </w:p>
    <w:bookmarkEnd w:id="53"/>
    <w:bookmarkStart w:name="z101" w:id="54"/>
    <w:p>
      <w:pPr>
        <w:spacing w:after="0"/>
        <w:ind w:left="0"/>
        <w:jc w:val="both"/>
      </w:pPr>
      <w:r>
        <w:rPr>
          <w:rFonts w:ascii="Times New Roman"/>
          <w:b w:val="false"/>
          <w:i w:val="false"/>
          <w:color w:val="000000"/>
          <w:sz w:val="28"/>
        </w:rPr>
        <w:t xml:space="preserve">
      48) тальк - дененің гигиеналық күтіміне арналған ұнтақ тәрізді парфюмерлік-косметикалық құрал; </w:t>
      </w:r>
    </w:p>
    <w:bookmarkEnd w:id="54"/>
    <w:bookmarkStart w:name="z102" w:id="55"/>
    <w:p>
      <w:pPr>
        <w:spacing w:after="0"/>
        <w:ind w:left="0"/>
        <w:jc w:val="both"/>
      </w:pPr>
      <w:r>
        <w:rPr>
          <w:rFonts w:ascii="Times New Roman"/>
          <w:b w:val="false"/>
          <w:i w:val="false"/>
          <w:color w:val="000000"/>
          <w:sz w:val="28"/>
        </w:rPr>
        <w:t xml:space="preserve">
      49) тауарлық белгі (тауарлық маркасы) - бір жеке тұлғаның тауарларын басқа жеке немесе заңды тұлғалардың біртекті тауарларынан айыру үшін қызмет ететін, белгіленген тәртіпте тіркелген (қабылданған) немесе халықаралық шарттар күшімен тіркеусіз қорғалатын белгі; </w:t>
      </w:r>
    </w:p>
    <w:bookmarkEnd w:id="55"/>
    <w:bookmarkStart w:name="z103" w:id="56"/>
    <w:p>
      <w:pPr>
        <w:spacing w:after="0"/>
        <w:ind w:left="0"/>
        <w:jc w:val="both"/>
      </w:pPr>
      <w:r>
        <w:rPr>
          <w:rFonts w:ascii="Times New Roman"/>
          <w:b w:val="false"/>
          <w:i w:val="false"/>
          <w:color w:val="000000"/>
          <w:sz w:val="28"/>
        </w:rPr>
        <w:t xml:space="preserve">
      50) ПК өнімнің токсикологиялық қауіпсіздігі - азаматтардың өміріне немесе денсаулығына зиян келтіретін жалпы токсикологиялық әсерінің болмауы; </w:t>
      </w:r>
    </w:p>
    <w:bookmarkEnd w:id="56"/>
    <w:bookmarkStart w:name="z104" w:id="57"/>
    <w:p>
      <w:pPr>
        <w:spacing w:after="0"/>
        <w:ind w:left="0"/>
        <w:jc w:val="both"/>
      </w:pPr>
      <w:r>
        <w:rPr>
          <w:rFonts w:ascii="Times New Roman"/>
          <w:b w:val="false"/>
          <w:i w:val="false"/>
          <w:color w:val="000000"/>
          <w:sz w:val="28"/>
        </w:rPr>
        <w:t xml:space="preserve">
      51) зат белгі - тұтынушылар үшін өнімдерге жапсырылатын ақпараттар; </w:t>
      </w:r>
    </w:p>
    <w:bookmarkEnd w:id="57"/>
    <w:bookmarkStart w:name="z105" w:id="58"/>
    <w:p>
      <w:pPr>
        <w:spacing w:after="0"/>
        <w:ind w:left="0"/>
        <w:jc w:val="both"/>
      </w:pPr>
      <w:r>
        <w:rPr>
          <w:rFonts w:ascii="Times New Roman"/>
          <w:b w:val="false"/>
          <w:i w:val="false"/>
          <w:color w:val="000000"/>
          <w:sz w:val="28"/>
        </w:rPr>
        <w:t xml:space="preserve">
      52) көліктік орауы - ПК өнімді тасымалдауға арналған орау; </w:t>
      </w:r>
    </w:p>
    <w:bookmarkEnd w:id="58"/>
    <w:bookmarkStart w:name="z106" w:id="59"/>
    <w:p>
      <w:pPr>
        <w:spacing w:after="0"/>
        <w:ind w:left="0"/>
        <w:jc w:val="both"/>
      </w:pPr>
      <w:r>
        <w:rPr>
          <w:rFonts w:ascii="Times New Roman"/>
          <w:b w:val="false"/>
          <w:i w:val="false"/>
          <w:color w:val="000000"/>
          <w:sz w:val="28"/>
        </w:rPr>
        <w:t xml:space="preserve">
      53) шашқа арналған тушь - шаш өргенде жағуға арналған сәндік косметикалық құрал; </w:t>
      </w:r>
    </w:p>
    <w:bookmarkEnd w:id="59"/>
    <w:bookmarkStart w:name="z107" w:id="60"/>
    <w:p>
      <w:pPr>
        <w:spacing w:after="0"/>
        <w:ind w:left="0"/>
        <w:jc w:val="both"/>
      </w:pPr>
      <w:r>
        <w:rPr>
          <w:rFonts w:ascii="Times New Roman"/>
          <w:b w:val="false"/>
          <w:i w:val="false"/>
          <w:color w:val="000000"/>
          <w:sz w:val="28"/>
        </w:rPr>
        <w:t xml:space="preserve">
      54) ультракүлгін сүзгілер - ультракүлгін сәулелерді жұтуға және (немесе) қайтаруға қабілетті ингредиенттер; </w:t>
      </w:r>
    </w:p>
    <w:bookmarkEnd w:id="60"/>
    <w:bookmarkStart w:name="z108" w:id="61"/>
    <w:p>
      <w:pPr>
        <w:spacing w:after="0"/>
        <w:ind w:left="0"/>
        <w:jc w:val="both"/>
      </w:pPr>
      <w:r>
        <w:rPr>
          <w:rFonts w:ascii="Times New Roman"/>
          <w:b w:val="false"/>
          <w:i w:val="false"/>
          <w:color w:val="000000"/>
          <w:sz w:val="28"/>
        </w:rPr>
        <w:t xml:space="preserve">
      55) фотоқорғаныш құралы (күн сәулесінен қорғайтын құрал) - ультракүлгін сәулелерді жұтуға және (немесе) қайтаруға қабілетті парфюмерлік-косметикалық құрал. </w:t>
      </w:r>
    </w:p>
    <w:bookmarkEnd w:id="61"/>
    <w:bookmarkStart w:name="z8" w:id="62"/>
    <w:p>
      <w:pPr>
        <w:spacing w:after="0"/>
        <w:ind w:left="0"/>
        <w:jc w:val="left"/>
      </w:pPr>
      <w:r>
        <w:rPr>
          <w:rFonts w:ascii="Times New Roman"/>
          <w:b/>
          <w:i w:val="false"/>
          <w:color w:val="000000"/>
        </w:rPr>
        <w:t xml:space="preserve"> 
3. Өнімдердің нарықта айналу жағдайы </w:t>
      </w:r>
    </w:p>
    <w:bookmarkEnd w:id="62"/>
    <w:bookmarkStart w:name="z9" w:id="63"/>
    <w:p>
      <w:pPr>
        <w:spacing w:after="0"/>
        <w:ind w:left="0"/>
        <w:jc w:val="both"/>
      </w:pPr>
      <w:r>
        <w:rPr>
          <w:rFonts w:ascii="Times New Roman"/>
          <w:b w:val="false"/>
          <w:i w:val="false"/>
          <w:color w:val="000000"/>
          <w:sz w:val="28"/>
        </w:rPr>
        <w:t xml:space="preserve">
      3. ПК өнімдер осы техникалық регламенттерде белгіленген тараптарға сәйкес болуы тиіс. </w:t>
      </w:r>
    </w:p>
    <w:bookmarkEnd w:id="63"/>
    <w:bookmarkStart w:name="z10" w:id="64"/>
    <w:p>
      <w:pPr>
        <w:spacing w:after="0"/>
        <w:ind w:left="0"/>
        <w:jc w:val="both"/>
      </w:pPr>
      <w:r>
        <w:rPr>
          <w:rFonts w:ascii="Times New Roman"/>
          <w:b w:val="false"/>
          <w:i w:val="false"/>
          <w:color w:val="000000"/>
          <w:sz w:val="28"/>
        </w:rPr>
        <w:t xml:space="preserve">
      4. ПК өнімдер, егер оларды мақсаты бойынша тиісінше қолдану кезінде тек адамдардың өмірі мен денсаулығы үшін қауіп төндірмеген жағдайда, нарыққа жеткізілуі және сатылуы мүмкін. </w:t>
      </w:r>
      <w:r>
        <w:br/>
      </w:r>
      <w:r>
        <w:rPr>
          <w:rFonts w:ascii="Times New Roman"/>
          <w:b w:val="false"/>
          <w:i w:val="false"/>
          <w:color w:val="000000"/>
          <w:sz w:val="28"/>
        </w:rPr>
        <w:t>
      ПК өнімдері сатуға енгізгенге дейін Қазақстан Республикасының </w:t>
      </w:r>
      <w:r>
        <w:rPr>
          <w:rFonts w:ascii="Times New Roman"/>
          <w:b w:val="false"/>
          <w:i w:val="false"/>
          <w:color w:val="000000"/>
          <w:sz w:val="28"/>
        </w:rPr>
        <w:t xml:space="preserve">заңнамалық актілерімен </w:t>
      </w:r>
      <w:r>
        <w:rPr>
          <w:rFonts w:ascii="Times New Roman"/>
          <w:b w:val="false"/>
          <w:i w:val="false"/>
          <w:color w:val="000000"/>
          <w:sz w:val="28"/>
        </w:rPr>
        <w:t xml:space="preserve">белгіленген тәртіпке сәйкестігін міндетті растау рәсімдеріне ілігуі тиіс. Сәйкес сертификаттың бар болуы туралы мәлімет ілеспе құжаттамада көрсетіледі. </w:t>
      </w:r>
    </w:p>
    <w:bookmarkEnd w:id="64"/>
    <w:bookmarkStart w:name="z11" w:id="65"/>
    <w:p>
      <w:pPr>
        <w:spacing w:after="0"/>
        <w:ind w:left="0"/>
        <w:jc w:val="left"/>
      </w:pPr>
      <w:r>
        <w:rPr>
          <w:rFonts w:ascii="Times New Roman"/>
          <w:b/>
          <w:i w:val="false"/>
          <w:color w:val="000000"/>
        </w:rPr>
        <w:t xml:space="preserve"> 
4. ПК өнімдердің қауіпсіздік талаптары </w:t>
      </w:r>
      <w:r>
        <w:br/>
      </w:r>
      <w:r>
        <w:rPr>
          <w:rFonts w:ascii="Times New Roman"/>
          <w:b/>
          <w:i w:val="false"/>
          <w:color w:val="000000"/>
        </w:rPr>
        <w:t xml:space="preserve">
  </w:t>
      </w:r>
      <w:r>
        <w:br/>
      </w:r>
      <w:r>
        <w:rPr>
          <w:rFonts w:ascii="Times New Roman"/>
          <w:b/>
          <w:i w:val="false"/>
          <w:color w:val="000000"/>
        </w:rPr>
        <w:t xml:space="preserve">
Жалпы қауіпсіздік талаптары </w:t>
      </w:r>
    </w:p>
    <w:bookmarkEnd w:id="65"/>
    <w:bookmarkStart w:name="z12" w:id="66"/>
    <w:p>
      <w:pPr>
        <w:spacing w:after="0"/>
        <w:ind w:left="0"/>
        <w:jc w:val="both"/>
      </w:pPr>
      <w:r>
        <w:rPr>
          <w:rFonts w:ascii="Times New Roman"/>
          <w:b w:val="false"/>
          <w:i w:val="false"/>
          <w:color w:val="000000"/>
          <w:sz w:val="28"/>
        </w:rPr>
        <w:t xml:space="preserve">
      5. Қазақстан Республикасында айналымға шығарылатын ПК өнімдерді арналуы бойынша пайдаланғанда және (немесе) жарамдылық мерзімі ішінде алдын ала болжамды пайдаланған кезде адам өмірі мен денсаулығына зиян келтірмеуге тиіс; бұл ретте өнімнің жарнамасы, оның таңбалануы, оны пайдалану және орналастыру жөніндегі нұсқаулық, сондай-ақ өндіруші, оның агенті немесе Қазақстан Республикасының нарығында өнімді таратуға жауапты кез келген тұлға берген қандай да бір түсінік немесе басқа да ақпараттар ескеріледі. </w:t>
      </w:r>
    </w:p>
    <w:bookmarkEnd w:id="66"/>
    <w:bookmarkStart w:name="z13" w:id="67"/>
    <w:p>
      <w:pPr>
        <w:spacing w:after="0"/>
        <w:ind w:left="0"/>
        <w:jc w:val="both"/>
      </w:pPr>
      <w:r>
        <w:rPr>
          <w:rFonts w:ascii="Times New Roman"/>
          <w:b w:val="false"/>
          <w:i w:val="false"/>
          <w:color w:val="000000"/>
          <w:sz w:val="28"/>
        </w:rPr>
        <w:t xml:space="preserve">
      6. ПК өнімдердің қауіпсіздігі: </w:t>
      </w:r>
      <w:r>
        <w:br/>
      </w:r>
      <w:r>
        <w:rPr>
          <w:rFonts w:ascii="Times New Roman"/>
          <w:b w:val="false"/>
          <w:i w:val="false"/>
          <w:color w:val="000000"/>
          <w:sz w:val="28"/>
        </w:rPr>
        <w:t xml:space="preserve">
      1) құрамына; </w:t>
      </w:r>
      <w:r>
        <w:br/>
      </w:r>
      <w:r>
        <w:rPr>
          <w:rFonts w:ascii="Times New Roman"/>
          <w:b w:val="false"/>
          <w:i w:val="false"/>
          <w:color w:val="000000"/>
          <w:sz w:val="28"/>
        </w:rPr>
        <w:t xml:space="preserve">
      2) микробиологиялық көрсеткіштеріне; </w:t>
      </w:r>
      <w:r>
        <w:br/>
      </w:r>
      <w:r>
        <w:rPr>
          <w:rFonts w:ascii="Times New Roman"/>
          <w:b w:val="false"/>
          <w:i w:val="false"/>
          <w:color w:val="000000"/>
          <w:sz w:val="28"/>
        </w:rPr>
        <w:t xml:space="preserve">
      3) улы элементтер мөлшерінің деңгейіне; </w:t>
      </w:r>
      <w:r>
        <w:br/>
      </w:r>
      <w:r>
        <w:rPr>
          <w:rFonts w:ascii="Times New Roman"/>
          <w:b w:val="false"/>
          <w:i w:val="false"/>
          <w:color w:val="000000"/>
          <w:sz w:val="28"/>
        </w:rPr>
        <w:t xml:space="preserve">
      4) токсикологиялық көрсеткіштеріне; </w:t>
      </w:r>
      <w:r>
        <w:br/>
      </w:r>
      <w:r>
        <w:rPr>
          <w:rFonts w:ascii="Times New Roman"/>
          <w:b w:val="false"/>
          <w:i w:val="false"/>
          <w:color w:val="000000"/>
          <w:sz w:val="28"/>
        </w:rPr>
        <w:t xml:space="preserve">
      5) клиникалық-зертханалық көрсеткіштеріне; </w:t>
      </w:r>
      <w:r>
        <w:br/>
      </w:r>
      <w:r>
        <w:rPr>
          <w:rFonts w:ascii="Times New Roman"/>
          <w:b w:val="false"/>
          <w:i w:val="false"/>
          <w:color w:val="000000"/>
          <w:sz w:val="28"/>
        </w:rPr>
        <w:t xml:space="preserve">
      6) ПК өнімдердің өндірісіне; </w:t>
      </w:r>
      <w:r>
        <w:br/>
      </w:r>
      <w:r>
        <w:rPr>
          <w:rFonts w:ascii="Times New Roman"/>
          <w:b w:val="false"/>
          <w:i w:val="false"/>
          <w:color w:val="000000"/>
          <w:sz w:val="28"/>
        </w:rPr>
        <w:t xml:space="preserve">
      7) тұтыну орауына; </w:t>
      </w:r>
      <w:r>
        <w:br/>
      </w:r>
      <w:r>
        <w:rPr>
          <w:rFonts w:ascii="Times New Roman"/>
          <w:b w:val="false"/>
          <w:i w:val="false"/>
          <w:color w:val="000000"/>
          <w:sz w:val="28"/>
        </w:rPr>
        <w:t xml:space="preserve">
      8) тұтынушыға арналған ақпаратқа қойылатын талаптардың жиынтығын қамтамасыз етеді. </w:t>
      </w:r>
    </w:p>
    <w:bookmarkEnd w:id="67"/>
    <w:bookmarkStart w:name="z14" w:id="68"/>
    <w:p>
      <w:pPr>
        <w:spacing w:after="0"/>
        <w:ind w:left="0"/>
        <w:jc w:val="left"/>
      </w:pPr>
      <w:r>
        <w:rPr>
          <w:rFonts w:ascii="Times New Roman"/>
          <w:b/>
          <w:i w:val="false"/>
          <w:color w:val="000000"/>
        </w:rPr>
        <w:t xml:space="preserve"> 
ПК өнімдерінің құрамына қойылатын талаптар </w:t>
      </w:r>
    </w:p>
    <w:bookmarkEnd w:id="68"/>
    <w:bookmarkStart w:name="z15" w:id="69"/>
    <w:p>
      <w:pPr>
        <w:spacing w:after="0"/>
        <w:ind w:left="0"/>
        <w:jc w:val="both"/>
      </w:pPr>
      <w:r>
        <w:rPr>
          <w:rFonts w:ascii="Times New Roman"/>
          <w:b w:val="false"/>
          <w:i w:val="false"/>
          <w:color w:val="000000"/>
          <w:sz w:val="28"/>
        </w:rPr>
        <w:t xml:space="preserve">
      7. ПК ингредиенттері ретінде осы техникалық регламенттің 1-қосымшасында санамаланған заттарды пайдалануға тыйым салынады. </w:t>
      </w:r>
    </w:p>
    <w:bookmarkEnd w:id="69"/>
    <w:bookmarkStart w:name="z16" w:id="70"/>
    <w:p>
      <w:pPr>
        <w:spacing w:after="0"/>
        <w:ind w:left="0"/>
        <w:jc w:val="both"/>
      </w:pPr>
      <w:r>
        <w:rPr>
          <w:rFonts w:ascii="Times New Roman"/>
          <w:b w:val="false"/>
          <w:i w:val="false"/>
          <w:color w:val="000000"/>
          <w:sz w:val="28"/>
        </w:rPr>
        <w:t xml:space="preserve">
      8. ПК ингредиенттері ретінде 2-қосымшада көрсетілген шектеулер мен талаптардан тыс осы техникалық регламенттің 2-қосымшасында санамаланған заттарды пайдалануға тыйым салынады, бұл ретте осы техникалық регламентте белгіленген тұтынушылар мен мемлекеттік бақылау органдарына арналған ақпараттың мазмұнына қойылатын талаптарды ескерген жөн. </w:t>
      </w:r>
    </w:p>
    <w:bookmarkEnd w:id="70"/>
    <w:bookmarkStart w:name="z17" w:id="71"/>
    <w:p>
      <w:pPr>
        <w:spacing w:after="0"/>
        <w:ind w:left="0"/>
        <w:jc w:val="both"/>
      </w:pPr>
      <w:r>
        <w:rPr>
          <w:rFonts w:ascii="Times New Roman"/>
          <w:b w:val="false"/>
          <w:i w:val="false"/>
          <w:color w:val="000000"/>
          <w:sz w:val="28"/>
        </w:rPr>
        <w:t xml:space="preserve">
      9. ПК ингредиенттері ретінде 3-қосымшада аталған шектеулерден тыс осы техникалық регламенттің 3-қосымшасында аталған бояуларды ғана пайдалануға рұқсат етіледі, бұл ретте осы техникалық регламентте белгіленген тұтынушылар мен мемлекеттік бақылау органдарына арналған ақпараттың мазмұнына қойылатын талаптарды ескерген жөн. </w:t>
      </w:r>
    </w:p>
    <w:bookmarkEnd w:id="71"/>
    <w:bookmarkStart w:name="z18" w:id="72"/>
    <w:p>
      <w:pPr>
        <w:spacing w:after="0"/>
        <w:ind w:left="0"/>
        <w:jc w:val="both"/>
      </w:pPr>
      <w:r>
        <w:rPr>
          <w:rFonts w:ascii="Times New Roman"/>
          <w:b w:val="false"/>
          <w:i w:val="false"/>
          <w:color w:val="000000"/>
          <w:sz w:val="28"/>
        </w:rPr>
        <w:t xml:space="preserve">
      10. ПК ингредиенттері ретінде 4-қосымшада аталған шектеулерден тыс осы техникалық регламенттің 4-қосымшасында аталған консерванттарды ғана пайдалануға рұқсат етіледі, бұл ретте осы техникалық регламентте белгіленген тұтынушылар мен мемлекеттік бақылау органдарына арналған ақпараттың мазмұнына қойылатын талаптарды ескерген жөн. </w:t>
      </w:r>
    </w:p>
    <w:bookmarkEnd w:id="72"/>
    <w:bookmarkStart w:name="z19" w:id="73"/>
    <w:p>
      <w:pPr>
        <w:spacing w:after="0"/>
        <w:ind w:left="0"/>
        <w:jc w:val="both"/>
      </w:pPr>
      <w:r>
        <w:rPr>
          <w:rFonts w:ascii="Times New Roman"/>
          <w:b w:val="false"/>
          <w:i w:val="false"/>
          <w:color w:val="000000"/>
          <w:sz w:val="28"/>
        </w:rPr>
        <w:t xml:space="preserve">
      11. ПК ингредиенттері ретінде осы техникалық регламенттің 5-қосымшасында санамаланған ультракүлгін сүзгілерін ғана пайдалануға рұқсат етіледі, бұл ретте осы техникалық регламентте белгіленген тұтынушылар мен мемлекеттік бақылау органдарына арналған ақпараттың мазмұнына қойылатын талаптарды ескерген жөн. </w:t>
      </w:r>
    </w:p>
    <w:bookmarkEnd w:id="73"/>
    <w:p>
      <w:pPr>
        <w:spacing w:after="0"/>
        <w:ind w:left="0"/>
        <w:jc w:val="left"/>
      </w:pPr>
      <w:r>
        <w:rPr>
          <w:rFonts w:ascii="Times New Roman"/>
          <w:b/>
          <w:i w:val="false"/>
          <w:color w:val="000000"/>
        </w:rPr>
        <w:t xml:space="preserve"> ПК өнімдерінің микробиологиялық көрсеткіштеріне </w:t>
      </w:r>
      <w:r>
        <w:br/>
      </w:r>
      <w:r>
        <w:rPr>
          <w:rFonts w:ascii="Times New Roman"/>
          <w:b/>
          <w:i w:val="false"/>
          <w:color w:val="000000"/>
        </w:rPr>
        <w:t xml:space="preserve">
қойылатын талаптар </w:t>
      </w:r>
    </w:p>
    <w:bookmarkStart w:name="z20" w:id="74"/>
    <w:p>
      <w:pPr>
        <w:spacing w:after="0"/>
        <w:ind w:left="0"/>
        <w:jc w:val="both"/>
      </w:pPr>
      <w:r>
        <w:rPr>
          <w:rFonts w:ascii="Times New Roman"/>
          <w:b w:val="false"/>
          <w:i w:val="false"/>
          <w:color w:val="000000"/>
          <w:sz w:val="28"/>
        </w:rPr>
        <w:t xml:space="preserve">
      12. ПК өнімінің микробиологиялық көрсеткіштері осы техникалық регламенттің 6-қосымшасында берілген талаптарға сәйкес келуі тиіс. </w:t>
      </w:r>
    </w:p>
    <w:bookmarkEnd w:id="74"/>
    <w:bookmarkStart w:name="z21" w:id="75"/>
    <w:p>
      <w:pPr>
        <w:spacing w:after="0"/>
        <w:ind w:left="0"/>
        <w:jc w:val="both"/>
      </w:pPr>
      <w:r>
        <w:rPr>
          <w:rFonts w:ascii="Times New Roman"/>
          <w:b w:val="false"/>
          <w:i w:val="false"/>
          <w:color w:val="000000"/>
          <w:sz w:val="28"/>
        </w:rPr>
        <w:t xml:space="preserve">
      13. Мына ПК өнімдерінің атауларына: </w:t>
      </w:r>
      <w:r>
        <w:br/>
      </w:r>
      <w:r>
        <w:rPr>
          <w:rFonts w:ascii="Times New Roman"/>
          <w:b w:val="false"/>
          <w:i w:val="false"/>
          <w:color w:val="000000"/>
          <w:sz w:val="28"/>
        </w:rPr>
        <w:t xml:space="preserve">
      1) араластырусыз пайдаланылатын 25 % астам концентрациядағы органикалық еріткіштері бар ПК өніміне; </w:t>
      </w:r>
      <w:r>
        <w:br/>
      </w:r>
      <w:r>
        <w:rPr>
          <w:rFonts w:ascii="Times New Roman"/>
          <w:b w:val="false"/>
          <w:i w:val="false"/>
          <w:color w:val="000000"/>
          <w:sz w:val="28"/>
        </w:rPr>
        <w:t xml:space="preserve">
      2) су негізіндегі тырнаққа арналған лактардан басқа, тырнаққа арналған лактарға; </w:t>
      </w:r>
      <w:r>
        <w:br/>
      </w:r>
      <w:r>
        <w:rPr>
          <w:rFonts w:ascii="Times New Roman"/>
          <w:b w:val="false"/>
          <w:i w:val="false"/>
          <w:color w:val="000000"/>
          <w:sz w:val="28"/>
        </w:rPr>
        <w:t xml:space="preserve">
      3) дезодорант-антиперспиранттарға; </w:t>
      </w:r>
      <w:r>
        <w:br/>
      </w:r>
      <w:r>
        <w:rPr>
          <w:rFonts w:ascii="Times New Roman"/>
          <w:b w:val="false"/>
          <w:i w:val="false"/>
          <w:color w:val="000000"/>
          <w:sz w:val="28"/>
        </w:rPr>
        <w:t xml:space="preserve">
      4) шашқа арналған тотықтырғыш бояулар, түссіздендіруге және мелирлеуге арналған құралдарға; </w:t>
      </w:r>
      <w:r>
        <w:br/>
      </w:r>
      <w:r>
        <w:rPr>
          <w:rFonts w:ascii="Times New Roman"/>
          <w:b w:val="false"/>
          <w:i w:val="false"/>
          <w:color w:val="000000"/>
          <w:sz w:val="28"/>
        </w:rPr>
        <w:t xml:space="preserve">
      5) химиялық бұйралау құралдары және шашты түзеуге арналған тиол қосылыстары негізіндегі құралдарға; </w:t>
      </w:r>
      <w:r>
        <w:br/>
      </w:r>
      <w:r>
        <w:rPr>
          <w:rFonts w:ascii="Times New Roman"/>
          <w:b w:val="false"/>
          <w:i w:val="false"/>
          <w:color w:val="000000"/>
          <w:sz w:val="28"/>
        </w:rPr>
        <w:t xml:space="preserve">
      6) тиогликол қышқылдары негізіндегі депиляцияға арналған құралдарға; </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xml:space="preserve">
      8) </w:t>
      </w:r>
      <w:r>
        <w:rPr>
          <w:rFonts w:ascii="Times New Roman"/>
          <w:b w:val="false"/>
          <w:i w:val="false"/>
          <w:color w:val="ff0000"/>
          <w:sz w:val="28"/>
        </w:rPr>
        <w:t xml:space="preserve">алып тасталды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xml:space="preserve">
      9) ваннаға арналған тұздарға; </w:t>
      </w:r>
      <w:r>
        <w:br/>
      </w:r>
      <w:r>
        <w:rPr>
          <w:rFonts w:ascii="Times New Roman"/>
          <w:b w:val="false"/>
          <w:i w:val="false"/>
          <w:color w:val="000000"/>
          <w:sz w:val="28"/>
        </w:rPr>
        <w:t>
      10) 100% пайыздық эфир майларына микробиологиялық көрсеткіштерді анықтауға талаптар қойылмайды.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 ҚР Үкіметінің 2011.03.24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75"/>
    <w:bookmarkStart w:name="z109" w:id="76"/>
    <w:p>
      <w:pPr>
        <w:spacing w:after="0"/>
        <w:ind w:left="0"/>
        <w:jc w:val="left"/>
      </w:pPr>
      <w:r>
        <w:rPr>
          <w:rFonts w:ascii="Times New Roman"/>
          <w:b/>
          <w:i w:val="false"/>
          <w:color w:val="000000"/>
        </w:rPr>
        <w:t xml:space="preserve"> 
ПК өнімнің құрамында улы элементтердің мөлшеріне </w:t>
      </w:r>
      <w:r>
        <w:br/>
      </w:r>
      <w:r>
        <w:rPr>
          <w:rFonts w:ascii="Times New Roman"/>
          <w:b/>
          <w:i w:val="false"/>
          <w:color w:val="000000"/>
        </w:rPr>
        <w:t xml:space="preserve">
қойылатын талаптар </w:t>
      </w:r>
    </w:p>
    <w:bookmarkEnd w:id="76"/>
    <w:bookmarkStart w:name="z22" w:id="77"/>
    <w:p>
      <w:pPr>
        <w:spacing w:after="0"/>
        <w:ind w:left="0"/>
        <w:jc w:val="both"/>
      </w:pPr>
      <w:r>
        <w:rPr>
          <w:rFonts w:ascii="Times New Roman"/>
          <w:b w:val="false"/>
          <w:i w:val="false"/>
          <w:color w:val="000000"/>
          <w:sz w:val="28"/>
        </w:rPr>
        <w:t xml:space="preserve">
      14. ПК өнімінің құрамындағы улы заттардың рұқсат етілген деңгейі: </w:t>
      </w:r>
      <w:r>
        <w:br/>
      </w:r>
      <w:r>
        <w:rPr>
          <w:rFonts w:ascii="Times New Roman"/>
          <w:b w:val="false"/>
          <w:i w:val="false"/>
          <w:color w:val="000000"/>
          <w:sz w:val="28"/>
        </w:rPr>
        <w:t xml:space="preserve">
      1) күшән - жол берілмейді; </w:t>
      </w:r>
      <w:r>
        <w:br/>
      </w:r>
      <w:r>
        <w:rPr>
          <w:rFonts w:ascii="Times New Roman"/>
          <w:b w:val="false"/>
          <w:i w:val="false"/>
          <w:color w:val="000000"/>
          <w:sz w:val="28"/>
        </w:rPr>
        <w:t xml:space="preserve">
      2) қорғасын - жол берілмейді; </w:t>
      </w:r>
      <w:r>
        <w:br/>
      </w:r>
      <w:r>
        <w:rPr>
          <w:rFonts w:ascii="Times New Roman"/>
          <w:b w:val="false"/>
          <w:i w:val="false"/>
          <w:color w:val="000000"/>
          <w:sz w:val="28"/>
        </w:rPr>
        <w:t xml:space="preserve">
      3) сынап - жол берілмейді. </w:t>
      </w:r>
      <w:r>
        <w:br/>
      </w:r>
      <w:r>
        <w:rPr>
          <w:rFonts w:ascii="Times New Roman"/>
          <w:b w:val="false"/>
          <w:i w:val="false"/>
          <w:color w:val="000000"/>
          <w:sz w:val="28"/>
        </w:rPr>
        <w:t xml:space="preserve">
      15. Балаларға арналған ПК өнімдерін қоспағанда, иіс майларға, парфюмерлік суларға, иіс суларға, әтірлерге қатысты улы элементтердің мөлшерінің деңгейіне талаптар қойылмайды. </w:t>
      </w:r>
    </w:p>
    <w:bookmarkEnd w:id="77"/>
    <w:p>
      <w:pPr>
        <w:spacing w:after="0"/>
        <w:ind w:left="0"/>
        <w:jc w:val="left"/>
      </w:pPr>
      <w:r>
        <w:rPr>
          <w:rFonts w:ascii="Times New Roman"/>
          <w:b/>
          <w:i w:val="false"/>
          <w:color w:val="000000"/>
        </w:rPr>
        <w:t xml:space="preserve"> ПК өнімнің токсикологиялық көрсеткіштері </w:t>
      </w:r>
    </w:p>
    <w:bookmarkStart w:name="z23" w:id="78"/>
    <w:p>
      <w:pPr>
        <w:spacing w:after="0"/>
        <w:ind w:left="0"/>
        <w:jc w:val="both"/>
      </w:pPr>
      <w:r>
        <w:rPr>
          <w:rFonts w:ascii="Times New Roman"/>
          <w:b w:val="false"/>
          <w:i w:val="false"/>
          <w:color w:val="000000"/>
          <w:sz w:val="28"/>
        </w:rPr>
        <w:t xml:space="preserve">
      16. ПК өнімдерінің токсикологиялық көрсеткіштері осы техникалық регламенттің 7-қосымшасында айтылған талаптарға сәйкес келуге тиіс. </w:t>
      </w:r>
    </w:p>
    <w:bookmarkEnd w:id="78"/>
    <w:p>
      <w:pPr>
        <w:spacing w:after="0"/>
        <w:ind w:left="0"/>
        <w:jc w:val="left"/>
      </w:pPr>
      <w:r>
        <w:rPr>
          <w:rFonts w:ascii="Times New Roman"/>
          <w:b/>
          <w:i w:val="false"/>
          <w:color w:val="000000"/>
        </w:rPr>
        <w:t xml:space="preserve"> Клиникалық-зертханалық көрсеткіштер </w:t>
      </w:r>
    </w:p>
    <w:bookmarkStart w:name="z24" w:id="79"/>
    <w:p>
      <w:pPr>
        <w:spacing w:after="0"/>
        <w:ind w:left="0"/>
        <w:jc w:val="both"/>
      </w:pPr>
      <w:r>
        <w:rPr>
          <w:rFonts w:ascii="Times New Roman"/>
          <w:b w:val="false"/>
          <w:i w:val="false"/>
          <w:color w:val="000000"/>
          <w:sz w:val="28"/>
        </w:rPr>
        <w:t xml:space="preserve">
      17. ПК өнімдерінің клиникалық-зертханалық көрсеткіштері осы техникалық регламенттің 8-қосымшасында айтылған талаптарға сәйкес келуге тиіс. </w:t>
      </w:r>
    </w:p>
    <w:bookmarkEnd w:id="79"/>
    <w:p>
      <w:pPr>
        <w:spacing w:after="0"/>
        <w:ind w:left="0"/>
        <w:jc w:val="left"/>
      </w:pPr>
      <w:r>
        <w:rPr>
          <w:rFonts w:ascii="Times New Roman"/>
          <w:b/>
          <w:i w:val="false"/>
          <w:color w:val="000000"/>
        </w:rPr>
        <w:t xml:space="preserve"> ПК өнімнің өндірісіне қойылатын талаптар </w:t>
      </w:r>
    </w:p>
    <w:bookmarkStart w:name="z25" w:id="80"/>
    <w:p>
      <w:pPr>
        <w:spacing w:after="0"/>
        <w:ind w:left="0"/>
        <w:jc w:val="both"/>
      </w:pPr>
      <w:r>
        <w:rPr>
          <w:rFonts w:ascii="Times New Roman"/>
          <w:b w:val="false"/>
          <w:i w:val="false"/>
          <w:color w:val="000000"/>
          <w:sz w:val="28"/>
        </w:rPr>
        <w:t xml:space="preserve">
      18. Микроклиматқа, жарыққа, шу деңгейлеріне, дірілге, электрмагниттік сәулеленуге, өнімді өндіру немесе сақтау кезіндегі жұмыс аймағының ауасындағы зиянды факторлардың мөлшеріне қойылатын талаптар халықтың санитарлық-эпидемиологиялық саулығы саласындағы қолданыстағы заңнама талаптарына, сондай-ақ қолданыстағы құрылыс нормативтері мен ережелеріне сәйкес келуі тиіс. </w:t>
      </w:r>
    </w:p>
    <w:bookmarkEnd w:id="80"/>
    <w:bookmarkStart w:name="z26" w:id="81"/>
    <w:p>
      <w:pPr>
        <w:spacing w:after="0"/>
        <w:ind w:left="0"/>
        <w:jc w:val="both"/>
      </w:pPr>
      <w:r>
        <w:rPr>
          <w:rFonts w:ascii="Times New Roman"/>
          <w:b w:val="false"/>
          <w:i w:val="false"/>
          <w:color w:val="000000"/>
          <w:sz w:val="28"/>
        </w:rPr>
        <w:t xml:space="preserve">
      19. ПК өнімдерінің өндірісі жөніндегі объектілерді ұстауға, пайдалануға қойылатын санитарлық-эпидемиологиялық талаптары өндірістік және санитарлық-тұрмыстық үй-жайларға, өндірістік процестерге, жабдықтарға, жабдықтарға, шикізатты сақтау шарттарына, орамына, сондай-ақ шығарылатын өнімнің қауіпсіздігіне қойылатын талаптарды белгілейді. </w:t>
      </w:r>
    </w:p>
    <w:bookmarkEnd w:id="81"/>
    <w:bookmarkStart w:name="z27" w:id="82"/>
    <w:p>
      <w:pPr>
        <w:spacing w:after="0"/>
        <w:ind w:left="0"/>
        <w:jc w:val="both"/>
      </w:pPr>
      <w:r>
        <w:rPr>
          <w:rFonts w:ascii="Times New Roman"/>
          <w:b w:val="false"/>
          <w:i w:val="false"/>
          <w:color w:val="000000"/>
          <w:sz w:val="28"/>
        </w:rPr>
        <w:t xml:space="preserve">
      20. ПК өнімінің осы техникалық регламенттің талаптарының қауіпсіздік көрсеткіштері бойынша сәйкес өндірісін қамтамасыз ету үшін технологиялық процесті кезеңмен бақылауды кәсіпорындағы қолданыстағы техникалық және технологиялық құжаттарға сәйкес жүзеге асырылуы тиіс. </w:t>
      </w:r>
    </w:p>
    <w:bookmarkEnd w:id="82"/>
    <w:bookmarkStart w:name="z28" w:id="83"/>
    <w:p>
      <w:pPr>
        <w:spacing w:after="0"/>
        <w:ind w:left="0"/>
        <w:jc w:val="both"/>
      </w:pPr>
      <w:r>
        <w:rPr>
          <w:rFonts w:ascii="Times New Roman"/>
          <w:b w:val="false"/>
          <w:i w:val="false"/>
          <w:color w:val="000000"/>
          <w:sz w:val="28"/>
        </w:rPr>
        <w:t xml:space="preserve">
      21. Дайын өнімнің қауіпсіздігіне ықпалын тигізетін өндірістің барлық процестері жоспарланады және құжатталады. </w:t>
      </w:r>
      <w:r>
        <w:br/>
      </w:r>
      <w:r>
        <w:rPr>
          <w:rFonts w:ascii="Times New Roman"/>
          <w:b w:val="false"/>
          <w:i w:val="false"/>
          <w:color w:val="000000"/>
          <w:sz w:val="28"/>
        </w:rPr>
        <w:t xml:space="preserve">
      ПК өнімін дайындаушының бастапқы шикізаттың, материал мен реактивтердің әрбір түріне жеткізуші белгіленген тәртіпте бекіткен құжаттамасы бар болуы тиіс. </w:t>
      </w:r>
      <w:r>
        <w:br/>
      </w:r>
      <w:r>
        <w:rPr>
          <w:rFonts w:ascii="Times New Roman"/>
          <w:b w:val="false"/>
          <w:i w:val="false"/>
          <w:color w:val="000000"/>
          <w:sz w:val="28"/>
        </w:rPr>
        <w:t xml:space="preserve">
      Алынған шикізаттардың, материалдардың әр топтамасы қолданыстағы нормативтік немесе техникалық құжаттамаға сәйкес кіру бақылауынан өтуі тиіс және өндірістік мақсаттарда тек қана шикізат пен материалдардың осы түріне қойылатын белгіленген талаптарға, сондай-ақ қолданыстағы заңнаманың талаптарына сәйкес пайдаланылуы мүмкін. </w:t>
      </w:r>
      <w:r>
        <w:br/>
      </w:r>
      <w:r>
        <w:rPr>
          <w:rFonts w:ascii="Times New Roman"/>
          <w:b w:val="false"/>
          <w:i w:val="false"/>
          <w:color w:val="000000"/>
          <w:sz w:val="28"/>
        </w:rPr>
        <w:t xml:space="preserve">
      Шикізат, материалдар, реактивтер және дайын өнім таңбалануы керек және сақтаудың регламенттелген уақыты ішінде олардың сақталуын қамтамасыз ететін талаптарды сақтай отыра және араласуы мен ластануын болдырмайтын арнайы орындарда сақталуы қажет. </w:t>
      </w:r>
      <w:r>
        <w:br/>
      </w:r>
      <w:r>
        <w:rPr>
          <w:rFonts w:ascii="Times New Roman"/>
          <w:b w:val="false"/>
          <w:i w:val="false"/>
          <w:color w:val="000000"/>
          <w:sz w:val="28"/>
        </w:rPr>
        <w:t xml:space="preserve">
      Шикізаттың, материалдың, реактивтер мен дайын өнімдердің сәйкес келмейтін топтамалары тиісті түрде таңбалануы және оларды пайдаға асыру туралы соңғы шешім шыққанға дейін өндіріс процесіне абайсызда түсіп кетуін болдырмау үшін жеке сақталуы керек. </w:t>
      </w:r>
      <w:r>
        <w:br/>
      </w:r>
      <w:r>
        <w:rPr>
          <w:rFonts w:ascii="Times New Roman"/>
          <w:b w:val="false"/>
          <w:i w:val="false"/>
          <w:color w:val="000000"/>
          <w:sz w:val="28"/>
        </w:rPr>
        <w:t>
      Өндіріс қалдықтары мен ағын сулар қалдықтармен және ағын сулармен жұмыс істеу ережелерін реттейтін жалпы техникалық регламенттердің, </w:t>
      </w:r>
      <w:r>
        <w:rPr>
          <w:rFonts w:ascii="Times New Roman"/>
          <w:b w:val="false"/>
          <w:i w:val="false"/>
          <w:color w:val="000000"/>
          <w:sz w:val="28"/>
        </w:rPr>
        <w:t xml:space="preserve">заңнамалық </w:t>
      </w:r>
      <w:r>
        <w:rPr>
          <w:rFonts w:ascii="Times New Roman"/>
          <w:b w:val="false"/>
          <w:i w:val="false"/>
          <w:color w:val="000000"/>
          <w:sz w:val="28"/>
        </w:rPr>
        <w:t xml:space="preserve">және нормативтік актілердің талаптарына сәйкес келуге тиіс. </w:t>
      </w:r>
      <w:r>
        <w:br/>
      </w:r>
      <w:r>
        <w:rPr>
          <w:rFonts w:ascii="Times New Roman"/>
          <w:b w:val="false"/>
          <w:i w:val="false"/>
          <w:color w:val="000000"/>
          <w:sz w:val="28"/>
        </w:rPr>
        <w:t xml:space="preserve">
      Шикізаттарды, материалдар мен реактивтерді ішкі сәйкестендіру мен тасымалдау өнімнің қауіпсіздік талаптарына сәйкестігін сақтауды қамтамасыз етуі және бекітілген схема бойынша жүзеге асырылуы қажет. </w:t>
      </w:r>
      <w:r>
        <w:br/>
      </w:r>
      <w:r>
        <w:rPr>
          <w:rFonts w:ascii="Times New Roman"/>
          <w:b w:val="false"/>
          <w:i w:val="false"/>
          <w:color w:val="000000"/>
          <w:sz w:val="28"/>
        </w:rPr>
        <w:t xml:space="preserve">
      Ауыз су және техникалық су құбырлары бөлек, түсі әртүрлі болуға тиіс және өзара қосылыстары болмауы керек. </w:t>
      </w:r>
    </w:p>
    <w:bookmarkEnd w:id="83"/>
    <w:p>
      <w:pPr>
        <w:spacing w:after="0"/>
        <w:ind w:left="0"/>
        <w:jc w:val="left"/>
      </w:pPr>
      <w:r>
        <w:rPr>
          <w:rFonts w:ascii="Times New Roman"/>
          <w:b/>
          <w:i w:val="false"/>
          <w:color w:val="000000"/>
        </w:rPr>
        <w:t xml:space="preserve"> Орауына қойылатын талаптар </w:t>
      </w:r>
    </w:p>
    <w:bookmarkStart w:name="z29" w:id="84"/>
    <w:p>
      <w:pPr>
        <w:spacing w:after="0"/>
        <w:ind w:left="0"/>
        <w:jc w:val="both"/>
      </w:pPr>
      <w:r>
        <w:rPr>
          <w:rFonts w:ascii="Times New Roman"/>
          <w:b w:val="false"/>
          <w:i w:val="false"/>
          <w:color w:val="000000"/>
          <w:sz w:val="28"/>
        </w:rPr>
        <w:t xml:space="preserve">
      22. Тұтыну орауы, сондай-ақ ПК өнімнің жинағына кіретін көмекші құралдар тұтынушы үшін ПК өнімнің қауіпсіздігі мен оның жарамдылық мерзімі ішінде сақталуын қамтамасыз ететін материалдардан жасалуы қажет. </w:t>
      </w:r>
    </w:p>
    <w:bookmarkEnd w:id="84"/>
    <w:bookmarkStart w:name="z30" w:id="85"/>
    <w:p>
      <w:pPr>
        <w:spacing w:after="0"/>
        <w:ind w:left="0"/>
        <w:jc w:val="both"/>
      </w:pPr>
      <w:r>
        <w:rPr>
          <w:rFonts w:ascii="Times New Roman"/>
          <w:b w:val="false"/>
          <w:i w:val="false"/>
          <w:color w:val="000000"/>
          <w:sz w:val="28"/>
        </w:rPr>
        <w:t xml:space="preserve">
      23. Ауыз қуысы гигиенасының сұйық құралдары мен интим мүшелерінің күтіміне арналған косметикалық құралдардың ашылатын жерін көрсететін арнайы белгілер, сондай-ақ бүлінгенде немесе ашылғандық фактісінің болмағандығын көрсететін қорғаныс элементі қарастырылған тұтынушы орауына оралуы керек. Арнайы белгі және қорғаныс элементі өнімдердің өзінде не орамда болуы мүмкін. </w:t>
      </w:r>
      <w:r>
        <w:br/>
      </w:r>
      <w:r>
        <w:rPr>
          <w:rFonts w:ascii="Times New Roman"/>
          <w:b w:val="false"/>
          <w:i w:val="false"/>
          <w:color w:val="000000"/>
          <w:sz w:val="28"/>
        </w:rPr>
        <w:t xml:space="preserve">
      ПК өнімін өлшеп бууға қолданылатын тұтыну ыдыстарының барлық түрлері қолданыстағы нормативтік құжаттардың талаптарына сәйкес келуге тиіс. </w:t>
      </w:r>
    </w:p>
    <w:bookmarkEnd w:id="85"/>
    <w:p>
      <w:pPr>
        <w:spacing w:after="0"/>
        <w:ind w:left="0"/>
        <w:jc w:val="left"/>
      </w:pPr>
      <w:r>
        <w:rPr>
          <w:rFonts w:ascii="Times New Roman"/>
          <w:b/>
          <w:i w:val="false"/>
          <w:color w:val="000000"/>
        </w:rPr>
        <w:t xml:space="preserve"> Тұтынушыға арналған ақпаратқа қойылатын талаптар </w:t>
      </w:r>
    </w:p>
    <w:bookmarkStart w:name="z31" w:id="86"/>
    <w:p>
      <w:pPr>
        <w:spacing w:after="0"/>
        <w:ind w:left="0"/>
        <w:jc w:val="both"/>
      </w:pPr>
      <w:r>
        <w:rPr>
          <w:rFonts w:ascii="Times New Roman"/>
          <w:b w:val="false"/>
          <w:i w:val="false"/>
          <w:color w:val="000000"/>
          <w:sz w:val="28"/>
        </w:rPr>
        <w:t xml:space="preserve">
      24. Өтініш беруші ПК өнімнің тұтыну орауына осы техникалық регламентте көзделген мәліметтермен қатар ішінде мыналар: </w:t>
      </w:r>
      <w:r>
        <w:br/>
      </w:r>
      <w:r>
        <w:rPr>
          <w:rFonts w:ascii="Times New Roman"/>
          <w:b w:val="false"/>
          <w:i w:val="false"/>
          <w:color w:val="000000"/>
          <w:sz w:val="28"/>
        </w:rPr>
        <w:t xml:space="preserve">
      1) ПК өнімнің атауы мен аты (олар бар болғанда); </w:t>
      </w:r>
      <w:r>
        <w:br/>
      </w:r>
      <w:r>
        <w:rPr>
          <w:rFonts w:ascii="Times New Roman"/>
          <w:b w:val="false"/>
          <w:i w:val="false"/>
          <w:color w:val="000000"/>
          <w:sz w:val="28"/>
        </w:rPr>
        <w:t xml:space="preserve">
      2) дайындаушының, лицензиардың (егер ПК өнім дайындаушыға технологияның және (немесе) тауарлық белгінің иесі берген лицензия бойынша дайындалған жағдайда) және Қазақстан Республикасында тұтынушылардан шағым қабылдауға дайындаушының уәкілетті ұйымының атауы мен орналасқан жері (елін қоса алғанда, заңды мекен жайы); </w:t>
      </w:r>
      <w:r>
        <w:br/>
      </w:r>
      <w:r>
        <w:rPr>
          <w:rFonts w:ascii="Times New Roman"/>
          <w:b w:val="false"/>
          <w:i w:val="false"/>
          <w:color w:val="000000"/>
          <w:sz w:val="28"/>
        </w:rPr>
        <w:t xml:space="preserve">
      3) салмағы 5 г немесе көлемі 5 мл аз ПК өнімін, ПК өнімнің тегін үлгілерін қоспағанда, ораған уақыттағы тұтыну орауындағы ПК өнімнің номиналды мөлшерінің нетто салмағы (г, кг), көлемі (мл, л, см </w:t>
      </w:r>
      <w:r>
        <w:rPr>
          <w:rFonts w:ascii="Times New Roman"/>
          <w:b w:val="false"/>
          <w:i w:val="false"/>
          <w:color w:val="000000"/>
          <w:vertAlign w:val="superscript"/>
        </w:rPr>
        <w:t xml:space="preserve">3 </w:t>
      </w:r>
      <w:r>
        <w:rPr>
          <w:rFonts w:ascii="Times New Roman"/>
          <w:b w:val="false"/>
          <w:i w:val="false"/>
          <w:color w:val="000000"/>
          <w:sz w:val="28"/>
        </w:rPr>
        <w:t xml:space="preserve">), мөлшері (дана); </w:t>
      </w:r>
      <w:r>
        <w:br/>
      </w:r>
      <w:r>
        <w:rPr>
          <w:rFonts w:ascii="Times New Roman"/>
          <w:b w:val="false"/>
          <w:i w:val="false"/>
          <w:color w:val="000000"/>
          <w:sz w:val="28"/>
        </w:rPr>
        <w:t xml:space="preserve">
      4) өнімнің дайындалған күні немесе осы мерзім көрсетілген тұтыну орауындағы орын жазылған "(айы, жылы) дейін жарамды (пайдалануға болады)" немесе "Жарамдылық мерзімі... (ай, жыл)" деген сөздермен белгіленетін жарамдылық мерзімі; </w:t>
      </w:r>
      <w:r>
        <w:br/>
      </w:r>
      <w:r>
        <w:rPr>
          <w:rFonts w:ascii="Times New Roman"/>
          <w:b w:val="false"/>
          <w:i w:val="false"/>
          <w:color w:val="000000"/>
          <w:sz w:val="28"/>
        </w:rPr>
        <w:t xml:space="preserve">
      Қажет жағдайда бұл мәліметтер сақталуы айтылған жарамдылық мерзімін қамтамасыз ететін шарттармен толықтырылуы мүмкін; </w:t>
      </w:r>
      <w:r>
        <w:br/>
      </w:r>
      <w:r>
        <w:rPr>
          <w:rFonts w:ascii="Times New Roman"/>
          <w:b w:val="false"/>
          <w:i w:val="false"/>
          <w:color w:val="000000"/>
          <w:sz w:val="28"/>
        </w:rPr>
        <w:t xml:space="preserve">
      5) өнімді пайдаланған кездегі ерекше сақтық шаралары; </w:t>
      </w:r>
      <w:r>
        <w:br/>
      </w:r>
      <w:r>
        <w:rPr>
          <w:rFonts w:ascii="Times New Roman"/>
          <w:b w:val="false"/>
          <w:i w:val="false"/>
          <w:color w:val="000000"/>
          <w:sz w:val="28"/>
        </w:rPr>
        <w:t xml:space="preserve">
      6) нөмірі немесе өнімнің өндірістік партиясының арнайы коды; </w:t>
      </w:r>
      <w:r>
        <w:br/>
      </w:r>
      <w:r>
        <w:rPr>
          <w:rFonts w:ascii="Times New Roman"/>
          <w:b w:val="false"/>
          <w:i w:val="false"/>
          <w:color w:val="000000"/>
          <w:sz w:val="28"/>
        </w:rPr>
        <w:t xml:space="preserve">
      7) ПК өнімінің арналуы. Арналуы белгілі өнімдер бұған кірмейді; </w:t>
      </w:r>
      <w:r>
        <w:br/>
      </w:r>
      <w:r>
        <w:rPr>
          <w:rFonts w:ascii="Times New Roman"/>
          <w:b w:val="false"/>
          <w:i w:val="false"/>
          <w:color w:val="000000"/>
          <w:sz w:val="28"/>
        </w:rPr>
        <w:t xml:space="preserve">
      8) бұл мәліметтерсіз дұрыс қолдануы тұтынушыларға қиындық тудыратын ПК өнімін қолдану тәсілдері жөніндегі мәліметтер; </w:t>
      </w:r>
      <w:r>
        <w:br/>
      </w:r>
      <w:r>
        <w:rPr>
          <w:rFonts w:ascii="Times New Roman"/>
          <w:b w:val="false"/>
          <w:i w:val="false"/>
          <w:color w:val="000000"/>
          <w:sz w:val="28"/>
        </w:rPr>
        <w:t xml:space="preserve">
      9) осы техникалық регламенттің 25-тармағының ережелеріне сәйкес ингредиенттер мен бояулардың тізімі; </w:t>
      </w:r>
      <w:r>
        <w:br/>
      </w:r>
      <w:r>
        <w:rPr>
          <w:rFonts w:ascii="Times New Roman"/>
          <w:b w:val="false"/>
          <w:i w:val="false"/>
          <w:color w:val="000000"/>
          <w:sz w:val="28"/>
        </w:rPr>
        <w:t xml:space="preserve">
      10) аэрозольді өнімдерге озон қабатын бұзатын заттардың болуы/жоқтығы туралы жазылған ақпараттарды енгізуге міндетті. </w:t>
      </w:r>
    </w:p>
    <w:bookmarkEnd w:id="86"/>
    <w:bookmarkStart w:name="z32" w:id="87"/>
    <w:p>
      <w:pPr>
        <w:spacing w:after="0"/>
        <w:ind w:left="0"/>
        <w:jc w:val="both"/>
      </w:pPr>
      <w:r>
        <w:rPr>
          <w:rFonts w:ascii="Times New Roman"/>
          <w:b w:val="false"/>
          <w:i w:val="false"/>
          <w:color w:val="000000"/>
          <w:sz w:val="28"/>
        </w:rPr>
        <w:t xml:space="preserve">
      25. Ингредиенттер тізімінің алдында "Ингредиенттер" немесе "Құрамы" деген тақырып болуға тиіс. </w:t>
      </w:r>
      <w:r>
        <w:br/>
      </w:r>
      <w:r>
        <w:rPr>
          <w:rFonts w:ascii="Times New Roman"/>
          <w:b w:val="false"/>
          <w:i w:val="false"/>
          <w:color w:val="000000"/>
          <w:sz w:val="28"/>
        </w:rPr>
        <w:t xml:space="preserve">
      Тізімде ингредиенттер ПК өнімін дайындаған сәттегі олардың салмақтық үлесінің азаю тәртібінде беріледі, бұл ретте парфюмерлік (хош иісті) композиция оның құрамын ашпай-ақ "иістеушілер", "хош иісті композиция", "парфюмерлік композиция" деген сөздерді пайдаланып бір ингредиент ретінде көрсетіледі. Парфюмерлік (хош иісті) композицияның құрамында осы техникалық регламенттің 2-қосымшасында айтылған шектеулерден басқа заттар бар болса, оларды да ингредиенттер тізіміне қосу қажет. </w:t>
      </w:r>
      <w:r>
        <w:br/>
      </w:r>
      <w:r>
        <w:rPr>
          <w:rFonts w:ascii="Times New Roman"/>
          <w:b w:val="false"/>
          <w:i w:val="false"/>
          <w:color w:val="000000"/>
          <w:sz w:val="28"/>
        </w:rPr>
        <w:t xml:space="preserve">
      Салмақтық үлесі 1% төмен ингредиенттерді салмақтық үлесі 1 % жоғары ингредиенттерден кейін кез келген тәртіппен беруге болады. </w:t>
      </w:r>
      <w:r>
        <w:br/>
      </w:r>
      <w:r>
        <w:rPr>
          <w:rFonts w:ascii="Times New Roman"/>
          <w:b w:val="false"/>
          <w:i w:val="false"/>
          <w:color w:val="000000"/>
          <w:sz w:val="28"/>
        </w:rPr>
        <w:t xml:space="preserve">
      Бояулар басқа ингредиенттерден кейін кез келген тәртіпте түс индексіне немесе қабылданған белгілеулерге сәйкес көрсетілуі мүмкін. </w:t>
      </w:r>
      <w:r>
        <w:br/>
      </w:r>
      <w:r>
        <w:rPr>
          <w:rFonts w:ascii="Times New Roman"/>
          <w:b w:val="false"/>
          <w:i w:val="false"/>
          <w:color w:val="000000"/>
          <w:sz w:val="28"/>
        </w:rPr>
        <w:t xml:space="preserve">
      Дайындаушының қарауына қарай халықаралық косметикалық ингредиенттер номенклатурасына сәйкес (INСI) ингредиенттердің тізімін латын графикалық негізін пайдаланып көрсетуіне рұқсат етіледі. </w:t>
      </w:r>
      <w:r>
        <w:br/>
      </w:r>
      <w:r>
        <w:rPr>
          <w:rFonts w:ascii="Times New Roman"/>
          <w:b w:val="false"/>
          <w:i w:val="false"/>
          <w:color w:val="000000"/>
          <w:sz w:val="28"/>
        </w:rPr>
        <w:t xml:space="preserve">
      Түрлі түстер сериясы түрінде шығарылатын сәндік косметикалық өнімдер үшін "болуы мүмкін" деген терминді немесе [+/-] деген белгіні пайдаланып серияда қолданылған барлық бояулар берілуі мүмкін. </w:t>
      </w:r>
    </w:p>
    <w:bookmarkEnd w:id="87"/>
    <w:bookmarkStart w:name="z33" w:id="88"/>
    <w:p>
      <w:pPr>
        <w:spacing w:after="0"/>
        <w:ind w:left="0"/>
        <w:jc w:val="both"/>
      </w:pPr>
      <w:r>
        <w:rPr>
          <w:rFonts w:ascii="Times New Roman"/>
          <w:b w:val="false"/>
          <w:i w:val="false"/>
          <w:color w:val="000000"/>
          <w:sz w:val="28"/>
        </w:rPr>
        <w:t xml:space="preserve">
      26. Осы тармақта көрсетілген ақпарат мына талаптарды сақтай отыра берілуге тиіс: </w:t>
      </w:r>
      <w:r>
        <w:br/>
      </w:r>
      <w:r>
        <w:rPr>
          <w:rFonts w:ascii="Times New Roman"/>
          <w:b w:val="false"/>
          <w:i w:val="false"/>
          <w:color w:val="000000"/>
          <w:sz w:val="28"/>
        </w:rPr>
        <w:t xml:space="preserve">
      егер ПК өнімнің сыртқы орауы болмаса, 24-тармақта айтылған барлық ақпараттар ішкі орауында болуы керек; </w:t>
      </w:r>
      <w:r>
        <w:br/>
      </w:r>
      <w:r>
        <w:rPr>
          <w:rFonts w:ascii="Times New Roman"/>
          <w:b w:val="false"/>
          <w:i w:val="false"/>
          <w:color w:val="000000"/>
          <w:sz w:val="28"/>
        </w:rPr>
        <w:t xml:space="preserve">
      егер ПК өнімнің сыртқы орауы бар болса, ішкі орауында кем дегенде осы техникалық регламенттің 24-тармағының 1-тармақшасында айтылған ақпарат болуы қажет; </w:t>
      </w:r>
      <w:r>
        <w:br/>
      </w:r>
      <w:r>
        <w:rPr>
          <w:rFonts w:ascii="Times New Roman"/>
          <w:b w:val="false"/>
          <w:i w:val="false"/>
          <w:color w:val="000000"/>
          <w:sz w:val="28"/>
        </w:rPr>
        <w:t xml:space="preserve">
      егер осы тармақтың талаптарын сақтау ПК өнімнің көлемі немесе тұтыну орауының формасына байланысты толықтай немесе ішінара мүмкін болмаса, осы техникалық регламенттің 24-тармағында көзделген ақпараттың жетіспейтін бөлігі қосымша бетінде, зат белгіде немесе қоса берілетін ПК өнімнің бірлігіне бекітілетін ашық хатта баяндалуы қажет (не тұтынушыға қолжетімді болатын өзге тәсілмен беріледі). </w:t>
      </w:r>
    </w:p>
    <w:bookmarkEnd w:id="88"/>
    <w:bookmarkStart w:name="z34" w:id="89"/>
    <w:p>
      <w:pPr>
        <w:spacing w:after="0"/>
        <w:ind w:left="0"/>
        <w:jc w:val="both"/>
      </w:pPr>
      <w:r>
        <w:rPr>
          <w:rFonts w:ascii="Times New Roman"/>
          <w:b w:val="false"/>
          <w:i w:val="false"/>
          <w:color w:val="000000"/>
          <w:sz w:val="28"/>
        </w:rPr>
        <w:t xml:space="preserve">
      27. 24-тармақта көзделген ақпарат жеңіл оқылатын және сақтаған, тасымалдаған, өткізген және тағайындалуы бойынша өнімді пайдаланған кезде берік (орауынан шайылып кетпейтін) түсінікті әріптермен жазылуы тиіс. </w:t>
      </w:r>
    </w:p>
    <w:bookmarkEnd w:id="89"/>
    <w:bookmarkStart w:name="z35" w:id="90"/>
    <w:p>
      <w:pPr>
        <w:spacing w:after="0"/>
        <w:ind w:left="0"/>
        <w:jc w:val="both"/>
      </w:pPr>
      <w:r>
        <w:rPr>
          <w:rFonts w:ascii="Times New Roman"/>
          <w:b w:val="false"/>
          <w:i w:val="false"/>
          <w:color w:val="000000"/>
          <w:sz w:val="28"/>
        </w:rPr>
        <w:t xml:space="preserve">
      28. Ингредиенттер тізімі мен тізім тақырыбынан басқа, осы тармақтың 24-тармақшасында қарастырылған ақпарат мемлекеттік және орыс тілдерінде жазылуы керек. Дайындаушы-фирманың атауы, шетелдік дайындаушының мекенжайы мен өнімнің атауы латын графикалық негізін пайдаланып белгіленуі мүмкін. </w:t>
      </w:r>
      <w:r>
        <w:br/>
      </w:r>
      <w:r>
        <w:rPr>
          <w:rFonts w:ascii="Times New Roman"/>
          <w:b w:val="false"/>
          <w:i w:val="false"/>
          <w:color w:val="000000"/>
          <w:sz w:val="28"/>
        </w:rPr>
        <w:t xml:space="preserve">
      24-тармағының 2, 4, 5, 7, 8-тармақшаларында айтылған (ПК өнімінің атын қоспағанда) және шетелдік өндірушілердің ПК өнімінің ішіндегі ақпарат мемлекеттік тілге аударылуға және тұтынушыға ыңғайлы түрде ұсынылуы тиіс. </w:t>
      </w:r>
    </w:p>
    <w:bookmarkEnd w:id="90"/>
    <w:p>
      <w:pPr>
        <w:spacing w:after="0"/>
        <w:ind w:left="0"/>
        <w:jc w:val="left"/>
      </w:pPr>
      <w:r>
        <w:rPr>
          <w:rFonts w:ascii="Times New Roman"/>
          <w:b/>
          <w:i w:val="false"/>
          <w:color w:val="000000"/>
        </w:rPr>
        <w:t xml:space="preserve"> Тасымалдау кезіндегі талаптар </w:t>
      </w:r>
    </w:p>
    <w:bookmarkStart w:name="z36" w:id="91"/>
    <w:p>
      <w:pPr>
        <w:spacing w:after="0"/>
        <w:ind w:left="0"/>
        <w:jc w:val="both"/>
      </w:pPr>
      <w:r>
        <w:rPr>
          <w:rFonts w:ascii="Times New Roman"/>
          <w:b w:val="false"/>
          <w:i w:val="false"/>
          <w:color w:val="000000"/>
          <w:sz w:val="28"/>
        </w:rPr>
        <w:t>
      29. ПК өнімдерін тасымалдау Қазақстан Республикасының заңнамасында өзгедей белгіленбесе, осы көлік түрлеріне сәйкес </w:t>
      </w:r>
      <w:r>
        <w:rPr>
          <w:rFonts w:ascii="Times New Roman"/>
          <w:b w:val="false"/>
          <w:i w:val="false"/>
          <w:color w:val="000000"/>
          <w:sz w:val="28"/>
        </w:rPr>
        <w:t xml:space="preserve">техникалық регламентте </w:t>
      </w:r>
      <w:r>
        <w:rPr>
          <w:rFonts w:ascii="Times New Roman"/>
          <w:b w:val="false"/>
          <w:i w:val="false"/>
          <w:color w:val="000000"/>
          <w:sz w:val="28"/>
        </w:rPr>
        <w:t xml:space="preserve">белгіленген талаптарға сәйкес жабық көлік құралдарында көліктің барлық түрлерімен жүзеге асырылады. </w:t>
      </w:r>
    </w:p>
    <w:bookmarkEnd w:id="91"/>
    <w:p>
      <w:pPr>
        <w:spacing w:after="0"/>
        <w:ind w:left="0"/>
        <w:jc w:val="left"/>
      </w:pPr>
      <w:r>
        <w:rPr>
          <w:rFonts w:ascii="Times New Roman"/>
          <w:b/>
          <w:i w:val="false"/>
          <w:color w:val="000000"/>
        </w:rPr>
        <w:t xml:space="preserve"> Сақтау кезіндегі талаптар </w:t>
      </w:r>
    </w:p>
    <w:bookmarkStart w:name="z37" w:id="92"/>
    <w:p>
      <w:pPr>
        <w:spacing w:after="0"/>
        <w:ind w:left="0"/>
        <w:jc w:val="both"/>
      </w:pPr>
      <w:r>
        <w:rPr>
          <w:rFonts w:ascii="Times New Roman"/>
          <w:b w:val="false"/>
          <w:i w:val="false"/>
          <w:color w:val="000000"/>
          <w:sz w:val="28"/>
        </w:rPr>
        <w:t xml:space="preserve">
      30. Егер Қазақстан Республикасының заңнамасында өзгедей белгіленбесе, ПК өнімдері 0 С бастап 30 С дейінгі температурада жабық қоймаларда сақталуы қажет. </w:t>
      </w:r>
    </w:p>
    <w:bookmarkEnd w:id="92"/>
    <w:bookmarkStart w:name="z38" w:id="93"/>
    <w:p>
      <w:pPr>
        <w:spacing w:after="0"/>
        <w:ind w:left="0"/>
        <w:jc w:val="both"/>
      </w:pPr>
      <w:r>
        <w:rPr>
          <w:rFonts w:ascii="Times New Roman"/>
          <w:b w:val="false"/>
          <w:i w:val="false"/>
          <w:color w:val="000000"/>
          <w:sz w:val="28"/>
        </w:rPr>
        <w:t xml:space="preserve">
      31. Егер ПК өнімдері 30-тармақта айтылған талаптардан өзгеше жағдайларда сақталуға тиіс болған жағдайда, бұл ПК өніміне арналған техникалық құжаттамада және тұтыну орауында айтылуы керек. </w:t>
      </w:r>
    </w:p>
    <w:bookmarkEnd w:id="93"/>
    <w:bookmarkStart w:name="z39" w:id="94"/>
    <w:p>
      <w:pPr>
        <w:spacing w:after="0"/>
        <w:ind w:left="0"/>
        <w:jc w:val="both"/>
      </w:pPr>
      <w:r>
        <w:rPr>
          <w:rFonts w:ascii="Times New Roman"/>
          <w:b w:val="false"/>
          <w:i w:val="false"/>
          <w:color w:val="000000"/>
          <w:sz w:val="28"/>
        </w:rPr>
        <w:t xml:space="preserve">
      32. ПК өнімі сақтаған кезде күн сәулесінің тікелей әсеріне ұшырамайтын болуы керек. </w:t>
      </w:r>
    </w:p>
    <w:bookmarkEnd w:id="94"/>
    <w:bookmarkStart w:name="z40" w:id="95"/>
    <w:p>
      <w:pPr>
        <w:spacing w:after="0"/>
        <w:ind w:left="0"/>
        <w:jc w:val="both"/>
      </w:pPr>
      <w:r>
        <w:rPr>
          <w:rFonts w:ascii="Times New Roman"/>
          <w:b w:val="false"/>
          <w:i w:val="false"/>
          <w:color w:val="000000"/>
          <w:sz w:val="28"/>
        </w:rPr>
        <w:t xml:space="preserve">
      33. ПК өнімін қосылған жылыту құралдарынан 0,5 м кем болатын аралықта сақтауға жол берілмейді. </w:t>
      </w:r>
    </w:p>
    <w:bookmarkEnd w:id="95"/>
    <w:p>
      <w:pPr>
        <w:spacing w:after="0"/>
        <w:ind w:left="0"/>
        <w:jc w:val="left"/>
      </w:pPr>
      <w:r>
        <w:rPr>
          <w:rFonts w:ascii="Times New Roman"/>
          <w:b/>
          <w:i w:val="false"/>
          <w:color w:val="000000"/>
        </w:rPr>
        <w:t xml:space="preserve"> Жоюға және зарарсыздандыруға қойылатын талаптар </w:t>
      </w:r>
    </w:p>
    <w:bookmarkStart w:name="z41" w:id="96"/>
    <w:p>
      <w:pPr>
        <w:spacing w:after="0"/>
        <w:ind w:left="0"/>
        <w:jc w:val="both"/>
      </w:pPr>
      <w:r>
        <w:rPr>
          <w:rFonts w:ascii="Times New Roman"/>
          <w:b w:val="false"/>
          <w:i w:val="false"/>
          <w:color w:val="000000"/>
          <w:sz w:val="28"/>
        </w:rPr>
        <w:t xml:space="preserve">
      34. ПК өнімдерін шығару жөніндегі кәсіпорында төгінділерді зарарсыздандыру жөніндегі, оларды жоюмен биологиялық белсенді заттарды ұстау және жағымсыз иісі бар төгінділерді тазарту жөніндегі табиғатты қорғау шаралары көзделген болуы тиіс. </w:t>
      </w:r>
    </w:p>
    <w:bookmarkEnd w:id="96"/>
    <w:bookmarkStart w:name="z42" w:id="97"/>
    <w:p>
      <w:pPr>
        <w:spacing w:after="0"/>
        <w:ind w:left="0"/>
        <w:jc w:val="both"/>
      </w:pPr>
      <w:r>
        <w:rPr>
          <w:rFonts w:ascii="Times New Roman"/>
          <w:b w:val="false"/>
          <w:i w:val="false"/>
          <w:color w:val="000000"/>
          <w:sz w:val="28"/>
        </w:rPr>
        <w:t xml:space="preserve">
      35. Егер Қазақстан Республикасының заңнамасында өзгедей белгіленбесе, ПК өнімі жарамдылық мерзімі аяқталған соң тұрмыстық қалдық ретінде жойылады. </w:t>
      </w:r>
    </w:p>
    <w:bookmarkEnd w:id="97"/>
    <w:bookmarkStart w:name="z43" w:id="98"/>
    <w:p>
      <w:pPr>
        <w:spacing w:after="0"/>
        <w:ind w:left="0"/>
        <w:jc w:val="both"/>
      </w:pPr>
      <w:r>
        <w:rPr>
          <w:rFonts w:ascii="Times New Roman"/>
          <w:b w:val="false"/>
          <w:i w:val="false"/>
          <w:color w:val="000000"/>
          <w:sz w:val="28"/>
        </w:rPr>
        <w:t xml:space="preserve">
      36. Егер ПК өнімі осы техникалық регламенттің 35-тармағында айтылғаннан ерекше тәсілмен жойылуы тиіс болған жағдайда, бұл жөнінде ПК өніміне арналған техникалық құжаттамада және тұтыну орауында айтылуы тиіс. </w:t>
      </w:r>
    </w:p>
    <w:bookmarkEnd w:id="98"/>
    <w:p>
      <w:pPr>
        <w:spacing w:after="0"/>
        <w:ind w:left="0"/>
        <w:jc w:val="left"/>
      </w:pPr>
      <w:r>
        <w:rPr>
          <w:rFonts w:ascii="Times New Roman"/>
          <w:b/>
          <w:i w:val="false"/>
          <w:color w:val="000000"/>
        </w:rPr>
        <w:t xml:space="preserve"> Сәйкестік презумпциясы </w:t>
      </w:r>
    </w:p>
    <w:bookmarkStart w:name="z44" w:id="99"/>
    <w:p>
      <w:pPr>
        <w:spacing w:after="0"/>
        <w:ind w:left="0"/>
        <w:jc w:val="both"/>
      </w:pPr>
      <w:r>
        <w:rPr>
          <w:rFonts w:ascii="Times New Roman"/>
          <w:b w:val="false"/>
          <w:i w:val="false"/>
          <w:color w:val="ff0000"/>
          <w:sz w:val="28"/>
        </w:rPr>
        <w:t xml:space="preserve">
      Ескерту. Кіші бөлім алып тасталды - ҚР Үкіметінің 2011.03.24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99"/>
    <w:p>
      <w:pPr>
        <w:spacing w:after="0"/>
        <w:ind w:left="0"/>
        <w:jc w:val="left"/>
      </w:pPr>
      <w:r>
        <w:rPr>
          <w:rFonts w:ascii="Times New Roman"/>
          <w:b/>
          <w:i w:val="false"/>
          <w:color w:val="000000"/>
        </w:rPr>
        <w:t xml:space="preserve"> Сәйкестілікті бағалау </w:t>
      </w:r>
    </w:p>
    <w:bookmarkStart w:name="z46" w:id="100"/>
    <w:p>
      <w:pPr>
        <w:spacing w:after="0"/>
        <w:ind w:left="0"/>
        <w:jc w:val="both"/>
      </w:pPr>
      <w:r>
        <w:rPr>
          <w:rFonts w:ascii="Times New Roman"/>
          <w:b w:val="false"/>
          <w:i w:val="false"/>
          <w:color w:val="000000"/>
          <w:sz w:val="28"/>
        </w:rPr>
        <w:t xml:space="preserve">
      39. Қолданылу саласына осы өнім жататын осы техникалық регламенттің және Қазақстан Республикасының басқа да нормативтік-құқықтық актілерінің талаптарына ПК өнімінің сәйкестігін бағалау: </w:t>
      </w:r>
      <w:r>
        <w:br/>
      </w:r>
      <w:r>
        <w:rPr>
          <w:rFonts w:ascii="Times New Roman"/>
          <w:b w:val="false"/>
          <w:i w:val="false"/>
          <w:color w:val="000000"/>
          <w:sz w:val="28"/>
        </w:rPr>
        <w:t xml:space="preserve">
      1) ПК өнімінің құрамына кіретін химиялық заттарды тіркеу; </w:t>
      </w:r>
      <w:r>
        <w:br/>
      </w:r>
      <w:r>
        <w:rPr>
          <w:rFonts w:ascii="Times New Roman"/>
          <w:b w:val="false"/>
          <w:i w:val="false"/>
          <w:color w:val="000000"/>
          <w:sz w:val="28"/>
        </w:rPr>
        <w:t xml:space="preserve">
      2) сәйкестігін міндетті бағалау; </w:t>
      </w:r>
      <w:r>
        <w:br/>
      </w:r>
      <w:r>
        <w:rPr>
          <w:rFonts w:ascii="Times New Roman"/>
          <w:b w:val="false"/>
          <w:i w:val="false"/>
          <w:color w:val="000000"/>
          <w:sz w:val="28"/>
        </w:rPr>
        <w:t xml:space="preserve">
      3) мемлекеттік бақылау жолымен жүзеге асырылады. </w:t>
      </w:r>
    </w:p>
    <w:bookmarkEnd w:id="100"/>
    <w:p>
      <w:pPr>
        <w:spacing w:after="0"/>
        <w:ind w:left="0"/>
        <w:jc w:val="left"/>
      </w:pPr>
      <w:r>
        <w:rPr>
          <w:rFonts w:ascii="Times New Roman"/>
          <w:b/>
          <w:i w:val="false"/>
          <w:color w:val="000000"/>
        </w:rPr>
        <w:t xml:space="preserve"> 5. ПК өнімнің сәйкестігін растау тәртібі </w:t>
      </w:r>
    </w:p>
    <w:bookmarkStart w:name="z47" w:id="101"/>
    <w:p>
      <w:pPr>
        <w:spacing w:after="0"/>
        <w:ind w:left="0"/>
        <w:jc w:val="both"/>
      </w:pPr>
      <w:r>
        <w:rPr>
          <w:rFonts w:ascii="Times New Roman"/>
          <w:b w:val="false"/>
          <w:i w:val="false"/>
          <w:color w:val="000000"/>
          <w:sz w:val="28"/>
        </w:rPr>
        <w:t xml:space="preserve">
      40. ПК өнімінің сәйкестігін растау Қазақстан Республикасында міндетті сипатқа ие және сәйкестігін міндетті растау түрінде жүзеге асырылады. Осы техникалық регламент қолданысқа енгеннен кейін 3 жыл өткен соң ПК өнімінің сәйкестігін растауды сәйкестігін ресми мәлімдеу түрінде де жүзеге асыруға рұқсат етіледі. </w:t>
      </w:r>
    </w:p>
    <w:bookmarkEnd w:id="101"/>
    <w:bookmarkStart w:name="z48" w:id="102"/>
    <w:p>
      <w:pPr>
        <w:spacing w:after="0"/>
        <w:ind w:left="0"/>
        <w:jc w:val="both"/>
      </w:pPr>
      <w:r>
        <w:rPr>
          <w:rFonts w:ascii="Times New Roman"/>
          <w:b w:val="false"/>
          <w:i w:val="false"/>
          <w:color w:val="000000"/>
          <w:sz w:val="28"/>
        </w:rPr>
        <w:t xml:space="preserve">
      41. Сәйкестігін міндетті растауды жүргізген кезде: </w:t>
      </w:r>
      <w:r>
        <w:br/>
      </w:r>
      <w:r>
        <w:rPr>
          <w:rFonts w:ascii="Times New Roman"/>
          <w:b w:val="false"/>
          <w:i w:val="false"/>
          <w:color w:val="000000"/>
          <w:sz w:val="28"/>
        </w:rPr>
        <w:t xml:space="preserve">
      Өтініш беруші: </w:t>
      </w:r>
      <w:r>
        <w:br/>
      </w:r>
      <w:r>
        <w:rPr>
          <w:rFonts w:ascii="Times New Roman"/>
          <w:b w:val="false"/>
          <w:i w:val="false"/>
          <w:color w:val="000000"/>
          <w:sz w:val="28"/>
        </w:rPr>
        <w:t xml:space="preserve">
      1) сәйкестігін растау жөніндегі органды өз еркімен таңдайды; </w:t>
      </w:r>
      <w:r>
        <w:br/>
      </w:r>
      <w:r>
        <w:rPr>
          <w:rFonts w:ascii="Times New Roman"/>
          <w:b w:val="false"/>
          <w:i w:val="false"/>
          <w:color w:val="000000"/>
          <w:sz w:val="28"/>
        </w:rPr>
        <w:t xml:space="preserve">
      2) ішінде мыналар көрсетілген: </w:t>
      </w:r>
      <w:r>
        <w:br/>
      </w:r>
      <w:r>
        <w:rPr>
          <w:rFonts w:ascii="Times New Roman"/>
          <w:b w:val="false"/>
          <w:i w:val="false"/>
          <w:color w:val="000000"/>
          <w:sz w:val="28"/>
        </w:rPr>
        <w:t xml:space="preserve">
      өтініш берушінің атауы мен орналасқан жері; </w:t>
      </w:r>
      <w:r>
        <w:br/>
      </w:r>
      <w:r>
        <w:rPr>
          <w:rFonts w:ascii="Times New Roman"/>
          <w:b w:val="false"/>
          <w:i w:val="false"/>
          <w:color w:val="000000"/>
          <w:sz w:val="28"/>
        </w:rPr>
        <w:t xml:space="preserve">
      дайындаушының атауы мен орналасқан жері; </w:t>
      </w:r>
      <w:r>
        <w:br/>
      </w:r>
      <w:r>
        <w:rPr>
          <w:rFonts w:ascii="Times New Roman"/>
          <w:b w:val="false"/>
          <w:i w:val="false"/>
          <w:color w:val="000000"/>
          <w:sz w:val="28"/>
        </w:rPr>
        <w:t xml:space="preserve">
      нысанды сәйкестендіруге мүмкіндік беретін сәйкестікті растау нысаны туралы ақпарат; </w:t>
      </w:r>
      <w:r>
        <w:br/>
      </w:r>
      <w:r>
        <w:rPr>
          <w:rFonts w:ascii="Times New Roman"/>
          <w:b w:val="false"/>
          <w:i w:val="false"/>
          <w:color w:val="000000"/>
          <w:sz w:val="28"/>
        </w:rPr>
        <w:t xml:space="preserve">
      өтініш берушінің өнімнің осы техникалық регламенттің талаптарына сәйкестігіне дәлел ретінде сәйкестікті растау жөніндегі органға ұсынатын құжаттарының тізбесі көрсетілген сәйкестікті растауды жүргізуге өтініш береді; </w:t>
      </w:r>
      <w:r>
        <w:br/>
      </w:r>
      <w:r>
        <w:rPr>
          <w:rFonts w:ascii="Times New Roman"/>
          <w:b w:val="false"/>
          <w:i w:val="false"/>
          <w:color w:val="000000"/>
          <w:sz w:val="28"/>
        </w:rPr>
        <w:t xml:space="preserve">
      сәйкестікті растау жөніндегі органға сәйкестікті растауды жүргізу туралы шарт жасасады; </w:t>
      </w:r>
      <w:r>
        <w:br/>
      </w:r>
      <w:r>
        <w:rPr>
          <w:rFonts w:ascii="Times New Roman"/>
          <w:b w:val="false"/>
          <w:i w:val="false"/>
          <w:color w:val="000000"/>
          <w:sz w:val="28"/>
        </w:rPr>
        <w:t xml:space="preserve">
      сәйкестікті растау жөніндегі органға өтініште айтылған құжаттарды ұсынады; </w:t>
      </w:r>
      <w:r>
        <w:br/>
      </w:r>
      <w:r>
        <w:rPr>
          <w:rFonts w:ascii="Times New Roman"/>
          <w:b w:val="false"/>
          <w:i w:val="false"/>
          <w:color w:val="000000"/>
          <w:sz w:val="28"/>
        </w:rPr>
        <w:t xml:space="preserve">
      сәйкестікті растау жөніндегі органға сынақтар жүргізу үшін және бақылау (арбитраждық) үлгілерін сақтау үшін өнім үлгілерін ұсынады. </w:t>
      </w:r>
      <w:r>
        <w:br/>
      </w:r>
      <w:r>
        <w:rPr>
          <w:rFonts w:ascii="Times New Roman"/>
          <w:b w:val="false"/>
          <w:i w:val="false"/>
          <w:color w:val="000000"/>
          <w:sz w:val="28"/>
        </w:rPr>
        <w:t xml:space="preserve">
      Сәйкестікті растау жөніндегі орган: </w:t>
      </w:r>
      <w:r>
        <w:br/>
      </w:r>
      <w:r>
        <w:rPr>
          <w:rFonts w:ascii="Times New Roman"/>
          <w:b w:val="false"/>
          <w:i w:val="false"/>
          <w:color w:val="000000"/>
          <w:sz w:val="28"/>
        </w:rPr>
        <w:t xml:space="preserve">
      1) өтінішті қарайды; </w:t>
      </w:r>
      <w:r>
        <w:br/>
      </w:r>
      <w:r>
        <w:rPr>
          <w:rFonts w:ascii="Times New Roman"/>
          <w:b w:val="false"/>
          <w:i w:val="false"/>
          <w:color w:val="000000"/>
          <w:sz w:val="28"/>
        </w:rPr>
        <w:t xml:space="preserve">
      2) мыналарды: </w:t>
      </w:r>
      <w:r>
        <w:br/>
      </w:r>
      <w:r>
        <w:rPr>
          <w:rFonts w:ascii="Times New Roman"/>
          <w:b w:val="false"/>
          <w:i w:val="false"/>
          <w:color w:val="000000"/>
          <w:sz w:val="28"/>
        </w:rPr>
        <w:t xml:space="preserve">
      сәйкестікті растау сызбасын (модулін); </w:t>
      </w:r>
      <w:r>
        <w:br/>
      </w:r>
      <w:r>
        <w:rPr>
          <w:rFonts w:ascii="Times New Roman"/>
          <w:b w:val="false"/>
          <w:i w:val="false"/>
          <w:color w:val="000000"/>
          <w:sz w:val="28"/>
        </w:rPr>
        <w:t xml:space="preserve">
      ТР талаптарының нысандарына сәйкестігі туралы дәлелді шешім қабылдау үшін қажетті құжаттар тізбесін көрсететін өтініш бойынша шешім қабылдайды. </w:t>
      </w:r>
      <w:r>
        <w:br/>
      </w:r>
      <w:r>
        <w:rPr>
          <w:rFonts w:ascii="Times New Roman"/>
          <w:b w:val="false"/>
          <w:i w:val="false"/>
          <w:color w:val="000000"/>
          <w:sz w:val="28"/>
        </w:rPr>
        <w:t xml:space="preserve">
      3) өтініш бойынша шешімнің мазмұнын өтініш берушіге хабарлайды; </w:t>
      </w:r>
      <w:r>
        <w:br/>
      </w:r>
      <w:r>
        <w:rPr>
          <w:rFonts w:ascii="Times New Roman"/>
          <w:b w:val="false"/>
          <w:i w:val="false"/>
          <w:color w:val="000000"/>
          <w:sz w:val="28"/>
        </w:rPr>
        <w:t xml:space="preserve">
      4) сәйкестікті растау нысанының осы техникалық регламенттің талаптарына сәйкестігі немесе сәйкес келмейтіні жөнінде дәлелді шешім қабылдауға қажетті дәлелді материалдарды қалыптастыру үшін сынақтар жүргізеді; </w:t>
      </w:r>
      <w:r>
        <w:br/>
      </w:r>
      <w:r>
        <w:rPr>
          <w:rFonts w:ascii="Times New Roman"/>
          <w:b w:val="false"/>
          <w:i w:val="false"/>
          <w:color w:val="000000"/>
          <w:sz w:val="28"/>
        </w:rPr>
        <w:t xml:space="preserve">
      5) 2-4 сұлбалар бойынша сәйкестікті растаған кезде өндірістің жай-күйін талдауды жүргізеді, талдау нәтижелері актімен ресімделеді; </w:t>
      </w:r>
      <w:r>
        <w:br/>
      </w:r>
      <w:r>
        <w:rPr>
          <w:rFonts w:ascii="Times New Roman"/>
          <w:b w:val="false"/>
          <w:i w:val="false"/>
          <w:color w:val="000000"/>
          <w:sz w:val="28"/>
        </w:rPr>
        <w:t xml:space="preserve">
      6) сынақтардың, ұсынылған құжаттар мен өндірістің жай-күйі туралы талдауды қараудың оң нәтижелерінде өтініш берушіге ішіне: </w:t>
      </w:r>
      <w:r>
        <w:br/>
      </w:r>
      <w:r>
        <w:rPr>
          <w:rFonts w:ascii="Times New Roman"/>
          <w:b w:val="false"/>
          <w:i w:val="false"/>
          <w:color w:val="000000"/>
          <w:sz w:val="28"/>
        </w:rPr>
        <w:t xml:space="preserve">
      өтініш берушінің атауы мен орналасқан жері; </w:t>
      </w:r>
      <w:r>
        <w:br/>
      </w:r>
      <w:r>
        <w:rPr>
          <w:rFonts w:ascii="Times New Roman"/>
          <w:b w:val="false"/>
          <w:i w:val="false"/>
          <w:color w:val="000000"/>
          <w:sz w:val="28"/>
        </w:rPr>
        <w:t xml:space="preserve">
      дайындаушының атауы мен орналасқан жері; </w:t>
      </w:r>
      <w:r>
        <w:br/>
      </w:r>
      <w:r>
        <w:rPr>
          <w:rFonts w:ascii="Times New Roman"/>
          <w:b w:val="false"/>
          <w:i w:val="false"/>
          <w:color w:val="000000"/>
          <w:sz w:val="28"/>
        </w:rPr>
        <w:t xml:space="preserve">
      сәйкестік сертификатын берген сәйкестікті растау жөніндегі органның атауы мен орналасқан жері; </w:t>
      </w:r>
      <w:r>
        <w:br/>
      </w:r>
      <w:r>
        <w:rPr>
          <w:rFonts w:ascii="Times New Roman"/>
          <w:b w:val="false"/>
          <w:i w:val="false"/>
          <w:color w:val="000000"/>
          <w:sz w:val="28"/>
        </w:rPr>
        <w:t xml:space="preserve">
      осы нысанды сәйкестендіруге мүмкіндік беретін сәйкестікті растау нысаны жөніндегі ақпарат, осы техникалық регламенттің атауы; </w:t>
      </w:r>
      <w:r>
        <w:br/>
      </w:r>
      <w:r>
        <w:rPr>
          <w:rFonts w:ascii="Times New Roman"/>
          <w:b w:val="false"/>
          <w:i w:val="false"/>
          <w:color w:val="000000"/>
          <w:sz w:val="28"/>
        </w:rPr>
        <w:t xml:space="preserve">
      солардың негізінде сәйкестік сертификаты берілген жүргізілген сынақтар мен құжаттар жөніндегі ақпарат; </w:t>
      </w:r>
      <w:r>
        <w:br/>
      </w:r>
      <w:r>
        <w:rPr>
          <w:rFonts w:ascii="Times New Roman"/>
          <w:b w:val="false"/>
          <w:i w:val="false"/>
          <w:color w:val="000000"/>
          <w:sz w:val="28"/>
        </w:rPr>
        <w:t xml:space="preserve">
      сәйкестік сертификатының жарамдылық мерзімі (3 жылдан аспайтын); </w:t>
      </w:r>
      <w:r>
        <w:br/>
      </w:r>
      <w:r>
        <w:rPr>
          <w:rFonts w:ascii="Times New Roman"/>
          <w:b w:val="false"/>
          <w:i w:val="false"/>
          <w:color w:val="000000"/>
          <w:sz w:val="28"/>
        </w:rPr>
        <w:t xml:space="preserve">
      сәйкестікті растау нысанына инспекциялық бақылауды жүргізу мерзімдері енетін сәйкестік сертификатын береді. </w:t>
      </w:r>
    </w:p>
    <w:bookmarkEnd w:id="102"/>
    <w:bookmarkStart w:name="z49" w:id="103"/>
    <w:p>
      <w:pPr>
        <w:spacing w:after="0"/>
        <w:ind w:left="0"/>
        <w:jc w:val="both"/>
      </w:pPr>
      <w:r>
        <w:rPr>
          <w:rFonts w:ascii="Times New Roman"/>
          <w:b w:val="false"/>
          <w:i w:val="false"/>
          <w:color w:val="000000"/>
          <w:sz w:val="28"/>
        </w:rPr>
        <w:t xml:space="preserve">
      42. ПК өнімінің сәйкестігін растау кезінде сәйкестікті растау жөніндегі орган өнім үлгілеріне мерзімді сынақтар жүргізу жолымен сәйкестік сертификатының барлық жарамдылық мерзімі ішінде сертификатталған өнімге инспекциялық бақылау жүргізеді. </w:t>
      </w:r>
      <w:r>
        <w:br/>
      </w:r>
      <w:r>
        <w:rPr>
          <w:rFonts w:ascii="Times New Roman"/>
          <w:b w:val="false"/>
          <w:i w:val="false"/>
          <w:color w:val="000000"/>
          <w:sz w:val="28"/>
        </w:rPr>
        <w:t xml:space="preserve">
      Инспекциялық бақылау нәтижелері бойынша сәйкестікті растау жөніндегі орган мына шешімдердің бірін қабылдайды: </w:t>
      </w:r>
      <w:r>
        <w:br/>
      </w:r>
      <w:r>
        <w:rPr>
          <w:rFonts w:ascii="Times New Roman"/>
          <w:b w:val="false"/>
          <w:i w:val="false"/>
          <w:color w:val="000000"/>
          <w:sz w:val="28"/>
        </w:rPr>
        <w:t xml:space="preserve">
      сәйкестік сертификатының күшін расталған деп есептеу (бұл жөнінде шарт қосымшасына белгі соғады); </w:t>
      </w:r>
      <w:r>
        <w:br/>
      </w:r>
      <w:r>
        <w:rPr>
          <w:rFonts w:ascii="Times New Roman"/>
          <w:b w:val="false"/>
          <w:i w:val="false"/>
          <w:color w:val="000000"/>
          <w:sz w:val="28"/>
        </w:rPr>
        <w:t xml:space="preserve">
      сәйкестік сертификатының күшін тоқтату; </w:t>
      </w:r>
      <w:r>
        <w:br/>
      </w:r>
      <w:r>
        <w:rPr>
          <w:rFonts w:ascii="Times New Roman"/>
          <w:b w:val="false"/>
          <w:i w:val="false"/>
          <w:color w:val="000000"/>
          <w:sz w:val="28"/>
        </w:rPr>
        <w:t xml:space="preserve">
      сәйкестік сертификатының күшін жою. </w:t>
      </w:r>
    </w:p>
    <w:bookmarkEnd w:id="103"/>
    <w:bookmarkStart w:name="z50" w:id="104"/>
    <w:p>
      <w:pPr>
        <w:spacing w:after="0"/>
        <w:ind w:left="0"/>
        <w:jc w:val="both"/>
      </w:pPr>
      <w:r>
        <w:rPr>
          <w:rFonts w:ascii="Times New Roman"/>
          <w:b w:val="false"/>
          <w:i w:val="false"/>
          <w:color w:val="000000"/>
          <w:sz w:val="28"/>
        </w:rPr>
        <w:t>
      43. ПК өнімнің сәйкестігін растау нысандары мен схемаларын Қазақстан Республикасының Үкіметі бекітетін, </w:t>
      </w:r>
      <w:r>
        <w:rPr>
          <w:rFonts w:ascii="Times New Roman"/>
          <w:b w:val="false"/>
          <w:i w:val="false"/>
          <w:color w:val="000000"/>
          <w:sz w:val="28"/>
        </w:rPr>
        <w:t xml:space="preserve">техникалық регламентпен </w:t>
      </w:r>
      <w:r>
        <w:rPr>
          <w:rFonts w:ascii="Times New Roman"/>
          <w:b w:val="false"/>
          <w:i w:val="false"/>
          <w:color w:val="000000"/>
          <w:sz w:val="28"/>
        </w:rPr>
        <w:t xml:space="preserve">белгіленеді. </w:t>
      </w:r>
    </w:p>
    <w:bookmarkEnd w:id="104"/>
    <w:bookmarkStart w:name="z51" w:id="105"/>
    <w:p>
      <w:pPr>
        <w:spacing w:after="0"/>
        <w:ind w:left="0"/>
        <w:jc w:val="left"/>
      </w:pPr>
      <w:r>
        <w:rPr>
          <w:rFonts w:ascii="Times New Roman"/>
          <w:b/>
          <w:i w:val="false"/>
          <w:color w:val="000000"/>
        </w:rPr>
        <w:t xml:space="preserve"> 
6. Үйлестірілген стандарттар тізбесі </w:t>
      </w:r>
    </w:p>
    <w:bookmarkEnd w:id="105"/>
    <w:bookmarkStart w:name="z52" w:id="106"/>
    <w:p>
      <w:pPr>
        <w:spacing w:after="0"/>
        <w:ind w:left="0"/>
        <w:jc w:val="both"/>
      </w:pPr>
      <w:r>
        <w:rPr>
          <w:rFonts w:ascii="Times New Roman"/>
          <w:b w:val="false"/>
          <w:i w:val="false"/>
          <w:color w:val="ff0000"/>
          <w:sz w:val="28"/>
        </w:rPr>
        <w:t xml:space="preserve">
      Ескерту. 6-бөлім алып тасталды - ҚР Үкіметінің 2011.03.24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06"/>
    <w:bookmarkStart w:name="z53" w:id="107"/>
    <w:p>
      <w:pPr>
        <w:spacing w:after="0"/>
        <w:ind w:left="0"/>
        <w:jc w:val="both"/>
      </w:pPr>
      <w:r>
        <w:rPr>
          <w:rFonts w:ascii="Times New Roman"/>
          <w:b w:val="false"/>
          <w:i w:val="false"/>
          <w:color w:val="000000"/>
          <w:sz w:val="28"/>
        </w:rPr>
        <w:t xml:space="preserve">
"Парфюмерлік-косметикалық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1-қосымша      </w:t>
      </w:r>
    </w:p>
    <w:bookmarkEnd w:id="107"/>
    <w:p>
      <w:pPr>
        <w:spacing w:after="0"/>
        <w:ind w:left="0"/>
        <w:jc w:val="both"/>
      </w:pPr>
      <w:r>
        <w:rPr>
          <w:rFonts w:ascii="Times New Roman"/>
          <w:b/>
          <w:i w:val="false"/>
          <w:color w:val="000000"/>
          <w:sz w:val="28"/>
        </w:rPr>
        <w:t xml:space="preserve">       Парфюмерлік-косметикалық ингредиенттер ретінде </w:t>
      </w:r>
      <w:r>
        <w:br/>
      </w:r>
      <w:r>
        <w:rPr>
          <w:rFonts w:ascii="Times New Roman"/>
          <w:b w:val="false"/>
          <w:i w:val="false"/>
          <w:color w:val="000000"/>
          <w:sz w:val="28"/>
        </w:rPr>
        <w:t>
</w:t>
      </w:r>
      <w:r>
        <w:rPr>
          <w:rFonts w:ascii="Times New Roman"/>
          <w:b/>
          <w:i w:val="false"/>
          <w:color w:val="000000"/>
          <w:sz w:val="28"/>
        </w:rPr>
        <w:t xml:space="preserve">         пайдалануға тыйым салынған заттардың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13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Косметикалық ингредиенттердің халықаралық </w:t>
            </w:r>
            <w:r>
              <w:br/>
            </w:r>
            <w:r>
              <w:rPr>
                <w:rFonts w:ascii="Times New Roman"/>
                <w:b/>
                <w:i w:val="false"/>
                <w:color w:val="000000"/>
                <w:sz w:val="20"/>
              </w:rPr>
              <w:t>
номенклатурасына сәйкес заттардың атауы (INCI)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N-5-Хлорбензоксазол-2-илацетамид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2-Ацетоксиэтилтриметиламмоний гидроксиді (ацетилхолин) </w:t>
            </w:r>
            <w:r>
              <w:br/>
            </w:r>
            <w:r>
              <w:rPr>
                <w:rFonts w:ascii="Times New Roman"/>
                <w:b w:val="false"/>
                <w:i w:val="false"/>
                <w:color w:val="000000"/>
                <w:sz w:val="20"/>
              </w:rPr>
              <w:t xml:space="preserve">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Деанолацеглумат*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Спиронолактон*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[4-(4'-Гидрокси-3'-йодофенокси)-3,5-дайодофенил] сірке </w:t>
            </w:r>
            <w:r>
              <w:br/>
            </w:r>
            <w:r>
              <w:rPr>
                <w:rFonts w:ascii="Times New Roman"/>
                <w:b w:val="false"/>
                <w:i w:val="false"/>
                <w:color w:val="000000"/>
                <w:sz w:val="20"/>
              </w:rPr>
              <w:t xml:space="preserve">
қышқылы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Метотрексат*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Аминокапрон қышқылы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Цинкофен*, оның тұздары, туындылары және осы </w:t>
            </w:r>
            <w:r>
              <w:br/>
            </w:r>
            <w:r>
              <w:rPr>
                <w:rFonts w:ascii="Times New Roman"/>
                <w:b w:val="false"/>
                <w:i w:val="false"/>
                <w:color w:val="000000"/>
                <w:sz w:val="20"/>
              </w:rPr>
              <w:t xml:space="preserve">
туындылардың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Тиропропиев қышқылы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Үшхлоруксусты қышқыл және оның тұздары </w:t>
            </w:r>
          </w:p>
        </w:tc>
      </w:tr>
      <w:tr>
        <w:trPr>
          <w:trHeight w:val="4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Аконит (Aconitum napellus L) жапырақтары, тамырлары </w:t>
            </w:r>
            <w:r>
              <w:br/>
            </w:r>
            <w:r>
              <w:rPr>
                <w:rFonts w:ascii="Times New Roman"/>
                <w:b w:val="false"/>
                <w:i w:val="false"/>
                <w:color w:val="000000"/>
                <w:sz w:val="20"/>
              </w:rPr>
              <w:t xml:space="preserve">
және гален препараттары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Аконитин (негізгі алкалоид Aconitum napellus L) және </w:t>
            </w:r>
            <w:r>
              <w:br/>
            </w:r>
            <w:r>
              <w:rPr>
                <w:rFonts w:ascii="Times New Roman"/>
                <w:b w:val="false"/>
                <w:i w:val="false"/>
                <w:color w:val="000000"/>
                <w:sz w:val="20"/>
              </w:rPr>
              <w:t xml:space="preserve">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жанаргүл (Aconitum napellus L) және оның </w:t>
            </w:r>
            <w:r>
              <w:br/>
            </w:r>
            <w:r>
              <w:rPr>
                <w:rFonts w:ascii="Times New Roman"/>
                <w:b w:val="false"/>
                <w:i w:val="false"/>
                <w:color w:val="000000"/>
                <w:sz w:val="20"/>
              </w:rPr>
              <w:t xml:space="preserve">
препараттары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Эпинефрин*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 Раувольфий алкалоидтері (Rauvolfia serpentina)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Ацетилен спирті, және оның қарапайым және күрделі эфирлері мен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Изопреналин*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Аллилизотиоцианат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Аллокламид*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Налорфин*, оның тұздары мен эфирлері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жүйке жүйесіне әсер ететін симпатомиметикалық аминдер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Анилин, оның тұздары, галогенді және сульфотуындылар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Бетоксикаин*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Зоксазоламин*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Прокаинамид*, оның тұздары және туындылары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Бензидин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Туаминогептан*, оның изомерлері мен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Октодрин*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2-Амин-1,2-бис-(4'-метоксифенил) этанол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1,3-Диметилпентиламин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4-Аминсалицил қышқылы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Толуидинтер, олардың изомерлері, тұздары, галогенді- және сульфотуындылар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Ксилидиндер, олардың изомерлері, тұздары, галогенді- және сульфотуындылар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Императорин [9-(3-Метоксилбут-2-енилокси)-фуро-[3,2-g]-хромен-7он]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Үлкен амми (Ammi majus) және оның галенді препараттары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2-Метил-2,3-дихлорбутан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Андрогенді әсері бар заттар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Антраценді май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Антибиотиктер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Сүрме және оның құрамалары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 кутрасы (Аposynum cannabinum L.) және оның препараттары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Апоморфин (5,6-диоксиапорфин)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Күшән және оның құрамалары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красавка (Аtropa belladonna) және оның препараттары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Атропин, оның тұздары мен туындылары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Депиляторияда пайдаланылатын барий сульфаты мен сульфидінен, сондай-ақ 3-тармақтың 2-сілтемесінде </w:t>
            </w:r>
            <w:r>
              <w:br/>
            </w:r>
            <w:r>
              <w:rPr>
                <w:rFonts w:ascii="Times New Roman"/>
                <w:b w:val="false"/>
                <w:i w:val="false"/>
                <w:color w:val="000000"/>
                <w:sz w:val="20"/>
              </w:rPr>
              <w:t xml:space="preserve">
сипатталған заттарды барий негізінде бояйтын </w:t>
            </w:r>
            <w:r>
              <w:br/>
            </w:r>
            <w:r>
              <w:rPr>
                <w:rFonts w:ascii="Times New Roman"/>
                <w:b w:val="false"/>
                <w:i w:val="false"/>
                <w:color w:val="000000"/>
                <w:sz w:val="20"/>
              </w:rPr>
              <w:t xml:space="preserve">
бояғыштар, тұздар және пигменттерден басқа барий </w:t>
            </w:r>
            <w:r>
              <w:br/>
            </w:r>
            <w:r>
              <w:rPr>
                <w:rFonts w:ascii="Times New Roman"/>
                <w:b w:val="false"/>
                <w:i w:val="false"/>
                <w:color w:val="000000"/>
                <w:sz w:val="20"/>
              </w:rPr>
              <w:t xml:space="preserve">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Бензимидазол-2(3Н)-он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Бензазепиндер мен бензодиазепиндер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1-Диметиламинометил-1-метилпропилбензоат (амилокаин)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2,2,6-Триметил-4-пиперидилбензоат (бензамин)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Изокарбоксазид*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Бендрофлуметиазид* және оның туындылары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Бериллий және оның қосылыстары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Элементарлық бром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Бретилия тозилат*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Карбромал*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Бромизовал*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Бромфенирамин*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Бензилоний бромид*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Тетриламмоний бромид*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Бруцин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Тетракаин*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Мофебутазон*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Толбутамид*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Карбутамид*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Фенилбутазон*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Кадмий және оның құрамалары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Кантаридтер, шпан шіркейі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(1R, 2S)-гекcагидро-1,2-диметил-3,6-эпоксифталді ангидрид (кантаридин)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Фенпробамат*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Карбазолдың нитротуындысы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Дисульфид көміртегі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Каталаза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Цефаэлин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Амброзий тәріздес алабұта (Chenopodium ambrosioides), </w:t>
            </w:r>
            <w:r>
              <w:br/>
            </w:r>
            <w:r>
              <w:rPr>
                <w:rFonts w:ascii="Times New Roman"/>
                <w:b w:val="false"/>
                <w:i w:val="false"/>
                <w:color w:val="000000"/>
                <w:sz w:val="20"/>
              </w:rPr>
              <w:t xml:space="preserve">
эфир майы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2,2,2-Трихлорэтан-1,1 -диол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Хлорпропамид*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Дифеноксилат* гидрохлорид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4-Фенилаз-1,3-диаминбензола цитрат гидрохлорид (хризоидин цитрат гидрохлориды)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Хлорзоксазон*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2-Хлор-4-диметиламино-6-метилпиримидин(изокримидин)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Хлорпротиксен*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Клофенамид*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N,N-Бис-(2-хлорэтил)метиламин-N-оксид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Хлорметин*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Циклфосфамид*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Манномустин*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Бутаниликаин*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Хлормезанон*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Трипаранол*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2-[2-(4-хлорфенил)-2-фенилацетил]индан-1,3-дион (изохлорфацинон)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Хлорфеноксамин*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Фенагликодол*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Хлорэтан (этилхлорид)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Хром, хром қышқылы және оның тұздары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күйе (Clavircers purpurea Tul.), оның алкалоидтері және оның галенді препараттары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убалдырған (Conium maculatum L.) жемістері, ұнтағы, галенді препараттары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
        <w:gridCol w:w="100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Глицикламид*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Кобальт бензолсульфонаты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Колхицин, оның тұздары және туындылары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Колхикозид және оның туындылары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Күзгі лапыз (Сolchicum autumnale L.) және оның галенді препараттары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Конваллатоксин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Анамирт коккулусы (Anamita cocculus L.), жемістері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 жүргізетін кротон (Сroton tiglium), майы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1-Бутил-3-(N-кротонилсульфанил) несепнәр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Кураре және курарин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кураризанттар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Көгерткіш қышқылдар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2-а-Циклогексилбензил- (N, N, N', N',-тетраэтил) </w:t>
            </w:r>
            <w:r>
              <w:br/>
            </w:r>
            <w:r>
              <w:rPr>
                <w:rFonts w:ascii="Times New Roman"/>
                <w:b w:val="false"/>
                <w:i w:val="false"/>
                <w:color w:val="000000"/>
                <w:sz w:val="20"/>
              </w:rPr>
              <w:t xml:space="preserve">
триметилендиамин (фенетамин)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Цикломенол*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Гексациклонат натрийі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Гексапропимат*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Декстропропоксифен*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0,0'-Диацетил-N-аллил-N-норморфин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Пипазетат*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5-(а,в-дибромофенетил)-5-метилгидантоин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N,N'-пентаметиленбис (триметиламмония) тұздар, мысалы, пентаметоний бромиді*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N,N'-[(метилимино)диэтилен]бис (этилциметиламмония) тұздар, мысалы, азаметоний бромиді*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Цикларбамат*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Клофенотан*, изо-ДДТ (дихлордифенилтрихлорэтан)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N,N'-гексаметиленбис(триметиламмония) тұздар, мысалы, гексаметоний бромиді*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Дихлорэтандар (этиленхлоридтер)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Дихлороэтилендер (ацетиленхлоридтер)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Лизергид*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2-Диэтиламиноэтил-3-гидрокси-4-фенилбензоат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Цинхокаин*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3-Диэтиламинопропилциннамат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0,0'-Диэтил-0-4-нитрофенилтиофосфат(изо-паратион)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[Оксалилбис(иминометилен)]бис'[(0-хлоробензил)диэтиламмония] тұздар, мысалы, амбеномий хлориді*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Метиприлон*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Дигиталин және Қызыл оймақшалардың барлық жүрек гликозидтері (Digitalis purpurea L.)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7-[2-гидрокси-3-(2-гидроксиэтил-N-метиламино) </w:t>
            </w:r>
            <w:r>
              <w:br/>
            </w:r>
            <w:r>
              <w:rPr>
                <w:rFonts w:ascii="Times New Roman"/>
                <w:b w:val="false"/>
                <w:i w:val="false"/>
                <w:color w:val="000000"/>
                <w:sz w:val="20"/>
              </w:rPr>
              <w:t xml:space="preserve">
пропил]теофиллин(ксантинол)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Диоксэфедрин*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Пипрокурарий*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Пропифеназон*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Тетрабеназин*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Каптодиам*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Мефеклоразин*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1,1'-Бис(диметиламинометил)пропилбензоат (амидрикаин, алипин)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Метапирилен*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Метамфепрамон*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Амитриптилин*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Метформин*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Изосорбид динитраты*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Малононитрил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Сукцинонитрил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Динитрофенол изомерлері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Инпроквон*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Димевамид*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Дифенилпиралин*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Сульфинпиразон*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(3-карбамоил-3,3-дифенилпропил)-N, </w:t>
            </w:r>
            <w:r>
              <w:br/>
            </w:r>
            <w:r>
              <w:rPr>
                <w:rFonts w:ascii="Times New Roman"/>
                <w:b w:val="false"/>
                <w:i w:val="false"/>
                <w:color w:val="000000"/>
                <w:sz w:val="20"/>
              </w:rPr>
              <w:t xml:space="preserve">
N-диизопропилметиламмоний тұздары, мысалы, изопропамид йодиді*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Бенактизин*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Бензатропин*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Циклизин*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5,5-Дифенил-4-имидазолидон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Пробенецид*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Дисульфирам* (тирам)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Эметин, оның тұздары және туындылары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Оксанамид* және оның туындылары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Эзерин немесе физостигмин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рұқсат етілген заттар тізімінде келтірілгеннен басқа, бос амин топтары бар 4-аминобензой қышқылдарының эфирлері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Холин тұздары мен олардың эфирлері, мысалы, холин хлориді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Карамифен*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Диэтил-4-нитрофенилфосфат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Мететогептазин*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Оксфенеридин*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Этогептазин*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Метептазин*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Метилфенидат*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Доксиламин*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Толбоксан*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4-Бензилоксифенол и 4-этоксифенол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Паретоксикаин*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Фенозолон*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Глутетимид*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Этиленоксид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Бемегрид*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Валноктамид*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Галоперидол*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Параметазон*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Флуанизон*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Трифлуперидол*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Фторорезон*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Фторурацил*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сутекті (бапқыған) қышқыл, оның қалыпты тұздары, кешендері мен гидрофторидтері, 2-тармақта айтылғаннан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Фурфурилтриметиламмоний тұздары, мысалы, фуртретоний* йодиді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Галантамин*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Прогестогендер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1,2,3,4,5,6-Гексахлороциклогексан (линдан)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(1R, 4S, 5R, 8S)-1, 2, 3, 4, 10, 10-гексахлор-6,7- </w:t>
            </w:r>
            <w:r>
              <w:br/>
            </w:r>
            <w:r>
              <w:rPr>
                <w:rFonts w:ascii="Times New Roman"/>
                <w:b w:val="false"/>
                <w:i w:val="false"/>
                <w:color w:val="000000"/>
                <w:sz w:val="20"/>
              </w:rPr>
              <w:t xml:space="preserve">
эпокси-1, 4, 4а, 5, 6, 7, 8, 8а-октагидро-1, 4; </w:t>
            </w:r>
            <w:r>
              <w:br/>
            </w:r>
            <w:r>
              <w:rPr>
                <w:rFonts w:ascii="Times New Roman"/>
                <w:b w:val="false"/>
                <w:i w:val="false"/>
                <w:color w:val="000000"/>
                <w:sz w:val="20"/>
              </w:rPr>
              <w:t xml:space="preserve">
5, 8-диметанонафталин (изоэндрин)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Гексахлороэтан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(1R, 4S, 5R, 8S)-1, 2, 3, 4, 10, 10-гексахлоро- 1, 4, 4а, 5, 8, 8а-гексагидро-1,4; </w:t>
            </w:r>
            <w:r>
              <w:br/>
            </w:r>
            <w:r>
              <w:rPr>
                <w:rFonts w:ascii="Times New Roman"/>
                <w:b w:val="false"/>
                <w:i w:val="false"/>
                <w:color w:val="000000"/>
                <w:sz w:val="20"/>
              </w:rPr>
              <w:t xml:space="preserve">
5, 8-диметанонафталин (изоизодрин)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Гидрастин, гидрастинин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Гидразидтер және оның тұздары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Гидразин, оның туындылары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Октамоксин*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Варфарин*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Этилбис-(4-гидрокси-2-оксо-1-бензопиран-3-ил)аце- </w:t>
            </w:r>
            <w:r>
              <w:br/>
            </w:r>
            <w:r>
              <w:rPr>
                <w:rFonts w:ascii="Times New Roman"/>
                <w:b w:val="false"/>
                <w:i w:val="false"/>
                <w:color w:val="000000"/>
                <w:sz w:val="20"/>
              </w:rPr>
              <w:t xml:space="preserve">
тат және қышқыл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Метокарбамол*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Пропатилнитрат*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4,4'-Дигидрокси-3,3'-(3-метилтиопропилиден)дику- </w:t>
            </w:r>
            <w:r>
              <w:br/>
            </w:r>
            <w:r>
              <w:rPr>
                <w:rFonts w:ascii="Times New Roman"/>
                <w:b w:val="false"/>
                <w:i w:val="false"/>
                <w:color w:val="000000"/>
                <w:sz w:val="20"/>
              </w:rPr>
              <w:t xml:space="preserve">
марин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Фенадиазол*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Нитроксолин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 оның тұздары және туындылары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меңдуана (Hyoscyamus niger L.) жапырақтар, тұқымдары, ұнтағы және галенді препараттар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Пемолин*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Декаметиленбис(триметиламмония) тұздар, мысалы, декаметоний бромиді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Ипекакуана (Cephaelis ipecacuanha Brot.) және туынды түрлері (тамырлары, ұнтағы және галенді препараттары)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2-Изопропилпент-4-еноилнесепнәр (апроналид)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а-Сантонин ((3S, 5аR, 9bS)-3, 3а, 4, 5, 5а, 9b -гексагидро-3, 5а, 9-триметилнафто-[1,2-b]-фуран- </w:t>
            </w:r>
            <w:r>
              <w:br/>
            </w:r>
            <w:r>
              <w:rPr>
                <w:rFonts w:ascii="Times New Roman"/>
                <w:b w:val="false"/>
                <w:i w:val="false"/>
                <w:color w:val="000000"/>
                <w:sz w:val="20"/>
              </w:rPr>
              <w:t xml:space="preserve">
2,8-дион)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Кеберген лобелия (Lobelia inflata L.) және олардың галенді препараттары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Лобелин*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Барбитураттар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Сынап және оның құрамалары, 4-тармаққа енген ерекше жағдайлардан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3,4,5-Триметоксифенетиламин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Метальдегид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2-(4'-Аллил-2'-метоксифенокстер)-N,N-диэтилацета- </w:t>
            </w:r>
            <w:r>
              <w:br/>
            </w:r>
            <w:r>
              <w:rPr>
                <w:rFonts w:ascii="Times New Roman"/>
                <w:b w:val="false"/>
                <w:i w:val="false"/>
                <w:color w:val="000000"/>
                <w:sz w:val="20"/>
              </w:rPr>
              <w:t xml:space="preserve">
мид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Куметарол*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Декстрометорфан*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2-Метилгептиламин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Изометептен*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Мекамиламин*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Гуайфенезин*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Дикумарол*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Фенметразин*, оның туындылары және тұздар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Тиамазол*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2-Метил-2-метокси-4-фенил-3,4-дигидро-(2Н,5Н)- </w:t>
            </w:r>
            <w:r>
              <w:br/>
            </w:r>
            <w:r>
              <w:rPr>
                <w:rFonts w:ascii="Times New Roman"/>
                <w:b w:val="false"/>
                <w:i w:val="false"/>
                <w:color w:val="000000"/>
                <w:sz w:val="20"/>
              </w:rPr>
              <w:t xml:space="preserve">
пирано-[3,2-с]-бензопиран-5-(циклокумарол)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Каризопродол*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Мепробамат*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Тефазолин*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Ареколин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Поддин метилсульфаты*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Гидроксизин*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2-Нафтол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2-Нафтиламиндер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3-(1-нафтил)-4-гидроксикумарин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Нафазолин*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Неостигмин және оның тұздары (мысалы, неостигмин бромиді*)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Никотин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Амилнитриттер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емес нитриттер, нитрит натрийінен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Нитробензол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Нитрокрезолдар және сілтілі металдарының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Нитрофурантоин*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Фуразолидон*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Пропантриол-1,2,3 тринитрат (нитроглицерин)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Аценокумарол*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Сілтілі пентацианонитрозилферрат (2-)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Нитростильбендер, олардың гомологтары мен туындылары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Норадреналин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Носкапин*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Гуанетидин*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Эстрогендер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Олеандрин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Хлорталидон*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Пеллетиерин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Пентахлорэтан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Пентаэритритилтетранитрат*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Петрихлорал*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Октамиламин*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Пикрин қышқылы (тринитрофенол)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Фенацемид*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Дифенклоксазин*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2-Фенилиндан-1,3-дион (фениндион)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Этилфенацемид*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Фенпрокумон*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Фенирамидол*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Триамтерен*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Тетраэтилпирофосфат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Тритолилфосфат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Псилоцибин*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және металл фосфидтері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Талидомид*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Улы физостигма (Physostigma venenosum Balf.)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Пикротоксин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Пилокарпин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Пиперидин-2-ил-бензилацетат, сол жаққа айналып тұрған треоформа (левофацетоперан)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Пипрадрол*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Азациклонол*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Биэтамиверин*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Бутопиприн*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және оның құрамалары, 2-қосымшада айтылғаннан басқа, ескертілген жағдайларда N 55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Кониин (Conium maculatum)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Дәріханалық лаврлы ағаш (Prumus laurocerasus L.), "лаврлы ағаш суы"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Метарапон*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атом энергиясы жөніндегі қауымдастықтың </w:t>
            </w:r>
            <w:r>
              <w:br/>
            </w:r>
            <w:r>
              <w:rPr>
                <w:rFonts w:ascii="Times New Roman"/>
                <w:b w:val="false"/>
                <w:i w:val="false"/>
                <w:color w:val="000000"/>
                <w:sz w:val="20"/>
              </w:rPr>
              <w:t xml:space="preserve">
96/29 нұсқауында сипатталған радиобелсенді заттар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Казак аршасы (Juniperus sabina L.) жапырақтары, эфир майы және олардың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Гиосцин, оның тұздары және туындылары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49,2-тармақта белгіленген жағдайлардағы дисульфид </w:t>
            </w:r>
            <w:r>
              <w:br/>
            </w:r>
            <w:r>
              <w:rPr>
                <w:rFonts w:ascii="Times New Roman"/>
                <w:b w:val="false"/>
                <w:i w:val="false"/>
                <w:color w:val="000000"/>
                <w:sz w:val="20"/>
              </w:rPr>
              <w:t xml:space="preserve">
селенінен басқа, селен және оның құрамалары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алқа (Solanum nigrum L.) және олардың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Спартеин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Глюкокортикоидтер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Кәдімгі сасық меңдуана (Datura stamonium L.) және олардың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Строфантиндер, олардың агликондары және олардың туындылары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Строфант түрлері (Strophantus) және олардың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Стрихнин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Стрихнос тегінің түрлері (Struchnos) және олардың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синтетикалық есірткілер: Нью-Йорк </w:t>
            </w:r>
            <w:r>
              <w:br/>
            </w:r>
            <w:r>
              <w:rPr>
                <w:rFonts w:ascii="Times New Roman"/>
                <w:b w:val="false"/>
                <w:i w:val="false"/>
                <w:color w:val="000000"/>
                <w:sz w:val="20"/>
              </w:rPr>
              <w:t xml:space="preserve">
қаласында 30.03.1961 ж. есірткілер жөніндегі </w:t>
            </w:r>
            <w:r>
              <w:br/>
            </w:r>
            <w:r>
              <w:rPr>
                <w:rFonts w:ascii="Times New Roman"/>
                <w:b w:val="false"/>
                <w:i w:val="false"/>
                <w:color w:val="000000"/>
                <w:sz w:val="20"/>
              </w:rPr>
              <w:t xml:space="preserve">
бірыңғай конвенция 1 және 2-кестеге енгізілген </w:t>
            </w:r>
            <w:r>
              <w:br/>
            </w:r>
            <w:r>
              <w:rPr>
                <w:rFonts w:ascii="Times New Roman"/>
                <w:b w:val="false"/>
                <w:i w:val="false"/>
                <w:color w:val="000000"/>
                <w:sz w:val="20"/>
              </w:rPr>
              <w:t xml:space="preserve">
барлық құрамалар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Сульфонамидтер (амин тобы бойынша орнына алынған </w:t>
            </w:r>
            <w:r>
              <w:br/>
            </w:r>
            <w:r>
              <w:rPr>
                <w:rFonts w:ascii="Times New Roman"/>
                <w:b w:val="false"/>
                <w:i w:val="false"/>
                <w:color w:val="000000"/>
                <w:sz w:val="20"/>
              </w:rPr>
              <w:t xml:space="preserve">
сульфаниламид және оның туындылары) және олардың </w:t>
            </w:r>
            <w:r>
              <w:br/>
            </w:r>
            <w:r>
              <w:rPr>
                <w:rFonts w:ascii="Times New Roman"/>
                <w:b w:val="false"/>
                <w:i w:val="false"/>
                <w:color w:val="000000"/>
                <w:sz w:val="20"/>
              </w:rPr>
              <w:t xml:space="preserve">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Султиам*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Неодимий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Тиотепа*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Пилокарпус яборанди (Pilocarpus jaborandi Holmes) </w:t>
            </w:r>
            <w:r>
              <w:br/>
            </w:r>
            <w:r>
              <w:rPr>
                <w:rFonts w:ascii="Times New Roman"/>
                <w:b w:val="false"/>
                <w:i w:val="false"/>
                <w:color w:val="000000"/>
                <w:sz w:val="20"/>
              </w:rPr>
              <w:t xml:space="preserve">
және олардың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Теллур және оның құрамалары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Ксилометазолин*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Тетрахлорэтилен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Тетрахлоруглерод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Гексаэтилтетрафосфат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Таллий және оның құрамалары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Тевеций түрлері (Thevtia neriifolia Juss.), гликозид сығындысы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Этионамид*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Фенотиазин* және оның құрамалары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2-тармақта айтылғаннан басқа, тионесепнәр және </w:t>
            </w:r>
            <w:r>
              <w:br/>
            </w:r>
            <w:r>
              <w:rPr>
                <w:rFonts w:ascii="Times New Roman"/>
                <w:b w:val="false"/>
                <w:i w:val="false"/>
                <w:color w:val="000000"/>
                <w:sz w:val="20"/>
              </w:rPr>
              <w:t xml:space="preserve">
оның туындылары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Мефенезин* және оның эфирлері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вакциналар, уыттар мен сарысулар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Транилципромин*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Трихлорнитрометан (хлорпикрин)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2,2,2-Трибромэтанол (трибромэтил спирті)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Трихлорметин*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Третамин*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Галламин триэтиодиді*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жуасы (Urginea scilla Stern.) және оның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Вератрин, оның тұздары және оның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Дәрілік схенокаулон (Schoenocaulon officinale Lind.), тұқымдары және галенді препараттар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Тамырдәрінің түрлері (Veratrum Spp.) және оның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Винилхлорид (мономер)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Эргокальциферол* және холекальциферол (D2 және D3 дәрумендері)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О-алкилдитиокарбон қышқылдарының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Йохимбин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Диметилсульфоксид*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Дифенгидрамин*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4-Третбутилфенол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4-Третбутилпирокатехин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Дигидротахистерол*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Диоксан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Морфолин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пиретрум (Puretum album L.) және оның галенді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2-[4-Метоксибензил-N-(2-пиридил)амино]этилдиметила- </w:t>
            </w:r>
            <w:r>
              <w:br/>
            </w:r>
            <w:r>
              <w:rPr>
                <w:rFonts w:ascii="Times New Roman"/>
                <w:b w:val="false"/>
                <w:i w:val="false"/>
                <w:color w:val="000000"/>
                <w:sz w:val="20"/>
              </w:rPr>
              <w:t xml:space="preserve">
миномалеат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Трипеленнамин*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Тетрахлорсалициланилидтер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Дихлорсалициланилидтер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Тетрабромосалициланилидтер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Дибромосалициланилидтер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Битионол*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Тиурама моносульфидтері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Тиурама дисульфидтері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Диметилформамид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4-Фенилбутен-3-он-2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өнімдердегі табиғи мөлшерін қоспағанда, 4-гидрокси-3 метоксикорикалық спирттің бензоаты (эфир майлары)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өнімдердегі табиғи мөлшерін қоспағанда, </w:t>
            </w:r>
            <w:r>
              <w:br/>
            </w:r>
            <w:r>
              <w:rPr>
                <w:rFonts w:ascii="Times New Roman"/>
                <w:b w:val="false"/>
                <w:i w:val="false"/>
                <w:color w:val="000000"/>
                <w:sz w:val="20"/>
              </w:rPr>
              <w:t xml:space="preserve">
фурокумариндер (мысалы, триоксисалан*, </w:t>
            </w:r>
            <w:r>
              <w:br/>
            </w:r>
            <w:r>
              <w:rPr>
                <w:rFonts w:ascii="Times New Roman"/>
                <w:b w:val="false"/>
                <w:i w:val="false"/>
                <w:color w:val="000000"/>
                <w:sz w:val="20"/>
              </w:rPr>
              <w:t xml:space="preserve">
8-метоксипсорален, 5-метоксипсорален). Күн </w:t>
            </w:r>
            <w:r>
              <w:br/>
            </w:r>
            <w:r>
              <w:rPr>
                <w:rFonts w:ascii="Times New Roman"/>
                <w:b w:val="false"/>
                <w:i w:val="false"/>
                <w:color w:val="000000"/>
                <w:sz w:val="20"/>
              </w:rPr>
              <w:t xml:space="preserve">
сәулесінен қорғайтын препараттарда </w:t>
            </w:r>
            <w:r>
              <w:br/>
            </w:r>
            <w:r>
              <w:rPr>
                <w:rFonts w:ascii="Times New Roman"/>
                <w:b w:val="false"/>
                <w:i w:val="false"/>
                <w:color w:val="000000"/>
                <w:sz w:val="20"/>
              </w:rPr>
              <w:t xml:space="preserve">
фурокумариндердің мөлшері 1 мг/кг аспауға тиіс.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лавр тұқымдарының майы (Laurus nobilis L.)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косметикалық өнімдерде 100 ррm және ауыз </w:t>
            </w:r>
            <w:r>
              <w:br/>
            </w:r>
            <w:r>
              <w:rPr>
                <w:rFonts w:ascii="Times New Roman"/>
                <w:b w:val="false"/>
                <w:i w:val="false"/>
                <w:color w:val="000000"/>
                <w:sz w:val="20"/>
              </w:rPr>
              <w:t xml:space="preserve">
қуысының гигиенасына арналған құралдарда 50 ррm </w:t>
            </w:r>
            <w:r>
              <w:br/>
            </w:r>
            <w:r>
              <w:rPr>
                <w:rFonts w:ascii="Times New Roman"/>
                <w:b w:val="false"/>
                <w:i w:val="false"/>
                <w:color w:val="000000"/>
                <w:sz w:val="20"/>
              </w:rPr>
              <w:t xml:space="preserve">
жоғары болмайтын концентрацияда табиғи өнімдердегі </w:t>
            </w:r>
            <w:r>
              <w:br/>
            </w:r>
            <w:r>
              <w:rPr>
                <w:rFonts w:ascii="Times New Roman"/>
                <w:b w:val="false"/>
                <w:i w:val="false"/>
                <w:color w:val="000000"/>
                <w:sz w:val="20"/>
              </w:rPr>
              <w:t xml:space="preserve">
(эфир майлары) табиғи мөлшерінен басқа сафрол; </w:t>
            </w:r>
            <w:r>
              <w:br/>
            </w:r>
            <w:r>
              <w:rPr>
                <w:rFonts w:ascii="Times New Roman"/>
                <w:b w:val="false"/>
                <w:i w:val="false"/>
                <w:color w:val="000000"/>
                <w:sz w:val="20"/>
              </w:rPr>
              <w:t xml:space="preserve">
балаларға арналған тіс пасталарында тыйым салынған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5,5'-Диизопропил-2,2'-диметилбифенил-4,4'-диил- </w:t>
            </w:r>
            <w:r>
              <w:br/>
            </w:r>
            <w:r>
              <w:rPr>
                <w:rFonts w:ascii="Times New Roman"/>
                <w:b w:val="false"/>
                <w:i w:val="false"/>
                <w:color w:val="000000"/>
                <w:sz w:val="20"/>
              </w:rPr>
              <w:t xml:space="preserve">
дигипойодат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3'-этил-5', 6', 7', 8',-тетрагидро-5', 6', 7' 8'-тетраметил-2',-ацетонафтон; синоним: 1, 1, 4, 4-тетраметил-6-этил-7-ацетил-1, 2, 3, 4-тетрагидронафталин (ацетилэтилтетраметил- </w:t>
            </w:r>
            <w:r>
              <w:br/>
            </w:r>
            <w:r>
              <w:rPr>
                <w:rFonts w:ascii="Times New Roman"/>
                <w:b w:val="false"/>
                <w:i w:val="false"/>
                <w:color w:val="000000"/>
                <w:sz w:val="20"/>
              </w:rPr>
              <w:t xml:space="preserve">
тетралин)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о-Фенилендиамин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4-Метил-м-фенилендиамин (2,4-диаминотолуол)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3,4-метилендиокси-8-метокси-10-нитро-1-фенантрен- </w:t>
            </w:r>
            <w:r>
              <w:br/>
            </w:r>
            <w:r>
              <w:rPr>
                <w:rFonts w:ascii="Times New Roman"/>
                <w:b w:val="false"/>
                <w:i w:val="false"/>
                <w:color w:val="000000"/>
                <w:sz w:val="20"/>
              </w:rPr>
              <w:t xml:space="preserve">
карбон қышқылы және оның тұздары; Кирказон түрлері (Aristolochia spp.) және олардың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Хлорформ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2,3,7,8-Тетрахлородибензо-п-диоксин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2,6-Диметил-1,3-диоксан-4-ил ацетат (диметоксан)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пиритионы (INNM)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N-(Трихлорометилтио)-4-циклогексен-1,2-дикарбок- </w:t>
            </w:r>
            <w:r>
              <w:br/>
            </w:r>
            <w:r>
              <w:rPr>
                <w:rFonts w:ascii="Times New Roman"/>
                <w:b w:val="false"/>
                <w:i w:val="false"/>
                <w:color w:val="000000"/>
                <w:sz w:val="20"/>
              </w:rPr>
              <w:t xml:space="preserve">
симид (каптан)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2'-Дигидрокси-3, 3', 5, 5', 6,6'-гексахлородифе- </w:t>
            </w:r>
            <w:r>
              <w:br/>
            </w:r>
            <w:r>
              <w:rPr>
                <w:rFonts w:ascii="Times New Roman"/>
                <w:b w:val="false"/>
                <w:i w:val="false"/>
                <w:color w:val="000000"/>
                <w:sz w:val="20"/>
              </w:rPr>
              <w:t xml:space="preserve">
нилметан (гексахлорофен)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6-(Пиперидинил)-2,4-пиримидиндиамин-3-оксид (Миноксидил), және тұздары мен туындылары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3,4',5-Трибромосалициланилид(трибромсалан)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Лаконос түрлері (Phytolacca Spp.) және оның препараттары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Третиноин* (ретиноев қышқылы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1-Метокси-2,4-диаминобензол (2,4-диаминоанизол-СІ 76050)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1-Метокси-2,5-диаминобензол (2,5-диаминоанизол)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12140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26105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42555, СІ 42555-1, СІ-42555-2 бояғыштары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Амил-4-диметиламинобензоат, изомерлер қоспасы (Падимат А (ІNN)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Бензоилпероксид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2-Амино-4-нитрофенол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2-Амино-5-нитрофенол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11-а-Гидроксипрегнен-4-дион-3,20 және оның эфирлері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42640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13065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42535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61554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Стероид құрылымының антиандрогендері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Цирконий және оның 2-тармақта (N 50) айтылғаннан, </w:t>
            </w:r>
            <w:r>
              <w:br/>
            </w:r>
            <w:r>
              <w:rPr>
                <w:rFonts w:ascii="Times New Roman"/>
                <w:b w:val="false"/>
                <w:i w:val="false"/>
                <w:color w:val="000000"/>
                <w:sz w:val="20"/>
              </w:rPr>
              <w:t xml:space="preserve">
сондай-ақ 3-тармақтың 2-сілтемесінде сипатталған </w:t>
            </w:r>
            <w:r>
              <w:br/>
            </w:r>
            <w:r>
              <w:rPr>
                <w:rFonts w:ascii="Times New Roman"/>
                <w:b w:val="false"/>
                <w:i w:val="false"/>
                <w:color w:val="000000"/>
                <w:sz w:val="20"/>
              </w:rPr>
              <w:t xml:space="preserve">
цирконий негізіндегі бояғыштар, тұздар және </w:t>
            </w:r>
            <w:r>
              <w:br/>
            </w:r>
            <w:r>
              <w:rPr>
                <w:rFonts w:ascii="Times New Roman"/>
                <w:b w:val="false"/>
                <w:i w:val="false"/>
                <w:color w:val="000000"/>
                <w:sz w:val="20"/>
              </w:rPr>
              <w:t xml:space="preserve">
бояғыш заттардың пигменттерінен басқа қосылыстары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Тиротрицин және оның тұздары, 39-сілтемеде </w:t>
            </w:r>
            <w:r>
              <w:br/>
            </w:r>
            <w:r>
              <w:rPr>
                <w:rFonts w:ascii="Times New Roman"/>
                <w:b w:val="false"/>
                <w:i w:val="false"/>
                <w:color w:val="000000"/>
                <w:sz w:val="20"/>
              </w:rPr>
              <w:t xml:space="preserve">
аталғанды қоса алғанда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Ацетонитрил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Тетрагидрозолин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8-Гидроксихинолин және оның сульфаты, 2-тармақта </w:t>
            </w:r>
            <w:r>
              <w:br/>
            </w:r>
            <w:r>
              <w:rPr>
                <w:rFonts w:ascii="Times New Roman"/>
                <w:b w:val="false"/>
                <w:i w:val="false"/>
                <w:color w:val="000000"/>
                <w:sz w:val="20"/>
              </w:rPr>
              <w:t xml:space="preserve">
(N51) берілгенді қоспағанда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Дитио-2,2'-биспиридиндиоксид-1,1' (магний </w:t>
            </w:r>
            <w:r>
              <w:br/>
            </w:r>
            <w:r>
              <w:rPr>
                <w:rFonts w:ascii="Times New Roman"/>
                <w:b w:val="false"/>
                <w:i w:val="false"/>
                <w:color w:val="000000"/>
                <w:sz w:val="20"/>
              </w:rPr>
              <w:t xml:space="preserve">
сульфатының тригидратын қосып) -(пиритион </w:t>
            </w:r>
            <w:r>
              <w:br/>
            </w:r>
            <w:r>
              <w:rPr>
                <w:rFonts w:ascii="Times New Roman"/>
                <w:b w:val="false"/>
                <w:i w:val="false"/>
                <w:color w:val="000000"/>
                <w:sz w:val="20"/>
              </w:rPr>
              <w:t xml:space="preserve">
дисульфиді + магний сульфаты)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12075 бояғыш және оның лактары, пигменттер және </w:t>
            </w:r>
            <w:r>
              <w:br/>
            </w:r>
            <w:r>
              <w:rPr>
                <w:rFonts w:ascii="Times New Roman"/>
                <w:b w:val="false"/>
                <w:i w:val="false"/>
                <w:color w:val="000000"/>
                <w:sz w:val="20"/>
              </w:rPr>
              <w:t xml:space="preserve">
тұздар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45170 және СІ 45170:1 бояғыштар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Лидокаин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1,2-Эпоксибутан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 15585 бояғыш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лактаты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нитраты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поликарбоксилаты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Прамокаин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4-Этокси-м-фенилендиамин (2,4-диаминофенетол) және </w:t>
            </w:r>
            <w:r>
              <w:br/>
            </w:r>
            <w:r>
              <w:rPr>
                <w:rFonts w:ascii="Times New Roman"/>
                <w:b w:val="false"/>
                <w:i w:val="false"/>
                <w:color w:val="000000"/>
                <w:sz w:val="20"/>
              </w:rPr>
              <w:t xml:space="preserve">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2,4-Диаминофенилэтанол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Пирокатехин (катехин)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Пирогаллол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Нитрозоаминдер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алкил- және алканоламиндер және оның тұздары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4-Амино-2-нитрофенол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2-Метил-м-фенилендиамин (2,6-диаминотолуол)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4-третБутил-3-метокси-2,6-динитротолуол (амбра мускусы)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адамнан алынған жасушалар, тінілер немесе </w:t>
            </w:r>
            <w:r>
              <w:br/>
            </w:r>
            <w:r>
              <w:rPr>
                <w:rFonts w:ascii="Times New Roman"/>
                <w:b w:val="false"/>
                <w:i w:val="false"/>
                <w:color w:val="000000"/>
                <w:sz w:val="20"/>
              </w:rPr>
              <w:t xml:space="preserve">
препараттар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3,3-Бис-(4-гидроксифенил)фталид(Фенолфталеин*)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3-(4-Имидазолил)акрил қышқылы және оның этил эфирі </w:t>
            </w:r>
            <w:r>
              <w:br/>
            </w:r>
            <w:r>
              <w:rPr>
                <w:rFonts w:ascii="Times New Roman"/>
                <w:b w:val="false"/>
                <w:i w:val="false"/>
                <w:color w:val="000000"/>
                <w:sz w:val="20"/>
              </w:rPr>
              <w:t xml:space="preserve">
(урокан қышқылы)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Еуропа парламенті мен Кеңесі N 999/2001 қаулысының </w:t>
            </w:r>
            <w:r>
              <w:br/>
            </w:r>
            <w:r>
              <w:rPr>
                <w:rFonts w:ascii="Times New Roman"/>
                <w:b w:val="false"/>
                <w:i w:val="false"/>
                <w:color w:val="000000"/>
                <w:sz w:val="20"/>
              </w:rPr>
              <w:t xml:space="preserve">
22(1)-бабында көрсетілген мерзімнен бастап, - осы </w:t>
            </w:r>
            <w:r>
              <w:br/>
            </w:r>
            <w:r>
              <w:rPr>
                <w:rFonts w:ascii="Times New Roman"/>
                <w:b w:val="false"/>
                <w:i w:val="false"/>
                <w:color w:val="000000"/>
                <w:sz w:val="20"/>
              </w:rPr>
              <w:t xml:space="preserve">
қаулының 5-қосымшасында белгіленген қауіп </w:t>
            </w:r>
            <w:r>
              <w:br/>
            </w:r>
            <w:r>
              <w:rPr>
                <w:rFonts w:ascii="Times New Roman"/>
                <w:b w:val="false"/>
                <w:i w:val="false"/>
                <w:color w:val="000000"/>
                <w:sz w:val="20"/>
              </w:rPr>
              <w:t xml:space="preserve">
төндіретін материалдар және олардан алынған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Осы мерзімге дейін - осы қаулының 11-қосымшасында </w:t>
            </w:r>
            <w:r>
              <w:br/>
            </w:r>
            <w:r>
              <w:rPr>
                <w:rFonts w:ascii="Times New Roman"/>
                <w:b w:val="false"/>
                <w:i w:val="false"/>
                <w:color w:val="000000"/>
                <w:sz w:val="20"/>
              </w:rPr>
              <w:t xml:space="preserve">
(А бөлігі) белгіленген қауіп төндіретін материалдар </w:t>
            </w:r>
            <w:r>
              <w:br/>
            </w:r>
            <w:r>
              <w:rPr>
                <w:rFonts w:ascii="Times New Roman"/>
                <w:b w:val="false"/>
                <w:i w:val="false"/>
                <w:color w:val="000000"/>
                <w:sz w:val="20"/>
              </w:rPr>
              <w:t xml:space="preserve">
және олардан алынған ингредиенттер. </w:t>
            </w:r>
            <w:r>
              <w:br/>
            </w:r>
            <w:r>
              <w:rPr>
                <w:rFonts w:ascii="Times New Roman"/>
                <w:b w:val="false"/>
                <w:i w:val="false"/>
                <w:color w:val="000000"/>
                <w:sz w:val="20"/>
              </w:rPr>
              <w:t xml:space="preserve">
Алайда туынды майлар (бұдан әрі жақшаларда </w:t>
            </w:r>
            <w:r>
              <w:br/>
            </w:r>
            <w:r>
              <w:rPr>
                <w:rFonts w:ascii="Times New Roman"/>
                <w:b w:val="false"/>
                <w:i w:val="false"/>
                <w:color w:val="000000"/>
                <w:sz w:val="20"/>
              </w:rPr>
              <w:t xml:space="preserve">
көрсетілген) мынадай әдістер пайдаланылған және </w:t>
            </w:r>
            <w:r>
              <w:br/>
            </w:r>
            <w:r>
              <w:rPr>
                <w:rFonts w:ascii="Times New Roman"/>
                <w:b w:val="false"/>
                <w:i w:val="false"/>
                <w:color w:val="000000"/>
                <w:sz w:val="20"/>
              </w:rPr>
              <w:t xml:space="preserve">
олардың орындалуын өндіруші мыналарды қатаң </w:t>
            </w:r>
            <w:r>
              <w:br/>
            </w:r>
            <w:r>
              <w:rPr>
                <w:rFonts w:ascii="Times New Roman"/>
                <w:b w:val="false"/>
                <w:i w:val="false"/>
                <w:color w:val="000000"/>
                <w:sz w:val="20"/>
              </w:rPr>
              <w:t xml:space="preserve">
сақтаған жағдайларда пайдаланыла алады: </w:t>
            </w:r>
            <w:r>
              <w:br/>
            </w:r>
            <w:r>
              <w:rPr>
                <w:rFonts w:ascii="Times New Roman"/>
                <w:b w:val="false"/>
                <w:i w:val="false"/>
                <w:color w:val="000000"/>
                <w:sz w:val="20"/>
              </w:rPr>
              <w:t xml:space="preserve">
- қалай болғанда да 200о С және 20 минут бойы </w:t>
            </w:r>
            <w:r>
              <w:br/>
            </w:r>
            <w:r>
              <w:rPr>
                <w:rFonts w:ascii="Times New Roman"/>
                <w:b w:val="false"/>
                <w:i w:val="false"/>
                <w:color w:val="000000"/>
                <w:sz w:val="20"/>
              </w:rPr>
              <w:t xml:space="preserve">
қолайлы сәйкес қысым кезінде қайта этерификация </w:t>
            </w:r>
            <w:r>
              <w:br/>
            </w:r>
            <w:r>
              <w:rPr>
                <w:rFonts w:ascii="Times New Roman"/>
                <w:b w:val="false"/>
                <w:i w:val="false"/>
                <w:color w:val="000000"/>
                <w:sz w:val="20"/>
              </w:rPr>
              <w:t xml:space="preserve">
немесе гидролиз (глицерин, май қышқылдары және </w:t>
            </w:r>
            <w:r>
              <w:br/>
            </w:r>
            <w:r>
              <w:rPr>
                <w:rFonts w:ascii="Times New Roman"/>
                <w:b w:val="false"/>
                <w:i w:val="false"/>
                <w:color w:val="000000"/>
                <w:sz w:val="20"/>
              </w:rPr>
              <w:t xml:space="preserve">
олардың эфирлері); </w:t>
            </w:r>
            <w:r>
              <w:br/>
            </w:r>
            <w:r>
              <w:rPr>
                <w:rFonts w:ascii="Times New Roman"/>
                <w:b w:val="false"/>
                <w:i w:val="false"/>
                <w:color w:val="000000"/>
                <w:sz w:val="20"/>
              </w:rPr>
              <w:t xml:space="preserve">
- 12 М NаОН (глицерин және сабын) пайдаланып сабындау, сонымен қатар: </w:t>
            </w:r>
            <w:r>
              <w:br/>
            </w:r>
            <w:r>
              <w:rPr>
                <w:rFonts w:ascii="Times New Roman"/>
                <w:b w:val="false"/>
                <w:i w:val="false"/>
                <w:color w:val="000000"/>
                <w:sz w:val="20"/>
              </w:rPr>
              <w:t xml:space="preserve">
- мерзімді процестер үшін: 950 кезінде үш сағат; </w:t>
            </w:r>
            <w:r>
              <w:br/>
            </w:r>
            <w:r>
              <w:rPr>
                <w:rFonts w:ascii="Times New Roman"/>
                <w:b w:val="false"/>
                <w:i w:val="false"/>
                <w:color w:val="000000"/>
                <w:sz w:val="20"/>
              </w:rPr>
              <w:t xml:space="preserve">
- үздіксіз процестер үшін: 1400 С кезінде 8 минут </w:t>
            </w:r>
            <w:r>
              <w:br/>
            </w:r>
            <w:r>
              <w:rPr>
                <w:rFonts w:ascii="Times New Roman"/>
                <w:b w:val="false"/>
                <w:i w:val="false"/>
                <w:color w:val="000000"/>
                <w:sz w:val="20"/>
              </w:rPr>
              <w:t xml:space="preserve">
бойы және 2 бар (2000 кПа) немесе балама </w:t>
            </w:r>
            <w:r>
              <w:br/>
            </w:r>
            <w:r>
              <w:rPr>
                <w:rFonts w:ascii="Times New Roman"/>
                <w:b w:val="false"/>
                <w:i w:val="false"/>
                <w:color w:val="000000"/>
                <w:sz w:val="20"/>
              </w:rPr>
              <w:t xml:space="preserve">
жағдайларда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 және тазартылған көмір шайырлары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1,1,3,3,5-Пентаметил-4,6-динитроиндан(москен)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5-третБутил-1,2,3-триметил-4,6-динитробензол (тибет мускусы)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Биік аңдыздың эфир майы (Inula helenium) (САS No. 97676-35-2),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Бензилцианид (фенилсірке қышқылының нитрилі, фенилацетонитрил; САS Nо. 140-29-4),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Цикламенол (3-(4-изопропилфенил)-2-метилпропанол-1; </w:t>
            </w:r>
            <w:r>
              <w:br/>
            </w:r>
            <w:r>
              <w:rPr>
                <w:rFonts w:ascii="Times New Roman"/>
                <w:b w:val="false"/>
                <w:i w:val="false"/>
                <w:color w:val="000000"/>
                <w:sz w:val="20"/>
              </w:rPr>
              <w:t xml:space="preserve">
САS No.4756-19-8), хош иістендіргіш ретінде </w:t>
            </w:r>
            <w:r>
              <w:br/>
            </w:r>
            <w:r>
              <w:rPr>
                <w:rFonts w:ascii="Times New Roman"/>
                <w:b w:val="false"/>
                <w:i w:val="false"/>
                <w:color w:val="000000"/>
                <w:sz w:val="20"/>
              </w:rPr>
              <w:t xml:space="preserve">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Диэтилмалеат (САS No. 141-05-9),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Дигидрокумарин (САS Nо. 119-84-6),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2,4-Дигидрокси-3-метилбензальдегид (САS No. </w:t>
            </w:r>
            <w:r>
              <w:br/>
            </w:r>
            <w:r>
              <w:rPr>
                <w:rFonts w:ascii="Times New Roman"/>
                <w:b w:val="false"/>
                <w:i w:val="false"/>
                <w:color w:val="000000"/>
                <w:sz w:val="20"/>
              </w:rPr>
              <w:t xml:space="preserve">
6248-20-0),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3,7-Диметил-2-октен-1-ол (6,7-дигидрогераниол; САS </w:t>
            </w:r>
            <w:r>
              <w:br/>
            </w:r>
            <w:r>
              <w:rPr>
                <w:rFonts w:ascii="Times New Roman"/>
                <w:b w:val="false"/>
                <w:i w:val="false"/>
                <w:color w:val="000000"/>
                <w:sz w:val="20"/>
              </w:rPr>
              <w:t xml:space="preserve">
Nо. 40607-48-5), хош иістендіргіш ретінде </w:t>
            </w:r>
            <w:r>
              <w:br/>
            </w:r>
            <w:r>
              <w:rPr>
                <w:rFonts w:ascii="Times New Roman"/>
                <w:b w:val="false"/>
                <w:i w:val="false"/>
                <w:color w:val="000000"/>
                <w:sz w:val="20"/>
              </w:rPr>
              <w:t xml:space="preserve">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4,6-Диметил-8-третбутилкумарин (САS No. 17874-34-9), хош иістендіргіш ретінде пайдаланғаңда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Диметилцитраконат (САS No. 617-54-9),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7,11-Диметил-4,6,10-додекатриен-3-он (САS No. </w:t>
            </w:r>
            <w:r>
              <w:br/>
            </w:r>
            <w:r>
              <w:rPr>
                <w:rFonts w:ascii="Times New Roman"/>
                <w:b w:val="false"/>
                <w:i w:val="false"/>
                <w:color w:val="000000"/>
                <w:sz w:val="20"/>
              </w:rPr>
              <w:t xml:space="preserve">
26651-96-7), хош  иістендіргіш ретінде </w:t>
            </w:r>
            <w:r>
              <w:br/>
            </w:r>
            <w:r>
              <w:rPr>
                <w:rFonts w:ascii="Times New Roman"/>
                <w:b w:val="false"/>
                <w:i w:val="false"/>
                <w:color w:val="000000"/>
                <w:sz w:val="20"/>
              </w:rPr>
              <w:t xml:space="preserve">
пайдаланғанда </w:t>
            </w:r>
          </w:p>
        </w:tc>
      </w:tr>
      <w:tr>
        <w:trPr>
          <w:trHeight w:val="72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6,10-Диметил-3,5,9-ундекатриен-2-он (САS No. </w:t>
            </w:r>
            <w:r>
              <w:br/>
            </w:r>
            <w:r>
              <w:rPr>
                <w:rFonts w:ascii="Times New Roman"/>
                <w:b w:val="false"/>
                <w:i w:val="false"/>
                <w:color w:val="000000"/>
                <w:sz w:val="20"/>
              </w:rPr>
              <w:t xml:space="preserve">
141-10-6),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Дифениламин (САS No.122-39-4), хош иістендіргіш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Этилакрилат (САS No.140-88-5), хош иістендіргіш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Інжір жапырақтарының эфир майы (Ficus carica; САS Nо. 68916-52-9), хош иістендіргіш ретінде </w:t>
            </w:r>
            <w:r>
              <w:br/>
            </w:r>
            <w:r>
              <w:rPr>
                <w:rFonts w:ascii="Times New Roman"/>
                <w:b w:val="false"/>
                <w:i w:val="false"/>
                <w:color w:val="000000"/>
                <w:sz w:val="20"/>
              </w:rPr>
              <w:t xml:space="preserve">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транс-2-Гептеналь (САS Nо. 18829-55-5), хош </w:t>
            </w:r>
            <w:r>
              <w:br/>
            </w:r>
            <w:r>
              <w:rPr>
                <w:rFonts w:ascii="Times New Roman"/>
                <w:b w:val="false"/>
                <w:i w:val="false"/>
                <w:color w:val="000000"/>
                <w:sz w:val="20"/>
              </w:rPr>
              <w:t xml:space="preserve">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транс-2-Гексенальдиэтилацеталь (САS No. 67746-30-9),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тронс-2-Гексенальдиметилацеталь (САS No. 18318-83-7),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Гидроабиэтанол (тетрадекагидро-1,4а-диметил-7-(1 -метилэтил)-1-фенантренметанол; САS Nо. 13393-93-6) </w:t>
            </w:r>
            <w:r>
              <w:br/>
            </w:r>
            <w:r>
              <w:rPr>
                <w:rFonts w:ascii="Times New Roman"/>
                <w:b w:val="false"/>
                <w:i w:val="false"/>
                <w:color w:val="000000"/>
                <w:sz w:val="20"/>
              </w:rPr>
              <w:t xml:space="preserve">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6-Изопропилдекагидронафталин-2-ол (САS No. 34131-99-2),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7-Метоксикумарин (САS No. 531-59-9), хош </w:t>
            </w:r>
            <w:r>
              <w:br/>
            </w:r>
            <w:r>
              <w:rPr>
                <w:rFonts w:ascii="Times New Roman"/>
                <w:b w:val="false"/>
                <w:i w:val="false"/>
                <w:color w:val="000000"/>
                <w:sz w:val="20"/>
              </w:rPr>
              <w:t xml:space="preserve">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4-(4-Метоксифенил)-3-бутен-2-он (САS No. 943-88-4),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1-(4-Метоксифенил)-1-пентен-3-он (САS No. 104-27-8),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Метил-транс-2-бутеноат (САS No. 623-43-8), хош </w:t>
            </w:r>
            <w:r>
              <w:br/>
            </w:r>
            <w:r>
              <w:rPr>
                <w:rFonts w:ascii="Times New Roman"/>
                <w:b w:val="false"/>
                <w:i w:val="false"/>
                <w:color w:val="000000"/>
                <w:sz w:val="20"/>
              </w:rPr>
              <w:t xml:space="preserve">
иістендіргіш ретінде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7-Метилкумарин (САS No. 2445-83-2), хош </w:t>
            </w:r>
            <w:r>
              <w:br/>
            </w:r>
            <w:r>
              <w:rPr>
                <w:rFonts w:ascii="Times New Roman"/>
                <w:b w:val="false"/>
                <w:i w:val="false"/>
                <w:color w:val="000000"/>
                <w:sz w:val="20"/>
              </w:rPr>
              <w:t xml:space="preserve">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5-Метил-2,3-гександион (САS No. 13706-86-0),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2-Пентилиденциклогексанон (САS No. 25677-40-1), </w:t>
            </w:r>
            <w:r>
              <w:br/>
            </w:r>
            <w:r>
              <w:rPr>
                <w:rFonts w:ascii="Times New Roman"/>
                <w:b w:val="false"/>
                <w:i w:val="false"/>
                <w:color w:val="000000"/>
                <w:sz w:val="20"/>
              </w:rPr>
              <w:t xml:space="preserve">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3,6,10-Триметил-3,5,9-ундекатриен-2-он (САS No. 1117-41-5), хош иістендіргіш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Нарқайсар майы (Лимон нарқайсары, Lippia citriodora </w:t>
            </w:r>
            <w:r>
              <w:br/>
            </w:r>
            <w:r>
              <w:rPr>
                <w:rFonts w:ascii="Times New Roman"/>
                <w:b w:val="false"/>
                <w:i w:val="false"/>
                <w:color w:val="000000"/>
                <w:sz w:val="20"/>
              </w:rPr>
              <w:t xml:space="preserve">
Kunth.; САS No. 8024-12-2), хош иістендіргіш </w:t>
            </w:r>
            <w:r>
              <w:br/>
            </w:r>
            <w:r>
              <w:rPr>
                <w:rFonts w:ascii="Times New Roman"/>
                <w:b w:val="false"/>
                <w:i w:val="false"/>
                <w:color w:val="000000"/>
                <w:sz w:val="20"/>
              </w:rPr>
              <w:t xml:space="preserve">
ретінде пайдаланғанда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Концентрациясы: </w:t>
            </w:r>
            <w:r>
              <w:br/>
            </w:r>
            <w:r>
              <w:rPr>
                <w:rFonts w:ascii="Times New Roman"/>
                <w:b w:val="false"/>
                <w:i w:val="false"/>
                <w:color w:val="000000"/>
                <w:sz w:val="20"/>
              </w:rPr>
              <w:t xml:space="preserve">
(а) иіс майларда 0,01 %; </w:t>
            </w:r>
            <w:r>
              <w:br/>
            </w:r>
            <w:r>
              <w:rPr>
                <w:rFonts w:ascii="Times New Roman"/>
                <w:b w:val="false"/>
                <w:i w:val="false"/>
                <w:color w:val="000000"/>
                <w:sz w:val="20"/>
              </w:rPr>
              <w:t xml:space="preserve">
(b) иіссуларда 0,004 %; </w:t>
            </w:r>
            <w:r>
              <w:br/>
            </w:r>
            <w:r>
              <w:rPr>
                <w:rFonts w:ascii="Times New Roman"/>
                <w:b w:val="false"/>
                <w:i w:val="false"/>
                <w:color w:val="000000"/>
                <w:sz w:val="20"/>
              </w:rPr>
              <w:t xml:space="preserve">
(с) парфюмерлік кремдерде 0,002 %; </w:t>
            </w:r>
            <w:r>
              <w:br/>
            </w:r>
            <w:r>
              <w:rPr>
                <w:rFonts w:ascii="Times New Roman"/>
                <w:b w:val="false"/>
                <w:i w:val="false"/>
                <w:color w:val="000000"/>
                <w:sz w:val="20"/>
              </w:rPr>
              <w:t xml:space="preserve">
(d) шайылатын өнімдерде 0,001 %; </w:t>
            </w:r>
            <w:r>
              <w:br/>
            </w:r>
            <w:r>
              <w:rPr>
                <w:rFonts w:ascii="Times New Roman"/>
                <w:b w:val="false"/>
                <w:i w:val="false"/>
                <w:color w:val="000000"/>
                <w:sz w:val="20"/>
              </w:rPr>
              <w:t xml:space="preserve">
(е) басқа шайылмайтын косметикалық өнімдерде және </w:t>
            </w:r>
            <w:r>
              <w:br/>
            </w:r>
            <w:r>
              <w:rPr>
                <w:rFonts w:ascii="Times New Roman"/>
                <w:b w:val="false"/>
                <w:i w:val="false"/>
                <w:color w:val="000000"/>
                <w:sz w:val="20"/>
              </w:rPr>
              <w:t xml:space="preserve">
ауыз қуысының гигиенасына арналған құралдарда </w:t>
            </w:r>
            <w:r>
              <w:br/>
            </w:r>
            <w:r>
              <w:rPr>
                <w:rFonts w:ascii="Times New Roman"/>
                <w:b w:val="false"/>
                <w:i w:val="false"/>
                <w:color w:val="000000"/>
                <w:sz w:val="20"/>
              </w:rPr>
              <w:t xml:space="preserve">
0,0002 % аспайтын жағдайларда пайдаланылатын </w:t>
            </w:r>
            <w:r>
              <w:br/>
            </w:r>
            <w:r>
              <w:rPr>
                <w:rFonts w:ascii="Times New Roman"/>
                <w:b w:val="false"/>
                <w:i w:val="false"/>
                <w:color w:val="000000"/>
                <w:sz w:val="20"/>
              </w:rPr>
              <w:t xml:space="preserve">
табиғи сығындылардағы қалыпты мөлшерін қоспағанда </w:t>
            </w:r>
            <w:r>
              <w:br/>
            </w:r>
            <w:r>
              <w:rPr>
                <w:rFonts w:ascii="Times New Roman"/>
                <w:b w:val="false"/>
                <w:i w:val="false"/>
                <w:color w:val="000000"/>
                <w:sz w:val="20"/>
              </w:rPr>
              <w:t xml:space="preserve">
Метилевгенол (САS Nо. 93-15-2).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 - "International Nonproprietary Names (INN) for Pharmaceutical Substances", 10th Edition WHO, Халықаралық белсенді заттардың патенттелмеген атауларының ДДСҰ тіркелген көрсеткіші. </w:t>
      </w:r>
    </w:p>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Төменде көрсетілген шектеулер мен талаптардан тыс </w:t>
      </w:r>
      <w:r>
        <w:br/>
      </w:r>
      <w:r>
        <w:rPr>
          <w:rFonts w:ascii="Times New Roman"/>
          <w:b w:val="false"/>
          <w:i w:val="false"/>
          <w:color w:val="000000"/>
          <w:sz w:val="28"/>
        </w:rPr>
        <w:t>
</w:t>
      </w:r>
      <w:r>
        <w:rPr>
          <w:rFonts w:ascii="Times New Roman"/>
          <w:b/>
          <w:i w:val="false"/>
          <w:color w:val="000000"/>
          <w:sz w:val="28"/>
        </w:rPr>
        <w:t xml:space="preserve">       парфюмерлік-косметикалық ингредиенттер ретінде </w:t>
      </w:r>
      <w:r>
        <w:br/>
      </w:r>
      <w:r>
        <w:rPr>
          <w:rFonts w:ascii="Times New Roman"/>
          <w:b w:val="false"/>
          <w:i w:val="false"/>
          <w:color w:val="000000"/>
          <w:sz w:val="28"/>
        </w:rPr>
        <w:t>
</w:t>
      </w:r>
      <w:r>
        <w:rPr>
          <w:rFonts w:ascii="Times New Roman"/>
          <w:b/>
          <w:i w:val="false"/>
          <w:color w:val="000000"/>
          <w:sz w:val="28"/>
        </w:rPr>
        <w:t xml:space="preserve">         пайдалануға тыйым салынған заттардың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493"/>
        <w:gridCol w:w="2013"/>
        <w:gridCol w:w="1893"/>
        <w:gridCol w:w="3073"/>
        <w:gridCol w:w="30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Сіл- </w:t>
            </w:r>
            <w:r>
              <w:br/>
            </w:r>
            <w:r>
              <w:rPr>
                <w:rFonts w:ascii="Times New Roman"/>
                <w:b/>
                <w:i w:val="false"/>
                <w:color w:val="000000"/>
                <w:sz w:val="20"/>
              </w:rPr>
              <w:t xml:space="preserve">
теме </w:t>
            </w:r>
            <w:r>
              <w:br/>
            </w:r>
            <w:r>
              <w:rPr>
                <w:rFonts w:ascii="Times New Roman"/>
                <w:b/>
                <w:i w:val="false"/>
                <w:color w:val="000000"/>
                <w:sz w:val="20"/>
              </w:rPr>
              <w:t xml:space="preserve">
нө- </w:t>
            </w:r>
            <w:r>
              <w:br/>
            </w:r>
            <w:r>
              <w:rPr>
                <w:rFonts w:ascii="Times New Roman"/>
                <w:b/>
                <w:i w:val="false"/>
                <w:color w:val="000000"/>
                <w:sz w:val="20"/>
              </w:rPr>
              <w:t>
мірі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Қолданы- </w:t>
            </w:r>
            <w:r>
              <w:br/>
            </w:r>
            <w:r>
              <w:rPr>
                <w:rFonts w:ascii="Times New Roman"/>
                <w:b/>
                <w:i w:val="false"/>
                <w:color w:val="000000"/>
                <w:sz w:val="20"/>
              </w:rPr>
              <w:t>
лу саласы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Космети- </w:t>
            </w:r>
            <w:r>
              <w:br/>
            </w:r>
            <w:r>
              <w:rPr>
                <w:rFonts w:ascii="Times New Roman"/>
                <w:b/>
                <w:i w:val="false"/>
                <w:color w:val="000000"/>
                <w:sz w:val="20"/>
              </w:rPr>
              <w:t xml:space="preserve">
калық </w:t>
            </w:r>
            <w:r>
              <w:br/>
            </w:r>
            <w:r>
              <w:rPr>
                <w:rFonts w:ascii="Times New Roman"/>
                <w:b/>
                <w:i w:val="false"/>
                <w:color w:val="000000"/>
                <w:sz w:val="20"/>
              </w:rPr>
              <w:t xml:space="preserve">
өнімдегі </w:t>
            </w:r>
            <w:r>
              <w:br/>
            </w:r>
            <w:r>
              <w:rPr>
                <w:rFonts w:ascii="Times New Roman"/>
                <w:b/>
                <w:i w:val="false"/>
                <w:color w:val="000000"/>
                <w:sz w:val="20"/>
              </w:rPr>
              <w:t xml:space="preserve">
ең жоғарғы рұқсат </w:t>
            </w:r>
            <w:r>
              <w:br/>
            </w:r>
            <w:r>
              <w:rPr>
                <w:rFonts w:ascii="Times New Roman"/>
                <w:b/>
                <w:i w:val="false"/>
                <w:color w:val="000000"/>
                <w:sz w:val="20"/>
              </w:rPr>
              <w:t xml:space="preserve">
етілген </w:t>
            </w:r>
            <w:r>
              <w:br/>
            </w:r>
            <w:r>
              <w:rPr>
                <w:rFonts w:ascii="Times New Roman"/>
                <w:b/>
                <w:i w:val="false"/>
                <w:color w:val="000000"/>
                <w:sz w:val="20"/>
              </w:rPr>
              <w:t xml:space="preserve">
концент- </w:t>
            </w:r>
            <w:r>
              <w:br/>
            </w:r>
            <w:r>
              <w:rPr>
                <w:rFonts w:ascii="Times New Roman"/>
                <w:b/>
                <w:i w:val="false"/>
                <w:color w:val="000000"/>
                <w:sz w:val="20"/>
              </w:rPr>
              <w:t>
рация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шектеулер </w:t>
            </w:r>
            <w:r>
              <w:br/>
            </w:r>
            <w:r>
              <w:rPr>
                <w:rFonts w:ascii="Times New Roman"/>
                <w:b/>
                <w:i w:val="false"/>
                <w:color w:val="000000"/>
                <w:sz w:val="20"/>
              </w:rPr>
              <w:t>
мен талаптар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Тұтыну орауында </w:t>
            </w:r>
            <w:r>
              <w:br/>
            </w:r>
            <w:r>
              <w:rPr>
                <w:rFonts w:ascii="Times New Roman"/>
                <w:b/>
                <w:i w:val="false"/>
                <w:color w:val="000000"/>
                <w:sz w:val="20"/>
              </w:rPr>
              <w:t xml:space="preserve">
көрсетілуге </w:t>
            </w:r>
            <w:r>
              <w:br/>
            </w:r>
            <w:r>
              <w:rPr>
                <w:rFonts w:ascii="Times New Roman"/>
                <w:b/>
                <w:i w:val="false"/>
                <w:color w:val="000000"/>
                <w:sz w:val="20"/>
              </w:rPr>
              <w:t xml:space="preserve">
тиіс пайдалану </w:t>
            </w:r>
            <w:r>
              <w:br/>
            </w:r>
            <w:r>
              <w:rPr>
                <w:rFonts w:ascii="Times New Roman"/>
                <w:b/>
                <w:i w:val="false"/>
                <w:color w:val="000000"/>
                <w:sz w:val="20"/>
              </w:rPr>
              <w:t xml:space="preserve">
және ескерту </w:t>
            </w:r>
            <w:r>
              <w:br/>
            </w:r>
            <w:r>
              <w:rPr>
                <w:rFonts w:ascii="Times New Roman"/>
                <w:b/>
                <w:i w:val="false"/>
                <w:color w:val="000000"/>
                <w:sz w:val="20"/>
              </w:rPr>
              <w:t>
талаптары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 қышқылы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Тальк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(қыш- </w:t>
            </w:r>
            <w:r>
              <w:br/>
            </w:r>
            <w:r>
              <w:rPr>
                <w:rFonts w:ascii="Times New Roman"/>
                <w:b w:val="false"/>
                <w:i w:val="false"/>
                <w:color w:val="000000"/>
                <w:sz w:val="20"/>
              </w:rPr>
              <w:t xml:space="preserve">
қылға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 жасқа </w:t>
            </w:r>
            <w:r>
              <w:br/>
            </w:r>
            <w:r>
              <w:rPr>
                <w:rFonts w:ascii="Times New Roman"/>
                <w:b w:val="false"/>
                <w:i w:val="false"/>
                <w:color w:val="000000"/>
                <w:sz w:val="20"/>
              </w:rPr>
              <w:t xml:space="preserve">
дейінгі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құралдарда пай- </w:t>
            </w:r>
            <w:r>
              <w:br/>
            </w:r>
            <w:r>
              <w:rPr>
                <w:rFonts w:ascii="Times New Roman"/>
                <w:b w:val="false"/>
                <w:i w:val="false"/>
                <w:color w:val="000000"/>
                <w:sz w:val="20"/>
              </w:rPr>
              <w:t xml:space="preserve">
далануға бол- </w:t>
            </w:r>
            <w:r>
              <w:br/>
            </w:r>
            <w:r>
              <w:rPr>
                <w:rFonts w:ascii="Times New Roman"/>
                <w:b w:val="false"/>
                <w:i w:val="false"/>
                <w:color w:val="000000"/>
                <w:sz w:val="20"/>
              </w:rPr>
              <w:t xml:space="preserve">
майды </w:t>
            </w:r>
            <w:r>
              <w:br/>
            </w:r>
            <w:r>
              <w:rPr>
                <w:rFonts w:ascii="Times New Roman"/>
                <w:b w:val="false"/>
                <w:i w:val="false"/>
                <w:color w:val="000000"/>
                <w:sz w:val="20"/>
              </w:rPr>
              <w:t xml:space="preserve">
2. Егер ерігіш </w:t>
            </w:r>
            <w:r>
              <w:br/>
            </w:r>
            <w:r>
              <w:rPr>
                <w:rFonts w:ascii="Times New Roman"/>
                <w:b w:val="false"/>
                <w:i w:val="false"/>
                <w:color w:val="000000"/>
                <w:sz w:val="20"/>
              </w:rPr>
              <w:t xml:space="preserve">
бос бораттардың </w:t>
            </w:r>
            <w:r>
              <w:br/>
            </w:r>
            <w:r>
              <w:rPr>
                <w:rFonts w:ascii="Times New Roman"/>
                <w:b w:val="false"/>
                <w:i w:val="false"/>
                <w:color w:val="000000"/>
                <w:sz w:val="20"/>
              </w:rPr>
              <w:t xml:space="preserve">
концентрациясы </w:t>
            </w:r>
            <w:r>
              <w:br/>
            </w:r>
            <w:r>
              <w:rPr>
                <w:rFonts w:ascii="Times New Roman"/>
                <w:b w:val="false"/>
                <w:i w:val="false"/>
                <w:color w:val="000000"/>
                <w:sz w:val="20"/>
              </w:rPr>
              <w:t xml:space="preserve">
1.5% (қышқылға </w:t>
            </w:r>
            <w:r>
              <w:br/>
            </w:r>
            <w:r>
              <w:rPr>
                <w:rFonts w:ascii="Times New Roman"/>
                <w:b w:val="false"/>
                <w:i w:val="false"/>
                <w:color w:val="000000"/>
                <w:sz w:val="20"/>
              </w:rPr>
              <w:t xml:space="preserve">
есептегенде) </w:t>
            </w:r>
            <w:r>
              <w:br/>
            </w:r>
            <w:r>
              <w:rPr>
                <w:rFonts w:ascii="Times New Roman"/>
                <w:b w:val="false"/>
                <w:i w:val="false"/>
                <w:color w:val="000000"/>
                <w:sz w:val="20"/>
              </w:rPr>
              <w:t xml:space="preserve">
артық болса, </w:t>
            </w:r>
            <w:r>
              <w:br/>
            </w:r>
            <w:r>
              <w:rPr>
                <w:rFonts w:ascii="Times New Roman"/>
                <w:b w:val="false"/>
                <w:i w:val="false"/>
                <w:color w:val="000000"/>
                <w:sz w:val="20"/>
              </w:rPr>
              <w:t xml:space="preserve">
зақымданған </w:t>
            </w:r>
            <w:r>
              <w:br/>
            </w:r>
            <w:r>
              <w:rPr>
                <w:rFonts w:ascii="Times New Roman"/>
                <w:b w:val="false"/>
                <w:i w:val="false"/>
                <w:color w:val="000000"/>
                <w:sz w:val="20"/>
              </w:rPr>
              <w:t xml:space="preserve">
немесе тітір- </w:t>
            </w:r>
            <w:r>
              <w:br/>
            </w:r>
            <w:r>
              <w:rPr>
                <w:rFonts w:ascii="Times New Roman"/>
                <w:b w:val="false"/>
                <w:i w:val="false"/>
                <w:color w:val="000000"/>
                <w:sz w:val="20"/>
              </w:rPr>
              <w:t xml:space="preserve">
кенген теріге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 жасқа </w:t>
            </w:r>
            <w:r>
              <w:br/>
            </w:r>
            <w:r>
              <w:rPr>
                <w:rFonts w:ascii="Times New Roman"/>
                <w:b w:val="false"/>
                <w:i w:val="false"/>
                <w:color w:val="000000"/>
                <w:sz w:val="20"/>
              </w:rPr>
              <w:t xml:space="preserve">
дейінгі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құралдарда пай- </w:t>
            </w:r>
            <w:r>
              <w:br/>
            </w:r>
            <w:r>
              <w:rPr>
                <w:rFonts w:ascii="Times New Roman"/>
                <w:b w:val="false"/>
                <w:i w:val="false"/>
                <w:color w:val="000000"/>
                <w:sz w:val="20"/>
              </w:rPr>
              <w:t xml:space="preserve">
далануға бол- </w:t>
            </w:r>
            <w:r>
              <w:br/>
            </w:r>
            <w:r>
              <w:rPr>
                <w:rFonts w:ascii="Times New Roman"/>
                <w:b w:val="false"/>
                <w:i w:val="false"/>
                <w:color w:val="000000"/>
                <w:sz w:val="20"/>
              </w:rPr>
              <w:t xml:space="preserve">
майды </w:t>
            </w:r>
            <w:r>
              <w:br/>
            </w:r>
            <w:r>
              <w:rPr>
                <w:rFonts w:ascii="Times New Roman"/>
                <w:b w:val="false"/>
                <w:i w:val="false"/>
                <w:color w:val="000000"/>
                <w:sz w:val="20"/>
              </w:rPr>
              <w:t xml:space="preserve">
2. Зақымданған </w:t>
            </w:r>
            <w:r>
              <w:br/>
            </w:r>
            <w:r>
              <w:rPr>
                <w:rFonts w:ascii="Times New Roman"/>
                <w:b w:val="false"/>
                <w:i w:val="false"/>
                <w:color w:val="000000"/>
                <w:sz w:val="20"/>
              </w:rPr>
              <w:t xml:space="preserve">
немесе тітір- </w:t>
            </w:r>
            <w:r>
              <w:br/>
            </w:r>
            <w:r>
              <w:rPr>
                <w:rFonts w:ascii="Times New Roman"/>
                <w:b w:val="false"/>
                <w:i w:val="false"/>
                <w:color w:val="000000"/>
                <w:sz w:val="20"/>
              </w:rPr>
              <w:t xml:space="preserve">
кенген теріге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қуы- </w:t>
            </w:r>
            <w:r>
              <w:br/>
            </w:r>
            <w:r>
              <w:rPr>
                <w:rFonts w:ascii="Times New Roman"/>
                <w:b w:val="false"/>
                <w:i w:val="false"/>
                <w:color w:val="000000"/>
                <w:sz w:val="20"/>
              </w:rPr>
              <w:t xml:space="preserve">
сы гигие- </w:t>
            </w:r>
            <w:r>
              <w:br/>
            </w:r>
            <w:r>
              <w:rPr>
                <w:rFonts w:ascii="Times New Roman"/>
                <w:b w:val="false"/>
                <w:i w:val="false"/>
                <w:color w:val="000000"/>
                <w:sz w:val="20"/>
              </w:rPr>
              <w:t xml:space="preserve">
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(қышқылға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 жасқа дейінгі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Жұтуға бол- </w:t>
            </w:r>
            <w:r>
              <w:br/>
            </w:r>
            <w:r>
              <w:rPr>
                <w:rFonts w:ascii="Times New Roman"/>
                <w:b w:val="false"/>
                <w:i w:val="false"/>
                <w:color w:val="000000"/>
                <w:sz w:val="20"/>
              </w:rPr>
              <w:t xml:space="preserve">
майды </w:t>
            </w:r>
            <w:r>
              <w:br/>
            </w:r>
            <w:r>
              <w:rPr>
                <w:rFonts w:ascii="Times New Roman"/>
                <w:b w:val="false"/>
                <w:i w:val="false"/>
                <w:color w:val="000000"/>
                <w:sz w:val="20"/>
              </w:rPr>
              <w:t xml:space="preserve">
2. 3 жасқа дейінгі бала- </w:t>
            </w:r>
            <w:r>
              <w:br/>
            </w:r>
            <w:r>
              <w:rPr>
                <w:rFonts w:ascii="Times New Roman"/>
                <w:b w:val="false"/>
                <w:i w:val="false"/>
                <w:color w:val="000000"/>
                <w:sz w:val="20"/>
              </w:rPr>
              <w:t xml:space="preserve">
лар үшін пай- </w:t>
            </w:r>
            <w:r>
              <w:br/>
            </w:r>
            <w:r>
              <w:rPr>
                <w:rFonts w:ascii="Times New Roman"/>
                <w:b w:val="false"/>
                <w:i w:val="false"/>
                <w:color w:val="000000"/>
                <w:sz w:val="20"/>
              </w:rPr>
              <w:t xml:space="preserve">
далануға болмайды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құралдар </w:t>
            </w:r>
            <w:r>
              <w:br/>
            </w:r>
            <w:r>
              <w:rPr>
                <w:rFonts w:ascii="Times New Roman"/>
                <w:b w:val="false"/>
                <w:i w:val="false"/>
                <w:color w:val="000000"/>
                <w:sz w:val="20"/>
              </w:rPr>
              <w:t xml:space="preserve">
(ваннаға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 мен </w:t>
            </w:r>
            <w:r>
              <w:br/>
            </w:r>
            <w:r>
              <w:rPr>
                <w:rFonts w:ascii="Times New Roman"/>
                <w:b w:val="false"/>
                <w:i w:val="false"/>
                <w:color w:val="000000"/>
                <w:sz w:val="20"/>
              </w:rPr>
              <w:t xml:space="preserve">
шашты бұйралау- </w:t>
            </w:r>
            <w:r>
              <w:br/>
            </w:r>
            <w:r>
              <w:rPr>
                <w:rFonts w:ascii="Times New Roman"/>
                <w:b w:val="false"/>
                <w:i w:val="false"/>
                <w:color w:val="000000"/>
                <w:sz w:val="20"/>
              </w:rPr>
              <w:t xml:space="preserve">
ға арнал- </w:t>
            </w:r>
            <w:r>
              <w:br/>
            </w:r>
            <w:r>
              <w:rPr>
                <w:rFonts w:ascii="Times New Roman"/>
                <w:b w:val="false"/>
                <w:i w:val="false"/>
                <w:color w:val="000000"/>
                <w:sz w:val="20"/>
              </w:rPr>
              <w:t xml:space="preserve">
ған құ- </w:t>
            </w:r>
            <w:r>
              <w:br/>
            </w:r>
            <w:r>
              <w:rPr>
                <w:rFonts w:ascii="Times New Roman"/>
                <w:b w:val="false"/>
                <w:i w:val="false"/>
                <w:color w:val="000000"/>
                <w:sz w:val="20"/>
              </w:rPr>
              <w:t xml:space="preserve">
ралды қоспаған- </w:t>
            </w:r>
            <w:r>
              <w:br/>
            </w:r>
            <w:r>
              <w:rPr>
                <w:rFonts w:ascii="Times New Roman"/>
                <w:b w:val="false"/>
                <w:i w:val="false"/>
                <w:color w:val="000000"/>
                <w:sz w:val="20"/>
              </w:rPr>
              <w:t xml:space="preserve">
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(қыш- </w:t>
            </w:r>
            <w:r>
              <w:br/>
            </w:r>
            <w:r>
              <w:rPr>
                <w:rFonts w:ascii="Times New Roman"/>
                <w:b w:val="false"/>
                <w:i w:val="false"/>
                <w:color w:val="000000"/>
                <w:sz w:val="20"/>
              </w:rPr>
              <w:t xml:space="preserve">
қылға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 жасқа </w:t>
            </w:r>
            <w:r>
              <w:br/>
            </w:r>
            <w:r>
              <w:rPr>
                <w:rFonts w:ascii="Times New Roman"/>
                <w:b w:val="false"/>
                <w:i w:val="false"/>
                <w:color w:val="000000"/>
                <w:sz w:val="20"/>
              </w:rPr>
              <w:t xml:space="preserve">
дейінгі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2. Егер ерігіш </w:t>
            </w:r>
            <w:r>
              <w:br/>
            </w:r>
            <w:r>
              <w:rPr>
                <w:rFonts w:ascii="Times New Roman"/>
                <w:b w:val="false"/>
                <w:i w:val="false"/>
                <w:color w:val="000000"/>
                <w:sz w:val="20"/>
              </w:rPr>
              <w:t xml:space="preserve">
бос бораттардың </w:t>
            </w:r>
            <w:r>
              <w:br/>
            </w:r>
            <w:r>
              <w:rPr>
                <w:rFonts w:ascii="Times New Roman"/>
                <w:b w:val="false"/>
                <w:i w:val="false"/>
                <w:color w:val="000000"/>
                <w:sz w:val="20"/>
              </w:rPr>
              <w:t xml:space="preserve">
концентрациясы </w:t>
            </w:r>
            <w:r>
              <w:br/>
            </w:r>
            <w:r>
              <w:rPr>
                <w:rFonts w:ascii="Times New Roman"/>
                <w:b w:val="false"/>
                <w:i w:val="false"/>
                <w:color w:val="000000"/>
                <w:sz w:val="20"/>
              </w:rPr>
              <w:t xml:space="preserve">
1.5% (қышқылға </w:t>
            </w:r>
            <w:r>
              <w:br/>
            </w:r>
            <w:r>
              <w:rPr>
                <w:rFonts w:ascii="Times New Roman"/>
                <w:b w:val="false"/>
                <w:i w:val="false"/>
                <w:color w:val="000000"/>
                <w:sz w:val="20"/>
              </w:rPr>
              <w:t xml:space="preserve">
есептегенде) </w:t>
            </w:r>
            <w:r>
              <w:br/>
            </w:r>
            <w:r>
              <w:rPr>
                <w:rFonts w:ascii="Times New Roman"/>
                <w:b w:val="false"/>
                <w:i w:val="false"/>
                <w:color w:val="000000"/>
                <w:sz w:val="20"/>
              </w:rPr>
              <w:t xml:space="preserve">
артық болса, </w:t>
            </w:r>
            <w:r>
              <w:br/>
            </w:r>
            <w:r>
              <w:rPr>
                <w:rFonts w:ascii="Times New Roman"/>
                <w:b w:val="false"/>
                <w:i w:val="false"/>
                <w:color w:val="000000"/>
                <w:sz w:val="20"/>
              </w:rPr>
              <w:t xml:space="preserve">
зақымданған </w:t>
            </w:r>
            <w:r>
              <w:br/>
            </w:r>
            <w:r>
              <w:rPr>
                <w:rFonts w:ascii="Times New Roman"/>
                <w:b w:val="false"/>
                <w:i w:val="false"/>
                <w:color w:val="000000"/>
                <w:sz w:val="20"/>
              </w:rPr>
              <w:t xml:space="preserve">
немесе тітір- </w:t>
            </w:r>
            <w:r>
              <w:br/>
            </w:r>
            <w:r>
              <w:rPr>
                <w:rFonts w:ascii="Times New Roman"/>
                <w:b w:val="false"/>
                <w:i w:val="false"/>
                <w:color w:val="000000"/>
                <w:sz w:val="20"/>
              </w:rPr>
              <w:t xml:space="preserve">
кенген теріге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 жасқа </w:t>
            </w:r>
            <w:r>
              <w:br/>
            </w:r>
            <w:r>
              <w:rPr>
                <w:rFonts w:ascii="Times New Roman"/>
                <w:b w:val="false"/>
                <w:i w:val="false"/>
                <w:color w:val="000000"/>
                <w:sz w:val="20"/>
              </w:rPr>
              <w:t xml:space="preserve">
дейінгі бала- </w:t>
            </w:r>
            <w:r>
              <w:br/>
            </w:r>
            <w:r>
              <w:rPr>
                <w:rFonts w:ascii="Times New Roman"/>
                <w:b w:val="false"/>
                <w:i w:val="false"/>
                <w:color w:val="000000"/>
                <w:sz w:val="20"/>
              </w:rPr>
              <w:t xml:space="preserve">
ларға арналған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2. Зақымданған </w:t>
            </w:r>
            <w:r>
              <w:br/>
            </w:r>
            <w:r>
              <w:rPr>
                <w:rFonts w:ascii="Times New Roman"/>
                <w:b w:val="false"/>
                <w:i w:val="false"/>
                <w:color w:val="000000"/>
                <w:sz w:val="20"/>
              </w:rPr>
              <w:t xml:space="preserve">
немесе тітір- </w:t>
            </w:r>
            <w:r>
              <w:br/>
            </w:r>
            <w:r>
              <w:rPr>
                <w:rFonts w:ascii="Times New Roman"/>
                <w:b w:val="false"/>
                <w:i w:val="false"/>
                <w:color w:val="000000"/>
                <w:sz w:val="20"/>
              </w:rPr>
              <w:t xml:space="preserve">
кенген теріге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 </w:t>
            </w:r>
            <w:r>
              <w:br/>
            </w:r>
            <w:r>
              <w:rPr>
                <w:rFonts w:ascii="Times New Roman"/>
                <w:b w:val="false"/>
                <w:i w:val="false"/>
                <w:color w:val="000000"/>
                <w:sz w:val="20"/>
              </w:rPr>
              <w:t xml:space="preserve">
борат- </w:t>
            </w:r>
            <w:r>
              <w:br/>
            </w:r>
            <w:r>
              <w:rPr>
                <w:rFonts w:ascii="Times New Roman"/>
                <w:b w:val="false"/>
                <w:i w:val="false"/>
                <w:color w:val="000000"/>
                <w:sz w:val="20"/>
              </w:rPr>
              <w:t xml:space="preserve">
тар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Шашты </w:t>
            </w:r>
            <w:r>
              <w:br/>
            </w:r>
            <w:r>
              <w:rPr>
                <w:rFonts w:ascii="Times New Roman"/>
                <w:b w:val="false"/>
                <w:i w:val="false"/>
                <w:color w:val="000000"/>
                <w:sz w:val="20"/>
              </w:rPr>
              <w:t xml:space="preserve">
бұйралау- </w:t>
            </w:r>
            <w:r>
              <w:br/>
            </w:r>
            <w:r>
              <w:rPr>
                <w:rFonts w:ascii="Times New Roman"/>
                <w:b w:val="false"/>
                <w:i w:val="false"/>
                <w:color w:val="000000"/>
                <w:sz w:val="20"/>
              </w:rPr>
              <w:t xml:space="preserve">
ға арнал- </w:t>
            </w:r>
            <w:r>
              <w:br/>
            </w:r>
            <w:r>
              <w:rPr>
                <w:rFonts w:ascii="Times New Roman"/>
                <w:b w:val="false"/>
                <w:i w:val="false"/>
                <w:color w:val="000000"/>
                <w:sz w:val="20"/>
              </w:rPr>
              <w:t xml:space="preserve">
ған құрал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18%(бор </w:t>
            </w:r>
            <w:r>
              <w:br/>
            </w:r>
            <w:r>
              <w:rPr>
                <w:rFonts w:ascii="Times New Roman"/>
                <w:b w:val="false"/>
                <w:i w:val="false"/>
                <w:color w:val="000000"/>
                <w:sz w:val="20"/>
              </w:rPr>
              <w:t xml:space="preserve">
қышқылына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8% (бор </w:t>
            </w:r>
            <w:r>
              <w:br/>
            </w:r>
            <w:r>
              <w:rPr>
                <w:rFonts w:ascii="Times New Roman"/>
                <w:b w:val="false"/>
                <w:i w:val="false"/>
                <w:color w:val="000000"/>
                <w:sz w:val="20"/>
              </w:rPr>
              <w:t xml:space="preserve">
қышқылына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 </w:t>
            </w:r>
            <w:r>
              <w:br/>
            </w:r>
            <w:r>
              <w:rPr>
                <w:rFonts w:ascii="Times New Roman"/>
                <w:b w:val="false"/>
                <w:i w:val="false"/>
                <w:color w:val="000000"/>
                <w:sz w:val="20"/>
              </w:rPr>
              <w:t xml:space="preserve">
гі балаларға </w:t>
            </w:r>
            <w:r>
              <w:br/>
            </w:r>
            <w:r>
              <w:rPr>
                <w:rFonts w:ascii="Times New Roman"/>
                <w:b w:val="false"/>
                <w:i w:val="false"/>
                <w:color w:val="000000"/>
                <w:sz w:val="20"/>
              </w:rPr>
              <w:t xml:space="preserve">
арналған құ- </w:t>
            </w:r>
            <w:r>
              <w:br/>
            </w:r>
            <w:r>
              <w:rPr>
                <w:rFonts w:ascii="Times New Roman"/>
                <w:b w:val="false"/>
                <w:i w:val="false"/>
                <w:color w:val="000000"/>
                <w:sz w:val="20"/>
              </w:rPr>
              <w:t xml:space="preserve">
ралдарда пайда- </w:t>
            </w:r>
            <w:r>
              <w:br/>
            </w:r>
            <w:r>
              <w:rPr>
                <w:rFonts w:ascii="Times New Roman"/>
                <w:b w:val="false"/>
                <w:i w:val="false"/>
                <w:color w:val="000000"/>
                <w:sz w:val="20"/>
              </w:rPr>
              <w:t xml:space="preserve">
лануға болмайды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дейінгі </w:t>
            </w:r>
            <w:r>
              <w:br/>
            </w:r>
            <w:r>
              <w:rPr>
                <w:rFonts w:ascii="Times New Roman"/>
                <w:b w:val="false"/>
                <w:i w:val="false"/>
                <w:color w:val="000000"/>
                <w:sz w:val="20"/>
              </w:rPr>
              <w:t xml:space="preserve">
балаларды жууға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Жақсылап шаю </w:t>
            </w:r>
            <w:r>
              <w:br/>
            </w:r>
            <w:r>
              <w:rPr>
                <w:rFonts w:ascii="Times New Roman"/>
                <w:b w:val="false"/>
                <w:i w:val="false"/>
                <w:color w:val="000000"/>
                <w:sz w:val="20"/>
              </w:rPr>
              <w:t xml:space="preserve">
қажет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Тиоглик </w:t>
            </w:r>
            <w:r>
              <w:br/>
            </w:r>
            <w:r>
              <w:rPr>
                <w:rFonts w:ascii="Times New Roman"/>
                <w:b w:val="false"/>
                <w:i w:val="false"/>
                <w:color w:val="000000"/>
                <w:sz w:val="20"/>
              </w:rPr>
              <w:t xml:space="preserve">
қышқылы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тұздары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w:t>
            </w:r>
            <w:r>
              <w:br/>
            </w:r>
            <w:r>
              <w:rPr>
                <w:rFonts w:ascii="Times New Roman"/>
                <w:b w:val="false"/>
                <w:i w:val="false"/>
                <w:color w:val="000000"/>
                <w:sz w:val="20"/>
              </w:rPr>
              <w:t xml:space="preserve">
бұйралау- </w:t>
            </w:r>
            <w:r>
              <w:br/>
            </w:r>
            <w:r>
              <w:rPr>
                <w:rFonts w:ascii="Times New Roman"/>
                <w:b w:val="false"/>
                <w:i w:val="false"/>
                <w:color w:val="000000"/>
                <w:sz w:val="20"/>
              </w:rPr>
              <w:t xml:space="preserve">
ға немесе </w:t>
            </w:r>
            <w:r>
              <w:br/>
            </w:r>
            <w:r>
              <w:rPr>
                <w:rFonts w:ascii="Times New Roman"/>
                <w:b w:val="false"/>
                <w:i w:val="false"/>
                <w:color w:val="000000"/>
                <w:sz w:val="20"/>
              </w:rPr>
              <w:t xml:space="preserve">
тұзеуге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 жалпы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w:t>
            </w:r>
            <w:r>
              <w:br/>
            </w:r>
            <w:r>
              <w:rPr>
                <w:rFonts w:ascii="Times New Roman"/>
                <w:b w:val="false"/>
                <w:i w:val="false"/>
                <w:color w:val="000000"/>
                <w:sz w:val="20"/>
              </w:rPr>
              <w:t xml:space="preserve">
- кәсіби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Депилято- </w:t>
            </w:r>
            <w:r>
              <w:br/>
            </w:r>
            <w:r>
              <w:rPr>
                <w:rFonts w:ascii="Times New Roman"/>
                <w:b w:val="false"/>
                <w:i w:val="false"/>
                <w:color w:val="000000"/>
                <w:sz w:val="20"/>
              </w:rPr>
              <w:t xml:space="preserve">
рийлер </w:t>
            </w:r>
            <w:r>
              <w:br/>
            </w:r>
            <w:r>
              <w:rPr>
                <w:rFonts w:ascii="Times New Roman"/>
                <w:b w:val="false"/>
                <w:i w:val="false"/>
                <w:color w:val="000000"/>
                <w:sz w:val="20"/>
              </w:rPr>
              <w:t xml:space="preserve">
  </w:t>
            </w:r>
            <w:r>
              <w:br/>
            </w:r>
            <w:r>
              <w:rPr>
                <w:rFonts w:ascii="Times New Roman"/>
                <w:b w:val="false"/>
                <w:i w:val="false"/>
                <w:color w:val="000000"/>
                <w:sz w:val="20"/>
              </w:rPr>
              <w:t xml:space="preserve">
Пайдалан- </w:t>
            </w:r>
            <w:r>
              <w:br/>
            </w:r>
            <w:r>
              <w:rPr>
                <w:rFonts w:ascii="Times New Roman"/>
                <w:b w:val="false"/>
                <w:i w:val="false"/>
                <w:color w:val="000000"/>
                <w:sz w:val="20"/>
              </w:rPr>
              <w:t xml:space="preserve">
ғаннан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жойылатын </w:t>
            </w:r>
            <w:r>
              <w:br/>
            </w:r>
            <w:r>
              <w:rPr>
                <w:rFonts w:ascii="Times New Roman"/>
                <w:b w:val="false"/>
                <w:i w:val="false"/>
                <w:color w:val="000000"/>
                <w:sz w:val="20"/>
              </w:rPr>
              <w:t xml:space="preserve">
шашқа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басқа құ- </w:t>
            </w:r>
            <w:r>
              <w:br/>
            </w:r>
            <w:r>
              <w:rPr>
                <w:rFonts w:ascii="Times New Roman"/>
                <w:b w:val="false"/>
                <w:i w:val="false"/>
                <w:color w:val="000000"/>
                <w:sz w:val="20"/>
              </w:rPr>
              <w:t xml:space="preserve">
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рН7-9.5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рН7-9.5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5% 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w:t>
            </w:r>
            <w:r>
              <w:br/>
            </w:r>
            <w:r>
              <w:rPr>
                <w:rFonts w:ascii="Times New Roman"/>
                <w:b w:val="false"/>
                <w:i w:val="false"/>
                <w:color w:val="000000"/>
                <w:sz w:val="20"/>
              </w:rPr>
              <w:t xml:space="preserve">
рН7-12.7 </w:t>
            </w:r>
            <w:r>
              <w:br/>
            </w:r>
            <w:r>
              <w:rPr>
                <w:rFonts w:ascii="Times New Roman"/>
                <w:b w:val="false"/>
                <w:i w:val="false"/>
                <w:color w:val="000000"/>
                <w:sz w:val="20"/>
              </w:rPr>
              <w:t xml:space="preserve">
2% 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рН7-9.5 </w:t>
            </w:r>
            <w:r>
              <w:br/>
            </w:r>
            <w:r>
              <w:rPr>
                <w:rFonts w:ascii="Times New Roman"/>
                <w:b w:val="false"/>
                <w:i w:val="false"/>
                <w:color w:val="000000"/>
                <w:sz w:val="20"/>
              </w:rPr>
              <w:t xml:space="preserve">
Тиоглик </w:t>
            </w:r>
            <w:r>
              <w:br/>
            </w:r>
            <w:r>
              <w:rPr>
                <w:rFonts w:ascii="Times New Roman"/>
                <w:b w:val="false"/>
                <w:i w:val="false"/>
                <w:color w:val="000000"/>
                <w:sz w:val="20"/>
              </w:rPr>
              <w:t xml:space="preserve">
қышқылына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немесе </w:t>
            </w:r>
            <w:r>
              <w:br/>
            </w:r>
            <w:r>
              <w:rPr>
                <w:rFonts w:ascii="Times New Roman"/>
                <w:b w:val="false"/>
                <w:i w:val="false"/>
                <w:color w:val="000000"/>
                <w:sz w:val="20"/>
              </w:rPr>
              <w:t xml:space="preserve">
ұлттық тілде </w:t>
            </w:r>
            <w:r>
              <w:br/>
            </w:r>
            <w:r>
              <w:rPr>
                <w:rFonts w:ascii="Times New Roman"/>
                <w:b w:val="false"/>
                <w:i w:val="false"/>
                <w:color w:val="000000"/>
                <w:sz w:val="20"/>
              </w:rPr>
              <w:t xml:space="preserve">
(тілдерде) жа- </w:t>
            </w:r>
            <w:r>
              <w:br/>
            </w:r>
            <w:r>
              <w:rPr>
                <w:rFonts w:ascii="Times New Roman"/>
                <w:b w:val="false"/>
                <w:i w:val="false"/>
                <w:color w:val="000000"/>
                <w:sz w:val="20"/>
              </w:rPr>
              <w:t xml:space="preserve">
зылған пайдала- </w:t>
            </w:r>
            <w:r>
              <w:br/>
            </w:r>
            <w:r>
              <w:rPr>
                <w:rFonts w:ascii="Times New Roman"/>
                <w:b w:val="false"/>
                <w:i w:val="false"/>
                <w:color w:val="000000"/>
                <w:sz w:val="20"/>
              </w:rPr>
              <w:t xml:space="preserve">
ну жөніндегі </w:t>
            </w:r>
            <w:r>
              <w:br/>
            </w:r>
            <w:r>
              <w:rPr>
                <w:rFonts w:ascii="Times New Roman"/>
                <w:b w:val="false"/>
                <w:i w:val="false"/>
                <w:color w:val="000000"/>
                <w:sz w:val="20"/>
              </w:rPr>
              <w:t xml:space="preserve">
нұсқаулықтың </w:t>
            </w:r>
            <w:r>
              <w:br/>
            </w:r>
            <w:r>
              <w:rPr>
                <w:rFonts w:ascii="Times New Roman"/>
                <w:b w:val="false"/>
                <w:i w:val="false"/>
                <w:color w:val="000000"/>
                <w:sz w:val="20"/>
              </w:rPr>
              <w:t xml:space="preserve">
ішінде міндетті </w:t>
            </w:r>
            <w:r>
              <w:br/>
            </w:r>
            <w:r>
              <w:rPr>
                <w:rFonts w:ascii="Times New Roman"/>
                <w:b w:val="false"/>
                <w:i w:val="false"/>
                <w:color w:val="000000"/>
                <w:sz w:val="20"/>
              </w:rPr>
              <w:t xml:space="preserve">
түрде мына </w:t>
            </w:r>
            <w:r>
              <w:br/>
            </w:r>
            <w:r>
              <w:rPr>
                <w:rFonts w:ascii="Times New Roman"/>
                <w:b w:val="false"/>
                <w:i w:val="false"/>
                <w:color w:val="000000"/>
                <w:sz w:val="20"/>
              </w:rPr>
              <w:t xml:space="preserve">
ережелер болуы </w:t>
            </w:r>
            <w:r>
              <w:br/>
            </w:r>
            <w:r>
              <w:rPr>
                <w:rFonts w:ascii="Times New Roman"/>
                <w:b w:val="false"/>
                <w:i w:val="false"/>
                <w:color w:val="000000"/>
                <w:sz w:val="20"/>
              </w:rPr>
              <w:t xml:space="preserve">
керек: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аулақ болыңыз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судың </w:t>
            </w:r>
            <w:r>
              <w:br/>
            </w:r>
            <w:r>
              <w:rPr>
                <w:rFonts w:ascii="Times New Roman"/>
                <w:b w:val="false"/>
                <w:i w:val="false"/>
                <w:color w:val="000000"/>
                <w:sz w:val="20"/>
              </w:rPr>
              <w:t xml:space="preserve">
үлкен мөлшері- </w:t>
            </w:r>
            <w:r>
              <w:br/>
            </w:r>
            <w:r>
              <w:rPr>
                <w:rFonts w:ascii="Times New Roman"/>
                <w:b w:val="false"/>
                <w:i w:val="false"/>
                <w:color w:val="000000"/>
                <w:sz w:val="20"/>
              </w:rPr>
              <w:t xml:space="preserve">
мен шайыңыз </w:t>
            </w:r>
            <w:r>
              <w:br/>
            </w:r>
            <w:r>
              <w:rPr>
                <w:rFonts w:ascii="Times New Roman"/>
                <w:b w:val="false"/>
                <w:i w:val="false"/>
                <w:color w:val="000000"/>
                <w:sz w:val="20"/>
              </w:rPr>
              <w:t xml:space="preserve">
және дәрігерге </w:t>
            </w:r>
            <w:r>
              <w:br/>
            </w:r>
            <w:r>
              <w:rPr>
                <w:rFonts w:ascii="Times New Roman"/>
                <w:b w:val="false"/>
                <w:i w:val="false"/>
                <w:color w:val="000000"/>
                <w:sz w:val="20"/>
              </w:rPr>
              <w:t xml:space="preserve">
көрініңіз Қолғап пайдала- </w:t>
            </w:r>
            <w:r>
              <w:br/>
            </w:r>
            <w:r>
              <w:rPr>
                <w:rFonts w:ascii="Times New Roman"/>
                <w:b w:val="false"/>
                <w:i w:val="false"/>
                <w:color w:val="000000"/>
                <w:sz w:val="20"/>
              </w:rPr>
              <w:t xml:space="preserve">
ныңыз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Тиогликоляттары </w:t>
            </w:r>
            <w:r>
              <w:br/>
            </w:r>
            <w:r>
              <w:rPr>
                <w:rFonts w:ascii="Times New Roman"/>
                <w:b w:val="false"/>
                <w:i w:val="false"/>
                <w:color w:val="000000"/>
                <w:sz w:val="20"/>
              </w:rPr>
              <w:t xml:space="preserve">
бар </w:t>
            </w:r>
            <w:r>
              <w:br/>
            </w:r>
            <w:r>
              <w:rPr>
                <w:rFonts w:ascii="Times New Roman"/>
                <w:b w:val="false"/>
                <w:i w:val="false"/>
                <w:color w:val="000000"/>
                <w:sz w:val="20"/>
              </w:rPr>
              <w:t xml:space="preserve">
Нұсқаулықты </w:t>
            </w:r>
            <w:r>
              <w:br/>
            </w:r>
            <w:r>
              <w:rPr>
                <w:rFonts w:ascii="Times New Roman"/>
                <w:b w:val="false"/>
                <w:i w:val="false"/>
                <w:color w:val="000000"/>
                <w:sz w:val="20"/>
              </w:rPr>
              <w:t xml:space="preserve">
пайдаланыңыз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w:t>
            </w:r>
            <w:r>
              <w:br/>
            </w:r>
            <w:r>
              <w:rPr>
                <w:rFonts w:ascii="Times New Roman"/>
                <w:b w:val="false"/>
                <w:i w:val="false"/>
                <w:color w:val="000000"/>
                <w:sz w:val="20"/>
              </w:rPr>
              <w:t xml:space="preserve">
Тек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Тиогликолятта- </w:t>
            </w:r>
            <w:r>
              <w:br/>
            </w:r>
            <w:r>
              <w:rPr>
                <w:rFonts w:ascii="Times New Roman"/>
                <w:b w:val="false"/>
                <w:i w:val="false"/>
                <w:color w:val="000000"/>
                <w:sz w:val="20"/>
              </w:rPr>
              <w:t xml:space="preserve">
ры бар </w:t>
            </w:r>
            <w:r>
              <w:br/>
            </w:r>
            <w:r>
              <w:rPr>
                <w:rFonts w:ascii="Times New Roman"/>
                <w:b w:val="false"/>
                <w:i w:val="false"/>
                <w:color w:val="000000"/>
                <w:sz w:val="20"/>
              </w:rPr>
              <w:t xml:space="preserve">
Нұсқаулықты </w:t>
            </w:r>
            <w:r>
              <w:br/>
            </w:r>
            <w:r>
              <w:rPr>
                <w:rFonts w:ascii="Times New Roman"/>
                <w:b w:val="false"/>
                <w:i w:val="false"/>
                <w:color w:val="000000"/>
                <w:sz w:val="20"/>
              </w:rPr>
              <w:t xml:space="preserve">
пайдаланыңыз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Тиоглик </w:t>
            </w:r>
            <w:r>
              <w:br/>
            </w:r>
            <w:r>
              <w:rPr>
                <w:rFonts w:ascii="Times New Roman"/>
                <w:b w:val="false"/>
                <w:i w:val="false"/>
                <w:color w:val="000000"/>
                <w:sz w:val="20"/>
              </w:rPr>
              <w:t xml:space="preserve">
қышқы- </w:t>
            </w:r>
            <w:r>
              <w:br/>
            </w:r>
            <w:r>
              <w:rPr>
                <w:rFonts w:ascii="Times New Roman"/>
                <w:b w:val="false"/>
                <w:i w:val="false"/>
                <w:color w:val="000000"/>
                <w:sz w:val="20"/>
              </w:rPr>
              <w:t xml:space="preserve">
лының </w:t>
            </w:r>
            <w:r>
              <w:br/>
            </w:r>
            <w:r>
              <w:rPr>
                <w:rFonts w:ascii="Times New Roman"/>
                <w:b w:val="false"/>
                <w:i w:val="false"/>
                <w:color w:val="000000"/>
                <w:sz w:val="20"/>
              </w:rPr>
              <w:t xml:space="preserve">
эфирле- </w:t>
            </w:r>
            <w:r>
              <w:br/>
            </w:r>
            <w:r>
              <w:rPr>
                <w:rFonts w:ascii="Times New Roman"/>
                <w:b w:val="false"/>
                <w:i w:val="false"/>
                <w:color w:val="000000"/>
                <w:sz w:val="20"/>
              </w:rPr>
              <w:t xml:space="preserve">
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бұйралау- </w:t>
            </w:r>
            <w:r>
              <w:br/>
            </w:r>
            <w:r>
              <w:rPr>
                <w:rFonts w:ascii="Times New Roman"/>
                <w:b w:val="false"/>
                <w:i w:val="false"/>
                <w:color w:val="000000"/>
                <w:sz w:val="20"/>
              </w:rPr>
              <w:t xml:space="preserve">
ға немесе </w:t>
            </w:r>
            <w:r>
              <w:br/>
            </w:r>
            <w:r>
              <w:rPr>
                <w:rFonts w:ascii="Times New Roman"/>
                <w:b w:val="false"/>
                <w:i w:val="false"/>
                <w:color w:val="000000"/>
                <w:sz w:val="20"/>
              </w:rPr>
              <w:t xml:space="preserve">
түзеуге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 жалпы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w:t>
            </w:r>
            <w:r>
              <w:br/>
            </w:r>
            <w:r>
              <w:rPr>
                <w:rFonts w:ascii="Times New Roman"/>
                <w:b w:val="false"/>
                <w:i w:val="false"/>
                <w:color w:val="000000"/>
                <w:sz w:val="20"/>
              </w:rPr>
              <w:t xml:space="preserve">
- кәсіби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Тиоглик </w:t>
            </w:r>
            <w:r>
              <w:br/>
            </w:r>
            <w:r>
              <w:rPr>
                <w:rFonts w:ascii="Times New Roman"/>
                <w:b w:val="false"/>
                <w:i w:val="false"/>
                <w:color w:val="000000"/>
                <w:sz w:val="20"/>
              </w:rPr>
              <w:t xml:space="preserve">
қышқылына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8%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рН6-9.5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дайын </w:t>
            </w:r>
            <w:r>
              <w:br/>
            </w:r>
            <w:r>
              <w:rPr>
                <w:rFonts w:ascii="Times New Roman"/>
                <w:b w:val="false"/>
                <w:i w:val="false"/>
                <w:color w:val="000000"/>
                <w:sz w:val="20"/>
              </w:rPr>
              <w:t xml:space="preserve">
өнімде </w:t>
            </w:r>
            <w:r>
              <w:br/>
            </w:r>
            <w:r>
              <w:rPr>
                <w:rFonts w:ascii="Times New Roman"/>
                <w:b w:val="false"/>
                <w:i w:val="false"/>
                <w:color w:val="000000"/>
                <w:sz w:val="20"/>
              </w:rPr>
              <w:t xml:space="preserve">
рН6-9.5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Ресми немесе ұлттық тілде </w:t>
            </w:r>
            <w:r>
              <w:br/>
            </w:r>
            <w:r>
              <w:rPr>
                <w:rFonts w:ascii="Times New Roman"/>
                <w:b w:val="false"/>
                <w:i w:val="false"/>
                <w:color w:val="000000"/>
                <w:sz w:val="20"/>
              </w:rPr>
              <w:t xml:space="preserve">
(тілдерде) жа- </w:t>
            </w:r>
            <w:r>
              <w:br/>
            </w:r>
            <w:r>
              <w:rPr>
                <w:rFonts w:ascii="Times New Roman"/>
                <w:b w:val="false"/>
                <w:i w:val="false"/>
                <w:color w:val="000000"/>
                <w:sz w:val="20"/>
              </w:rPr>
              <w:t xml:space="preserve">
зылған пайда- </w:t>
            </w:r>
            <w:r>
              <w:br/>
            </w:r>
            <w:r>
              <w:rPr>
                <w:rFonts w:ascii="Times New Roman"/>
                <w:b w:val="false"/>
                <w:i w:val="false"/>
                <w:color w:val="000000"/>
                <w:sz w:val="20"/>
              </w:rPr>
              <w:t xml:space="preserve">
лану жөніндегі </w:t>
            </w:r>
            <w:r>
              <w:br/>
            </w:r>
            <w:r>
              <w:rPr>
                <w:rFonts w:ascii="Times New Roman"/>
                <w:b w:val="false"/>
                <w:i w:val="false"/>
                <w:color w:val="000000"/>
                <w:sz w:val="20"/>
              </w:rPr>
              <w:t xml:space="preserve">
нұсқаулықтың </w:t>
            </w:r>
            <w:r>
              <w:br/>
            </w:r>
            <w:r>
              <w:rPr>
                <w:rFonts w:ascii="Times New Roman"/>
                <w:b w:val="false"/>
                <w:i w:val="false"/>
                <w:color w:val="000000"/>
                <w:sz w:val="20"/>
              </w:rPr>
              <w:t xml:space="preserve">
ішінде міндетті </w:t>
            </w:r>
            <w:r>
              <w:br/>
            </w:r>
            <w:r>
              <w:rPr>
                <w:rFonts w:ascii="Times New Roman"/>
                <w:b w:val="false"/>
                <w:i w:val="false"/>
                <w:color w:val="000000"/>
                <w:sz w:val="20"/>
              </w:rPr>
              <w:t xml:space="preserve">
түрде мына ере- </w:t>
            </w:r>
            <w:r>
              <w:br/>
            </w:r>
            <w:r>
              <w:rPr>
                <w:rFonts w:ascii="Times New Roman"/>
                <w:b w:val="false"/>
                <w:i w:val="false"/>
                <w:color w:val="000000"/>
                <w:sz w:val="20"/>
              </w:rPr>
              <w:t xml:space="preserve">
желер болуы </w:t>
            </w:r>
            <w:r>
              <w:br/>
            </w:r>
            <w:r>
              <w:rPr>
                <w:rFonts w:ascii="Times New Roman"/>
                <w:b w:val="false"/>
                <w:i w:val="false"/>
                <w:color w:val="000000"/>
                <w:sz w:val="20"/>
              </w:rPr>
              <w:t xml:space="preserve">
керек: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аулақ болыңыз </w:t>
            </w:r>
            <w:r>
              <w:br/>
            </w:r>
            <w:r>
              <w:rPr>
                <w:rFonts w:ascii="Times New Roman"/>
                <w:b w:val="false"/>
                <w:i w:val="false"/>
                <w:color w:val="000000"/>
                <w:sz w:val="20"/>
              </w:rPr>
              <w:t xml:space="preserve">
Теріге тигенде </w:t>
            </w:r>
            <w:r>
              <w:br/>
            </w:r>
            <w:r>
              <w:rPr>
                <w:rFonts w:ascii="Times New Roman"/>
                <w:b w:val="false"/>
                <w:i w:val="false"/>
                <w:color w:val="000000"/>
                <w:sz w:val="20"/>
              </w:rPr>
              <w:t xml:space="preserve">
тітіркену пайда </w:t>
            </w:r>
            <w:r>
              <w:br/>
            </w:r>
            <w:r>
              <w:rPr>
                <w:rFonts w:ascii="Times New Roman"/>
                <w:b w:val="false"/>
                <w:i w:val="false"/>
                <w:color w:val="000000"/>
                <w:sz w:val="20"/>
              </w:rPr>
              <w:t xml:space="preserve">
болуы мүмкін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судың </w:t>
            </w:r>
            <w:r>
              <w:br/>
            </w:r>
            <w:r>
              <w:rPr>
                <w:rFonts w:ascii="Times New Roman"/>
                <w:b w:val="false"/>
                <w:i w:val="false"/>
                <w:color w:val="000000"/>
                <w:sz w:val="20"/>
              </w:rPr>
              <w:t xml:space="preserve">
үлкен мөлшері- </w:t>
            </w:r>
            <w:r>
              <w:br/>
            </w:r>
            <w:r>
              <w:rPr>
                <w:rFonts w:ascii="Times New Roman"/>
                <w:b w:val="false"/>
                <w:i w:val="false"/>
                <w:color w:val="000000"/>
                <w:sz w:val="20"/>
              </w:rPr>
              <w:t xml:space="preserve">
мен шайыңыз </w:t>
            </w:r>
            <w:r>
              <w:br/>
            </w:r>
            <w:r>
              <w:rPr>
                <w:rFonts w:ascii="Times New Roman"/>
                <w:b w:val="false"/>
                <w:i w:val="false"/>
                <w:color w:val="000000"/>
                <w:sz w:val="20"/>
              </w:rPr>
              <w:t xml:space="preserve">
және дәрігерге </w:t>
            </w:r>
            <w:r>
              <w:br/>
            </w:r>
            <w:r>
              <w:rPr>
                <w:rFonts w:ascii="Times New Roman"/>
                <w:b w:val="false"/>
                <w:i w:val="false"/>
                <w:color w:val="000000"/>
                <w:sz w:val="20"/>
              </w:rPr>
              <w:t xml:space="preserve">
көрініңіз </w:t>
            </w:r>
            <w:r>
              <w:br/>
            </w:r>
            <w:r>
              <w:rPr>
                <w:rFonts w:ascii="Times New Roman"/>
                <w:b w:val="false"/>
                <w:i w:val="false"/>
                <w:color w:val="000000"/>
                <w:sz w:val="20"/>
              </w:rPr>
              <w:t xml:space="preserve">
Қолғап </w:t>
            </w:r>
            <w:r>
              <w:br/>
            </w:r>
            <w:r>
              <w:rPr>
                <w:rFonts w:ascii="Times New Roman"/>
                <w:b w:val="false"/>
                <w:i w:val="false"/>
                <w:color w:val="000000"/>
                <w:sz w:val="20"/>
              </w:rPr>
              <w:t xml:space="preserve">
пайдаланыңыз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Тиогликоляттары </w:t>
            </w:r>
            <w:r>
              <w:br/>
            </w:r>
            <w:r>
              <w:rPr>
                <w:rFonts w:ascii="Times New Roman"/>
                <w:b w:val="false"/>
                <w:i w:val="false"/>
                <w:color w:val="000000"/>
                <w:sz w:val="20"/>
              </w:rPr>
              <w:t xml:space="preserve">
бар </w:t>
            </w:r>
            <w:r>
              <w:br/>
            </w:r>
            <w:r>
              <w:rPr>
                <w:rFonts w:ascii="Times New Roman"/>
                <w:b w:val="false"/>
                <w:i w:val="false"/>
                <w:color w:val="000000"/>
                <w:sz w:val="20"/>
              </w:rPr>
              <w:t xml:space="preserve">
Нұсқаулықты </w:t>
            </w:r>
            <w:r>
              <w:br/>
            </w:r>
            <w:r>
              <w:rPr>
                <w:rFonts w:ascii="Times New Roman"/>
                <w:b w:val="false"/>
                <w:i w:val="false"/>
                <w:color w:val="000000"/>
                <w:sz w:val="20"/>
              </w:rPr>
              <w:t xml:space="preserve">
пайдаланыңыз.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сақтау керек </w:t>
            </w:r>
            <w:r>
              <w:br/>
            </w:r>
            <w:r>
              <w:rPr>
                <w:rFonts w:ascii="Times New Roman"/>
                <w:b w:val="false"/>
                <w:i w:val="false"/>
                <w:color w:val="000000"/>
                <w:sz w:val="20"/>
              </w:rPr>
              <w:t xml:space="preserve">
Тек кәсіби </w:t>
            </w:r>
            <w:r>
              <w:br/>
            </w:r>
            <w:r>
              <w:rPr>
                <w:rFonts w:ascii="Times New Roman"/>
                <w:b w:val="false"/>
                <w:i w:val="false"/>
                <w:color w:val="000000"/>
                <w:sz w:val="20"/>
              </w:rPr>
              <w:t xml:space="preserve">
пайдалану үшін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Қымыз- </w:t>
            </w:r>
            <w:r>
              <w:br/>
            </w:r>
            <w:r>
              <w:rPr>
                <w:rFonts w:ascii="Times New Roman"/>
                <w:b w:val="false"/>
                <w:i w:val="false"/>
                <w:color w:val="000000"/>
                <w:sz w:val="20"/>
              </w:rPr>
              <w:t xml:space="preserve">
дық </w:t>
            </w:r>
            <w:r>
              <w:br/>
            </w:r>
            <w:r>
              <w:rPr>
                <w:rFonts w:ascii="Times New Roman"/>
                <w:b w:val="false"/>
                <w:i w:val="false"/>
                <w:color w:val="000000"/>
                <w:sz w:val="20"/>
              </w:rPr>
              <w:t xml:space="preserve">
қышқы- </w:t>
            </w:r>
            <w:r>
              <w:br/>
            </w:r>
            <w:r>
              <w:rPr>
                <w:rFonts w:ascii="Times New Roman"/>
                <w:b w:val="false"/>
                <w:i w:val="false"/>
                <w:color w:val="000000"/>
                <w:sz w:val="20"/>
              </w:rPr>
              <w:t xml:space="preserve">
лы, оның </w:t>
            </w:r>
            <w:r>
              <w:br/>
            </w:r>
            <w:r>
              <w:rPr>
                <w:rFonts w:ascii="Times New Roman"/>
                <w:b w:val="false"/>
                <w:i w:val="false"/>
                <w:color w:val="000000"/>
                <w:sz w:val="20"/>
              </w:rPr>
              <w:t xml:space="preserve">
эфирле- </w:t>
            </w:r>
            <w:r>
              <w:br/>
            </w:r>
            <w:r>
              <w:rPr>
                <w:rFonts w:ascii="Times New Roman"/>
                <w:b w:val="false"/>
                <w:i w:val="false"/>
                <w:color w:val="000000"/>
                <w:sz w:val="20"/>
              </w:rPr>
              <w:t xml:space="preserve">
рі мен </w:t>
            </w:r>
            <w:r>
              <w:br/>
            </w:r>
            <w:r>
              <w:rPr>
                <w:rFonts w:ascii="Times New Roman"/>
                <w:b w:val="false"/>
                <w:i w:val="false"/>
                <w:color w:val="000000"/>
                <w:sz w:val="20"/>
              </w:rPr>
              <w:t xml:space="preserve">
тұздары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 </w:t>
            </w:r>
            <w:r>
              <w:br/>
            </w:r>
            <w:r>
              <w:rPr>
                <w:rFonts w:ascii="Times New Roman"/>
                <w:b w:val="false"/>
                <w:i w:val="false"/>
                <w:color w:val="000000"/>
                <w:sz w:val="20"/>
              </w:rPr>
              <w:t xml:space="preserve">
міне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кәсіби </w:t>
            </w:r>
            <w:r>
              <w:br/>
            </w:r>
            <w:r>
              <w:rPr>
                <w:rFonts w:ascii="Times New Roman"/>
                <w:b w:val="false"/>
                <w:i w:val="false"/>
                <w:color w:val="000000"/>
                <w:sz w:val="20"/>
              </w:rPr>
              <w:t xml:space="preserve">
пайдалану үшін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NН </w:t>
            </w:r>
            <w:r>
              <w:rPr>
                <w:rFonts w:ascii="Times New Roman"/>
                <w:b w:val="false"/>
                <w:i w:val="false"/>
                <w:color w:val="000000"/>
                <w:vertAlign w:val="subscript"/>
              </w:rPr>
              <w:t xml:space="preserve">з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мөлшері </w:t>
            </w:r>
            <w:r>
              <w:br/>
            </w:r>
            <w:r>
              <w:rPr>
                <w:rFonts w:ascii="Times New Roman"/>
                <w:b w:val="false"/>
                <w:i w:val="false"/>
                <w:color w:val="000000"/>
                <w:sz w:val="20"/>
              </w:rPr>
              <w:t xml:space="preserve">
бар (2)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Натрия тозил- </w:t>
            </w:r>
            <w:r>
              <w:br/>
            </w:r>
            <w:r>
              <w:rPr>
                <w:rFonts w:ascii="Times New Roman"/>
                <w:b w:val="false"/>
                <w:i w:val="false"/>
                <w:color w:val="000000"/>
                <w:sz w:val="20"/>
              </w:rPr>
              <w:t xml:space="preserve">
хлора- </w:t>
            </w:r>
            <w:r>
              <w:br/>
            </w:r>
            <w:r>
              <w:rPr>
                <w:rFonts w:ascii="Times New Roman"/>
                <w:b w:val="false"/>
                <w:i w:val="false"/>
                <w:color w:val="000000"/>
                <w:sz w:val="20"/>
              </w:rPr>
              <w:t xml:space="preserve">
миді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Сілтілі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хлорат- </w:t>
            </w:r>
            <w:r>
              <w:br/>
            </w:r>
            <w:r>
              <w:rPr>
                <w:rFonts w:ascii="Times New Roman"/>
                <w:b w:val="false"/>
                <w:i w:val="false"/>
                <w:color w:val="000000"/>
                <w:sz w:val="20"/>
              </w:rPr>
              <w:t xml:space="preserve">
тары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пас- </w:t>
            </w:r>
            <w:r>
              <w:br/>
            </w:r>
            <w:r>
              <w:rPr>
                <w:rFonts w:ascii="Times New Roman"/>
                <w:b w:val="false"/>
                <w:i w:val="false"/>
                <w:color w:val="000000"/>
                <w:sz w:val="20"/>
              </w:rPr>
              <w:t xml:space="preserve">
тасы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w:t>
            </w:r>
            <w:r>
              <w:br/>
            </w:r>
            <w:r>
              <w:rPr>
                <w:rFonts w:ascii="Times New Roman"/>
                <w:b w:val="false"/>
                <w:i w:val="false"/>
                <w:color w:val="000000"/>
                <w:sz w:val="20"/>
              </w:rPr>
              <w:t xml:space="preserve">
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 </w:t>
            </w:r>
            <w:r>
              <w:br/>
            </w:r>
            <w:r>
              <w:rPr>
                <w:rFonts w:ascii="Times New Roman"/>
                <w:b w:val="false"/>
                <w:i w:val="false"/>
                <w:color w:val="000000"/>
                <w:sz w:val="20"/>
              </w:rPr>
              <w:t xml:space="preserve">
метан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(1,1,1- </w:t>
            </w:r>
            <w:r>
              <w:br/>
            </w:r>
            <w:r>
              <w:rPr>
                <w:rFonts w:ascii="Times New Roman"/>
                <w:b w:val="false"/>
                <w:i w:val="false"/>
                <w:color w:val="000000"/>
                <w:sz w:val="20"/>
              </w:rPr>
              <w:t xml:space="preserve">
трихлор-этанмен </w:t>
            </w:r>
            <w:r>
              <w:br/>
            </w:r>
            <w:r>
              <w:rPr>
                <w:rFonts w:ascii="Times New Roman"/>
                <w:b w:val="false"/>
                <w:i w:val="false"/>
                <w:color w:val="000000"/>
                <w:sz w:val="20"/>
              </w:rPr>
              <w:t xml:space="preserve">
қоспада жалпы </w:t>
            </w:r>
            <w:r>
              <w:br/>
            </w:r>
            <w:r>
              <w:rPr>
                <w:rFonts w:ascii="Times New Roman"/>
                <w:b w:val="false"/>
                <w:i w:val="false"/>
                <w:color w:val="000000"/>
                <w:sz w:val="20"/>
              </w:rPr>
              <w:t xml:space="preserve">
концентрациясы </w:t>
            </w:r>
            <w:r>
              <w:br/>
            </w:r>
            <w:r>
              <w:rPr>
                <w:rFonts w:ascii="Times New Roman"/>
                <w:b w:val="false"/>
                <w:i w:val="false"/>
                <w:color w:val="000000"/>
                <w:sz w:val="20"/>
              </w:rPr>
              <w:t xml:space="preserve">
35% аспауға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 және </w:t>
            </w:r>
            <w:r>
              <w:br/>
            </w:r>
            <w:r>
              <w:rPr>
                <w:rFonts w:ascii="Times New Roman"/>
                <w:b w:val="false"/>
                <w:i w:val="false"/>
                <w:color w:val="000000"/>
                <w:sz w:val="20"/>
              </w:rPr>
              <w:t xml:space="preserve">
пара- </w:t>
            </w:r>
            <w:r>
              <w:br/>
            </w:r>
            <w:r>
              <w:rPr>
                <w:rFonts w:ascii="Times New Roman"/>
                <w:b w:val="false"/>
                <w:i w:val="false"/>
                <w:color w:val="000000"/>
                <w:sz w:val="20"/>
              </w:rPr>
              <w:t xml:space="preserve">
фени- </w:t>
            </w:r>
            <w:r>
              <w:br/>
            </w:r>
            <w:r>
              <w:rPr>
                <w:rFonts w:ascii="Times New Roman"/>
                <w:b w:val="false"/>
                <w:i w:val="false"/>
                <w:color w:val="000000"/>
                <w:sz w:val="20"/>
              </w:rPr>
              <w:t xml:space="preserve">
лендиа- </w:t>
            </w:r>
            <w:r>
              <w:br/>
            </w:r>
            <w:r>
              <w:rPr>
                <w:rFonts w:ascii="Times New Roman"/>
                <w:b w:val="false"/>
                <w:i w:val="false"/>
                <w:color w:val="000000"/>
                <w:sz w:val="20"/>
              </w:rPr>
              <w:t xml:space="preserve">
миндер,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N-орнын </w:t>
            </w:r>
            <w:r>
              <w:br/>
            </w:r>
            <w:r>
              <w:rPr>
                <w:rFonts w:ascii="Times New Roman"/>
                <w:b w:val="false"/>
                <w:i w:val="false"/>
                <w:color w:val="000000"/>
                <w:sz w:val="20"/>
              </w:rPr>
              <w:t xml:space="preserve">
басқан </w:t>
            </w:r>
            <w:r>
              <w:br/>
            </w:r>
            <w:r>
              <w:rPr>
                <w:rFonts w:ascii="Times New Roman"/>
                <w:b w:val="false"/>
                <w:i w:val="false"/>
                <w:color w:val="000000"/>
                <w:sz w:val="20"/>
              </w:rPr>
              <w:t xml:space="preserve">
туынды- </w:t>
            </w:r>
            <w:r>
              <w:br/>
            </w:r>
            <w:r>
              <w:rPr>
                <w:rFonts w:ascii="Times New Roman"/>
                <w:b w:val="false"/>
                <w:i w:val="false"/>
                <w:color w:val="000000"/>
                <w:sz w:val="20"/>
              </w:rPr>
              <w:t xml:space="preserve">
лары және </w:t>
            </w:r>
            <w:r>
              <w:br/>
            </w:r>
            <w:r>
              <w:rPr>
                <w:rFonts w:ascii="Times New Roman"/>
                <w:b w:val="false"/>
                <w:i w:val="false"/>
                <w:color w:val="000000"/>
                <w:sz w:val="20"/>
              </w:rPr>
              <w:t xml:space="preserve">
тұздар; </w:t>
            </w:r>
            <w:r>
              <w:br/>
            </w:r>
            <w:r>
              <w:rPr>
                <w:rFonts w:ascii="Times New Roman"/>
                <w:b w:val="false"/>
                <w:i w:val="false"/>
                <w:color w:val="000000"/>
                <w:sz w:val="20"/>
              </w:rPr>
              <w:t xml:space="preserve">
N-орнын </w:t>
            </w:r>
            <w:r>
              <w:br/>
            </w:r>
            <w:r>
              <w:rPr>
                <w:rFonts w:ascii="Times New Roman"/>
                <w:b w:val="false"/>
                <w:i w:val="false"/>
                <w:color w:val="000000"/>
                <w:sz w:val="20"/>
              </w:rPr>
              <w:t xml:space="preserve">
басқан </w:t>
            </w:r>
            <w:r>
              <w:br/>
            </w:r>
            <w:r>
              <w:rPr>
                <w:rFonts w:ascii="Times New Roman"/>
                <w:b w:val="false"/>
                <w:i w:val="false"/>
                <w:color w:val="000000"/>
                <w:sz w:val="20"/>
              </w:rPr>
              <w:t xml:space="preserve">
туынды </w:t>
            </w:r>
            <w:r>
              <w:br/>
            </w:r>
            <w:r>
              <w:rPr>
                <w:rFonts w:ascii="Times New Roman"/>
                <w:b w:val="false"/>
                <w:i w:val="false"/>
                <w:color w:val="000000"/>
                <w:sz w:val="20"/>
              </w:rPr>
              <w:t xml:space="preserve">
орто- </w:t>
            </w:r>
            <w:r>
              <w:br/>
            </w:r>
            <w:r>
              <w:rPr>
                <w:rFonts w:ascii="Times New Roman"/>
                <w:b w:val="false"/>
                <w:i w:val="false"/>
                <w:color w:val="000000"/>
                <w:sz w:val="20"/>
              </w:rPr>
              <w:t xml:space="preserve">
фени- </w:t>
            </w:r>
            <w:r>
              <w:br/>
            </w:r>
            <w:r>
              <w:rPr>
                <w:rFonts w:ascii="Times New Roman"/>
                <w:b w:val="false"/>
                <w:i w:val="false"/>
                <w:color w:val="000000"/>
                <w:sz w:val="20"/>
              </w:rPr>
              <w:t xml:space="preserve">
лендиа- </w:t>
            </w:r>
            <w:r>
              <w:br/>
            </w:r>
            <w:r>
              <w:rPr>
                <w:rFonts w:ascii="Times New Roman"/>
                <w:b w:val="false"/>
                <w:i w:val="false"/>
                <w:color w:val="000000"/>
                <w:sz w:val="20"/>
              </w:rPr>
              <w:t xml:space="preserve">
миндер </w:t>
            </w:r>
            <w:r>
              <w:br/>
            </w:r>
            <w:r>
              <w:rPr>
                <w:rFonts w:ascii="Times New Roman"/>
                <w:b w:val="false"/>
                <w:i w:val="false"/>
                <w:color w:val="000000"/>
                <w:sz w:val="20"/>
              </w:rPr>
              <w:t xml:space="preserve">
(1)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тотықтан- </w:t>
            </w:r>
            <w:r>
              <w:br/>
            </w:r>
            <w:r>
              <w:rPr>
                <w:rFonts w:ascii="Times New Roman"/>
                <w:b w:val="false"/>
                <w:i w:val="false"/>
                <w:color w:val="000000"/>
                <w:sz w:val="20"/>
              </w:rPr>
              <w:t xml:space="preserve">
дырғыш </w:t>
            </w:r>
            <w:r>
              <w:br/>
            </w:r>
            <w:r>
              <w:rPr>
                <w:rFonts w:ascii="Times New Roman"/>
                <w:b w:val="false"/>
                <w:i w:val="false"/>
                <w:color w:val="000000"/>
                <w:sz w:val="20"/>
              </w:rPr>
              <w:t xml:space="preserve">
бояулар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бос </w:t>
            </w:r>
            <w:r>
              <w:br/>
            </w:r>
            <w:r>
              <w:rPr>
                <w:rFonts w:ascii="Times New Roman"/>
                <w:b w:val="false"/>
                <w:i w:val="false"/>
                <w:color w:val="000000"/>
                <w:sz w:val="20"/>
              </w:rPr>
              <w:t xml:space="preserve">
негізге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Аллергия әсерін </w:t>
            </w:r>
            <w:r>
              <w:br/>
            </w:r>
            <w:r>
              <w:rPr>
                <w:rFonts w:ascii="Times New Roman"/>
                <w:b w:val="false"/>
                <w:i w:val="false"/>
                <w:color w:val="000000"/>
                <w:sz w:val="20"/>
              </w:rPr>
              <w:t xml:space="preserve">
тудыруы мүмкін </w:t>
            </w:r>
            <w:r>
              <w:br/>
            </w:r>
            <w:r>
              <w:rPr>
                <w:rFonts w:ascii="Times New Roman"/>
                <w:b w:val="false"/>
                <w:i w:val="false"/>
                <w:color w:val="000000"/>
                <w:sz w:val="20"/>
              </w:rPr>
              <w:t xml:space="preserve">
Құрамында фени- </w:t>
            </w:r>
            <w:r>
              <w:br/>
            </w:r>
            <w:r>
              <w:rPr>
                <w:rFonts w:ascii="Times New Roman"/>
                <w:b w:val="false"/>
                <w:i w:val="false"/>
                <w:color w:val="000000"/>
                <w:sz w:val="20"/>
              </w:rPr>
              <w:t xml:space="preserve">
лендиаминдер </w:t>
            </w:r>
            <w:r>
              <w:br/>
            </w:r>
            <w:r>
              <w:rPr>
                <w:rFonts w:ascii="Times New Roman"/>
                <w:b w:val="false"/>
                <w:i w:val="false"/>
                <w:color w:val="000000"/>
                <w:sz w:val="20"/>
              </w:rPr>
              <w:t xml:space="preserve">
бар </w:t>
            </w:r>
            <w:r>
              <w:br/>
            </w:r>
            <w:r>
              <w:rPr>
                <w:rFonts w:ascii="Times New Roman"/>
                <w:b w:val="false"/>
                <w:i w:val="false"/>
                <w:color w:val="000000"/>
                <w:sz w:val="20"/>
              </w:rPr>
              <w:t xml:space="preserve">
Кірпік немесе </w:t>
            </w:r>
            <w:r>
              <w:br/>
            </w:r>
            <w:r>
              <w:rPr>
                <w:rFonts w:ascii="Times New Roman"/>
                <w:b w:val="false"/>
                <w:i w:val="false"/>
                <w:color w:val="000000"/>
                <w:sz w:val="20"/>
              </w:rPr>
              <w:t xml:space="preserve">
қасты бояуға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Тек 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Құрамында фени- </w:t>
            </w:r>
            <w:r>
              <w:br/>
            </w:r>
            <w:r>
              <w:rPr>
                <w:rFonts w:ascii="Times New Roman"/>
                <w:b w:val="false"/>
                <w:i w:val="false"/>
                <w:color w:val="000000"/>
                <w:sz w:val="20"/>
              </w:rPr>
              <w:t xml:space="preserve">
лендиамин бар </w:t>
            </w:r>
            <w:r>
              <w:br/>
            </w:r>
            <w:r>
              <w:rPr>
                <w:rFonts w:ascii="Times New Roman"/>
                <w:b w:val="false"/>
                <w:i w:val="false"/>
                <w:color w:val="000000"/>
                <w:sz w:val="20"/>
              </w:rPr>
              <w:t xml:space="preserve">
Аллергия әсерін </w:t>
            </w:r>
            <w:r>
              <w:br/>
            </w:r>
            <w:r>
              <w:rPr>
                <w:rFonts w:ascii="Times New Roman"/>
                <w:b w:val="false"/>
                <w:i w:val="false"/>
                <w:color w:val="000000"/>
                <w:sz w:val="20"/>
              </w:rPr>
              <w:t xml:space="preserve">
тудыруы мүмкін </w:t>
            </w:r>
            <w:r>
              <w:br/>
            </w:r>
            <w:r>
              <w:rPr>
                <w:rFonts w:ascii="Times New Roman"/>
                <w:b w:val="false"/>
                <w:i w:val="false"/>
                <w:color w:val="000000"/>
                <w:sz w:val="20"/>
              </w:rPr>
              <w:t xml:space="preserve">
Қолғап </w:t>
            </w:r>
            <w:r>
              <w:br/>
            </w:r>
            <w:r>
              <w:rPr>
                <w:rFonts w:ascii="Times New Roman"/>
                <w:b w:val="false"/>
                <w:i w:val="false"/>
                <w:color w:val="000000"/>
                <w:sz w:val="20"/>
              </w:rPr>
              <w:t xml:space="preserve">
пайдаланыңыз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фени- </w:t>
            </w:r>
            <w:r>
              <w:br/>
            </w:r>
            <w:r>
              <w:rPr>
                <w:rFonts w:ascii="Times New Roman"/>
                <w:b w:val="false"/>
                <w:i w:val="false"/>
                <w:color w:val="000000"/>
                <w:sz w:val="20"/>
              </w:rPr>
              <w:t xml:space="preserve">
лендиа- </w:t>
            </w:r>
            <w:r>
              <w:br/>
            </w:r>
            <w:r>
              <w:rPr>
                <w:rFonts w:ascii="Times New Roman"/>
                <w:b w:val="false"/>
                <w:i w:val="false"/>
                <w:color w:val="000000"/>
                <w:sz w:val="20"/>
              </w:rPr>
              <w:t xml:space="preserve">
миндер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N-орнын басқан </w:t>
            </w:r>
            <w:r>
              <w:br/>
            </w:r>
            <w:r>
              <w:rPr>
                <w:rFonts w:ascii="Times New Roman"/>
                <w:b w:val="false"/>
                <w:i w:val="false"/>
                <w:color w:val="000000"/>
                <w:sz w:val="20"/>
              </w:rPr>
              <w:t xml:space="preserve">
туынды- </w:t>
            </w:r>
            <w:r>
              <w:br/>
            </w:r>
            <w:r>
              <w:rPr>
                <w:rFonts w:ascii="Times New Roman"/>
                <w:b w:val="false"/>
                <w:i w:val="false"/>
                <w:color w:val="000000"/>
                <w:sz w:val="20"/>
              </w:rPr>
              <w:t xml:space="preserve">
лар жә- </w:t>
            </w:r>
            <w:r>
              <w:br/>
            </w:r>
            <w:r>
              <w:rPr>
                <w:rFonts w:ascii="Times New Roman"/>
                <w:b w:val="false"/>
                <w:i w:val="false"/>
                <w:color w:val="000000"/>
                <w:sz w:val="20"/>
              </w:rPr>
              <w:t xml:space="preserve">
не тұз- </w:t>
            </w:r>
            <w:r>
              <w:br/>
            </w:r>
            <w:r>
              <w:rPr>
                <w:rFonts w:ascii="Times New Roman"/>
                <w:b w:val="false"/>
                <w:i w:val="false"/>
                <w:color w:val="000000"/>
                <w:sz w:val="20"/>
              </w:rPr>
              <w:t xml:space="preserve">
дар (1), </w:t>
            </w:r>
            <w:r>
              <w:br/>
            </w:r>
            <w:r>
              <w:rPr>
                <w:rFonts w:ascii="Times New Roman"/>
                <w:b w:val="false"/>
                <w:i w:val="false"/>
                <w:color w:val="000000"/>
                <w:sz w:val="20"/>
              </w:rPr>
              <w:t xml:space="preserve">
N 364 </w:t>
            </w:r>
            <w:r>
              <w:br/>
            </w:r>
            <w:r>
              <w:rPr>
                <w:rFonts w:ascii="Times New Roman"/>
                <w:b w:val="false"/>
                <w:i w:val="false"/>
                <w:color w:val="000000"/>
                <w:sz w:val="20"/>
              </w:rPr>
              <w:t xml:space="preserve">
1-т. </w:t>
            </w:r>
            <w:r>
              <w:br/>
            </w:r>
            <w:r>
              <w:rPr>
                <w:rFonts w:ascii="Times New Roman"/>
                <w:b w:val="false"/>
                <w:i w:val="false"/>
                <w:color w:val="000000"/>
                <w:sz w:val="20"/>
              </w:rPr>
              <w:t xml:space="preserve">
басқа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тотықтан- </w:t>
            </w:r>
            <w:r>
              <w:br/>
            </w:r>
            <w:r>
              <w:rPr>
                <w:rFonts w:ascii="Times New Roman"/>
                <w:b w:val="false"/>
                <w:i w:val="false"/>
                <w:color w:val="000000"/>
                <w:sz w:val="20"/>
              </w:rPr>
              <w:t xml:space="preserve">
дырғыш </w:t>
            </w:r>
            <w:r>
              <w:br/>
            </w:r>
            <w:r>
              <w:rPr>
                <w:rFonts w:ascii="Times New Roman"/>
                <w:b w:val="false"/>
                <w:i w:val="false"/>
                <w:color w:val="000000"/>
                <w:sz w:val="20"/>
              </w:rPr>
              <w:t xml:space="preserve">
бояулар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бос </w:t>
            </w:r>
            <w:r>
              <w:br/>
            </w:r>
            <w:r>
              <w:rPr>
                <w:rFonts w:ascii="Times New Roman"/>
                <w:b w:val="false"/>
                <w:i w:val="false"/>
                <w:color w:val="000000"/>
                <w:sz w:val="20"/>
              </w:rPr>
              <w:t xml:space="preserve">
негізге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Аллергия әсерін </w:t>
            </w:r>
            <w:r>
              <w:br/>
            </w:r>
            <w:r>
              <w:rPr>
                <w:rFonts w:ascii="Times New Roman"/>
                <w:b w:val="false"/>
                <w:i w:val="false"/>
                <w:color w:val="000000"/>
                <w:sz w:val="20"/>
              </w:rPr>
              <w:t xml:space="preserve">
тудыруы мүмкін. </w:t>
            </w:r>
            <w:r>
              <w:br/>
            </w:r>
            <w:r>
              <w:rPr>
                <w:rFonts w:ascii="Times New Roman"/>
                <w:b w:val="false"/>
                <w:i w:val="false"/>
                <w:color w:val="000000"/>
                <w:sz w:val="20"/>
              </w:rPr>
              <w:t xml:space="preserve">
Құрамында фени- </w:t>
            </w:r>
            <w:r>
              <w:br/>
            </w:r>
            <w:r>
              <w:rPr>
                <w:rFonts w:ascii="Times New Roman"/>
                <w:b w:val="false"/>
                <w:i w:val="false"/>
                <w:color w:val="000000"/>
                <w:sz w:val="20"/>
              </w:rPr>
              <w:t xml:space="preserve">
лендиаминдер </w:t>
            </w:r>
            <w:r>
              <w:br/>
            </w:r>
            <w:r>
              <w:rPr>
                <w:rFonts w:ascii="Times New Roman"/>
                <w:b w:val="false"/>
                <w:i w:val="false"/>
                <w:color w:val="000000"/>
                <w:sz w:val="20"/>
              </w:rPr>
              <w:t xml:space="preserve">
бар </w:t>
            </w:r>
            <w:r>
              <w:br/>
            </w:r>
            <w:r>
              <w:rPr>
                <w:rFonts w:ascii="Times New Roman"/>
                <w:b w:val="false"/>
                <w:i w:val="false"/>
                <w:color w:val="000000"/>
                <w:sz w:val="20"/>
              </w:rPr>
              <w:t xml:space="preserve">
Кірпік немесе </w:t>
            </w:r>
            <w:r>
              <w:br/>
            </w:r>
            <w:r>
              <w:rPr>
                <w:rFonts w:ascii="Times New Roman"/>
                <w:b w:val="false"/>
                <w:i w:val="false"/>
                <w:color w:val="000000"/>
                <w:sz w:val="20"/>
              </w:rPr>
              <w:t xml:space="preserve">
қасты бояуға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Тек 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Құрамында фени- </w:t>
            </w:r>
            <w:r>
              <w:br/>
            </w:r>
            <w:r>
              <w:rPr>
                <w:rFonts w:ascii="Times New Roman"/>
                <w:b w:val="false"/>
                <w:i w:val="false"/>
                <w:color w:val="000000"/>
                <w:sz w:val="20"/>
              </w:rPr>
              <w:t xml:space="preserve">
лендиаминдер </w:t>
            </w:r>
            <w:r>
              <w:br/>
            </w:r>
            <w:r>
              <w:rPr>
                <w:rFonts w:ascii="Times New Roman"/>
                <w:b w:val="false"/>
                <w:i w:val="false"/>
                <w:color w:val="000000"/>
                <w:sz w:val="20"/>
              </w:rPr>
              <w:t xml:space="preserve">
бар </w:t>
            </w:r>
            <w:r>
              <w:br/>
            </w:r>
            <w:r>
              <w:rPr>
                <w:rFonts w:ascii="Times New Roman"/>
                <w:b w:val="false"/>
                <w:i w:val="false"/>
                <w:color w:val="000000"/>
                <w:sz w:val="20"/>
              </w:rPr>
              <w:t xml:space="preserve">
Аллергия әсерін </w:t>
            </w:r>
            <w:r>
              <w:br/>
            </w:r>
            <w:r>
              <w:rPr>
                <w:rFonts w:ascii="Times New Roman"/>
                <w:b w:val="false"/>
                <w:i w:val="false"/>
                <w:color w:val="000000"/>
                <w:sz w:val="20"/>
              </w:rPr>
              <w:t xml:space="preserve">
тудыруы мүмкін </w:t>
            </w:r>
            <w:r>
              <w:br/>
            </w:r>
            <w:r>
              <w:rPr>
                <w:rFonts w:ascii="Times New Roman"/>
                <w:b w:val="false"/>
                <w:i w:val="false"/>
                <w:color w:val="000000"/>
                <w:sz w:val="20"/>
              </w:rPr>
              <w:t xml:space="preserve">
Қолғап пайдала- </w:t>
            </w:r>
            <w:r>
              <w:br/>
            </w:r>
            <w:r>
              <w:rPr>
                <w:rFonts w:ascii="Times New Roman"/>
                <w:b w:val="false"/>
                <w:i w:val="false"/>
                <w:color w:val="000000"/>
                <w:sz w:val="20"/>
              </w:rPr>
              <w:t xml:space="preserve">
ныңыз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Диами- </w:t>
            </w:r>
            <w:r>
              <w:br/>
            </w:r>
            <w:r>
              <w:rPr>
                <w:rFonts w:ascii="Times New Roman"/>
                <w:b w:val="false"/>
                <w:i w:val="false"/>
                <w:color w:val="000000"/>
                <w:sz w:val="20"/>
              </w:rPr>
              <w:t xml:space="preserve">
нофе- </w:t>
            </w:r>
            <w:r>
              <w:br/>
            </w:r>
            <w:r>
              <w:rPr>
                <w:rFonts w:ascii="Times New Roman"/>
                <w:b w:val="false"/>
                <w:i w:val="false"/>
                <w:color w:val="000000"/>
                <w:sz w:val="20"/>
              </w:rPr>
              <w:t xml:space="preserve">
нолдар </w:t>
            </w:r>
            <w:r>
              <w:br/>
            </w:r>
            <w:r>
              <w:rPr>
                <w:rFonts w:ascii="Times New Roman"/>
                <w:b w:val="false"/>
                <w:i w:val="false"/>
                <w:color w:val="000000"/>
                <w:sz w:val="20"/>
              </w:rPr>
              <w:t xml:space="preserve">
(1)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Шашқа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тотықтан- </w:t>
            </w:r>
            <w:r>
              <w:br/>
            </w:r>
            <w:r>
              <w:rPr>
                <w:rFonts w:ascii="Times New Roman"/>
                <w:b w:val="false"/>
                <w:i w:val="false"/>
                <w:color w:val="000000"/>
                <w:sz w:val="20"/>
              </w:rPr>
              <w:t xml:space="preserve">
дырғыш </w:t>
            </w:r>
            <w:r>
              <w:br/>
            </w:r>
            <w:r>
              <w:rPr>
                <w:rFonts w:ascii="Times New Roman"/>
                <w:b w:val="false"/>
                <w:i w:val="false"/>
                <w:color w:val="000000"/>
                <w:sz w:val="20"/>
              </w:rPr>
              <w:t xml:space="preserve">
бояулар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бос </w:t>
            </w:r>
            <w:r>
              <w:br/>
            </w:r>
            <w:r>
              <w:rPr>
                <w:rFonts w:ascii="Times New Roman"/>
                <w:b w:val="false"/>
                <w:i w:val="false"/>
                <w:color w:val="000000"/>
                <w:sz w:val="20"/>
              </w:rPr>
              <w:t xml:space="preserve">
негізге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Аллергия әсерін </w:t>
            </w:r>
            <w:r>
              <w:br/>
            </w:r>
            <w:r>
              <w:rPr>
                <w:rFonts w:ascii="Times New Roman"/>
                <w:b w:val="false"/>
                <w:i w:val="false"/>
                <w:color w:val="000000"/>
                <w:sz w:val="20"/>
              </w:rPr>
              <w:t xml:space="preserve">
тудыруы мүмкін </w:t>
            </w:r>
            <w:r>
              <w:br/>
            </w:r>
            <w:r>
              <w:rPr>
                <w:rFonts w:ascii="Times New Roman"/>
                <w:b w:val="false"/>
                <w:i w:val="false"/>
                <w:color w:val="000000"/>
                <w:sz w:val="20"/>
              </w:rPr>
              <w:t xml:space="preserve">
Құрамында диа- </w:t>
            </w:r>
            <w:r>
              <w:br/>
            </w:r>
            <w:r>
              <w:rPr>
                <w:rFonts w:ascii="Times New Roman"/>
                <w:b w:val="false"/>
                <w:i w:val="false"/>
                <w:color w:val="000000"/>
                <w:sz w:val="20"/>
              </w:rPr>
              <w:t xml:space="preserve">
минофенолдер </w:t>
            </w:r>
            <w:r>
              <w:br/>
            </w:r>
            <w:r>
              <w:rPr>
                <w:rFonts w:ascii="Times New Roman"/>
                <w:b w:val="false"/>
                <w:i w:val="false"/>
                <w:color w:val="000000"/>
                <w:sz w:val="20"/>
              </w:rPr>
              <w:t xml:space="preserve">
бар </w:t>
            </w:r>
            <w:r>
              <w:br/>
            </w:r>
            <w:r>
              <w:rPr>
                <w:rFonts w:ascii="Times New Roman"/>
                <w:b w:val="false"/>
                <w:i w:val="false"/>
                <w:color w:val="000000"/>
                <w:sz w:val="20"/>
              </w:rPr>
              <w:t xml:space="preserve">
Кірпік немесе </w:t>
            </w:r>
            <w:r>
              <w:br/>
            </w:r>
            <w:r>
              <w:rPr>
                <w:rFonts w:ascii="Times New Roman"/>
                <w:b w:val="false"/>
                <w:i w:val="false"/>
                <w:color w:val="000000"/>
                <w:sz w:val="20"/>
              </w:rPr>
              <w:t xml:space="preserve">
қасты бояуға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Тек 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Құрамында диа- </w:t>
            </w:r>
            <w:r>
              <w:br/>
            </w:r>
            <w:r>
              <w:rPr>
                <w:rFonts w:ascii="Times New Roman"/>
                <w:b w:val="false"/>
                <w:i w:val="false"/>
                <w:color w:val="000000"/>
                <w:sz w:val="20"/>
              </w:rPr>
              <w:t xml:space="preserve">
минофенолдар </w:t>
            </w:r>
            <w:r>
              <w:br/>
            </w:r>
            <w:r>
              <w:rPr>
                <w:rFonts w:ascii="Times New Roman"/>
                <w:b w:val="false"/>
                <w:i w:val="false"/>
                <w:color w:val="000000"/>
                <w:sz w:val="20"/>
              </w:rPr>
              <w:t xml:space="preserve">
бар </w:t>
            </w:r>
            <w:r>
              <w:br/>
            </w:r>
            <w:r>
              <w:rPr>
                <w:rFonts w:ascii="Times New Roman"/>
                <w:b w:val="false"/>
                <w:i w:val="false"/>
                <w:color w:val="000000"/>
                <w:sz w:val="20"/>
              </w:rPr>
              <w:t xml:space="preserve">
Аллергия әсерін </w:t>
            </w:r>
            <w:r>
              <w:br/>
            </w:r>
            <w:r>
              <w:rPr>
                <w:rFonts w:ascii="Times New Roman"/>
                <w:b w:val="false"/>
                <w:i w:val="false"/>
                <w:color w:val="000000"/>
                <w:sz w:val="20"/>
              </w:rPr>
              <w:t xml:space="preserve">
тудыруы мүмкін </w:t>
            </w:r>
            <w:r>
              <w:br/>
            </w:r>
            <w:r>
              <w:rPr>
                <w:rFonts w:ascii="Times New Roman"/>
                <w:b w:val="false"/>
                <w:i w:val="false"/>
                <w:color w:val="000000"/>
                <w:sz w:val="20"/>
              </w:rPr>
              <w:t xml:space="preserve">
Қолғап </w:t>
            </w:r>
            <w:r>
              <w:br/>
            </w:r>
            <w:r>
              <w:rPr>
                <w:rFonts w:ascii="Times New Roman"/>
                <w:b w:val="false"/>
                <w:i w:val="false"/>
                <w:color w:val="000000"/>
                <w:sz w:val="20"/>
              </w:rPr>
              <w:t xml:space="preserve">
пайдаланыңыз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 </w:t>
            </w:r>
            <w:r>
              <w:br/>
            </w:r>
            <w:r>
              <w:rPr>
                <w:rFonts w:ascii="Times New Roman"/>
                <w:b w:val="false"/>
                <w:i w:val="false"/>
                <w:color w:val="000000"/>
                <w:sz w:val="20"/>
              </w:rPr>
              <w:t xml:space="preserve">
рофен </w:t>
            </w:r>
            <w:r>
              <w:br/>
            </w:r>
            <w:r>
              <w:rPr>
                <w:rFonts w:ascii="Times New Roman"/>
                <w:b w:val="false"/>
                <w:i w:val="false"/>
                <w:color w:val="000000"/>
                <w:sz w:val="20"/>
              </w:rPr>
              <w:t xml:space="preserve">
(*)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дих- </w:t>
            </w:r>
            <w:r>
              <w:br/>
            </w:r>
            <w:r>
              <w:rPr>
                <w:rFonts w:ascii="Times New Roman"/>
                <w:b w:val="false"/>
                <w:i w:val="false"/>
                <w:color w:val="000000"/>
                <w:sz w:val="20"/>
              </w:rPr>
              <w:t xml:space="preserve">
лорофен бар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Сутек тотығы </w:t>
            </w:r>
            <w:r>
              <w:br/>
            </w:r>
            <w:r>
              <w:rPr>
                <w:rFonts w:ascii="Times New Roman"/>
                <w:b w:val="false"/>
                <w:i w:val="false"/>
                <w:color w:val="000000"/>
                <w:sz w:val="20"/>
              </w:rPr>
              <w:t xml:space="preserve">
және арбамид </w:t>
            </w:r>
            <w:r>
              <w:br/>
            </w:r>
            <w:r>
              <w:rPr>
                <w:rFonts w:ascii="Times New Roman"/>
                <w:b w:val="false"/>
                <w:i w:val="false"/>
                <w:color w:val="000000"/>
                <w:sz w:val="20"/>
              </w:rPr>
              <w:t xml:space="preserve">
пен цинк тотығын </w:t>
            </w:r>
            <w:r>
              <w:br/>
            </w:r>
            <w:r>
              <w:rPr>
                <w:rFonts w:ascii="Times New Roman"/>
                <w:b w:val="false"/>
                <w:i w:val="false"/>
                <w:color w:val="000000"/>
                <w:sz w:val="20"/>
              </w:rPr>
              <w:t xml:space="preserve">
қоса </w:t>
            </w:r>
            <w:r>
              <w:br/>
            </w:r>
            <w:r>
              <w:rPr>
                <w:rFonts w:ascii="Times New Roman"/>
                <w:b w:val="false"/>
                <w:i w:val="false"/>
                <w:color w:val="000000"/>
                <w:sz w:val="20"/>
              </w:rPr>
              <w:t xml:space="preserve">
алған- </w:t>
            </w:r>
            <w:r>
              <w:br/>
            </w:r>
            <w:r>
              <w:rPr>
                <w:rFonts w:ascii="Times New Roman"/>
                <w:b w:val="false"/>
                <w:i w:val="false"/>
                <w:color w:val="000000"/>
                <w:sz w:val="20"/>
              </w:rPr>
              <w:t xml:space="preserve">
да, су- </w:t>
            </w:r>
            <w:r>
              <w:br/>
            </w:r>
            <w:r>
              <w:rPr>
                <w:rFonts w:ascii="Times New Roman"/>
                <w:b w:val="false"/>
                <w:i w:val="false"/>
                <w:color w:val="000000"/>
                <w:sz w:val="20"/>
              </w:rPr>
              <w:t xml:space="preserve">
тек то- </w:t>
            </w:r>
            <w:r>
              <w:br/>
            </w:r>
            <w:r>
              <w:rPr>
                <w:rFonts w:ascii="Times New Roman"/>
                <w:b w:val="false"/>
                <w:i w:val="false"/>
                <w:color w:val="000000"/>
                <w:sz w:val="20"/>
              </w:rPr>
              <w:t xml:space="preserve">
тығын </w:t>
            </w:r>
            <w:r>
              <w:br/>
            </w:r>
            <w:r>
              <w:rPr>
                <w:rFonts w:ascii="Times New Roman"/>
                <w:b w:val="false"/>
                <w:i w:val="false"/>
                <w:color w:val="000000"/>
                <w:sz w:val="20"/>
              </w:rPr>
              <w:t xml:space="preserve">
бөлетін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құрама-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 </w:t>
            </w:r>
            <w:r>
              <w:br/>
            </w:r>
            <w:r>
              <w:rPr>
                <w:rFonts w:ascii="Times New Roman"/>
                <w:b w:val="false"/>
                <w:i w:val="false"/>
                <w:color w:val="000000"/>
                <w:sz w:val="20"/>
              </w:rPr>
              <w:t xml:space="preserve">
міне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w:t>
            </w:r>
            <w:r>
              <w:br/>
            </w:r>
            <w:r>
              <w:rPr>
                <w:rFonts w:ascii="Times New Roman"/>
                <w:b w:val="false"/>
                <w:i w:val="false"/>
                <w:color w:val="000000"/>
                <w:sz w:val="20"/>
              </w:rPr>
              <w:t xml:space="preserve">
тері </w:t>
            </w:r>
            <w:r>
              <w:br/>
            </w:r>
            <w:r>
              <w:rPr>
                <w:rFonts w:ascii="Times New Roman"/>
                <w:b w:val="false"/>
                <w:i w:val="false"/>
                <w:color w:val="000000"/>
                <w:sz w:val="20"/>
              </w:rPr>
              <w:t xml:space="preserve">
күтіміне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w:t>
            </w:r>
            <w:r>
              <w:br/>
            </w:r>
            <w:r>
              <w:rPr>
                <w:rFonts w:ascii="Times New Roman"/>
                <w:b w:val="false"/>
                <w:i w:val="false"/>
                <w:color w:val="000000"/>
                <w:sz w:val="20"/>
              </w:rPr>
              <w:t xml:space="preserve">
тырнақты </w:t>
            </w:r>
            <w:r>
              <w:br/>
            </w:r>
            <w:r>
              <w:rPr>
                <w:rFonts w:ascii="Times New Roman"/>
                <w:b w:val="false"/>
                <w:i w:val="false"/>
                <w:color w:val="000000"/>
                <w:sz w:val="20"/>
              </w:rPr>
              <w:t xml:space="preserve">
нығайтуға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w:t>
            </w:r>
            <w:r>
              <w:br/>
            </w:r>
            <w:r>
              <w:rPr>
                <w:rFonts w:ascii="Times New Roman"/>
                <w:b w:val="false"/>
                <w:i w:val="false"/>
                <w:color w:val="000000"/>
                <w:sz w:val="20"/>
              </w:rPr>
              <w:t xml:space="preserve">
ауыз қуы- </w:t>
            </w:r>
            <w:r>
              <w:br/>
            </w:r>
            <w:r>
              <w:rPr>
                <w:rFonts w:ascii="Times New Roman"/>
                <w:b w:val="false"/>
                <w:i w:val="false"/>
                <w:color w:val="000000"/>
                <w:sz w:val="20"/>
              </w:rPr>
              <w:t xml:space="preserve">
сының ги- </w:t>
            </w:r>
            <w:r>
              <w:br/>
            </w:r>
            <w:r>
              <w:rPr>
                <w:rFonts w:ascii="Times New Roman"/>
                <w:b w:val="false"/>
                <w:i w:val="false"/>
                <w:color w:val="000000"/>
                <w:sz w:val="20"/>
              </w:rPr>
              <w:t xml:space="preserve">
гиенасына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Н </w:t>
            </w:r>
            <w:r>
              <w:rPr>
                <w:rFonts w:ascii="Times New Roman"/>
                <w:b w:val="false"/>
                <w:i w:val="false"/>
                <w:color w:val="000000"/>
                <w:vertAlign w:val="subscript"/>
              </w:rPr>
              <w:t xml:space="preserve">2 </w:t>
            </w:r>
            <w:r>
              <w:rPr>
                <w:rFonts w:ascii="Times New Roman"/>
                <w:b w:val="false"/>
                <w:i w:val="false"/>
                <w:color w:val="000000"/>
                <w:sz w:val="20"/>
              </w:rPr>
              <w:t xml:space="preserve">О </w:t>
            </w:r>
            <w:r>
              <w:rPr>
                <w:rFonts w:ascii="Times New Roman"/>
                <w:b w:val="false"/>
                <w:i w:val="false"/>
                <w:color w:val="000000"/>
                <w:vertAlign w:val="subscript"/>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 Н </w:t>
            </w:r>
            <w:r>
              <w:rPr>
                <w:rFonts w:ascii="Times New Roman"/>
                <w:b w:val="false"/>
                <w:i w:val="false"/>
                <w:color w:val="000000"/>
                <w:vertAlign w:val="subscript"/>
              </w:rPr>
              <w:t xml:space="preserve">2 </w:t>
            </w:r>
            <w:r>
              <w:rPr>
                <w:rFonts w:ascii="Times New Roman"/>
                <w:b w:val="false"/>
                <w:i w:val="false"/>
                <w:color w:val="000000"/>
                <w:sz w:val="20"/>
              </w:rPr>
              <w:t xml:space="preserve">О </w:t>
            </w:r>
            <w:r>
              <w:rPr>
                <w:rFonts w:ascii="Times New Roman"/>
                <w:b w:val="false"/>
                <w:i w:val="false"/>
                <w:color w:val="000000"/>
                <w:vertAlign w:val="subscript"/>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Н </w:t>
            </w:r>
            <w:r>
              <w:rPr>
                <w:rFonts w:ascii="Times New Roman"/>
                <w:b w:val="false"/>
                <w:i w:val="false"/>
                <w:color w:val="000000"/>
                <w:vertAlign w:val="subscript"/>
              </w:rPr>
              <w:t xml:space="preserve">2 </w:t>
            </w:r>
            <w:r>
              <w:rPr>
                <w:rFonts w:ascii="Times New Roman"/>
                <w:b w:val="false"/>
                <w:i w:val="false"/>
                <w:color w:val="000000"/>
                <w:sz w:val="20"/>
              </w:rPr>
              <w:t xml:space="preserve">О </w:t>
            </w:r>
            <w:r>
              <w:rPr>
                <w:rFonts w:ascii="Times New Roman"/>
                <w:b w:val="false"/>
                <w:i w:val="false"/>
                <w:color w:val="000000"/>
                <w:vertAlign w:val="subscript"/>
              </w:rPr>
              <w:t xml:space="preserve">2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0.1% Н </w:t>
            </w:r>
            <w:r>
              <w:rPr>
                <w:rFonts w:ascii="Times New Roman"/>
                <w:b w:val="false"/>
                <w:i w:val="false"/>
                <w:color w:val="000000"/>
                <w:vertAlign w:val="subscript"/>
              </w:rPr>
              <w:t xml:space="preserve">2 </w:t>
            </w:r>
            <w:r>
              <w:rPr>
                <w:rFonts w:ascii="Times New Roman"/>
                <w:b w:val="false"/>
                <w:i w:val="false"/>
                <w:color w:val="000000"/>
                <w:sz w:val="20"/>
              </w:rPr>
              <w:t xml:space="preserve">О </w:t>
            </w:r>
            <w:r>
              <w:rPr>
                <w:rFonts w:ascii="Times New Roman"/>
                <w:b w:val="false"/>
                <w:i w:val="false"/>
                <w:color w:val="000000"/>
                <w:vertAlign w:val="subscript"/>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сутек </w:t>
            </w:r>
            <w:r>
              <w:br/>
            </w:r>
            <w:r>
              <w:rPr>
                <w:rFonts w:ascii="Times New Roman"/>
                <w:b w:val="false"/>
                <w:i w:val="false"/>
                <w:color w:val="000000"/>
                <w:sz w:val="20"/>
              </w:rPr>
              <w:t xml:space="preserve">
тотығы бар Көзге тиюден </w:t>
            </w:r>
            <w:r>
              <w:br/>
            </w:r>
            <w:r>
              <w:rPr>
                <w:rFonts w:ascii="Times New Roman"/>
                <w:b w:val="false"/>
                <w:i w:val="false"/>
                <w:color w:val="000000"/>
                <w:sz w:val="20"/>
              </w:rPr>
              <w:t xml:space="preserve">
аулақ болыңыз,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жедел </w:t>
            </w:r>
            <w:r>
              <w:br/>
            </w:r>
            <w:r>
              <w:rPr>
                <w:rFonts w:ascii="Times New Roman"/>
                <w:b w:val="false"/>
                <w:i w:val="false"/>
                <w:color w:val="000000"/>
                <w:sz w:val="20"/>
              </w:rPr>
              <w:t xml:space="preserve">
шаю қажет </w:t>
            </w:r>
            <w:r>
              <w:br/>
            </w:r>
            <w:r>
              <w:rPr>
                <w:rFonts w:ascii="Times New Roman"/>
                <w:b w:val="false"/>
                <w:i w:val="false"/>
                <w:color w:val="000000"/>
                <w:sz w:val="20"/>
              </w:rPr>
              <w:t xml:space="preserve">
Қолғап </w:t>
            </w:r>
            <w:r>
              <w:br/>
            </w:r>
            <w:r>
              <w:rPr>
                <w:rFonts w:ascii="Times New Roman"/>
                <w:b w:val="false"/>
                <w:i w:val="false"/>
                <w:color w:val="000000"/>
                <w:sz w:val="20"/>
              </w:rPr>
              <w:t xml:space="preserve">
пайдаланыңыз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 </w:t>
            </w:r>
            <w:r>
              <w:br/>
            </w:r>
            <w:r>
              <w:rPr>
                <w:rFonts w:ascii="Times New Roman"/>
                <w:b w:val="false"/>
                <w:i w:val="false"/>
                <w:color w:val="000000"/>
                <w:sz w:val="20"/>
              </w:rPr>
              <w:t xml:space="preserve">
-дегид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Тырнақты нығайтуға арналған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 </w:t>
            </w:r>
            <w:r>
              <w:br/>
            </w:r>
            <w:r>
              <w:rPr>
                <w:rFonts w:ascii="Times New Roman"/>
                <w:b w:val="false"/>
                <w:i w:val="false"/>
                <w:color w:val="000000"/>
                <w:sz w:val="20"/>
              </w:rPr>
              <w:t xml:space="preserve">
дегидке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Тырнақты тоң- </w:t>
            </w:r>
            <w:r>
              <w:br/>
            </w:r>
            <w:r>
              <w:rPr>
                <w:rFonts w:ascii="Times New Roman"/>
                <w:b w:val="false"/>
                <w:i w:val="false"/>
                <w:color w:val="000000"/>
                <w:sz w:val="20"/>
              </w:rPr>
              <w:t xml:space="preserve">
маймен немесе </w:t>
            </w:r>
            <w:r>
              <w:br/>
            </w:r>
            <w:r>
              <w:rPr>
                <w:rFonts w:ascii="Times New Roman"/>
                <w:b w:val="false"/>
                <w:i w:val="false"/>
                <w:color w:val="000000"/>
                <w:sz w:val="20"/>
              </w:rPr>
              <w:t xml:space="preserve">
маймен қорғау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Құрамында фор- </w:t>
            </w:r>
            <w:r>
              <w:br/>
            </w:r>
            <w:r>
              <w:rPr>
                <w:rFonts w:ascii="Times New Roman"/>
                <w:b w:val="false"/>
                <w:i w:val="false"/>
                <w:color w:val="000000"/>
                <w:sz w:val="20"/>
              </w:rPr>
              <w:t xml:space="preserve">
мальдегид бар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r>
              <w:br/>
            </w:r>
            <w:r>
              <w:rPr>
                <w:rFonts w:ascii="Times New Roman"/>
                <w:b w:val="false"/>
                <w:i w:val="false"/>
                <w:color w:val="000000"/>
                <w:sz w:val="20"/>
              </w:rPr>
              <w:t xml:space="preserve">
хинон (1)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Шашқа ар- </w:t>
            </w:r>
            <w:r>
              <w:br/>
            </w:r>
            <w:r>
              <w:rPr>
                <w:rFonts w:ascii="Times New Roman"/>
                <w:b w:val="false"/>
                <w:i w:val="false"/>
                <w:color w:val="000000"/>
                <w:sz w:val="20"/>
              </w:rPr>
              <w:t xml:space="preserve">
налған тотықтыр- </w:t>
            </w:r>
            <w:r>
              <w:br/>
            </w:r>
            <w:r>
              <w:rPr>
                <w:rFonts w:ascii="Times New Roman"/>
                <w:b w:val="false"/>
                <w:i w:val="false"/>
                <w:color w:val="000000"/>
                <w:sz w:val="20"/>
              </w:rPr>
              <w:t xml:space="preserve">
ғыш бояу- </w:t>
            </w:r>
            <w:r>
              <w:br/>
            </w:r>
            <w:r>
              <w:rPr>
                <w:rFonts w:ascii="Times New Roman"/>
                <w:b w:val="false"/>
                <w:i w:val="false"/>
                <w:color w:val="000000"/>
                <w:sz w:val="20"/>
              </w:rPr>
              <w:t xml:space="preserve">
лар </w:t>
            </w:r>
            <w:r>
              <w:br/>
            </w:r>
            <w:r>
              <w:rPr>
                <w:rFonts w:ascii="Times New Roman"/>
                <w:b w:val="false"/>
                <w:i w:val="false"/>
                <w:color w:val="000000"/>
                <w:sz w:val="20"/>
              </w:rPr>
              <w:t xml:space="preserve">
жалпы пайдалану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r>
              <w:br/>
            </w:r>
            <w:r>
              <w:rPr>
                <w:rFonts w:ascii="Times New Roman"/>
                <w:b w:val="false"/>
                <w:i w:val="false"/>
                <w:color w:val="000000"/>
                <w:sz w:val="20"/>
              </w:rPr>
              <w:t xml:space="preserve">
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Кірпік немесе қасты бояуға пайдалануға </w:t>
            </w:r>
            <w:r>
              <w:br/>
            </w:r>
            <w:r>
              <w:rPr>
                <w:rFonts w:ascii="Times New Roman"/>
                <w:b w:val="false"/>
                <w:i w:val="false"/>
                <w:color w:val="000000"/>
                <w:sz w:val="20"/>
              </w:rPr>
              <w:t xml:space="preserve">
болмайды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жедел </w:t>
            </w:r>
            <w:r>
              <w:br/>
            </w:r>
            <w:r>
              <w:rPr>
                <w:rFonts w:ascii="Times New Roman"/>
                <w:b w:val="false"/>
                <w:i w:val="false"/>
                <w:color w:val="000000"/>
                <w:sz w:val="20"/>
              </w:rPr>
              <w:t xml:space="preserve">
сумен жуу қажет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гидрохинон бар </w:t>
            </w:r>
            <w:r>
              <w:br/>
            </w:r>
            <w:r>
              <w:rPr>
                <w:rFonts w:ascii="Times New Roman"/>
                <w:b w:val="false"/>
                <w:i w:val="false"/>
                <w:color w:val="000000"/>
                <w:sz w:val="20"/>
              </w:rPr>
              <w:t xml:space="preserve">
Тек 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Құрамында гид- </w:t>
            </w:r>
            <w:r>
              <w:br/>
            </w:r>
            <w:r>
              <w:rPr>
                <w:rFonts w:ascii="Times New Roman"/>
                <w:b w:val="false"/>
                <w:i w:val="false"/>
                <w:color w:val="000000"/>
                <w:sz w:val="20"/>
              </w:rPr>
              <w:t xml:space="preserve">
рохинон бар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жедел </w:t>
            </w:r>
            <w:r>
              <w:br/>
            </w:r>
            <w:r>
              <w:rPr>
                <w:rFonts w:ascii="Times New Roman"/>
                <w:b w:val="false"/>
                <w:i w:val="false"/>
                <w:color w:val="000000"/>
                <w:sz w:val="20"/>
              </w:rPr>
              <w:t xml:space="preserve">
сумен жуу қажет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калий </w:t>
            </w:r>
            <w:r>
              <w:br/>
            </w:r>
            <w:r>
              <w:rPr>
                <w:rFonts w:ascii="Times New Roman"/>
                <w:b w:val="false"/>
                <w:i w:val="false"/>
                <w:color w:val="000000"/>
                <w:sz w:val="20"/>
              </w:rPr>
              <w:t xml:space="preserve">
гидрок- </w:t>
            </w:r>
            <w:r>
              <w:br/>
            </w:r>
            <w:r>
              <w:rPr>
                <w:rFonts w:ascii="Times New Roman"/>
                <w:b w:val="false"/>
                <w:i w:val="false"/>
                <w:color w:val="000000"/>
                <w:sz w:val="20"/>
              </w:rPr>
              <w:t xml:space="preserve">
сиді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 </w:t>
            </w:r>
            <w:r>
              <w:br/>
            </w:r>
            <w:r>
              <w:rPr>
                <w:rFonts w:ascii="Times New Roman"/>
                <w:b w:val="false"/>
                <w:i w:val="false"/>
                <w:color w:val="000000"/>
                <w:sz w:val="20"/>
              </w:rPr>
              <w:t xml:space="preserve">
көбесін </w:t>
            </w:r>
            <w:r>
              <w:br/>
            </w:r>
            <w:r>
              <w:rPr>
                <w:rFonts w:ascii="Times New Roman"/>
                <w:b w:val="false"/>
                <w:i w:val="false"/>
                <w:color w:val="000000"/>
                <w:sz w:val="20"/>
              </w:rPr>
              <w:t xml:space="preserve">
жұмсарту </w:t>
            </w:r>
            <w:r>
              <w:br/>
            </w:r>
            <w:r>
              <w:rPr>
                <w:rFonts w:ascii="Times New Roman"/>
                <w:b w:val="false"/>
                <w:i w:val="false"/>
                <w:color w:val="000000"/>
                <w:sz w:val="20"/>
              </w:rPr>
              <w:t xml:space="preserve">
үшін Шаш- </w:t>
            </w:r>
            <w:r>
              <w:br/>
            </w:r>
            <w:r>
              <w:rPr>
                <w:rFonts w:ascii="Times New Roman"/>
                <w:b w:val="false"/>
                <w:i w:val="false"/>
                <w:color w:val="000000"/>
                <w:sz w:val="20"/>
              </w:rPr>
              <w:t xml:space="preserve">
ты түзеуге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жалпы пайдалану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Депилято- </w:t>
            </w:r>
            <w:r>
              <w:br/>
            </w:r>
            <w:r>
              <w:rPr>
                <w:rFonts w:ascii="Times New Roman"/>
                <w:b w:val="false"/>
                <w:i w:val="false"/>
                <w:color w:val="000000"/>
                <w:sz w:val="20"/>
              </w:rPr>
              <w:t xml:space="preserve">
риядағы </w:t>
            </w:r>
            <w:r>
              <w:br/>
            </w:r>
            <w:r>
              <w:rPr>
                <w:rFonts w:ascii="Times New Roman"/>
                <w:b w:val="false"/>
                <w:i w:val="false"/>
                <w:color w:val="000000"/>
                <w:sz w:val="20"/>
              </w:rPr>
              <w:t xml:space="preserve">
рН ретте- </w:t>
            </w:r>
            <w:r>
              <w:br/>
            </w:r>
            <w:r>
              <w:rPr>
                <w:rFonts w:ascii="Times New Roman"/>
                <w:b w:val="false"/>
                <w:i w:val="false"/>
                <w:color w:val="000000"/>
                <w:sz w:val="20"/>
              </w:rPr>
              <w:t xml:space="preserve">
гіштер </w:t>
            </w:r>
            <w:r>
              <w:br/>
            </w:r>
            <w:r>
              <w:rPr>
                <w:rFonts w:ascii="Times New Roman"/>
                <w:b w:val="false"/>
                <w:i w:val="false"/>
                <w:color w:val="000000"/>
                <w:sz w:val="20"/>
              </w:rPr>
              <w:t xml:space="preserve">
Басқа құ- </w:t>
            </w:r>
            <w:r>
              <w:br/>
            </w:r>
            <w:r>
              <w:rPr>
                <w:rFonts w:ascii="Times New Roman"/>
                <w:b w:val="false"/>
                <w:i w:val="false"/>
                <w:color w:val="000000"/>
                <w:sz w:val="20"/>
              </w:rPr>
              <w:t xml:space="preserve">
ралдарда- </w:t>
            </w:r>
            <w:r>
              <w:br/>
            </w:r>
            <w:r>
              <w:rPr>
                <w:rFonts w:ascii="Times New Roman"/>
                <w:b w:val="false"/>
                <w:i w:val="false"/>
                <w:color w:val="000000"/>
                <w:sz w:val="20"/>
              </w:rPr>
              <w:t xml:space="preserve">
ғы рН </w:t>
            </w:r>
            <w:r>
              <w:br/>
            </w:r>
            <w:r>
              <w:rPr>
                <w:rFonts w:ascii="Times New Roman"/>
                <w:b w:val="false"/>
                <w:i w:val="false"/>
                <w:color w:val="000000"/>
                <w:sz w:val="20"/>
              </w:rPr>
              <w:t xml:space="preserve">
реттегіш- </w:t>
            </w:r>
            <w:r>
              <w:br/>
            </w:r>
            <w:r>
              <w:rPr>
                <w:rFonts w:ascii="Times New Roman"/>
                <w:b w:val="false"/>
                <w:i w:val="false"/>
                <w:color w:val="000000"/>
                <w:sz w:val="20"/>
              </w:rPr>
              <w:t xml:space="preserve">
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 (4)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 (4)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рН 12.7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рН 11 дейін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Кұрамында сілті бар. </w:t>
            </w:r>
            <w:r>
              <w:br/>
            </w:r>
            <w:r>
              <w:rPr>
                <w:rFonts w:ascii="Times New Roman"/>
                <w:b w:val="false"/>
                <w:i w:val="false"/>
                <w:color w:val="000000"/>
                <w:sz w:val="20"/>
              </w:rPr>
              <w:t xml:space="preserve">
Көзге тиюден аулақ болыңыз. </w:t>
            </w:r>
            <w:r>
              <w:br/>
            </w:r>
            <w:r>
              <w:rPr>
                <w:rFonts w:ascii="Times New Roman"/>
                <w:b w:val="false"/>
                <w:i w:val="false"/>
                <w:color w:val="000000"/>
                <w:sz w:val="20"/>
              </w:rPr>
              <w:t xml:space="preserve">
Соқырлыққа әкелуі мүмкін.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сілті бар.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аулақ болыңыз. </w:t>
            </w:r>
            <w:r>
              <w:br/>
            </w:r>
            <w:r>
              <w:rPr>
                <w:rFonts w:ascii="Times New Roman"/>
                <w:b w:val="false"/>
                <w:i w:val="false"/>
                <w:color w:val="000000"/>
                <w:sz w:val="20"/>
              </w:rPr>
              <w:t xml:space="preserve">
Соқырлыққа </w:t>
            </w:r>
            <w:r>
              <w:br/>
            </w:r>
            <w:r>
              <w:rPr>
                <w:rFonts w:ascii="Times New Roman"/>
                <w:b w:val="false"/>
                <w:i w:val="false"/>
                <w:color w:val="000000"/>
                <w:sz w:val="20"/>
              </w:rPr>
              <w:t xml:space="preserve">
әкелуі мүмкін.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w:t>
            </w:r>
            <w:r>
              <w:br/>
            </w:r>
            <w:r>
              <w:rPr>
                <w:rFonts w:ascii="Times New Roman"/>
                <w:b w:val="false"/>
                <w:i w:val="false"/>
                <w:color w:val="000000"/>
                <w:sz w:val="20"/>
              </w:rPr>
              <w:t xml:space="preserve">
Тек 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Көзге тиюден аулақ болыңыз. </w:t>
            </w:r>
            <w:r>
              <w:br/>
            </w:r>
            <w:r>
              <w:rPr>
                <w:rFonts w:ascii="Times New Roman"/>
                <w:b w:val="false"/>
                <w:i w:val="false"/>
                <w:color w:val="000000"/>
                <w:sz w:val="20"/>
              </w:rPr>
              <w:t xml:space="preserve">
Соқырлыққа әкелуі мүмкін.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аулақ болыңыз.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Литий гидрок- </w:t>
            </w:r>
            <w:r>
              <w:br/>
            </w:r>
            <w:r>
              <w:rPr>
                <w:rFonts w:ascii="Times New Roman"/>
                <w:b w:val="false"/>
                <w:i w:val="false"/>
                <w:color w:val="000000"/>
                <w:sz w:val="20"/>
              </w:rPr>
              <w:t xml:space="preserve">
сиді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w:t>
            </w:r>
            <w:r>
              <w:br/>
            </w:r>
            <w:r>
              <w:rPr>
                <w:rFonts w:ascii="Times New Roman"/>
                <w:b w:val="false"/>
                <w:i w:val="false"/>
                <w:color w:val="000000"/>
                <w:sz w:val="20"/>
              </w:rPr>
              <w:t xml:space="preserve">
түзеуге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жалпы пайдалану </w:t>
            </w:r>
            <w:r>
              <w:br/>
            </w:r>
            <w:r>
              <w:rPr>
                <w:rFonts w:ascii="Times New Roman"/>
                <w:b w:val="false"/>
                <w:i w:val="false"/>
                <w:color w:val="000000"/>
                <w:sz w:val="20"/>
              </w:rPr>
              <w:t xml:space="preserve">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Депиляция </w:t>
            </w:r>
            <w:r>
              <w:br/>
            </w:r>
            <w:r>
              <w:rPr>
                <w:rFonts w:ascii="Times New Roman"/>
                <w:b w:val="false"/>
                <w:i w:val="false"/>
                <w:color w:val="000000"/>
                <w:sz w:val="20"/>
              </w:rPr>
              <w:t xml:space="preserve">
құралда- </w:t>
            </w:r>
            <w:r>
              <w:br/>
            </w:r>
            <w:r>
              <w:rPr>
                <w:rFonts w:ascii="Times New Roman"/>
                <w:b w:val="false"/>
                <w:i w:val="false"/>
                <w:color w:val="000000"/>
                <w:sz w:val="20"/>
              </w:rPr>
              <w:t xml:space="preserve">
рындағы </w:t>
            </w:r>
            <w:r>
              <w:br/>
            </w:r>
            <w:r>
              <w:rPr>
                <w:rFonts w:ascii="Times New Roman"/>
                <w:b w:val="false"/>
                <w:i w:val="false"/>
                <w:color w:val="000000"/>
                <w:sz w:val="20"/>
              </w:rPr>
              <w:t xml:space="preserve">
рН ретте- </w:t>
            </w:r>
            <w:r>
              <w:br/>
            </w:r>
            <w:r>
              <w:rPr>
                <w:rFonts w:ascii="Times New Roman"/>
                <w:b w:val="false"/>
                <w:i w:val="false"/>
                <w:color w:val="000000"/>
                <w:sz w:val="20"/>
              </w:rPr>
              <w:t xml:space="preserve">
гіштер </w:t>
            </w:r>
            <w:r>
              <w:br/>
            </w:r>
            <w:r>
              <w:rPr>
                <w:rFonts w:ascii="Times New Roman"/>
                <w:b w:val="false"/>
                <w:i w:val="false"/>
                <w:color w:val="000000"/>
                <w:sz w:val="20"/>
              </w:rPr>
              <w:t xml:space="preserve">
рН ретте- </w:t>
            </w:r>
            <w:r>
              <w:br/>
            </w:r>
            <w:r>
              <w:rPr>
                <w:rFonts w:ascii="Times New Roman"/>
                <w:b w:val="false"/>
                <w:i w:val="false"/>
                <w:color w:val="000000"/>
                <w:sz w:val="20"/>
              </w:rPr>
              <w:t xml:space="preserve">
гіш ре- </w:t>
            </w:r>
            <w:r>
              <w:br/>
            </w:r>
            <w:r>
              <w:rPr>
                <w:rFonts w:ascii="Times New Roman"/>
                <w:b w:val="false"/>
                <w:i w:val="false"/>
                <w:color w:val="000000"/>
                <w:sz w:val="20"/>
              </w:rPr>
              <w:t xml:space="preserve">
тінде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да пайда- </w:t>
            </w:r>
            <w:r>
              <w:br/>
            </w:r>
            <w:r>
              <w:rPr>
                <w:rFonts w:ascii="Times New Roman"/>
                <w:b w:val="false"/>
                <w:i w:val="false"/>
                <w:color w:val="000000"/>
                <w:sz w:val="20"/>
              </w:rPr>
              <w:t xml:space="preserve">
лану (тек </w:t>
            </w:r>
            <w:r>
              <w:br/>
            </w:r>
            <w:r>
              <w:rPr>
                <w:rFonts w:ascii="Times New Roman"/>
                <w:b w:val="false"/>
                <w:i w:val="false"/>
                <w:color w:val="000000"/>
                <w:sz w:val="20"/>
              </w:rPr>
              <w:t xml:space="preserve">
шайылатын </w:t>
            </w:r>
            <w:r>
              <w:br/>
            </w:r>
            <w:r>
              <w:rPr>
                <w:rFonts w:ascii="Times New Roman"/>
                <w:b w:val="false"/>
                <w:i w:val="false"/>
                <w:color w:val="000000"/>
                <w:sz w:val="20"/>
              </w:rPr>
              <w:t xml:space="preserve">
өнімдерде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1.2% (4)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4.5% (4)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рН мәні 12,7 </w:t>
            </w:r>
            <w:r>
              <w:br/>
            </w:r>
            <w:r>
              <w:rPr>
                <w:rFonts w:ascii="Times New Roman"/>
                <w:b w:val="false"/>
                <w:i w:val="false"/>
                <w:color w:val="000000"/>
                <w:sz w:val="20"/>
              </w:rPr>
              <w:t xml:space="preserve">
аспауға тиіс </w:t>
            </w:r>
            <w:r>
              <w:br/>
            </w:r>
            <w:r>
              <w:rPr>
                <w:rFonts w:ascii="Times New Roman"/>
                <w:b w:val="false"/>
                <w:i w:val="false"/>
                <w:color w:val="000000"/>
                <w:sz w:val="20"/>
              </w:rPr>
              <w:t xml:space="preserve">
  </w:t>
            </w:r>
            <w:r>
              <w:br/>
            </w:r>
            <w:r>
              <w:rPr>
                <w:rFonts w:ascii="Times New Roman"/>
                <w:b w:val="false"/>
                <w:i w:val="false"/>
                <w:color w:val="000000"/>
                <w:sz w:val="20"/>
              </w:rPr>
              <w:t xml:space="preserve">
рН мәні 11 </w:t>
            </w:r>
            <w:r>
              <w:br/>
            </w:r>
            <w:r>
              <w:rPr>
                <w:rFonts w:ascii="Times New Roman"/>
                <w:b w:val="false"/>
                <w:i w:val="false"/>
                <w:color w:val="000000"/>
                <w:sz w:val="20"/>
              </w:rPr>
              <w:t xml:space="preserve">
аспауға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сілті </w:t>
            </w:r>
            <w:r>
              <w:br/>
            </w:r>
            <w:r>
              <w:rPr>
                <w:rFonts w:ascii="Times New Roman"/>
                <w:b w:val="false"/>
                <w:i w:val="false"/>
                <w:color w:val="000000"/>
                <w:sz w:val="20"/>
              </w:rPr>
              <w:t xml:space="preserve">
бар. Көзге тию- </w:t>
            </w:r>
            <w:r>
              <w:br/>
            </w:r>
            <w:r>
              <w:rPr>
                <w:rFonts w:ascii="Times New Roman"/>
                <w:b w:val="false"/>
                <w:i w:val="false"/>
                <w:color w:val="000000"/>
                <w:sz w:val="20"/>
              </w:rPr>
              <w:t xml:space="preserve">
ден аулақ болы- </w:t>
            </w:r>
            <w:r>
              <w:br/>
            </w:r>
            <w:r>
              <w:rPr>
                <w:rFonts w:ascii="Times New Roman"/>
                <w:b w:val="false"/>
                <w:i w:val="false"/>
                <w:color w:val="000000"/>
                <w:sz w:val="20"/>
              </w:rPr>
              <w:t xml:space="preserve">
ңыз. Соқырлыққа </w:t>
            </w:r>
            <w:r>
              <w:br/>
            </w:r>
            <w:r>
              <w:rPr>
                <w:rFonts w:ascii="Times New Roman"/>
                <w:b w:val="false"/>
                <w:i w:val="false"/>
                <w:color w:val="000000"/>
                <w:sz w:val="20"/>
              </w:rPr>
              <w:t xml:space="preserve">
әкелуі мүмкін.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Текқана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аулақ болыңыз. </w:t>
            </w:r>
            <w:r>
              <w:br/>
            </w:r>
            <w:r>
              <w:rPr>
                <w:rFonts w:ascii="Times New Roman"/>
                <w:b w:val="false"/>
                <w:i w:val="false"/>
                <w:color w:val="000000"/>
                <w:sz w:val="20"/>
              </w:rPr>
              <w:t xml:space="preserve">
Соқырлыққа әке- </w:t>
            </w:r>
            <w:r>
              <w:br/>
            </w:r>
            <w:r>
              <w:rPr>
                <w:rFonts w:ascii="Times New Roman"/>
                <w:b w:val="false"/>
                <w:i w:val="false"/>
                <w:color w:val="000000"/>
                <w:sz w:val="20"/>
              </w:rPr>
              <w:t xml:space="preserve">
луі мүмкін. </w:t>
            </w:r>
            <w:r>
              <w:br/>
            </w:r>
            <w:r>
              <w:rPr>
                <w:rFonts w:ascii="Times New Roman"/>
                <w:b w:val="false"/>
                <w:i w:val="false"/>
                <w:color w:val="000000"/>
                <w:sz w:val="20"/>
              </w:rPr>
              <w:t xml:space="preserve">
Құрамында сілті </w:t>
            </w:r>
            <w:r>
              <w:br/>
            </w:r>
            <w:r>
              <w:rPr>
                <w:rFonts w:ascii="Times New Roman"/>
                <w:b w:val="false"/>
                <w:i w:val="false"/>
                <w:color w:val="000000"/>
                <w:sz w:val="20"/>
              </w:rPr>
              <w:t xml:space="preserve">
бар. Көзге тию- </w:t>
            </w:r>
            <w:r>
              <w:br/>
            </w:r>
            <w:r>
              <w:rPr>
                <w:rFonts w:ascii="Times New Roman"/>
                <w:b w:val="false"/>
                <w:i w:val="false"/>
                <w:color w:val="000000"/>
                <w:sz w:val="20"/>
              </w:rPr>
              <w:t xml:space="preserve">
ден аулақ болы- </w:t>
            </w:r>
            <w:r>
              <w:br/>
            </w:r>
            <w:r>
              <w:rPr>
                <w:rFonts w:ascii="Times New Roman"/>
                <w:b w:val="false"/>
                <w:i w:val="false"/>
                <w:color w:val="000000"/>
                <w:sz w:val="20"/>
              </w:rPr>
              <w:t xml:space="preserve">
ңыз. Балалардың </w:t>
            </w:r>
            <w:r>
              <w:br/>
            </w:r>
            <w:r>
              <w:rPr>
                <w:rFonts w:ascii="Times New Roman"/>
                <w:b w:val="false"/>
                <w:i w:val="false"/>
                <w:color w:val="000000"/>
                <w:sz w:val="20"/>
              </w:rPr>
              <w:t xml:space="preserve">
қолы жетпейтін жерде сақтаңыз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гидрок- </w:t>
            </w:r>
            <w:r>
              <w:br/>
            </w:r>
            <w:r>
              <w:rPr>
                <w:rFonts w:ascii="Times New Roman"/>
                <w:b w:val="false"/>
                <w:i w:val="false"/>
                <w:color w:val="000000"/>
                <w:sz w:val="20"/>
              </w:rPr>
              <w:t xml:space="preserve">
сиді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w:t>
            </w:r>
            <w:r>
              <w:br/>
            </w:r>
            <w:r>
              <w:rPr>
                <w:rFonts w:ascii="Times New Roman"/>
                <w:b w:val="false"/>
                <w:i w:val="false"/>
                <w:color w:val="000000"/>
                <w:sz w:val="20"/>
              </w:rPr>
              <w:t xml:space="preserve">
гидрокси- </w:t>
            </w:r>
            <w:r>
              <w:br/>
            </w:r>
            <w:r>
              <w:rPr>
                <w:rFonts w:ascii="Times New Roman"/>
                <w:b w:val="false"/>
                <w:i w:val="false"/>
                <w:color w:val="000000"/>
                <w:sz w:val="20"/>
              </w:rPr>
              <w:t xml:space="preserve">
ді мен гуанидин </w:t>
            </w:r>
            <w:r>
              <w:br/>
            </w:r>
            <w:r>
              <w:rPr>
                <w:rFonts w:ascii="Times New Roman"/>
                <w:b w:val="false"/>
                <w:i w:val="false"/>
                <w:color w:val="000000"/>
                <w:sz w:val="20"/>
              </w:rPr>
              <w:t xml:space="preserve">
тұзы қо- </w:t>
            </w:r>
            <w:r>
              <w:br/>
            </w:r>
            <w:r>
              <w:rPr>
                <w:rFonts w:ascii="Times New Roman"/>
                <w:b w:val="false"/>
                <w:i w:val="false"/>
                <w:color w:val="000000"/>
                <w:sz w:val="20"/>
              </w:rPr>
              <w:t xml:space="preserve">
сылған </w:t>
            </w:r>
            <w:r>
              <w:br/>
            </w:r>
            <w:r>
              <w:rPr>
                <w:rFonts w:ascii="Times New Roman"/>
                <w:b w:val="false"/>
                <w:i w:val="false"/>
                <w:color w:val="000000"/>
                <w:sz w:val="20"/>
              </w:rPr>
              <w:t xml:space="preserve">
шашты тү- </w:t>
            </w:r>
            <w:r>
              <w:br/>
            </w:r>
            <w:r>
              <w:rPr>
                <w:rFonts w:ascii="Times New Roman"/>
                <w:b w:val="false"/>
                <w:i w:val="false"/>
                <w:color w:val="000000"/>
                <w:sz w:val="20"/>
              </w:rPr>
              <w:t xml:space="preserve">
зеуге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Депиля- </w:t>
            </w:r>
            <w:r>
              <w:br/>
            </w:r>
            <w:r>
              <w:rPr>
                <w:rFonts w:ascii="Times New Roman"/>
                <w:b w:val="false"/>
                <w:i w:val="false"/>
                <w:color w:val="000000"/>
                <w:sz w:val="20"/>
              </w:rPr>
              <w:t xml:space="preserve">
цияға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дағы </w:t>
            </w:r>
            <w:r>
              <w:br/>
            </w:r>
            <w:r>
              <w:rPr>
                <w:rFonts w:ascii="Times New Roman"/>
                <w:b w:val="false"/>
                <w:i w:val="false"/>
                <w:color w:val="000000"/>
                <w:sz w:val="20"/>
              </w:rPr>
              <w:t xml:space="preserve">
рН ретте- </w:t>
            </w:r>
            <w:r>
              <w:br/>
            </w:r>
            <w:r>
              <w:rPr>
                <w:rFonts w:ascii="Times New Roman"/>
                <w:b w:val="false"/>
                <w:i w:val="false"/>
                <w:color w:val="000000"/>
                <w:sz w:val="20"/>
              </w:rPr>
              <w:t xml:space="preserve">
гіш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пайдалану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рН мәні 12,7 аспауға тиіс </w:t>
            </w:r>
            <w:r>
              <w:br/>
            </w:r>
            <w:r>
              <w:rPr>
                <w:rFonts w:ascii="Times New Roman"/>
                <w:b w:val="false"/>
                <w:i w:val="false"/>
                <w:color w:val="000000"/>
                <w:sz w:val="20"/>
              </w:rPr>
              <w:t xml:space="preserve">
рН мәні 11,0 аспауға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сілті </w:t>
            </w:r>
            <w:r>
              <w:br/>
            </w:r>
            <w:r>
              <w:rPr>
                <w:rFonts w:ascii="Times New Roman"/>
                <w:b w:val="false"/>
                <w:i w:val="false"/>
                <w:color w:val="000000"/>
                <w:sz w:val="20"/>
              </w:rPr>
              <w:t xml:space="preserve">
бар. Көзге тию- </w:t>
            </w:r>
            <w:r>
              <w:br/>
            </w:r>
            <w:r>
              <w:rPr>
                <w:rFonts w:ascii="Times New Roman"/>
                <w:b w:val="false"/>
                <w:i w:val="false"/>
                <w:color w:val="000000"/>
                <w:sz w:val="20"/>
              </w:rPr>
              <w:t xml:space="preserve">
ден аулақ болы- </w:t>
            </w:r>
            <w:r>
              <w:br/>
            </w:r>
            <w:r>
              <w:rPr>
                <w:rFonts w:ascii="Times New Roman"/>
                <w:b w:val="false"/>
                <w:i w:val="false"/>
                <w:color w:val="000000"/>
                <w:sz w:val="20"/>
              </w:rPr>
              <w:t xml:space="preserve">
ңыз. Соқырлыққа </w:t>
            </w:r>
            <w:r>
              <w:br/>
            </w:r>
            <w:r>
              <w:rPr>
                <w:rFonts w:ascii="Times New Roman"/>
                <w:b w:val="false"/>
                <w:i w:val="false"/>
                <w:color w:val="000000"/>
                <w:sz w:val="20"/>
              </w:rPr>
              <w:t xml:space="preserve">
әкелуі мүмкін.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Құрамында сілті </w:t>
            </w:r>
            <w:r>
              <w:br/>
            </w:r>
            <w:r>
              <w:rPr>
                <w:rFonts w:ascii="Times New Roman"/>
                <w:b w:val="false"/>
                <w:i w:val="false"/>
                <w:color w:val="000000"/>
                <w:sz w:val="20"/>
              </w:rPr>
              <w:t xml:space="preserve">
бар. Көзге тию- </w:t>
            </w:r>
            <w:r>
              <w:br/>
            </w:r>
            <w:r>
              <w:rPr>
                <w:rFonts w:ascii="Times New Roman"/>
                <w:b w:val="false"/>
                <w:i w:val="false"/>
                <w:color w:val="000000"/>
                <w:sz w:val="20"/>
              </w:rPr>
              <w:t xml:space="preserve">
ден аулақ болы- </w:t>
            </w:r>
            <w:r>
              <w:br/>
            </w:r>
            <w:r>
              <w:rPr>
                <w:rFonts w:ascii="Times New Roman"/>
                <w:b w:val="false"/>
                <w:i w:val="false"/>
                <w:color w:val="000000"/>
                <w:sz w:val="20"/>
              </w:rPr>
              <w:t xml:space="preserve">
ңыз. </w:t>
            </w:r>
            <w:r>
              <w:br/>
            </w:r>
            <w:r>
              <w:rPr>
                <w:rFonts w:ascii="Times New Roman"/>
                <w:b w:val="false"/>
                <w:i w:val="false"/>
                <w:color w:val="000000"/>
                <w:sz w:val="20"/>
              </w:rPr>
              <w:t xml:space="preserve">
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1-Наф- </w:t>
            </w:r>
            <w:r>
              <w:br/>
            </w:r>
            <w:r>
              <w:rPr>
                <w:rFonts w:ascii="Times New Roman"/>
                <w:b w:val="false"/>
                <w:i w:val="false"/>
                <w:color w:val="000000"/>
                <w:sz w:val="20"/>
              </w:rPr>
              <w:t xml:space="preserve">
тол </w:t>
            </w:r>
            <w:r>
              <w:br/>
            </w:r>
            <w:r>
              <w:rPr>
                <w:rFonts w:ascii="Times New Roman"/>
                <w:b w:val="false"/>
                <w:i w:val="false"/>
                <w:color w:val="000000"/>
                <w:sz w:val="20"/>
              </w:rPr>
              <w:t xml:space="preserve">
(САS Nо </w:t>
            </w:r>
            <w:r>
              <w:br/>
            </w:r>
            <w:r>
              <w:rPr>
                <w:rFonts w:ascii="Times New Roman"/>
                <w:b w:val="false"/>
                <w:i w:val="false"/>
                <w:color w:val="000000"/>
                <w:sz w:val="20"/>
              </w:rPr>
              <w:t xml:space="preserve">
90-15- </w:t>
            </w:r>
            <w:r>
              <w:br/>
            </w:r>
            <w:r>
              <w:rPr>
                <w:rFonts w:ascii="Times New Roman"/>
                <w:b w:val="false"/>
                <w:i w:val="false"/>
                <w:color w:val="000000"/>
                <w:sz w:val="20"/>
              </w:rPr>
              <w:t xml:space="preserve">
3)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тұздары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w:t>
            </w:r>
            <w:r>
              <w:br/>
            </w:r>
            <w:r>
              <w:rPr>
                <w:rFonts w:ascii="Times New Roman"/>
                <w:b w:val="false"/>
                <w:i w:val="false"/>
                <w:color w:val="000000"/>
                <w:sz w:val="20"/>
              </w:rPr>
              <w:t xml:space="preserve">
бояуға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тотықтыр- </w:t>
            </w:r>
            <w:r>
              <w:br/>
            </w:r>
            <w:r>
              <w:rPr>
                <w:rFonts w:ascii="Times New Roman"/>
                <w:b w:val="false"/>
                <w:i w:val="false"/>
                <w:color w:val="000000"/>
                <w:sz w:val="20"/>
              </w:rPr>
              <w:t xml:space="preserve">
ғыш бояу- </w:t>
            </w:r>
            <w:r>
              <w:br/>
            </w:r>
            <w:r>
              <w:rPr>
                <w:rFonts w:ascii="Times New Roman"/>
                <w:b w:val="false"/>
                <w:i w:val="false"/>
                <w:color w:val="000000"/>
                <w:sz w:val="20"/>
              </w:rPr>
              <w:t xml:space="preserve">
шы реа- </w:t>
            </w:r>
            <w:r>
              <w:br/>
            </w:r>
            <w:r>
              <w:rPr>
                <w:rFonts w:ascii="Times New Roman"/>
                <w:b w:val="false"/>
                <w:i w:val="false"/>
                <w:color w:val="000000"/>
                <w:sz w:val="20"/>
              </w:rPr>
              <w:t xml:space="preserve">
гент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Сутегі тотығы- </w:t>
            </w:r>
            <w:r>
              <w:br/>
            </w:r>
            <w:r>
              <w:rPr>
                <w:rFonts w:ascii="Times New Roman"/>
                <w:b w:val="false"/>
                <w:i w:val="false"/>
                <w:color w:val="000000"/>
                <w:sz w:val="20"/>
              </w:rPr>
              <w:t xml:space="preserve">
мен комбинация- </w:t>
            </w:r>
            <w:r>
              <w:br/>
            </w:r>
            <w:r>
              <w:rPr>
                <w:rFonts w:ascii="Times New Roman"/>
                <w:b w:val="false"/>
                <w:i w:val="false"/>
                <w:color w:val="000000"/>
                <w:sz w:val="20"/>
              </w:rPr>
              <w:t xml:space="preserve">
да пайдаланған </w:t>
            </w:r>
            <w:r>
              <w:br/>
            </w:r>
            <w:r>
              <w:rPr>
                <w:rFonts w:ascii="Times New Roman"/>
                <w:b w:val="false"/>
                <w:i w:val="false"/>
                <w:color w:val="000000"/>
                <w:sz w:val="20"/>
              </w:rPr>
              <w:t xml:space="preserve">
кезде ең жоғар- </w:t>
            </w:r>
            <w:r>
              <w:br/>
            </w:r>
            <w:r>
              <w:rPr>
                <w:rFonts w:ascii="Times New Roman"/>
                <w:b w:val="false"/>
                <w:i w:val="false"/>
                <w:color w:val="000000"/>
                <w:sz w:val="20"/>
              </w:rPr>
              <w:t xml:space="preserve">
ғы концентра- </w:t>
            </w:r>
            <w:r>
              <w:br/>
            </w:r>
            <w:r>
              <w:rPr>
                <w:rFonts w:ascii="Times New Roman"/>
                <w:b w:val="false"/>
                <w:i w:val="false"/>
                <w:color w:val="000000"/>
                <w:sz w:val="20"/>
              </w:rPr>
              <w:t xml:space="preserve">
циясы 1,0 % </w:t>
            </w:r>
            <w:r>
              <w:br/>
            </w:r>
            <w:r>
              <w:rPr>
                <w:rFonts w:ascii="Times New Roman"/>
                <w:b w:val="false"/>
                <w:i w:val="false"/>
                <w:color w:val="000000"/>
                <w:sz w:val="20"/>
              </w:rPr>
              <w:t xml:space="preserve">
болуға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Аллергиялық </w:t>
            </w:r>
            <w:r>
              <w:br/>
            </w:r>
            <w:r>
              <w:rPr>
                <w:rFonts w:ascii="Times New Roman"/>
                <w:b w:val="false"/>
                <w:i w:val="false"/>
                <w:color w:val="000000"/>
                <w:sz w:val="20"/>
              </w:rPr>
              <w:t xml:space="preserve">
әсер тудыруы </w:t>
            </w:r>
            <w:r>
              <w:br/>
            </w:r>
            <w:r>
              <w:rPr>
                <w:rFonts w:ascii="Times New Roman"/>
                <w:b w:val="false"/>
                <w:i w:val="false"/>
                <w:color w:val="000000"/>
                <w:sz w:val="20"/>
              </w:rPr>
              <w:t xml:space="preserve">
мүмкін.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нитриті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 </w:t>
            </w:r>
            <w:r>
              <w:br/>
            </w:r>
            <w:r>
              <w:rPr>
                <w:rFonts w:ascii="Times New Roman"/>
                <w:b w:val="false"/>
                <w:i w:val="false"/>
                <w:color w:val="000000"/>
                <w:sz w:val="20"/>
              </w:rPr>
              <w:t xml:space="preserve">
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немесе </w:t>
            </w:r>
            <w:r>
              <w:br/>
            </w:r>
            <w:r>
              <w:rPr>
                <w:rFonts w:ascii="Times New Roman"/>
                <w:b w:val="false"/>
                <w:i w:val="false"/>
                <w:color w:val="000000"/>
                <w:sz w:val="20"/>
              </w:rPr>
              <w:t xml:space="preserve">
үшінші аминдер- </w:t>
            </w:r>
            <w:r>
              <w:br/>
            </w:r>
            <w:r>
              <w:rPr>
                <w:rFonts w:ascii="Times New Roman"/>
                <w:b w:val="false"/>
                <w:i w:val="false"/>
                <w:color w:val="000000"/>
                <w:sz w:val="20"/>
              </w:rPr>
              <w:t xml:space="preserve">
мен немесе нит- </w:t>
            </w:r>
            <w:r>
              <w:br/>
            </w:r>
            <w:r>
              <w:rPr>
                <w:rFonts w:ascii="Times New Roman"/>
                <w:b w:val="false"/>
                <w:i w:val="false"/>
                <w:color w:val="000000"/>
                <w:sz w:val="20"/>
              </w:rPr>
              <w:t xml:space="preserve">
розоаминдерді </w:t>
            </w:r>
            <w:r>
              <w:br/>
            </w:r>
            <w:r>
              <w:rPr>
                <w:rFonts w:ascii="Times New Roman"/>
                <w:b w:val="false"/>
                <w:i w:val="false"/>
                <w:color w:val="000000"/>
                <w:sz w:val="20"/>
              </w:rPr>
              <w:t xml:space="preserve">
түзеуге қабі- </w:t>
            </w:r>
            <w:r>
              <w:br/>
            </w:r>
            <w:r>
              <w:rPr>
                <w:rFonts w:ascii="Times New Roman"/>
                <w:b w:val="false"/>
                <w:i w:val="false"/>
                <w:color w:val="000000"/>
                <w:sz w:val="20"/>
              </w:rPr>
              <w:t xml:space="preserve">
летті құрама- </w:t>
            </w:r>
            <w:r>
              <w:br/>
            </w:r>
            <w:r>
              <w:rPr>
                <w:rFonts w:ascii="Times New Roman"/>
                <w:b w:val="false"/>
                <w:i w:val="false"/>
                <w:color w:val="000000"/>
                <w:sz w:val="20"/>
              </w:rPr>
              <w:t xml:space="preserve">
лармен бір мез- </w:t>
            </w:r>
            <w:r>
              <w:br/>
            </w:r>
            <w:r>
              <w:rPr>
                <w:rFonts w:ascii="Times New Roman"/>
                <w:b w:val="false"/>
                <w:i w:val="false"/>
                <w:color w:val="000000"/>
                <w:sz w:val="20"/>
              </w:rPr>
              <w:t xml:space="preserve">
гілде пайдалан- </w:t>
            </w:r>
            <w:r>
              <w:br/>
            </w:r>
            <w:r>
              <w:rPr>
                <w:rFonts w:ascii="Times New Roman"/>
                <w:b w:val="false"/>
                <w:i w:val="false"/>
                <w:color w:val="000000"/>
                <w:sz w:val="20"/>
              </w:rPr>
              <w:t xml:space="preserve">
баңыз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 </w:t>
            </w:r>
            <w:r>
              <w:br/>
            </w:r>
            <w:r>
              <w:rPr>
                <w:rFonts w:ascii="Times New Roman"/>
                <w:b w:val="false"/>
                <w:i w:val="false"/>
                <w:color w:val="000000"/>
                <w:sz w:val="20"/>
              </w:rPr>
              <w:t xml:space="preserve">
метан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Коррозия ингибито- </w:t>
            </w:r>
            <w:r>
              <w:br/>
            </w:r>
            <w:r>
              <w:rPr>
                <w:rFonts w:ascii="Times New Roman"/>
                <w:b w:val="false"/>
                <w:i w:val="false"/>
                <w:color w:val="000000"/>
                <w:sz w:val="20"/>
              </w:rPr>
              <w:t xml:space="preserve">
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сілтілі </w:t>
            </w:r>
            <w:r>
              <w:br/>
            </w:r>
            <w:r>
              <w:rPr>
                <w:rFonts w:ascii="Times New Roman"/>
                <w:b w:val="false"/>
                <w:i w:val="false"/>
                <w:color w:val="000000"/>
                <w:sz w:val="20"/>
              </w:rPr>
              <w:t xml:space="preserve">
тұздары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Шампундер </w:t>
            </w:r>
            <w:r>
              <w:br/>
            </w:r>
            <w:r>
              <w:rPr>
                <w:rFonts w:ascii="Times New Roman"/>
                <w:b w:val="false"/>
                <w:i w:val="false"/>
                <w:color w:val="000000"/>
                <w:sz w:val="20"/>
              </w:rPr>
              <w:t xml:space="preserve">
мен са- </w:t>
            </w:r>
            <w:r>
              <w:br/>
            </w:r>
            <w:r>
              <w:rPr>
                <w:rFonts w:ascii="Times New Roman"/>
                <w:b w:val="false"/>
                <w:i w:val="false"/>
                <w:color w:val="000000"/>
                <w:sz w:val="20"/>
              </w:rPr>
              <w:t xml:space="preserve">
бындар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Фенолға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фенол </w:t>
            </w:r>
            <w:r>
              <w:br/>
            </w:r>
            <w:r>
              <w:rPr>
                <w:rFonts w:ascii="Times New Roman"/>
                <w:b w:val="false"/>
                <w:i w:val="false"/>
                <w:color w:val="000000"/>
                <w:sz w:val="20"/>
              </w:rPr>
              <w:t xml:space="preserve">
бар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Хинин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тұздары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Шампундер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Шашқа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лосьондар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не- </w:t>
            </w:r>
            <w:r>
              <w:br/>
            </w:r>
            <w:r>
              <w:rPr>
                <w:rFonts w:ascii="Times New Roman"/>
                <w:b w:val="false"/>
                <w:i w:val="false"/>
                <w:color w:val="000000"/>
                <w:sz w:val="20"/>
              </w:rPr>
              <w:t xml:space="preserve">
гізге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0.5% бос </w:t>
            </w:r>
            <w:r>
              <w:br/>
            </w:r>
            <w:r>
              <w:rPr>
                <w:rFonts w:ascii="Times New Roman"/>
                <w:b w:val="false"/>
                <w:i w:val="false"/>
                <w:color w:val="000000"/>
                <w:sz w:val="20"/>
              </w:rPr>
              <w:t xml:space="preserve">
негізге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Резор- </w:t>
            </w:r>
            <w:r>
              <w:br/>
            </w:r>
            <w:r>
              <w:rPr>
                <w:rFonts w:ascii="Times New Roman"/>
                <w:b w:val="false"/>
                <w:i w:val="false"/>
                <w:color w:val="000000"/>
                <w:sz w:val="20"/>
              </w:rPr>
              <w:t xml:space="preserve">
цин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бояуға </w:t>
            </w:r>
            <w:r>
              <w:br/>
            </w:r>
            <w:r>
              <w:rPr>
                <w:rFonts w:ascii="Times New Roman"/>
                <w:b w:val="false"/>
                <w:i w:val="false"/>
                <w:color w:val="000000"/>
                <w:sz w:val="20"/>
              </w:rPr>
              <w:t xml:space="preserve">
арналған препарат-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жалпы пайдалану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Шашқа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лосьондар </w:t>
            </w:r>
            <w:r>
              <w:br/>
            </w:r>
            <w:r>
              <w:rPr>
                <w:rFonts w:ascii="Times New Roman"/>
                <w:b w:val="false"/>
                <w:i w:val="false"/>
                <w:color w:val="000000"/>
                <w:sz w:val="20"/>
              </w:rPr>
              <w:t xml:space="preserve">
мен шам- </w:t>
            </w:r>
            <w:r>
              <w:br/>
            </w:r>
            <w:r>
              <w:rPr>
                <w:rFonts w:ascii="Times New Roman"/>
                <w:b w:val="false"/>
                <w:i w:val="false"/>
                <w:color w:val="000000"/>
                <w:sz w:val="20"/>
              </w:rPr>
              <w:t xml:space="preserve">
пундер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ре- </w:t>
            </w:r>
            <w:r>
              <w:br/>
            </w:r>
            <w:r>
              <w:rPr>
                <w:rFonts w:ascii="Times New Roman"/>
                <w:b w:val="false"/>
                <w:i w:val="false"/>
                <w:color w:val="000000"/>
                <w:sz w:val="20"/>
              </w:rPr>
              <w:t xml:space="preserve">
зорцин бар. Пайдаланғаннан </w:t>
            </w:r>
            <w:r>
              <w:br/>
            </w:r>
            <w:r>
              <w:rPr>
                <w:rFonts w:ascii="Times New Roman"/>
                <w:b w:val="false"/>
                <w:i w:val="false"/>
                <w:color w:val="000000"/>
                <w:sz w:val="20"/>
              </w:rPr>
              <w:t xml:space="preserve">
кейін шашты жақсылап шайы- </w:t>
            </w:r>
            <w:r>
              <w:br/>
            </w:r>
            <w:r>
              <w:rPr>
                <w:rFonts w:ascii="Times New Roman"/>
                <w:b w:val="false"/>
                <w:i w:val="false"/>
                <w:color w:val="000000"/>
                <w:sz w:val="20"/>
              </w:rPr>
              <w:t xml:space="preserve">
ңыз. Қас пен кірпікті бояу </w:t>
            </w:r>
            <w:r>
              <w:br/>
            </w:r>
            <w:r>
              <w:rPr>
                <w:rFonts w:ascii="Times New Roman"/>
                <w:b w:val="false"/>
                <w:i w:val="false"/>
                <w:color w:val="000000"/>
                <w:sz w:val="20"/>
              </w:rPr>
              <w:t xml:space="preserve">
үшін пайдала- </w:t>
            </w:r>
            <w:r>
              <w:br/>
            </w:r>
            <w:r>
              <w:rPr>
                <w:rFonts w:ascii="Times New Roman"/>
                <w:b w:val="false"/>
                <w:i w:val="false"/>
                <w:color w:val="000000"/>
                <w:sz w:val="20"/>
              </w:rPr>
              <w:t xml:space="preserve">
нуға болмайды. </w:t>
            </w:r>
            <w:r>
              <w:br/>
            </w:r>
            <w:r>
              <w:rPr>
                <w:rFonts w:ascii="Times New Roman"/>
                <w:b w:val="false"/>
                <w:i w:val="false"/>
                <w:color w:val="000000"/>
                <w:sz w:val="20"/>
              </w:rPr>
              <w:t xml:space="preserve">
Препарат тиген </w:t>
            </w:r>
            <w:r>
              <w:br/>
            </w:r>
            <w:r>
              <w:rPr>
                <w:rFonts w:ascii="Times New Roman"/>
                <w:b w:val="false"/>
                <w:i w:val="false"/>
                <w:color w:val="000000"/>
                <w:sz w:val="20"/>
              </w:rPr>
              <w:t xml:space="preserve">
жағдайда көзді </w:t>
            </w:r>
            <w:r>
              <w:br/>
            </w:r>
            <w:r>
              <w:rPr>
                <w:rFonts w:ascii="Times New Roman"/>
                <w:b w:val="false"/>
                <w:i w:val="false"/>
                <w:color w:val="000000"/>
                <w:sz w:val="20"/>
              </w:rPr>
              <w:t xml:space="preserve">
шайыңыз. Тек </w:t>
            </w:r>
            <w:r>
              <w:br/>
            </w:r>
            <w:r>
              <w:rPr>
                <w:rFonts w:ascii="Times New Roman"/>
                <w:b w:val="false"/>
                <w:i w:val="false"/>
                <w:color w:val="000000"/>
                <w:sz w:val="20"/>
              </w:rPr>
              <w:t xml:space="preserve">
қана кәсіби </w:t>
            </w:r>
            <w:r>
              <w:br/>
            </w:r>
            <w:r>
              <w:rPr>
                <w:rFonts w:ascii="Times New Roman"/>
                <w:b w:val="false"/>
                <w:i w:val="false"/>
                <w:color w:val="000000"/>
                <w:sz w:val="20"/>
              </w:rPr>
              <w:t xml:space="preserve">
пайдалану үшін. </w:t>
            </w:r>
            <w:r>
              <w:br/>
            </w:r>
            <w:r>
              <w:rPr>
                <w:rFonts w:ascii="Times New Roman"/>
                <w:b w:val="false"/>
                <w:i w:val="false"/>
                <w:color w:val="000000"/>
                <w:sz w:val="20"/>
              </w:rPr>
              <w:t xml:space="preserve">
Препарат тиген жағдайда көзді </w:t>
            </w:r>
            <w:r>
              <w:br/>
            </w:r>
            <w:r>
              <w:rPr>
                <w:rFonts w:ascii="Times New Roman"/>
                <w:b w:val="false"/>
                <w:i w:val="false"/>
                <w:color w:val="000000"/>
                <w:sz w:val="20"/>
              </w:rPr>
              <w:t xml:space="preserve">
шайыңыз. Көзге тиюден аулақ </w:t>
            </w:r>
            <w:r>
              <w:br/>
            </w:r>
            <w:r>
              <w:rPr>
                <w:rFonts w:ascii="Times New Roman"/>
                <w:b w:val="false"/>
                <w:i w:val="false"/>
                <w:color w:val="000000"/>
                <w:sz w:val="20"/>
              </w:rPr>
              <w:t xml:space="preserve">
болыңыз. Құра- </w:t>
            </w:r>
            <w:r>
              <w:br/>
            </w:r>
            <w:r>
              <w:rPr>
                <w:rFonts w:ascii="Times New Roman"/>
                <w:b w:val="false"/>
                <w:i w:val="false"/>
                <w:color w:val="000000"/>
                <w:sz w:val="20"/>
              </w:rPr>
              <w:t xml:space="preserve">
мында резорцин </w:t>
            </w:r>
            <w:r>
              <w:br/>
            </w:r>
            <w:r>
              <w:rPr>
                <w:rFonts w:ascii="Times New Roman"/>
                <w:b w:val="false"/>
                <w:i w:val="false"/>
                <w:color w:val="000000"/>
                <w:sz w:val="20"/>
              </w:rPr>
              <w:t xml:space="preserve">
бар.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Сілтілі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суль- </w:t>
            </w:r>
            <w:r>
              <w:br/>
            </w:r>
            <w:r>
              <w:rPr>
                <w:rFonts w:ascii="Times New Roman"/>
                <w:b w:val="false"/>
                <w:i w:val="false"/>
                <w:color w:val="000000"/>
                <w:sz w:val="20"/>
              </w:rPr>
              <w:t xml:space="preserve">
фидтері </w:t>
            </w:r>
            <w:r>
              <w:br/>
            </w:r>
            <w:r>
              <w:rPr>
                <w:rFonts w:ascii="Times New Roman"/>
                <w:b w:val="false"/>
                <w:i w:val="false"/>
                <w:color w:val="000000"/>
                <w:sz w:val="20"/>
              </w:rPr>
              <w:t xml:space="preserve">
Сілтілі </w:t>
            </w:r>
            <w:r>
              <w:br/>
            </w:r>
            <w:r>
              <w:rPr>
                <w:rFonts w:ascii="Times New Roman"/>
                <w:b w:val="false"/>
                <w:i w:val="false"/>
                <w:color w:val="000000"/>
                <w:sz w:val="20"/>
              </w:rPr>
              <w:t xml:space="preserve">
топы- </w:t>
            </w:r>
            <w:r>
              <w:br/>
            </w:r>
            <w:r>
              <w:rPr>
                <w:rFonts w:ascii="Times New Roman"/>
                <w:b w:val="false"/>
                <w:i w:val="false"/>
                <w:color w:val="000000"/>
                <w:sz w:val="20"/>
              </w:rPr>
              <w:t xml:space="preserve">
рақты </w:t>
            </w:r>
            <w:r>
              <w:br/>
            </w:r>
            <w:r>
              <w:rPr>
                <w:rFonts w:ascii="Times New Roman"/>
                <w:b w:val="false"/>
                <w:i w:val="false"/>
                <w:color w:val="000000"/>
                <w:sz w:val="20"/>
              </w:rPr>
              <w:t xml:space="preserve">
метал-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сульфидері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Депиля- </w:t>
            </w:r>
            <w:r>
              <w:br/>
            </w:r>
            <w:r>
              <w:rPr>
                <w:rFonts w:ascii="Times New Roman"/>
                <w:b w:val="false"/>
                <w:i w:val="false"/>
                <w:color w:val="000000"/>
                <w:sz w:val="20"/>
              </w:rPr>
              <w:t xml:space="preserve">
торлар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Депиля- </w:t>
            </w:r>
            <w:r>
              <w:br/>
            </w:r>
            <w:r>
              <w:rPr>
                <w:rFonts w:ascii="Times New Roman"/>
                <w:b w:val="false"/>
                <w:i w:val="false"/>
                <w:color w:val="000000"/>
                <w:sz w:val="20"/>
              </w:rPr>
              <w:t xml:space="preserve">
торлар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Күкіртке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2 рН 12.7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күкіртке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6% </w:t>
            </w:r>
            <w:r>
              <w:br/>
            </w:r>
            <w:r>
              <w:rPr>
                <w:rFonts w:ascii="Times New Roman"/>
                <w:b w:val="false"/>
                <w:i w:val="false"/>
                <w:color w:val="000000"/>
                <w:sz w:val="20"/>
              </w:rPr>
              <w:t xml:space="preserve">
рН 12.7 </w:t>
            </w:r>
            <w:r>
              <w:br/>
            </w:r>
            <w:r>
              <w:rPr>
                <w:rFonts w:ascii="Times New Roman"/>
                <w:b w:val="false"/>
                <w:i w:val="false"/>
                <w:color w:val="000000"/>
                <w:sz w:val="20"/>
              </w:rPr>
              <w:t xml:space="preserve">
дейін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тиюден аулақ болыңыз. Балалардың қолы жетпейтін жерде сақтаңыз.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аулақ болыңыз. </w:t>
            </w:r>
            <w:r>
              <w:br/>
            </w:r>
            <w:r>
              <w:rPr>
                <w:rFonts w:ascii="Times New Roman"/>
                <w:b w:val="false"/>
                <w:i w:val="false"/>
                <w:color w:val="000000"/>
                <w:sz w:val="20"/>
              </w:rPr>
              <w:t xml:space="preserve">
Балалардың қолы жетпейтін жерде сақтаңыз.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4-гид- </w:t>
            </w:r>
            <w:r>
              <w:br/>
            </w:r>
            <w:r>
              <w:rPr>
                <w:rFonts w:ascii="Times New Roman"/>
                <w:b w:val="false"/>
                <w:i w:val="false"/>
                <w:color w:val="000000"/>
                <w:sz w:val="20"/>
              </w:rPr>
              <w:t xml:space="preserve">
рокси- </w:t>
            </w:r>
            <w:r>
              <w:br/>
            </w:r>
            <w:r>
              <w:rPr>
                <w:rFonts w:ascii="Times New Roman"/>
                <w:b w:val="false"/>
                <w:i w:val="false"/>
                <w:color w:val="000000"/>
                <w:sz w:val="20"/>
              </w:rPr>
              <w:t xml:space="preserve">
бензол- </w:t>
            </w:r>
            <w:r>
              <w:br/>
            </w:r>
            <w:r>
              <w:rPr>
                <w:rFonts w:ascii="Times New Roman"/>
                <w:b w:val="false"/>
                <w:i w:val="false"/>
                <w:color w:val="000000"/>
                <w:sz w:val="20"/>
              </w:rPr>
              <w:t xml:space="preserve">
сульфо- </w:t>
            </w:r>
            <w:r>
              <w:br/>
            </w:r>
            <w:r>
              <w:rPr>
                <w:rFonts w:ascii="Times New Roman"/>
                <w:b w:val="false"/>
                <w:i w:val="false"/>
                <w:color w:val="000000"/>
                <w:sz w:val="20"/>
              </w:rPr>
              <w:t xml:space="preserve">
нат пен </w:t>
            </w:r>
            <w:r>
              <w:br/>
            </w:r>
            <w:r>
              <w:rPr>
                <w:rFonts w:ascii="Times New Roman"/>
                <w:b w:val="false"/>
                <w:i w:val="false"/>
                <w:color w:val="000000"/>
                <w:sz w:val="20"/>
              </w:rPr>
              <w:t xml:space="preserve">
пири- </w:t>
            </w:r>
            <w:r>
              <w:br/>
            </w:r>
            <w:r>
              <w:rPr>
                <w:rFonts w:ascii="Times New Roman"/>
                <w:b w:val="false"/>
                <w:i w:val="false"/>
                <w:color w:val="000000"/>
                <w:sz w:val="20"/>
              </w:rPr>
              <w:t xml:space="preserve">
тионата </w:t>
            </w:r>
            <w:r>
              <w:br/>
            </w:r>
            <w:r>
              <w:rPr>
                <w:rFonts w:ascii="Times New Roman"/>
                <w:b w:val="false"/>
                <w:i w:val="false"/>
                <w:color w:val="000000"/>
                <w:sz w:val="20"/>
              </w:rPr>
              <w:t xml:space="preserve">
цинкті </w:t>
            </w:r>
            <w:r>
              <w:br/>
            </w:r>
            <w:r>
              <w:rPr>
                <w:rFonts w:ascii="Times New Roman"/>
                <w:b w:val="false"/>
                <w:i w:val="false"/>
                <w:color w:val="000000"/>
                <w:sz w:val="20"/>
              </w:rPr>
              <w:t xml:space="preserve">
қоспа- </w:t>
            </w:r>
            <w:r>
              <w:br/>
            </w:r>
            <w:r>
              <w:rPr>
                <w:rFonts w:ascii="Times New Roman"/>
                <w:b w:val="false"/>
                <w:i w:val="false"/>
                <w:color w:val="000000"/>
                <w:sz w:val="20"/>
              </w:rPr>
              <w:t xml:space="preserve">
ғанда, </w:t>
            </w:r>
            <w:r>
              <w:br/>
            </w:r>
            <w:r>
              <w:rPr>
                <w:rFonts w:ascii="Times New Roman"/>
                <w:b w:val="false"/>
                <w:i w:val="false"/>
                <w:color w:val="000000"/>
                <w:sz w:val="20"/>
              </w:rPr>
              <w:t xml:space="preserve">
цинктің </w:t>
            </w:r>
            <w:r>
              <w:br/>
            </w:r>
            <w:r>
              <w:rPr>
                <w:rFonts w:ascii="Times New Roman"/>
                <w:b w:val="false"/>
                <w:i w:val="false"/>
                <w:color w:val="000000"/>
                <w:sz w:val="20"/>
              </w:rPr>
              <w:t xml:space="preserve">
суда </w:t>
            </w:r>
            <w:r>
              <w:br/>
            </w:r>
            <w:r>
              <w:rPr>
                <w:rFonts w:ascii="Times New Roman"/>
                <w:b w:val="false"/>
                <w:i w:val="false"/>
                <w:color w:val="000000"/>
                <w:sz w:val="20"/>
              </w:rPr>
              <w:t xml:space="preserve">
еритін </w:t>
            </w:r>
            <w:r>
              <w:br/>
            </w:r>
            <w:r>
              <w:rPr>
                <w:rFonts w:ascii="Times New Roman"/>
                <w:b w:val="false"/>
                <w:i w:val="false"/>
                <w:color w:val="000000"/>
                <w:sz w:val="20"/>
              </w:rPr>
              <w:t xml:space="preserve">
тұздары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Цинкке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4-Цинк </w:t>
            </w:r>
            <w:r>
              <w:br/>
            </w:r>
            <w:r>
              <w:rPr>
                <w:rFonts w:ascii="Times New Roman"/>
                <w:b w:val="false"/>
                <w:i w:val="false"/>
                <w:color w:val="000000"/>
                <w:sz w:val="20"/>
              </w:rPr>
              <w:t xml:space="preserve">
гидрок- </w:t>
            </w:r>
            <w:r>
              <w:br/>
            </w:r>
            <w:r>
              <w:rPr>
                <w:rFonts w:ascii="Times New Roman"/>
                <w:b w:val="false"/>
                <w:i w:val="false"/>
                <w:color w:val="000000"/>
                <w:sz w:val="20"/>
              </w:rPr>
              <w:t xml:space="preserve">
сибен- </w:t>
            </w:r>
            <w:r>
              <w:br/>
            </w:r>
            <w:r>
              <w:rPr>
                <w:rFonts w:ascii="Times New Roman"/>
                <w:b w:val="false"/>
                <w:i w:val="false"/>
                <w:color w:val="000000"/>
                <w:sz w:val="20"/>
              </w:rPr>
              <w:t xml:space="preserve">
золсу- </w:t>
            </w:r>
            <w:r>
              <w:br/>
            </w:r>
            <w:r>
              <w:rPr>
                <w:rFonts w:ascii="Times New Roman"/>
                <w:b w:val="false"/>
                <w:i w:val="false"/>
                <w:color w:val="000000"/>
                <w:sz w:val="20"/>
              </w:rPr>
              <w:t xml:space="preserve">
льфонат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Дезодо- </w:t>
            </w:r>
            <w:r>
              <w:br/>
            </w:r>
            <w:r>
              <w:rPr>
                <w:rFonts w:ascii="Times New Roman"/>
                <w:b w:val="false"/>
                <w:i w:val="false"/>
                <w:color w:val="000000"/>
                <w:sz w:val="20"/>
              </w:rPr>
              <w:t xml:space="preserve">
ранттар, </w:t>
            </w:r>
            <w:r>
              <w:br/>
            </w:r>
            <w:r>
              <w:rPr>
                <w:rFonts w:ascii="Times New Roman"/>
                <w:b w:val="false"/>
                <w:i w:val="false"/>
                <w:color w:val="000000"/>
                <w:sz w:val="20"/>
              </w:rPr>
              <w:t xml:space="preserve">
антиперс- </w:t>
            </w:r>
            <w:r>
              <w:br/>
            </w:r>
            <w:r>
              <w:rPr>
                <w:rFonts w:ascii="Times New Roman"/>
                <w:b w:val="false"/>
                <w:i w:val="false"/>
                <w:color w:val="000000"/>
                <w:sz w:val="20"/>
              </w:rPr>
              <w:t xml:space="preserve">
спирант </w:t>
            </w:r>
            <w:r>
              <w:br/>
            </w:r>
            <w:r>
              <w:rPr>
                <w:rFonts w:ascii="Times New Roman"/>
                <w:b w:val="false"/>
                <w:i w:val="false"/>
                <w:color w:val="000000"/>
                <w:sz w:val="20"/>
              </w:rPr>
              <w:t xml:space="preserve">
тар және </w:t>
            </w:r>
            <w:r>
              <w:br/>
            </w:r>
            <w:r>
              <w:rPr>
                <w:rFonts w:ascii="Times New Roman"/>
                <w:b w:val="false"/>
                <w:i w:val="false"/>
                <w:color w:val="000000"/>
                <w:sz w:val="20"/>
              </w:rPr>
              <w:t xml:space="preserve">
қою </w:t>
            </w:r>
            <w:r>
              <w:br/>
            </w:r>
            <w:r>
              <w:rPr>
                <w:rFonts w:ascii="Times New Roman"/>
                <w:b w:val="false"/>
                <w:i w:val="false"/>
                <w:color w:val="000000"/>
                <w:sz w:val="20"/>
              </w:rPr>
              <w:t xml:space="preserve">
лосьондар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тиюден </w:t>
            </w:r>
            <w:r>
              <w:br/>
            </w:r>
            <w:r>
              <w:rPr>
                <w:rFonts w:ascii="Times New Roman"/>
                <w:b w:val="false"/>
                <w:i w:val="false"/>
                <w:color w:val="000000"/>
                <w:sz w:val="20"/>
              </w:rPr>
              <w:t xml:space="preserve">
аулақ болыңыз.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Моноф- </w:t>
            </w:r>
            <w:r>
              <w:br/>
            </w:r>
            <w:r>
              <w:rPr>
                <w:rFonts w:ascii="Times New Roman"/>
                <w:b w:val="false"/>
                <w:i w:val="false"/>
                <w:color w:val="000000"/>
                <w:sz w:val="20"/>
              </w:rPr>
              <w:t xml:space="preserve">
торфос- </w:t>
            </w:r>
            <w:r>
              <w:br/>
            </w:r>
            <w:r>
              <w:rPr>
                <w:rFonts w:ascii="Times New Roman"/>
                <w:b w:val="false"/>
                <w:i w:val="false"/>
                <w:color w:val="000000"/>
                <w:sz w:val="20"/>
              </w:rPr>
              <w:t xml:space="preserve">
фат </w:t>
            </w:r>
            <w:r>
              <w:br/>
            </w:r>
            <w:r>
              <w:rPr>
                <w:rFonts w:ascii="Times New Roman"/>
                <w:b w:val="false"/>
                <w:i w:val="false"/>
                <w:color w:val="000000"/>
                <w:sz w:val="20"/>
              </w:rPr>
              <w:t xml:space="preserve">
аммо- </w:t>
            </w:r>
            <w:r>
              <w:br/>
            </w:r>
            <w:r>
              <w:rPr>
                <w:rFonts w:ascii="Times New Roman"/>
                <w:b w:val="false"/>
                <w:i w:val="false"/>
                <w:color w:val="000000"/>
                <w:sz w:val="20"/>
              </w:rPr>
              <w:t xml:space="preserve">
нийі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Ауызқуы- </w:t>
            </w:r>
            <w:r>
              <w:br/>
            </w:r>
            <w:r>
              <w:rPr>
                <w:rFonts w:ascii="Times New Roman"/>
                <w:b w:val="false"/>
                <w:i w:val="false"/>
                <w:color w:val="000000"/>
                <w:sz w:val="20"/>
              </w:rPr>
              <w:t xml:space="preserve">
сының ги- </w:t>
            </w:r>
            <w:r>
              <w:br/>
            </w:r>
            <w:r>
              <w:rPr>
                <w:rFonts w:ascii="Times New Roman"/>
                <w:b w:val="false"/>
                <w:i w:val="false"/>
                <w:color w:val="000000"/>
                <w:sz w:val="20"/>
              </w:rPr>
              <w:t xml:space="preserve">
гиенасына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қо- </w:t>
            </w:r>
            <w:r>
              <w:br/>
            </w:r>
            <w:r>
              <w:rPr>
                <w:rFonts w:ascii="Times New Roman"/>
                <w:b w:val="false"/>
                <w:i w:val="false"/>
                <w:color w:val="000000"/>
                <w:sz w:val="20"/>
              </w:rPr>
              <w:t xml:space="preserve">
сымшада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етілген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фторы бар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қоспалар </w:t>
            </w:r>
            <w:r>
              <w:br/>
            </w:r>
            <w:r>
              <w:rPr>
                <w:rFonts w:ascii="Times New Roman"/>
                <w:b w:val="false"/>
                <w:i w:val="false"/>
                <w:color w:val="000000"/>
                <w:sz w:val="20"/>
              </w:rPr>
              <w:t xml:space="preserve">
мен қосы- </w:t>
            </w:r>
            <w:r>
              <w:br/>
            </w:r>
            <w:r>
              <w:rPr>
                <w:rFonts w:ascii="Times New Roman"/>
                <w:b w:val="false"/>
                <w:i w:val="false"/>
                <w:color w:val="000000"/>
                <w:sz w:val="20"/>
              </w:rPr>
              <w:t xml:space="preserve">
лыстарда </w:t>
            </w:r>
            <w:r>
              <w:br/>
            </w:r>
            <w:r>
              <w:rPr>
                <w:rFonts w:ascii="Times New Roman"/>
                <w:b w:val="false"/>
                <w:i w:val="false"/>
                <w:color w:val="000000"/>
                <w:sz w:val="20"/>
              </w:rPr>
              <w:t xml:space="preserve">
Ғ-ке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есептеуде </w:t>
            </w:r>
            <w:r>
              <w:br/>
            </w:r>
            <w:r>
              <w:rPr>
                <w:rFonts w:ascii="Times New Roman"/>
                <w:b w:val="false"/>
                <w:i w:val="false"/>
                <w:color w:val="000000"/>
                <w:sz w:val="20"/>
              </w:rPr>
              <w:t xml:space="preserve">
0.15%, Ғ </w:t>
            </w:r>
            <w:r>
              <w:br/>
            </w:r>
            <w:r>
              <w:rPr>
                <w:rFonts w:ascii="Times New Roman"/>
                <w:b w:val="false"/>
                <w:i w:val="false"/>
                <w:color w:val="000000"/>
                <w:sz w:val="20"/>
              </w:rPr>
              <w:t xml:space="preserve">
жалпы концент-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0.15% </w:t>
            </w:r>
            <w:r>
              <w:br/>
            </w:r>
            <w:r>
              <w:rPr>
                <w:rFonts w:ascii="Times New Roman"/>
                <w:b w:val="false"/>
                <w:i w:val="false"/>
                <w:color w:val="000000"/>
                <w:sz w:val="20"/>
              </w:rPr>
              <w:t xml:space="preserve">
аспауға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моно- </w:t>
            </w:r>
            <w:r>
              <w:br/>
            </w:r>
            <w:r>
              <w:rPr>
                <w:rFonts w:ascii="Times New Roman"/>
                <w:b w:val="false"/>
                <w:i w:val="false"/>
                <w:color w:val="000000"/>
                <w:sz w:val="20"/>
              </w:rPr>
              <w:t xml:space="preserve">
фторфосфат ам- </w:t>
            </w:r>
            <w:r>
              <w:br/>
            </w:r>
            <w:r>
              <w:rPr>
                <w:rFonts w:ascii="Times New Roman"/>
                <w:b w:val="false"/>
                <w:i w:val="false"/>
                <w:color w:val="000000"/>
                <w:sz w:val="20"/>
              </w:rPr>
              <w:t xml:space="preserve">
монийі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моноф- </w:t>
            </w:r>
            <w:r>
              <w:br/>
            </w:r>
            <w:r>
              <w:rPr>
                <w:rFonts w:ascii="Times New Roman"/>
                <w:b w:val="false"/>
                <w:i w:val="false"/>
                <w:color w:val="000000"/>
                <w:sz w:val="20"/>
              </w:rPr>
              <w:t xml:space="preserve">
торфос- </w:t>
            </w:r>
            <w:r>
              <w:br/>
            </w:r>
            <w:r>
              <w:rPr>
                <w:rFonts w:ascii="Times New Roman"/>
                <w:b w:val="false"/>
                <w:i w:val="false"/>
                <w:color w:val="000000"/>
                <w:sz w:val="20"/>
              </w:rPr>
              <w:t xml:space="preserve">
фаты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натрий моноф- </w:t>
            </w:r>
            <w:r>
              <w:br/>
            </w:r>
            <w:r>
              <w:rPr>
                <w:rFonts w:ascii="Times New Roman"/>
                <w:b w:val="false"/>
                <w:i w:val="false"/>
                <w:color w:val="000000"/>
                <w:sz w:val="20"/>
              </w:rPr>
              <w:t xml:space="preserve">
торфосфаты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w:t>
            </w:r>
            <w:r>
              <w:br/>
            </w:r>
            <w:r>
              <w:rPr>
                <w:rFonts w:ascii="Times New Roman"/>
                <w:b w:val="false"/>
                <w:i w:val="false"/>
                <w:color w:val="000000"/>
                <w:sz w:val="20"/>
              </w:rPr>
              <w:t xml:space="preserve">
моноф- </w:t>
            </w:r>
            <w:r>
              <w:br/>
            </w:r>
            <w:r>
              <w:rPr>
                <w:rFonts w:ascii="Times New Roman"/>
                <w:b w:val="false"/>
                <w:i w:val="false"/>
                <w:color w:val="000000"/>
                <w:sz w:val="20"/>
              </w:rPr>
              <w:t xml:space="preserve">
торфос- </w:t>
            </w:r>
            <w:r>
              <w:br/>
            </w:r>
            <w:r>
              <w:rPr>
                <w:rFonts w:ascii="Times New Roman"/>
                <w:b w:val="false"/>
                <w:i w:val="false"/>
                <w:color w:val="000000"/>
                <w:sz w:val="20"/>
              </w:rPr>
              <w:t xml:space="preserve">
фаты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калий </w:t>
            </w:r>
            <w:r>
              <w:br/>
            </w:r>
            <w:r>
              <w:rPr>
                <w:rFonts w:ascii="Times New Roman"/>
                <w:b w:val="false"/>
                <w:i w:val="false"/>
                <w:color w:val="000000"/>
                <w:sz w:val="20"/>
              </w:rPr>
              <w:t xml:space="preserve">
монофторфосфаты </w:t>
            </w:r>
            <w:r>
              <w:br/>
            </w:r>
            <w:r>
              <w:rPr>
                <w:rFonts w:ascii="Times New Roman"/>
                <w:b w:val="false"/>
                <w:i w:val="false"/>
                <w:color w:val="000000"/>
                <w:sz w:val="20"/>
              </w:rPr>
              <w:t xml:space="preserve">
бар Фторидтің </w:t>
            </w:r>
            <w:r>
              <w:br/>
            </w:r>
            <w:r>
              <w:rPr>
                <w:rFonts w:ascii="Times New Roman"/>
                <w:b w:val="false"/>
                <w:i w:val="false"/>
                <w:color w:val="000000"/>
                <w:sz w:val="20"/>
              </w:rPr>
              <w:t xml:space="preserve">
салмақтық үле- </w:t>
            </w:r>
            <w:r>
              <w:br/>
            </w:r>
            <w:r>
              <w:rPr>
                <w:rFonts w:ascii="Times New Roman"/>
                <w:b w:val="false"/>
                <w:i w:val="false"/>
                <w:color w:val="000000"/>
                <w:sz w:val="20"/>
              </w:rPr>
              <w:t xml:space="preserve">
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 </w:t>
            </w:r>
            <w:r>
              <w:br/>
            </w:r>
            <w:r>
              <w:rPr>
                <w:rFonts w:ascii="Times New Roman"/>
                <w:b w:val="false"/>
                <w:i w:val="false"/>
                <w:color w:val="000000"/>
                <w:sz w:val="20"/>
              </w:rPr>
              <w:t xml:space="preserve">
моноф- </w:t>
            </w:r>
            <w:r>
              <w:br/>
            </w:r>
            <w:r>
              <w:rPr>
                <w:rFonts w:ascii="Times New Roman"/>
                <w:b w:val="false"/>
                <w:i w:val="false"/>
                <w:color w:val="000000"/>
                <w:sz w:val="20"/>
              </w:rPr>
              <w:t xml:space="preserve">
торфос- </w:t>
            </w:r>
            <w:r>
              <w:br/>
            </w:r>
            <w:r>
              <w:rPr>
                <w:rFonts w:ascii="Times New Roman"/>
                <w:b w:val="false"/>
                <w:i w:val="false"/>
                <w:color w:val="000000"/>
                <w:sz w:val="20"/>
              </w:rPr>
              <w:t xml:space="preserve">
фаты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каль- </w:t>
            </w:r>
            <w:r>
              <w:br/>
            </w:r>
            <w:r>
              <w:rPr>
                <w:rFonts w:ascii="Times New Roman"/>
                <w:b w:val="false"/>
                <w:i w:val="false"/>
                <w:color w:val="000000"/>
                <w:sz w:val="20"/>
              </w:rPr>
              <w:t xml:space="preserve">
ций монофтор- </w:t>
            </w:r>
            <w:r>
              <w:br/>
            </w:r>
            <w:r>
              <w:rPr>
                <w:rFonts w:ascii="Times New Roman"/>
                <w:b w:val="false"/>
                <w:i w:val="false"/>
                <w:color w:val="000000"/>
                <w:sz w:val="20"/>
              </w:rPr>
              <w:t xml:space="preserve">
фосфаты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w:t>
            </w:r>
            <w:r>
              <w:br/>
            </w:r>
            <w:r>
              <w:rPr>
                <w:rFonts w:ascii="Times New Roman"/>
                <w:b w:val="false"/>
                <w:i w:val="false"/>
                <w:color w:val="000000"/>
                <w:sz w:val="20"/>
              </w:rPr>
              <w:t xml:space="preserve">
кальций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 </w:t>
            </w:r>
            <w:r>
              <w:br/>
            </w:r>
            <w:r>
              <w:rPr>
                <w:rFonts w:ascii="Times New Roman"/>
                <w:b w:val="false"/>
                <w:i w:val="false"/>
                <w:color w:val="000000"/>
                <w:sz w:val="20"/>
              </w:rPr>
              <w:t xml:space="preserve">
рлы кальций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натрий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лы натрий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w:t>
            </w:r>
            <w:r>
              <w:br/>
            </w:r>
            <w:r>
              <w:rPr>
                <w:rFonts w:ascii="Times New Roman"/>
                <w:b w:val="false"/>
                <w:i w:val="false"/>
                <w:color w:val="000000"/>
                <w:sz w:val="20"/>
              </w:rPr>
              <w:t xml:space="preserve">
калий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лы калий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аммоний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 </w:t>
            </w:r>
            <w:r>
              <w:br/>
            </w:r>
            <w:r>
              <w:rPr>
                <w:rFonts w:ascii="Times New Roman"/>
                <w:b w:val="false"/>
                <w:i w:val="false"/>
                <w:color w:val="000000"/>
                <w:sz w:val="20"/>
              </w:rPr>
              <w:t xml:space="preserve">
рлы аммоний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алюми- </w:t>
            </w:r>
            <w:r>
              <w:br/>
            </w:r>
            <w:r>
              <w:rPr>
                <w:rFonts w:ascii="Times New Roman"/>
                <w:b w:val="false"/>
                <w:i w:val="false"/>
                <w:color w:val="000000"/>
                <w:sz w:val="20"/>
              </w:rPr>
              <w:t xml:space="preserve">
ний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лы алюминий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қалайы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лы қалайы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 </w:t>
            </w:r>
            <w:r>
              <w:br/>
            </w:r>
            <w:r>
              <w:rPr>
                <w:rFonts w:ascii="Times New Roman"/>
                <w:b w:val="false"/>
                <w:i w:val="false"/>
                <w:color w:val="000000"/>
                <w:sz w:val="20"/>
              </w:rPr>
              <w:t xml:space="preserve">
децила- </w:t>
            </w:r>
            <w:r>
              <w:br/>
            </w:r>
            <w:r>
              <w:rPr>
                <w:rFonts w:ascii="Times New Roman"/>
                <w:b w:val="false"/>
                <w:i w:val="false"/>
                <w:color w:val="000000"/>
                <w:sz w:val="20"/>
              </w:rPr>
              <w:t xml:space="preserve">
ммоний </w:t>
            </w:r>
            <w:r>
              <w:br/>
            </w:r>
            <w:r>
              <w:rPr>
                <w:rFonts w:ascii="Times New Roman"/>
                <w:b w:val="false"/>
                <w:i w:val="false"/>
                <w:color w:val="000000"/>
                <w:sz w:val="20"/>
              </w:rPr>
              <w:t xml:space="preserve">
фториді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гек- </w:t>
            </w:r>
            <w:r>
              <w:br/>
            </w:r>
            <w:r>
              <w:rPr>
                <w:rFonts w:ascii="Times New Roman"/>
                <w:b w:val="false"/>
                <w:i w:val="false"/>
                <w:color w:val="000000"/>
                <w:sz w:val="20"/>
              </w:rPr>
              <w:t xml:space="preserve">
садециламмоний </w:t>
            </w:r>
            <w:r>
              <w:br/>
            </w:r>
            <w:r>
              <w:rPr>
                <w:rFonts w:ascii="Times New Roman"/>
                <w:b w:val="false"/>
                <w:i w:val="false"/>
                <w:color w:val="000000"/>
                <w:sz w:val="20"/>
              </w:rPr>
              <w:t xml:space="preserve">
фториді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 </w:t>
            </w:r>
            <w:r>
              <w:br/>
            </w:r>
            <w:r>
              <w:rPr>
                <w:rFonts w:ascii="Times New Roman"/>
                <w:b w:val="false"/>
                <w:i w:val="false"/>
                <w:color w:val="000000"/>
                <w:sz w:val="20"/>
              </w:rPr>
              <w:t xml:space="preserve">
рофто- </w:t>
            </w:r>
            <w:r>
              <w:br/>
            </w:r>
            <w:r>
              <w:rPr>
                <w:rFonts w:ascii="Times New Roman"/>
                <w:b w:val="false"/>
                <w:i w:val="false"/>
                <w:color w:val="000000"/>
                <w:sz w:val="20"/>
              </w:rPr>
              <w:t xml:space="preserve">
рид 3- </w:t>
            </w:r>
            <w:r>
              <w:br/>
            </w:r>
            <w:r>
              <w:rPr>
                <w:rFonts w:ascii="Times New Roman"/>
                <w:b w:val="false"/>
                <w:i w:val="false"/>
                <w:color w:val="000000"/>
                <w:sz w:val="20"/>
              </w:rPr>
              <w:t xml:space="preserve">
(N-гек- </w:t>
            </w:r>
            <w:r>
              <w:br/>
            </w:r>
            <w:r>
              <w:rPr>
                <w:rFonts w:ascii="Times New Roman"/>
                <w:b w:val="false"/>
                <w:i w:val="false"/>
                <w:color w:val="000000"/>
                <w:sz w:val="20"/>
              </w:rPr>
              <w:t xml:space="preserve">
садецил </w:t>
            </w:r>
            <w:r>
              <w:br/>
            </w:r>
            <w:r>
              <w:rPr>
                <w:rFonts w:ascii="Times New Roman"/>
                <w:b w:val="false"/>
                <w:i w:val="false"/>
                <w:color w:val="000000"/>
                <w:sz w:val="20"/>
              </w:rPr>
              <w:t xml:space="preserve">
-N-2- </w:t>
            </w:r>
            <w:r>
              <w:br/>
            </w:r>
            <w:r>
              <w:rPr>
                <w:rFonts w:ascii="Times New Roman"/>
                <w:b w:val="false"/>
                <w:i w:val="false"/>
                <w:color w:val="000000"/>
                <w:sz w:val="20"/>
              </w:rPr>
              <w:t xml:space="preserve">
гидрок- </w:t>
            </w:r>
            <w:r>
              <w:br/>
            </w:r>
            <w:r>
              <w:rPr>
                <w:rFonts w:ascii="Times New Roman"/>
                <w:b w:val="false"/>
                <w:i w:val="false"/>
                <w:color w:val="000000"/>
                <w:sz w:val="20"/>
              </w:rPr>
              <w:t xml:space="preserve">
сиэти- </w:t>
            </w:r>
            <w:r>
              <w:br/>
            </w:r>
            <w:r>
              <w:rPr>
                <w:rFonts w:ascii="Times New Roman"/>
                <w:b w:val="false"/>
                <w:i w:val="false"/>
                <w:color w:val="000000"/>
                <w:sz w:val="20"/>
              </w:rPr>
              <w:t xml:space="preserve">
ламмо- </w:t>
            </w:r>
            <w:r>
              <w:br/>
            </w:r>
            <w:r>
              <w:rPr>
                <w:rFonts w:ascii="Times New Roman"/>
                <w:b w:val="false"/>
                <w:i w:val="false"/>
                <w:color w:val="000000"/>
                <w:sz w:val="20"/>
              </w:rPr>
              <w:t xml:space="preserve">
ний)п </w:t>
            </w:r>
            <w:r>
              <w:br/>
            </w:r>
            <w:r>
              <w:rPr>
                <w:rFonts w:ascii="Times New Roman"/>
                <w:b w:val="false"/>
                <w:i w:val="false"/>
                <w:color w:val="000000"/>
                <w:sz w:val="20"/>
              </w:rPr>
              <w:t xml:space="preserve">
ропил- </w:t>
            </w:r>
            <w:r>
              <w:br/>
            </w:r>
            <w:r>
              <w:rPr>
                <w:rFonts w:ascii="Times New Roman"/>
                <w:b w:val="false"/>
                <w:i w:val="false"/>
                <w:color w:val="000000"/>
                <w:sz w:val="20"/>
              </w:rPr>
              <w:t xml:space="preserve">
бис-(2-гидр- </w:t>
            </w:r>
            <w:r>
              <w:br/>
            </w:r>
            <w:r>
              <w:rPr>
                <w:rFonts w:ascii="Times New Roman"/>
                <w:b w:val="false"/>
                <w:i w:val="false"/>
                <w:color w:val="000000"/>
                <w:sz w:val="20"/>
              </w:rPr>
              <w:t xml:space="preserve">
оксиэ- </w:t>
            </w:r>
            <w:r>
              <w:br/>
            </w:r>
            <w:r>
              <w:rPr>
                <w:rFonts w:ascii="Times New Roman"/>
                <w:b w:val="false"/>
                <w:i w:val="false"/>
                <w:color w:val="000000"/>
                <w:sz w:val="20"/>
              </w:rPr>
              <w:t xml:space="preserve">
тил) </w:t>
            </w:r>
            <w:r>
              <w:br/>
            </w:r>
            <w:r>
              <w:rPr>
                <w:rFonts w:ascii="Times New Roman"/>
                <w:b w:val="false"/>
                <w:i w:val="false"/>
                <w:color w:val="000000"/>
                <w:sz w:val="20"/>
              </w:rPr>
              <w:t xml:space="preserve">
аммоний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ди- </w:t>
            </w:r>
            <w:r>
              <w:br/>
            </w:r>
            <w:r>
              <w:rPr>
                <w:rFonts w:ascii="Times New Roman"/>
                <w:b w:val="false"/>
                <w:i w:val="false"/>
                <w:color w:val="000000"/>
                <w:sz w:val="20"/>
              </w:rPr>
              <w:t xml:space="preserve">
гидрофторид 3- </w:t>
            </w:r>
            <w:r>
              <w:br/>
            </w:r>
            <w:r>
              <w:rPr>
                <w:rFonts w:ascii="Times New Roman"/>
                <w:b w:val="false"/>
                <w:i w:val="false"/>
                <w:color w:val="000000"/>
                <w:sz w:val="20"/>
              </w:rPr>
              <w:t xml:space="preserve">
(N-гексадецил-N </w:t>
            </w:r>
            <w:r>
              <w:br/>
            </w:r>
            <w:r>
              <w:rPr>
                <w:rFonts w:ascii="Times New Roman"/>
                <w:b w:val="false"/>
                <w:i w:val="false"/>
                <w:color w:val="000000"/>
                <w:sz w:val="20"/>
              </w:rPr>
              <w:t xml:space="preserve">
-2-гидроксиэ- </w:t>
            </w:r>
            <w:r>
              <w:br/>
            </w:r>
            <w:r>
              <w:rPr>
                <w:rFonts w:ascii="Times New Roman"/>
                <w:b w:val="false"/>
                <w:i w:val="false"/>
                <w:color w:val="000000"/>
                <w:sz w:val="20"/>
              </w:rPr>
              <w:t xml:space="preserve">
тиламмоний)про- </w:t>
            </w:r>
            <w:r>
              <w:br/>
            </w:r>
            <w:r>
              <w:rPr>
                <w:rFonts w:ascii="Times New Roman"/>
                <w:b w:val="false"/>
                <w:i w:val="false"/>
                <w:color w:val="000000"/>
                <w:sz w:val="20"/>
              </w:rPr>
              <w:t xml:space="preserve">
пил бис-(2-гид- </w:t>
            </w:r>
            <w:r>
              <w:br/>
            </w:r>
            <w:r>
              <w:rPr>
                <w:rFonts w:ascii="Times New Roman"/>
                <w:b w:val="false"/>
                <w:i w:val="false"/>
                <w:color w:val="000000"/>
                <w:sz w:val="20"/>
              </w:rPr>
              <w:t xml:space="preserve">
роксиэтил) ам- </w:t>
            </w:r>
            <w:r>
              <w:br/>
            </w:r>
            <w:r>
              <w:rPr>
                <w:rFonts w:ascii="Times New Roman"/>
                <w:b w:val="false"/>
                <w:i w:val="false"/>
                <w:color w:val="000000"/>
                <w:sz w:val="20"/>
              </w:rPr>
              <w:t xml:space="preserve">
моний бар Фто- </w:t>
            </w:r>
            <w:r>
              <w:br/>
            </w:r>
            <w:r>
              <w:rPr>
                <w:rFonts w:ascii="Times New Roman"/>
                <w:b w:val="false"/>
                <w:i w:val="false"/>
                <w:color w:val="000000"/>
                <w:sz w:val="20"/>
              </w:rPr>
              <w:t xml:space="preserve">
ридтің салмақ- </w:t>
            </w:r>
            <w:r>
              <w:br/>
            </w:r>
            <w:r>
              <w:rPr>
                <w:rFonts w:ascii="Times New Roman"/>
                <w:b w:val="false"/>
                <w:i w:val="false"/>
                <w:color w:val="000000"/>
                <w:sz w:val="20"/>
              </w:rPr>
              <w:t xml:space="preserve">
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Дигид- </w:t>
            </w:r>
            <w:r>
              <w:br/>
            </w:r>
            <w:r>
              <w:rPr>
                <w:rFonts w:ascii="Times New Roman"/>
                <w:b w:val="false"/>
                <w:i w:val="false"/>
                <w:color w:val="000000"/>
                <w:sz w:val="20"/>
              </w:rPr>
              <w:t xml:space="preserve">
рофто- </w:t>
            </w:r>
            <w:r>
              <w:br/>
            </w:r>
            <w:r>
              <w:rPr>
                <w:rFonts w:ascii="Times New Roman"/>
                <w:b w:val="false"/>
                <w:i w:val="false"/>
                <w:color w:val="000000"/>
                <w:sz w:val="20"/>
              </w:rPr>
              <w:t xml:space="preserve">
рид N, </w:t>
            </w:r>
            <w:r>
              <w:br/>
            </w:r>
            <w:r>
              <w:rPr>
                <w:rFonts w:ascii="Times New Roman"/>
                <w:b w:val="false"/>
                <w:i w:val="false"/>
                <w:color w:val="000000"/>
                <w:sz w:val="20"/>
              </w:rPr>
              <w:t xml:space="preserve">
N', N' </w:t>
            </w:r>
            <w:r>
              <w:br/>
            </w:r>
            <w:r>
              <w:rPr>
                <w:rFonts w:ascii="Times New Roman"/>
                <w:b w:val="false"/>
                <w:i w:val="false"/>
                <w:color w:val="000000"/>
                <w:sz w:val="20"/>
              </w:rPr>
              <w:t xml:space="preserve">
-трис- </w:t>
            </w:r>
            <w:r>
              <w:br/>
            </w:r>
            <w:r>
              <w:rPr>
                <w:rFonts w:ascii="Times New Roman"/>
                <w:b w:val="false"/>
                <w:i w:val="false"/>
                <w:color w:val="000000"/>
                <w:sz w:val="20"/>
              </w:rPr>
              <w:t xml:space="preserve">
(поли- </w:t>
            </w:r>
            <w:r>
              <w:br/>
            </w:r>
            <w:r>
              <w:rPr>
                <w:rFonts w:ascii="Times New Roman"/>
                <w:b w:val="false"/>
                <w:i w:val="false"/>
                <w:color w:val="000000"/>
                <w:sz w:val="20"/>
              </w:rPr>
              <w:t xml:space="preserve">
окси- </w:t>
            </w:r>
            <w:r>
              <w:br/>
            </w:r>
            <w:r>
              <w:rPr>
                <w:rFonts w:ascii="Times New Roman"/>
                <w:b w:val="false"/>
                <w:i w:val="false"/>
                <w:color w:val="000000"/>
                <w:sz w:val="20"/>
              </w:rPr>
              <w:t xml:space="preserve">
этилен)-N-гек- </w:t>
            </w:r>
            <w:r>
              <w:br/>
            </w:r>
            <w:r>
              <w:rPr>
                <w:rFonts w:ascii="Times New Roman"/>
                <w:b w:val="false"/>
                <w:i w:val="false"/>
                <w:color w:val="000000"/>
                <w:sz w:val="20"/>
              </w:rPr>
              <w:t xml:space="preserve">
садецилпропи- </w:t>
            </w:r>
            <w:r>
              <w:br/>
            </w:r>
            <w:r>
              <w:rPr>
                <w:rFonts w:ascii="Times New Roman"/>
                <w:b w:val="false"/>
                <w:i w:val="false"/>
                <w:color w:val="000000"/>
                <w:sz w:val="20"/>
              </w:rPr>
              <w:t xml:space="preserve">
лендиа- </w:t>
            </w:r>
            <w:r>
              <w:br/>
            </w:r>
            <w:r>
              <w:rPr>
                <w:rFonts w:ascii="Times New Roman"/>
                <w:b w:val="false"/>
                <w:i w:val="false"/>
                <w:color w:val="000000"/>
                <w:sz w:val="20"/>
              </w:rPr>
              <w:t xml:space="preserve">
мин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ди- </w:t>
            </w:r>
            <w:r>
              <w:br/>
            </w:r>
            <w:r>
              <w:rPr>
                <w:rFonts w:ascii="Times New Roman"/>
                <w:b w:val="false"/>
                <w:i w:val="false"/>
                <w:color w:val="000000"/>
                <w:sz w:val="20"/>
              </w:rPr>
              <w:t xml:space="preserve">
гидрофторид </w:t>
            </w:r>
            <w:r>
              <w:br/>
            </w:r>
            <w:r>
              <w:rPr>
                <w:rFonts w:ascii="Times New Roman"/>
                <w:b w:val="false"/>
                <w:i w:val="false"/>
                <w:color w:val="000000"/>
                <w:sz w:val="20"/>
              </w:rPr>
              <w:t xml:space="preserve">
N, N', N'-трис- </w:t>
            </w:r>
            <w:r>
              <w:br/>
            </w:r>
            <w:r>
              <w:rPr>
                <w:rFonts w:ascii="Times New Roman"/>
                <w:b w:val="false"/>
                <w:i w:val="false"/>
                <w:color w:val="000000"/>
                <w:sz w:val="20"/>
              </w:rPr>
              <w:t xml:space="preserve">
(полиоксиэти- </w:t>
            </w:r>
            <w:r>
              <w:br/>
            </w:r>
            <w:r>
              <w:rPr>
                <w:rFonts w:ascii="Times New Roman"/>
                <w:b w:val="false"/>
                <w:i w:val="false"/>
                <w:color w:val="000000"/>
                <w:sz w:val="20"/>
              </w:rPr>
              <w:t xml:space="preserve">
лен)-N-гекса- </w:t>
            </w:r>
            <w:r>
              <w:br/>
            </w:r>
            <w:r>
              <w:rPr>
                <w:rFonts w:ascii="Times New Roman"/>
                <w:b w:val="false"/>
                <w:i w:val="false"/>
                <w:color w:val="000000"/>
                <w:sz w:val="20"/>
              </w:rPr>
              <w:t xml:space="preserve">
децилпропилен- </w:t>
            </w:r>
            <w:r>
              <w:br/>
            </w:r>
            <w:r>
              <w:rPr>
                <w:rFonts w:ascii="Times New Roman"/>
                <w:b w:val="false"/>
                <w:i w:val="false"/>
                <w:color w:val="000000"/>
                <w:sz w:val="20"/>
              </w:rPr>
              <w:t xml:space="preserve">
диамин бар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Октаде- </w:t>
            </w:r>
            <w:r>
              <w:br/>
            </w:r>
            <w:r>
              <w:rPr>
                <w:rFonts w:ascii="Times New Roman"/>
                <w:b w:val="false"/>
                <w:i w:val="false"/>
                <w:color w:val="000000"/>
                <w:sz w:val="20"/>
              </w:rPr>
              <w:t xml:space="preserve">
ценила- </w:t>
            </w:r>
            <w:r>
              <w:br/>
            </w:r>
            <w:r>
              <w:rPr>
                <w:rFonts w:ascii="Times New Roman"/>
                <w:b w:val="false"/>
                <w:i w:val="false"/>
                <w:color w:val="000000"/>
                <w:sz w:val="20"/>
              </w:rPr>
              <w:t xml:space="preserve">
ммоний </w:t>
            </w:r>
            <w:r>
              <w:br/>
            </w:r>
            <w:r>
              <w:rPr>
                <w:rFonts w:ascii="Times New Roman"/>
                <w:b w:val="false"/>
                <w:i w:val="false"/>
                <w:color w:val="000000"/>
                <w:sz w:val="20"/>
              </w:rPr>
              <w:t xml:space="preserve">
фториді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окта- </w:t>
            </w:r>
            <w:r>
              <w:br/>
            </w:r>
            <w:r>
              <w:rPr>
                <w:rFonts w:ascii="Times New Roman"/>
                <w:b w:val="false"/>
                <w:i w:val="false"/>
                <w:color w:val="000000"/>
                <w:sz w:val="20"/>
              </w:rPr>
              <w:t xml:space="preserve">
децениламмоний </w:t>
            </w:r>
            <w:r>
              <w:br/>
            </w:r>
            <w:r>
              <w:rPr>
                <w:rFonts w:ascii="Times New Roman"/>
                <w:b w:val="false"/>
                <w:i w:val="false"/>
                <w:color w:val="000000"/>
                <w:sz w:val="20"/>
              </w:rPr>
              <w:t xml:space="preserve">
фториді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фторси- </w:t>
            </w:r>
            <w:r>
              <w:br/>
            </w:r>
            <w:r>
              <w:rPr>
                <w:rFonts w:ascii="Times New Roman"/>
                <w:b w:val="false"/>
                <w:i w:val="false"/>
                <w:color w:val="000000"/>
                <w:sz w:val="20"/>
              </w:rPr>
              <w:t xml:space="preserve">
ликаты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силикат натрий </w:t>
            </w:r>
            <w:r>
              <w:br/>
            </w:r>
            <w:r>
              <w:rPr>
                <w:rFonts w:ascii="Times New Roman"/>
                <w:b w:val="false"/>
                <w:i w:val="false"/>
                <w:color w:val="000000"/>
                <w:sz w:val="20"/>
              </w:rPr>
              <w:t xml:space="preserve">
бар Фторидтің </w:t>
            </w:r>
            <w:r>
              <w:br/>
            </w:r>
            <w:r>
              <w:rPr>
                <w:rFonts w:ascii="Times New Roman"/>
                <w:b w:val="false"/>
                <w:i w:val="false"/>
                <w:color w:val="000000"/>
                <w:sz w:val="20"/>
              </w:rPr>
              <w:t xml:space="preserve">
салмақтық үле- </w:t>
            </w:r>
            <w:r>
              <w:br/>
            </w:r>
            <w:r>
              <w:rPr>
                <w:rFonts w:ascii="Times New Roman"/>
                <w:b w:val="false"/>
                <w:i w:val="false"/>
                <w:color w:val="000000"/>
                <w:sz w:val="20"/>
              </w:rPr>
              <w:t xml:space="preserve">
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фторси- </w:t>
            </w:r>
            <w:r>
              <w:br/>
            </w:r>
            <w:r>
              <w:rPr>
                <w:rFonts w:ascii="Times New Roman"/>
                <w:b w:val="false"/>
                <w:i w:val="false"/>
                <w:color w:val="000000"/>
                <w:sz w:val="20"/>
              </w:rPr>
              <w:t xml:space="preserve">
ликаты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нат- </w:t>
            </w:r>
            <w:r>
              <w:br/>
            </w:r>
            <w:r>
              <w:rPr>
                <w:rFonts w:ascii="Times New Roman"/>
                <w:b w:val="false"/>
                <w:i w:val="false"/>
                <w:color w:val="000000"/>
                <w:sz w:val="20"/>
              </w:rPr>
              <w:t xml:space="preserve">
рий фторсили- </w:t>
            </w:r>
            <w:r>
              <w:br/>
            </w:r>
            <w:r>
              <w:rPr>
                <w:rFonts w:ascii="Times New Roman"/>
                <w:b w:val="false"/>
                <w:i w:val="false"/>
                <w:color w:val="000000"/>
                <w:sz w:val="20"/>
              </w:rPr>
              <w:t xml:space="preserve">
каты бар Фто- </w:t>
            </w:r>
            <w:r>
              <w:br/>
            </w:r>
            <w:r>
              <w:rPr>
                <w:rFonts w:ascii="Times New Roman"/>
                <w:b w:val="false"/>
                <w:i w:val="false"/>
                <w:color w:val="000000"/>
                <w:sz w:val="20"/>
              </w:rPr>
              <w:t xml:space="preserve">
ридтің салмақ- </w:t>
            </w:r>
            <w:r>
              <w:br/>
            </w:r>
            <w:r>
              <w:rPr>
                <w:rFonts w:ascii="Times New Roman"/>
                <w:b w:val="false"/>
                <w:i w:val="false"/>
                <w:color w:val="000000"/>
                <w:sz w:val="20"/>
              </w:rPr>
              <w:t xml:space="preserve">
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фторси- </w:t>
            </w:r>
            <w:r>
              <w:br/>
            </w:r>
            <w:r>
              <w:rPr>
                <w:rFonts w:ascii="Times New Roman"/>
                <w:b w:val="false"/>
                <w:i w:val="false"/>
                <w:color w:val="000000"/>
                <w:sz w:val="20"/>
              </w:rPr>
              <w:t xml:space="preserve">
ликаты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ам- </w:t>
            </w:r>
            <w:r>
              <w:br/>
            </w:r>
            <w:r>
              <w:rPr>
                <w:rFonts w:ascii="Times New Roman"/>
                <w:b w:val="false"/>
                <w:i w:val="false"/>
                <w:color w:val="000000"/>
                <w:sz w:val="20"/>
              </w:rPr>
              <w:t xml:space="preserve">
моний фторси- </w:t>
            </w:r>
            <w:r>
              <w:br/>
            </w:r>
            <w:r>
              <w:rPr>
                <w:rFonts w:ascii="Times New Roman"/>
                <w:b w:val="false"/>
                <w:i w:val="false"/>
                <w:color w:val="000000"/>
                <w:sz w:val="20"/>
              </w:rPr>
              <w:t xml:space="preserve">
ликаты бар Фто- </w:t>
            </w:r>
            <w:r>
              <w:br/>
            </w:r>
            <w:r>
              <w:rPr>
                <w:rFonts w:ascii="Times New Roman"/>
                <w:b w:val="false"/>
                <w:i w:val="false"/>
                <w:color w:val="000000"/>
                <w:sz w:val="20"/>
              </w:rPr>
              <w:t xml:space="preserve">
ридтің салмақ- </w:t>
            </w:r>
            <w:r>
              <w:br/>
            </w:r>
            <w:r>
              <w:rPr>
                <w:rFonts w:ascii="Times New Roman"/>
                <w:b w:val="false"/>
                <w:i w:val="false"/>
                <w:color w:val="000000"/>
                <w:sz w:val="20"/>
              </w:rPr>
              <w:t xml:space="preserve">
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фторси- </w:t>
            </w:r>
            <w:r>
              <w:br/>
            </w:r>
            <w:r>
              <w:rPr>
                <w:rFonts w:ascii="Times New Roman"/>
                <w:b w:val="false"/>
                <w:i w:val="false"/>
                <w:color w:val="000000"/>
                <w:sz w:val="20"/>
              </w:rPr>
              <w:t xml:space="preserve">
ликаты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силикат магний </w:t>
            </w:r>
            <w:r>
              <w:br/>
            </w:r>
            <w:r>
              <w:rPr>
                <w:rFonts w:ascii="Times New Roman"/>
                <w:b w:val="false"/>
                <w:i w:val="false"/>
                <w:color w:val="000000"/>
                <w:sz w:val="20"/>
              </w:rPr>
              <w:t xml:space="preserve">
бар. Фторидтің </w:t>
            </w:r>
            <w:r>
              <w:br/>
            </w:r>
            <w:r>
              <w:rPr>
                <w:rFonts w:ascii="Times New Roman"/>
                <w:b w:val="false"/>
                <w:i w:val="false"/>
                <w:color w:val="000000"/>
                <w:sz w:val="20"/>
              </w:rPr>
              <w:t xml:space="preserve">
салмақтық үле- </w:t>
            </w:r>
            <w:r>
              <w:br/>
            </w:r>
            <w:r>
              <w:rPr>
                <w:rFonts w:ascii="Times New Roman"/>
                <w:b w:val="false"/>
                <w:i w:val="false"/>
                <w:color w:val="000000"/>
                <w:sz w:val="20"/>
              </w:rPr>
              <w:t xml:space="preserve">
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1,3-бис </w:t>
            </w:r>
            <w:r>
              <w:br/>
            </w:r>
            <w:r>
              <w:rPr>
                <w:rFonts w:ascii="Times New Roman"/>
                <w:b w:val="false"/>
                <w:i w:val="false"/>
                <w:color w:val="000000"/>
                <w:sz w:val="20"/>
              </w:rPr>
              <w:t xml:space="preserve">
- </w:t>
            </w:r>
            <w:r>
              <w:br/>
            </w:r>
            <w:r>
              <w:rPr>
                <w:rFonts w:ascii="Times New Roman"/>
                <w:b w:val="false"/>
                <w:i w:val="false"/>
                <w:color w:val="000000"/>
                <w:sz w:val="20"/>
              </w:rPr>
              <w:t xml:space="preserve">
(Гид- </w:t>
            </w:r>
            <w:r>
              <w:br/>
            </w:r>
            <w:r>
              <w:rPr>
                <w:rFonts w:ascii="Times New Roman"/>
                <w:b w:val="false"/>
                <w:i w:val="false"/>
                <w:color w:val="000000"/>
                <w:sz w:val="20"/>
              </w:rPr>
              <w:t xml:space="preserve">
рокси- </w:t>
            </w:r>
            <w:r>
              <w:br/>
            </w:r>
            <w:r>
              <w:rPr>
                <w:rFonts w:ascii="Times New Roman"/>
                <w:b w:val="false"/>
                <w:i w:val="false"/>
                <w:color w:val="000000"/>
                <w:sz w:val="20"/>
              </w:rPr>
              <w:t xml:space="preserve">
метил) </w:t>
            </w:r>
            <w:r>
              <w:br/>
            </w:r>
            <w:r>
              <w:rPr>
                <w:rFonts w:ascii="Times New Roman"/>
                <w:b w:val="false"/>
                <w:i w:val="false"/>
                <w:color w:val="000000"/>
                <w:sz w:val="20"/>
              </w:rPr>
              <w:t xml:space="preserve">
имида- </w:t>
            </w:r>
            <w:r>
              <w:br/>
            </w:r>
            <w:r>
              <w:rPr>
                <w:rFonts w:ascii="Times New Roman"/>
                <w:b w:val="false"/>
                <w:i w:val="false"/>
                <w:color w:val="000000"/>
                <w:sz w:val="20"/>
              </w:rPr>
              <w:t xml:space="preserve">
золидин </w:t>
            </w:r>
            <w:r>
              <w:br/>
            </w:r>
            <w:r>
              <w:rPr>
                <w:rFonts w:ascii="Times New Roman"/>
                <w:b w:val="false"/>
                <w:i w:val="false"/>
                <w:color w:val="000000"/>
                <w:sz w:val="20"/>
              </w:rPr>
              <w:t xml:space="preserve">
-2-тион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 </w:t>
            </w:r>
            <w:r>
              <w:br/>
            </w:r>
            <w:r>
              <w:rPr>
                <w:rFonts w:ascii="Times New Roman"/>
                <w:b w:val="false"/>
                <w:i w:val="false"/>
                <w:color w:val="000000"/>
                <w:sz w:val="20"/>
              </w:rPr>
              <w:t xml:space="preserve">
міне ар- </w:t>
            </w:r>
            <w:r>
              <w:br/>
            </w:r>
            <w:r>
              <w:rPr>
                <w:rFonts w:ascii="Times New Roman"/>
                <w:b w:val="false"/>
                <w:i w:val="false"/>
                <w:color w:val="000000"/>
                <w:sz w:val="20"/>
              </w:rPr>
              <w:t xml:space="preserve">
налған құралдар </w:t>
            </w:r>
            <w:r>
              <w:br/>
            </w:r>
            <w:r>
              <w:rPr>
                <w:rFonts w:ascii="Times New Roman"/>
                <w:b w:val="false"/>
                <w:i w:val="false"/>
                <w:color w:val="000000"/>
                <w:sz w:val="20"/>
              </w:rPr>
              <w:t xml:space="preserve">
Тырнақ </w:t>
            </w:r>
            <w:r>
              <w:br/>
            </w:r>
            <w:r>
              <w:rPr>
                <w:rFonts w:ascii="Times New Roman"/>
                <w:b w:val="false"/>
                <w:i w:val="false"/>
                <w:color w:val="000000"/>
                <w:sz w:val="20"/>
              </w:rPr>
              <w:t xml:space="preserve">
күтіміне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2%-ға </w:t>
            </w:r>
            <w:r>
              <w:br/>
            </w:r>
            <w:r>
              <w:rPr>
                <w:rFonts w:ascii="Times New Roman"/>
                <w:b w:val="false"/>
                <w:i w:val="false"/>
                <w:color w:val="000000"/>
                <w:sz w:val="20"/>
              </w:rPr>
              <w:t xml:space="preserve">
дейін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Аэрозольдарда пайдалануға </w:t>
            </w:r>
            <w:r>
              <w:br/>
            </w:r>
            <w:r>
              <w:rPr>
                <w:rFonts w:ascii="Times New Roman"/>
                <w:b w:val="false"/>
                <w:i w:val="false"/>
                <w:color w:val="000000"/>
                <w:sz w:val="20"/>
              </w:rPr>
              <w:t xml:space="preserve">
тыйым салынады </w:t>
            </w:r>
            <w:r>
              <w:br/>
            </w:r>
            <w:r>
              <w:rPr>
                <w:rFonts w:ascii="Times New Roman"/>
                <w:b w:val="false"/>
                <w:i w:val="false"/>
                <w:color w:val="000000"/>
                <w:sz w:val="20"/>
              </w:rPr>
              <w:t xml:space="preserve">
рН&lt;4 кезінде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1,3- </w:t>
            </w:r>
            <w:r>
              <w:br/>
            </w:r>
            <w:r>
              <w:rPr>
                <w:rFonts w:ascii="Times New Roman"/>
                <w:b w:val="false"/>
                <w:i w:val="false"/>
                <w:color w:val="000000"/>
                <w:sz w:val="20"/>
              </w:rPr>
              <w:t xml:space="preserve">
бис-(гидрокси- </w:t>
            </w:r>
            <w:r>
              <w:br/>
            </w:r>
            <w:r>
              <w:rPr>
                <w:rFonts w:ascii="Times New Roman"/>
                <w:b w:val="false"/>
                <w:i w:val="false"/>
                <w:color w:val="000000"/>
                <w:sz w:val="20"/>
              </w:rPr>
              <w:t xml:space="preserve">
метил)имидазо- </w:t>
            </w:r>
            <w:r>
              <w:br/>
            </w:r>
            <w:r>
              <w:rPr>
                <w:rFonts w:ascii="Times New Roman"/>
                <w:b w:val="false"/>
                <w:i w:val="false"/>
                <w:color w:val="000000"/>
                <w:sz w:val="20"/>
              </w:rPr>
              <w:t xml:space="preserve">
лидин-2-тион </w:t>
            </w:r>
            <w:r>
              <w:br/>
            </w:r>
            <w:r>
              <w:rPr>
                <w:rFonts w:ascii="Times New Roman"/>
                <w:b w:val="false"/>
                <w:i w:val="false"/>
                <w:color w:val="000000"/>
                <w:sz w:val="20"/>
              </w:rPr>
              <w:t xml:space="preserve">
бар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спирті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Еріткіш- </w:t>
            </w:r>
            <w:r>
              <w:br/>
            </w:r>
            <w:r>
              <w:rPr>
                <w:rFonts w:ascii="Times New Roman"/>
                <w:b w:val="false"/>
                <w:i w:val="false"/>
                <w:color w:val="000000"/>
                <w:sz w:val="20"/>
              </w:rPr>
              <w:t xml:space="preserve">
тер, пар- </w:t>
            </w:r>
            <w:r>
              <w:br/>
            </w:r>
            <w:r>
              <w:rPr>
                <w:rFonts w:ascii="Times New Roman"/>
                <w:b w:val="false"/>
                <w:i w:val="false"/>
                <w:color w:val="000000"/>
                <w:sz w:val="20"/>
              </w:rPr>
              <w:t xml:space="preserve">
фюмерия </w:t>
            </w:r>
            <w:r>
              <w:br/>
            </w:r>
            <w:r>
              <w:rPr>
                <w:rFonts w:ascii="Times New Roman"/>
                <w:b w:val="false"/>
                <w:i w:val="false"/>
                <w:color w:val="000000"/>
                <w:sz w:val="20"/>
              </w:rPr>
              <w:t xml:space="preserve">
және иіс- </w:t>
            </w:r>
            <w:r>
              <w:br/>
            </w:r>
            <w:r>
              <w:rPr>
                <w:rFonts w:ascii="Times New Roman"/>
                <w:b w:val="false"/>
                <w:i w:val="false"/>
                <w:color w:val="000000"/>
                <w:sz w:val="20"/>
              </w:rPr>
              <w:t xml:space="preserve">
теуіштер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6-Ме- </w:t>
            </w:r>
            <w:r>
              <w:br/>
            </w:r>
            <w:r>
              <w:rPr>
                <w:rFonts w:ascii="Times New Roman"/>
                <w:b w:val="false"/>
                <w:i w:val="false"/>
                <w:color w:val="000000"/>
                <w:sz w:val="20"/>
              </w:rPr>
              <w:t xml:space="preserve">
тилку- </w:t>
            </w:r>
            <w:r>
              <w:br/>
            </w:r>
            <w:r>
              <w:rPr>
                <w:rFonts w:ascii="Times New Roman"/>
                <w:b w:val="false"/>
                <w:i w:val="false"/>
                <w:color w:val="000000"/>
                <w:sz w:val="20"/>
              </w:rPr>
              <w:t xml:space="preserve">
марин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қуы- </w:t>
            </w:r>
            <w:r>
              <w:br/>
            </w:r>
            <w:r>
              <w:rPr>
                <w:rFonts w:ascii="Times New Roman"/>
                <w:b w:val="false"/>
                <w:i w:val="false"/>
                <w:color w:val="000000"/>
                <w:sz w:val="20"/>
              </w:rPr>
              <w:t xml:space="preserve">
сының ги- </w:t>
            </w:r>
            <w:r>
              <w:br/>
            </w:r>
            <w:r>
              <w:rPr>
                <w:rFonts w:ascii="Times New Roman"/>
                <w:b w:val="false"/>
                <w:i w:val="false"/>
                <w:color w:val="000000"/>
                <w:sz w:val="20"/>
              </w:rPr>
              <w:t xml:space="preserve">
гиенасына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Никоме- </w:t>
            </w:r>
            <w:r>
              <w:br/>
            </w:r>
            <w:r>
              <w:rPr>
                <w:rFonts w:ascii="Times New Roman"/>
                <w:b w:val="false"/>
                <w:i w:val="false"/>
                <w:color w:val="000000"/>
                <w:sz w:val="20"/>
              </w:rPr>
              <w:t xml:space="preserve">
танол </w:t>
            </w:r>
            <w:r>
              <w:br/>
            </w:r>
            <w:r>
              <w:rPr>
                <w:rFonts w:ascii="Times New Roman"/>
                <w:b w:val="false"/>
                <w:i w:val="false"/>
                <w:color w:val="000000"/>
                <w:sz w:val="20"/>
              </w:rPr>
              <w:t xml:space="preserve">
гидроф- </w:t>
            </w:r>
            <w:r>
              <w:br/>
            </w:r>
            <w:r>
              <w:rPr>
                <w:rFonts w:ascii="Times New Roman"/>
                <w:b w:val="false"/>
                <w:i w:val="false"/>
                <w:color w:val="000000"/>
                <w:sz w:val="20"/>
              </w:rPr>
              <w:t xml:space="preserve">
ториді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қуы- </w:t>
            </w:r>
            <w:r>
              <w:br/>
            </w:r>
            <w:r>
              <w:rPr>
                <w:rFonts w:ascii="Times New Roman"/>
                <w:b w:val="false"/>
                <w:i w:val="false"/>
                <w:color w:val="000000"/>
                <w:sz w:val="20"/>
              </w:rPr>
              <w:t xml:space="preserve">
сының ги- </w:t>
            </w:r>
            <w:r>
              <w:br/>
            </w:r>
            <w:r>
              <w:rPr>
                <w:rFonts w:ascii="Times New Roman"/>
                <w:b w:val="false"/>
                <w:i w:val="false"/>
                <w:color w:val="000000"/>
                <w:sz w:val="20"/>
              </w:rPr>
              <w:t xml:space="preserve">
гиенасына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Фторға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0.15%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гид- </w:t>
            </w:r>
            <w:r>
              <w:br/>
            </w:r>
            <w:r>
              <w:rPr>
                <w:rFonts w:ascii="Times New Roman"/>
                <w:b w:val="false"/>
                <w:i w:val="false"/>
                <w:color w:val="000000"/>
                <w:sz w:val="20"/>
              </w:rPr>
              <w:t xml:space="preserve">
рофторид нико- </w:t>
            </w:r>
            <w:r>
              <w:br/>
            </w:r>
            <w:r>
              <w:rPr>
                <w:rFonts w:ascii="Times New Roman"/>
                <w:b w:val="false"/>
                <w:i w:val="false"/>
                <w:color w:val="000000"/>
                <w:sz w:val="20"/>
              </w:rPr>
              <w:t xml:space="preserve">
метанолы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 </w:t>
            </w:r>
            <w:r>
              <w:br/>
            </w:r>
            <w:r>
              <w:rPr>
                <w:rFonts w:ascii="Times New Roman"/>
                <w:b w:val="false"/>
                <w:i w:val="false"/>
                <w:color w:val="000000"/>
                <w:sz w:val="20"/>
              </w:rPr>
              <w:t xml:space="preserve">
нитраты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қана </w:t>
            </w:r>
            <w:r>
              <w:br/>
            </w:r>
            <w:r>
              <w:rPr>
                <w:rFonts w:ascii="Times New Roman"/>
                <w:b w:val="false"/>
                <w:i w:val="false"/>
                <w:color w:val="000000"/>
                <w:sz w:val="20"/>
              </w:rPr>
              <w:t xml:space="preserve">
қас пен кірпікті </w:t>
            </w:r>
            <w:r>
              <w:br/>
            </w:r>
            <w:r>
              <w:rPr>
                <w:rFonts w:ascii="Times New Roman"/>
                <w:b w:val="false"/>
                <w:i w:val="false"/>
                <w:color w:val="000000"/>
                <w:sz w:val="20"/>
              </w:rPr>
              <w:t xml:space="preserve">
бояу үшін </w:t>
            </w:r>
            <w:r>
              <w:br/>
            </w:r>
            <w:r>
              <w:rPr>
                <w:rFonts w:ascii="Times New Roman"/>
                <w:b w:val="false"/>
                <w:i w:val="false"/>
                <w:color w:val="000000"/>
                <w:sz w:val="20"/>
              </w:rPr>
              <w:t xml:space="preserve">
арналған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күміс </w:t>
            </w:r>
            <w:r>
              <w:br/>
            </w:r>
            <w:r>
              <w:rPr>
                <w:rFonts w:ascii="Times New Roman"/>
                <w:b w:val="false"/>
                <w:i w:val="false"/>
                <w:color w:val="000000"/>
                <w:sz w:val="20"/>
              </w:rPr>
              <w:t xml:space="preserve">
нитраты бар.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жедел </w:t>
            </w:r>
            <w:r>
              <w:br/>
            </w:r>
            <w:r>
              <w:rPr>
                <w:rFonts w:ascii="Times New Roman"/>
                <w:b w:val="false"/>
                <w:i w:val="false"/>
                <w:color w:val="000000"/>
                <w:sz w:val="20"/>
              </w:rPr>
              <w:t xml:space="preserve">
шаю керек.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Селен дисуль- </w:t>
            </w:r>
            <w:r>
              <w:br/>
            </w:r>
            <w:r>
              <w:rPr>
                <w:rFonts w:ascii="Times New Roman"/>
                <w:b w:val="false"/>
                <w:i w:val="false"/>
                <w:color w:val="000000"/>
                <w:sz w:val="20"/>
              </w:rPr>
              <w:t xml:space="preserve">
фиді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Қайызғақ- </w:t>
            </w:r>
            <w:r>
              <w:br/>
            </w:r>
            <w:r>
              <w:rPr>
                <w:rFonts w:ascii="Times New Roman"/>
                <w:b w:val="false"/>
                <w:i w:val="false"/>
                <w:color w:val="000000"/>
                <w:sz w:val="20"/>
              </w:rPr>
              <w:t xml:space="preserve">
қа арнал- </w:t>
            </w:r>
            <w:r>
              <w:br/>
            </w:r>
            <w:r>
              <w:rPr>
                <w:rFonts w:ascii="Times New Roman"/>
                <w:b w:val="false"/>
                <w:i w:val="false"/>
                <w:color w:val="000000"/>
                <w:sz w:val="20"/>
              </w:rPr>
              <w:t xml:space="preserve">
ған шам- </w:t>
            </w:r>
            <w:r>
              <w:br/>
            </w:r>
            <w:r>
              <w:rPr>
                <w:rFonts w:ascii="Times New Roman"/>
                <w:b w:val="false"/>
                <w:i w:val="false"/>
                <w:color w:val="000000"/>
                <w:sz w:val="20"/>
              </w:rPr>
              <w:t xml:space="preserve">
пундер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селен </w:t>
            </w:r>
            <w:r>
              <w:br/>
            </w:r>
            <w:r>
              <w:rPr>
                <w:rFonts w:ascii="Times New Roman"/>
                <w:b w:val="false"/>
                <w:i w:val="false"/>
                <w:color w:val="000000"/>
                <w:sz w:val="20"/>
              </w:rPr>
              <w:t xml:space="preserve">
дисульфиді бар. </w:t>
            </w:r>
            <w:r>
              <w:br/>
            </w:r>
            <w:r>
              <w:rPr>
                <w:rFonts w:ascii="Times New Roman"/>
                <w:b w:val="false"/>
                <w:i w:val="false"/>
                <w:color w:val="000000"/>
                <w:sz w:val="20"/>
              </w:rPr>
              <w:t xml:space="preserve">
Көзге және за- </w:t>
            </w:r>
            <w:r>
              <w:br/>
            </w:r>
            <w:r>
              <w:rPr>
                <w:rFonts w:ascii="Times New Roman"/>
                <w:b w:val="false"/>
                <w:i w:val="false"/>
                <w:color w:val="000000"/>
                <w:sz w:val="20"/>
              </w:rPr>
              <w:t xml:space="preserve">
қымданған тері- </w:t>
            </w:r>
            <w:r>
              <w:br/>
            </w:r>
            <w:r>
              <w:rPr>
                <w:rFonts w:ascii="Times New Roman"/>
                <w:b w:val="false"/>
                <w:i w:val="false"/>
                <w:color w:val="000000"/>
                <w:sz w:val="20"/>
              </w:rPr>
              <w:t xml:space="preserve">
ге тиюден сақ </w:t>
            </w:r>
            <w:r>
              <w:br/>
            </w:r>
            <w:r>
              <w:rPr>
                <w:rFonts w:ascii="Times New Roman"/>
                <w:b w:val="false"/>
                <w:i w:val="false"/>
                <w:color w:val="000000"/>
                <w:sz w:val="20"/>
              </w:rPr>
              <w:t xml:space="preserve">
болыңыз.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Гидрох- </w:t>
            </w:r>
            <w:r>
              <w:br/>
            </w:r>
            <w:r>
              <w:rPr>
                <w:rFonts w:ascii="Times New Roman"/>
                <w:b w:val="false"/>
                <w:i w:val="false"/>
                <w:color w:val="000000"/>
                <w:sz w:val="20"/>
              </w:rPr>
              <w:t xml:space="preserve">
лорид </w:t>
            </w:r>
            <w:r>
              <w:br/>
            </w:r>
            <w:r>
              <w:rPr>
                <w:rFonts w:ascii="Times New Roman"/>
                <w:b w:val="false"/>
                <w:i w:val="false"/>
                <w:color w:val="000000"/>
                <w:sz w:val="20"/>
              </w:rPr>
              <w:t xml:space="preserve">
алюми- </w:t>
            </w:r>
            <w:r>
              <w:br/>
            </w:r>
            <w:r>
              <w:rPr>
                <w:rFonts w:ascii="Times New Roman"/>
                <w:b w:val="false"/>
                <w:i w:val="false"/>
                <w:color w:val="000000"/>
                <w:sz w:val="20"/>
              </w:rPr>
              <w:t xml:space="preserve">
ний- </w:t>
            </w:r>
            <w:r>
              <w:br/>
            </w:r>
            <w:r>
              <w:rPr>
                <w:rFonts w:ascii="Times New Roman"/>
                <w:b w:val="false"/>
                <w:i w:val="false"/>
                <w:color w:val="000000"/>
                <w:sz w:val="20"/>
              </w:rPr>
              <w:t xml:space="preserve">
цирко- </w:t>
            </w:r>
            <w:r>
              <w:br/>
            </w:r>
            <w:r>
              <w:rPr>
                <w:rFonts w:ascii="Times New Roman"/>
                <w:b w:val="false"/>
                <w:i w:val="false"/>
                <w:color w:val="000000"/>
                <w:sz w:val="20"/>
              </w:rPr>
              <w:t xml:space="preserve">
нийдің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тұзы </w:t>
            </w:r>
            <w:r>
              <w:br/>
            </w:r>
            <w:r>
              <w:rPr>
                <w:rFonts w:ascii="Times New Roman"/>
                <w:b w:val="false"/>
                <w:i w:val="false"/>
                <w:color w:val="000000"/>
                <w:sz w:val="20"/>
              </w:rPr>
              <w:t xml:space="preserve">
(глици- </w:t>
            </w:r>
            <w:r>
              <w:br/>
            </w:r>
            <w:r>
              <w:rPr>
                <w:rFonts w:ascii="Times New Roman"/>
                <w:b w:val="false"/>
                <w:i w:val="false"/>
                <w:color w:val="000000"/>
                <w:sz w:val="20"/>
              </w:rPr>
              <w:t xml:space="preserve">
ні бар </w:t>
            </w:r>
            <w:r>
              <w:br/>
            </w:r>
            <w:r>
              <w:rPr>
                <w:rFonts w:ascii="Times New Roman"/>
                <w:b w:val="false"/>
                <w:i w:val="false"/>
                <w:color w:val="000000"/>
                <w:sz w:val="20"/>
              </w:rPr>
              <w:t xml:space="preserve">
кешен) </w:t>
            </w:r>
            <w:r>
              <w:br/>
            </w:r>
            <w:r>
              <w:rPr>
                <w:rFonts w:ascii="Times New Roman"/>
                <w:b w:val="false"/>
                <w:i w:val="false"/>
                <w:color w:val="000000"/>
                <w:sz w:val="20"/>
              </w:rPr>
              <w:t xml:space="preserve">
Аl </w:t>
            </w:r>
            <w:r>
              <w:rPr>
                <w:rFonts w:ascii="Times New Roman"/>
                <w:b w:val="false"/>
                <w:i w:val="false"/>
                <w:color w:val="000000"/>
                <w:vertAlign w:val="subscript"/>
              </w:rPr>
              <w:t xml:space="preserve">х </w:t>
            </w:r>
            <w:r>
              <w:rPr>
                <w:rFonts w:ascii="Times New Roman"/>
                <w:b w:val="false"/>
                <w:i w:val="false"/>
                <w:color w:val="000000"/>
                <w:sz w:val="20"/>
              </w:rPr>
              <w:t xml:space="preserve">Zr </w:t>
            </w:r>
            <w:r>
              <w:br/>
            </w:r>
            <w:r>
              <w:rPr>
                <w:rFonts w:ascii="Times New Roman"/>
                <w:b w:val="false"/>
                <w:i w:val="false"/>
                <w:color w:val="000000"/>
                <w:sz w:val="20"/>
              </w:rPr>
              <w:t xml:space="preserve">
(OН) </w:t>
            </w:r>
            <w:r>
              <w:rPr>
                <w:rFonts w:ascii="Times New Roman"/>
                <w:b w:val="false"/>
                <w:i w:val="false"/>
                <w:color w:val="000000"/>
                <w:vertAlign w:val="subscript"/>
              </w:rPr>
              <w:t xml:space="preserve">у </w:t>
            </w:r>
            <w:r>
              <w:br/>
            </w:r>
            <w:r>
              <w:rPr>
                <w:rFonts w:ascii="Times New Roman"/>
                <w:b w:val="false"/>
                <w:i w:val="false"/>
                <w:color w:val="000000"/>
                <w:sz w:val="20"/>
              </w:rPr>
              <w:t xml:space="preserve">
Clz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Антиперс- </w:t>
            </w:r>
            <w:r>
              <w:br/>
            </w:r>
            <w:r>
              <w:rPr>
                <w:rFonts w:ascii="Times New Roman"/>
                <w:b w:val="false"/>
                <w:i w:val="false"/>
                <w:color w:val="000000"/>
                <w:sz w:val="20"/>
              </w:rPr>
              <w:t xml:space="preserve">
пиранттар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Сусыз алюминий-цирконий гидрохло- </w:t>
            </w:r>
            <w:r>
              <w:br/>
            </w:r>
            <w:r>
              <w:rPr>
                <w:rFonts w:ascii="Times New Roman"/>
                <w:b w:val="false"/>
                <w:i w:val="false"/>
                <w:color w:val="000000"/>
                <w:sz w:val="20"/>
              </w:rPr>
              <w:t xml:space="preserve">
ридіне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20% </w:t>
            </w:r>
            <w:r>
              <w:br/>
            </w:r>
            <w:r>
              <w:rPr>
                <w:rFonts w:ascii="Times New Roman"/>
                <w:b w:val="false"/>
                <w:i w:val="false"/>
                <w:color w:val="000000"/>
                <w:sz w:val="20"/>
              </w:rPr>
              <w:t xml:space="preserve">
Цирконий- </w:t>
            </w:r>
            <w:r>
              <w:br/>
            </w:r>
            <w:r>
              <w:rPr>
                <w:rFonts w:ascii="Times New Roman"/>
                <w:b w:val="false"/>
                <w:i w:val="false"/>
                <w:color w:val="000000"/>
                <w:sz w:val="20"/>
              </w:rPr>
              <w:t xml:space="preserve">
ге есеп- </w:t>
            </w:r>
            <w:r>
              <w:br/>
            </w:r>
            <w:r>
              <w:rPr>
                <w:rFonts w:ascii="Times New Roman"/>
                <w:b w:val="false"/>
                <w:i w:val="false"/>
                <w:color w:val="000000"/>
                <w:sz w:val="20"/>
              </w:rPr>
              <w:t xml:space="preserve">
тегенде </w:t>
            </w:r>
            <w:r>
              <w:br/>
            </w:r>
            <w:r>
              <w:rPr>
                <w:rFonts w:ascii="Times New Roman"/>
                <w:b w:val="false"/>
                <w:i w:val="false"/>
                <w:color w:val="000000"/>
                <w:sz w:val="20"/>
              </w:rPr>
              <w:t xml:space="preserve">
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А1 атомының </w:t>
            </w:r>
            <w:r>
              <w:br/>
            </w:r>
            <w:r>
              <w:rPr>
                <w:rFonts w:ascii="Times New Roman"/>
                <w:b w:val="false"/>
                <w:i w:val="false"/>
                <w:color w:val="000000"/>
                <w:sz w:val="20"/>
              </w:rPr>
              <w:t xml:space="preserve">
санының Zr атомының санына </w:t>
            </w:r>
            <w:r>
              <w:br/>
            </w:r>
            <w:r>
              <w:rPr>
                <w:rFonts w:ascii="Times New Roman"/>
                <w:b w:val="false"/>
                <w:i w:val="false"/>
                <w:color w:val="000000"/>
                <w:sz w:val="20"/>
              </w:rPr>
              <w:t xml:space="preserve">
қатынасы 2-10 </w:t>
            </w:r>
            <w:r>
              <w:br/>
            </w:r>
            <w:r>
              <w:rPr>
                <w:rFonts w:ascii="Times New Roman"/>
                <w:b w:val="false"/>
                <w:i w:val="false"/>
                <w:color w:val="000000"/>
                <w:sz w:val="20"/>
              </w:rPr>
              <w:t xml:space="preserve">
шамасында </w:t>
            </w:r>
            <w:r>
              <w:br/>
            </w:r>
            <w:r>
              <w:rPr>
                <w:rFonts w:ascii="Times New Roman"/>
                <w:b w:val="false"/>
                <w:i w:val="false"/>
                <w:color w:val="000000"/>
                <w:sz w:val="20"/>
              </w:rPr>
              <w:t xml:space="preserve">
болуы керек. </w:t>
            </w:r>
            <w:r>
              <w:br/>
            </w:r>
            <w:r>
              <w:rPr>
                <w:rFonts w:ascii="Times New Roman"/>
                <w:b w:val="false"/>
                <w:i w:val="false"/>
                <w:color w:val="000000"/>
                <w:sz w:val="20"/>
              </w:rPr>
              <w:t xml:space="preserve">
  </w:t>
            </w:r>
            <w:r>
              <w:br/>
            </w:r>
            <w:r>
              <w:rPr>
                <w:rFonts w:ascii="Times New Roman"/>
                <w:b w:val="false"/>
                <w:i w:val="false"/>
                <w:color w:val="000000"/>
                <w:sz w:val="20"/>
              </w:rPr>
              <w:t xml:space="preserve">
2. (А1+Zr) атомының саны- </w:t>
            </w:r>
            <w:r>
              <w:br/>
            </w:r>
            <w:r>
              <w:rPr>
                <w:rFonts w:ascii="Times New Roman"/>
                <w:b w:val="false"/>
                <w:i w:val="false"/>
                <w:color w:val="000000"/>
                <w:sz w:val="20"/>
              </w:rPr>
              <w:t xml:space="preserve">
ның С1 атомы- </w:t>
            </w:r>
            <w:r>
              <w:br/>
            </w:r>
            <w:r>
              <w:rPr>
                <w:rFonts w:ascii="Times New Roman"/>
                <w:b w:val="false"/>
                <w:i w:val="false"/>
                <w:color w:val="000000"/>
                <w:sz w:val="20"/>
              </w:rPr>
              <w:t xml:space="preserve">
ның санына қа- </w:t>
            </w:r>
            <w:r>
              <w:br/>
            </w:r>
            <w:r>
              <w:rPr>
                <w:rFonts w:ascii="Times New Roman"/>
                <w:b w:val="false"/>
                <w:i w:val="false"/>
                <w:color w:val="000000"/>
                <w:sz w:val="20"/>
              </w:rPr>
              <w:t xml:space="preserve">
тынасы 0.9-2.1 </w:t>
            </w:r>
            <w:r>
              <w:br/>
            </w:r>
            <w:r>
              <w:rPr>
                <w:rFonts w:ascii="Times New Roman"/>
                <w:b w:val="false"/>
                <w:i w:val="false"/>
                <w:color w:val="000000"/>
                <w:sz w:val="20"/>
              </w:rPr>
              <w:t xml:space="preserve">
шамасында болуы </w:t>
            </w:r>
            <w:r>
              <w:br/>
            </w:r>
            <w:r>
              <w:rPr>
                <w:rFonts w:ascii="Times New Roman"/>
                <w:b w:val="false"/>
                <w:i w:val="false"/>
                <w:color w:val="000000"/>
                <w:sz w:val="20"/>
              </w:rPr>
              <w:t xml:space="preserve">
қажет. </w:t>
            </w:r>
            <w:r>
              <w:br/>
            </w:r>
            <w:r>
              <w:rPr>
                <w:rFonts w:ascii="Times New Roman"/>
                <w:b w:val="false"/>
                <w:i w:val="false"/>
                <w:color w:val="000000"/>
                <w:sz w:val="20"/>
              </w:rPr>
              <w:t xml:space="preserve">
3. Аэрозоль ре- </w:t>
            </w:r>
            <w:r>
              <w:br/>
            </w:r>
            <w:r>
              <w:rPr>
                <w:rFonts w:ascii="Times New Roman"/>
                <w:b w:val="false"/>
                <w:i w:val="false"/>
                <w:color w:val="000000"/>
                <w:sz w:val="20"/>
              </w:rPr>
              <w:t xml:space="preserve">
тінде пайдала- </w:t>
            </w:r>
            <w:r>
              <w:br/>
            </w:r>
            <w:r>
              <w:rPr>
                <w:rFonts w:ascii="Times New Roman"/>
                <w:b w:val="false"/>
                <w:i w:val="false"/>
                <w:color w:val="000000"/>
                <w:sz w:val="20"/>
              </w:rPr>
              <w:t xml:space="preserve">
нуға тыйым са- </w:t>
            </w:r>
            <w:r>
              <w:br/>
            </w:r>
            <w:r>
              <w:rPr>
                <w:rFonts w:ascii="Times New Roman"/>
                <w:b w:val="false"/>
                <w:i w:val="false"/>
                <w:color w:val="000000"/>
                <w:sz w:val="20"/>
              </w:rPr>
              <w:t xml:space="preserve">
лынады.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Зақымданған </w:t>
            </w:r>
            <w:r>
              <w:br/>
            </w:r>
            <w:r>
              <w:rPr>
                <w:rFonts w:ascii="Times New Roman"/>
                <w:b w:val="false"/>
                <w:i w:val="false"/>
                <w:color w:val="000000"/>
                <w:sz w:val="20"/>
              </w:rPr>
              <w:t xml:space="preserve">
және тіркенген </w:t>
            </w:r>
            <w:r>
              <w:br/>
            </w:r>
            <w:r>
              <w:rPr>
                <w:rFonts w:ascii="Times New Roman"/>
                <w:b w:val="false"/>
                <w:i w:val="false"/>
                <w:color w:val="000000"/>
                <w:sz w:val="20"/>
              </w:rPr>
              <w:t xml:space="preserve">
теріге жақпаңыз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8-Гид- </w:t>
            </w:r>
            <w:r>
              <w:br/>
            </w:r>
            <w:r>
              <w:rPr>
                <w:rFonts w:ascii="Times New Roman"/>
                <w:b w:val="false"/>
                <w:i w:val="false"/>
                <w:color w:val="000000"/>
                <w:sz w:val="20"/>
              </w:rPr>
              <w:t xml:space="preserve">
рокси- </w:t>
            </w:r>
            <w:r>
              <w:br/>
            </w:r>
            <w:r>
              <w:rPr>
                <w:rFonts w:ascii="Times New Roman"/>
                <w:b w:val="false"/>
                <w:i w:val="false"/>
                <w:color w:val="000000"/>
                <w:sz w:val="20"/>
              </w:rPr>
              <w:t xml:space="preserve">
хинолин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күкірт </w:t>
            </w:r>
            <w:r>
              <w:br/>
            </w:r>
            <w:r>
              <w:rPr>
                <w:rFonts w:ascii="Times New Roman"/>
                <w:b w:val="false"/>
                <w:i w:val="false"/>
                <w:color w:val="000000"/>
                <w:sz w:val="20"/>
              </w:rPr>
              <w:t xml:space="preserve">
қышқыл </w:t>
            </w:r>
            <w:r>
              <w:br/>
            </w:r>
            <w:r>
              <w:rPr>
                <w:rFonts w:ascii="Times New Roman"/>
                <w:b w:val="false"/>
                <w:i w:val="false"/>
                <w:color w:val="000000"/>
                <w:sz w:val="20"/>
              </w:rPr>
              <w:t xml:space="preserve">
тұзы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бояуға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шайылатын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тардағы </w:t>
            </w:r>
            <w:r>
              <w:br/>
            </w:r>
            <w:r>
              <w:rPr>
                <w:rFonts w:ascii="Times New Roman"/>
                <w:b w:val="false"/>
                <w:i w:val="false"/>
                <w:color w:val="000000"/>
                <w:sz w:val="20"/>
              </w:rPr>
              <w:t xml:space="preserve">
сутегі </w:t>
            </w:r>
            <w:r>
              <w:br/>
            </w:r>
            <w:r>
              <w:rPr>
                <w:rFonts w:ascii="Times New Roman"/>
                <w:b w:val="false"/>
                <w:i w:val="false"/>
                <w:color w:val="000000"/>
                <w:sz w:val="20"/>
              </w:rPr>
              <w:t xml:space="preserve">
тотығының </w:t>
            </w:r>
            <w:r>
              <w:br/>
            </w:r>
            <w:r>
              <w:rPr>
                <w:rFonts w:ascii="Times New Roman"/>
                <w:b w:val="false"/>
                <w:i w:val="false"/>
                <w:color w:val="000000"/>
                <w:sz w:val="20"/>
              </w:rPr>
              <w:t xml:space="preserve">
тұрақтан- </w:t>
            </w:r>
            <w:r>
              <w:br/>
            </w:r>
            <w:r>
              <w:rPr>
                <w:rFonts w:ascii="Times New Roman"/>
                <w:b w:val="false"/>
                <w:i w:val="false"/>
                <w:color w:val="000000"/>
                <w:sz w:val="20"/>
              </w:rPr>
              <w:t xml:space="preserve">
дырғышы. </w:t>
            </w:r>
            <w:r>
              <w:br/>
            </w:r>
            <w:r>
              <w:rPr>
                <w:rFonts w:ascii="Times New Roman"/>
                <w:b w:val="false"/>
                <w:i w:val="false"/>
                <w:color w:val="000000"/>
                <w:sz w:val="20"/>
              </w:rPr>
              <w:t xml:space="preserve">
Сондай </w:t>
            </w:r>
            <w:r>
              <w:br/>
            </w:r>
            <w:r>
              <w:rPr>
                <w:rFonts w:ascii="Times New Roman"/>
                <w:b w:val="false"/>
                <w:i w:val="false"/>
                <w:color w:val="000000"/>
                <w:sz w:val="20"/>
              </w:rPr>
              <w:t xml:space="preserve">
шайылмай- </w:t>
            </w:r>
            <w:r>
              <w:br/>
            </w:r>
            <w:r>
              <w:rPr>
                <w:rFonts w:ascii="Times New Roman"/>
                <w:b w:val="false"/>
                <w:i w:val="false"/>
                <w:color w:val="000000"/>
                <w:sz w:val="20"/>
              </w:rPr>
              <w:t xml:space="preserve">
тын пре- </w:t>
            </w:r>
            <w:r>
              <w:br/>
            </w:r>
            <w:r>
              <w:rPr>
                <w:rFonts w:ascii="Times New Roman"/>
                <w:b w:val="false"/>
                <w:i w:val="false"/>
                <w:color w:val="000000"/>
                <w:sz w:val="20"/>
              </w:rPr>
              <w:t xml:space="preserve">
параттар </w:t>
            </w:r>
            <w:r>
              <w:br/>
            </w:r>
            <w:r>
              <w:rPr>
                <w:rFonts w:ascii="Times New Roman"/>
                <w:b w:val="false"/>
                <w:i w:val="false"/>
                <w:color w:val="000000"/>
                <w:sz w:val="20"/>
              </w:rPr>
              <w:t xml:space="preserve">
үшін.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Метанол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не- </w:t>
            </w:r>
            <w:r>
              <w:br/>
            </w:r>
            <w:r>
              <w:rPr>
                <w:rFonts w:ascii="Times New Roman"/>
                <w:b w:val="false"/>
                <w:i w:val="false"/>
                <w:color w:val="000000"/>
                <w:sz w:val="20"/>
              </w:rPr>
              <w:t xml:space="preserve">
месе изо- </w:t>
            </w:r>
            <w:r>
              <w:br/>
            </w:r>
            <w:r>
              <w:rPr>
                <w:rFonts w:ascii="Times New Roman"/>
                <w:b w:val="false"/>
                <w:i w:val="false"/>
                <w:color w:val="000000"/>
                <w:sz w:val="20"/>
              </w:rPr>
              <w:t xml:space="preserve">
пропил </w:t>
            </w:r>
            <w:r>
              <w:br/>
            </w:r>
            <w:r>
              <w:rPr>
                <w:rFonts w:ascii="Times New Roman"/>
                <w:b w:val="false"/>
                <w:i w:val="false"/>
                <w:color w:val="000000"/>
                <w:sz w:val="20"/>
              </w:rPr>
              <w:t xml:space="preserve">
спиртінің </w:t>
            </w:r>
            <w:r>
              <w:br/>
            </w:r>
            <w:r>
              <w:rPr>
                <w:rFonts w:ascii="Times New Roman"/>
                <w:b w:val="false"/>
                <w:i w:val="false"/>
                <w:color w:val="000000"/>
                <w:sz w:val="20"/>
              </w:rPr>
              <w:t xml:space="preserve">
табиғи </w:t>
            </w:r>
            <w:r>
              <w:br/>
            </w:r>
            <w:r>
              <w:rPr>
                <w:rFonts w:ascii="Times New Roman"/>
                <w:b w:val="false"/>
                <w:i w:val="false"/>
                <w:color w:val="000000"/>
                <w:sz w:val="20"/>
              </w:rPr>
              <w:t xml:space="preserve">
күйін өз- </w:t>
            </w:r>
            <w:r>
              <w:br/>
            </w:r>
            <w:r>
              <w:rPr>
                <w:rFonts w:ascii="Times New Roman"/>
                <w:b w:val="false"/>
                <w:i w:val="false"/>
                <w:color w:val="000000"/>
                <w:sz w:val="20"/>
              </w:rPr>
              <w:t xml:space="preserve">
герту үшін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не- </w:t>
            </w:r>
            <w:r>
              <w:br/>
            </w:r>
            <w:r>
              <w:rPr>
                <w:rFonts w:ascii="Times New Roman"/>
                <w:b w:val="false"/>
                <w:i w:val="false"/>
                <w:color w:val="000000"/>
                <w:sz w:val="20"/>
              </w:rPr>
              <w:t xml:space="preserve">
месе изо- </w:t>
            </w:r>
            <w:r>
              <w:br/>
            </w:r>
            <w:r>
              <w:rPr>
                <w:rFonts w:ascii="Times New Roman"/>
                <w:b w:val="false"/>
                <w:i w:val="false"/>
                <w:color w:val="000000"/>
                <w:sz w:val="20"/>
              </w:rPr>
              <w:t xml:space="preserve">
пропил </w:t>
            </w:r>
            <w:r>
              <w:br/>
            </w:r>
            <w:r>
              <w:rPr>
                <w:rFonts w:ascii="Times New Roman"/>
                <w:b w:val="false"/>
                <w:i w:val="false"/>
                <w:color w:val="000000"/>
                <w:sz w:val="20"/>
              </w:rPr>
              <w:t xml:space="preserve">
спиртінің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нен 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Этидрон қышқылы (1-гид- </w:t>
            </w:r>
            <w:r>
              <w:br/>
            </w:r>
            <w:r>
              <w:rPr>
                <w:rFonts w:ascii="Times New Roman"/>
                <w:b w:val="false"/>
                <w:i w:val="false"/>
                <w:color w:val="000000"/>
                <w:sz w:val="20"/>
              </w:rPr>
              <w:t xml:space="preserve">
рокси- </w:t>
            </w:r>
            <w:r>
              <w:br/>
            </w:r>
            <w:r>
              <w:rPr>
                <w:rFonts w:ascii="Times New Roman"/>
                <w:b w:val="false"/>
                <w:i w:val="false"/>
                <w:color w:val="000000"/>
                <w:sz w:val="20"/>
              </w:rPr>
              <w:t xml:space="preserve">
этили- </w:t>
            </w:r>
            <w:r>
              <w:br/>
            </w:r>
            <w:r>
              <w:rPr>
                <w:rFonts w:ascii="Times New Roman"/>
                <w:b w:val="false"/>
                <w:i w:val="false"/>
                <w:color w:val="000000"/>
                <w:sz w:val="20"/>
              </w:rPr>
              <w:t xml:space="preserve">
ден-ди- </w:t>
            </w:r>
            <w:r>
              <w:br/>
            </w:r>
            <w:r>
              <w:rPr>
                <w:rFonts w:ascii="Times New Roman"/>
                <w:b w:val="false"/>
                <w:i w:val="false"/>
                <w:color w:val="000000"/>
                <w:sz w:val="20"/>
              </w:rPr>
              <w:t xml:space="preserve">
фосфо- </w:t>
            </w:r>
            <w:r>
              <w:br/>
            </w:r>
            <w:r>
              <w:rPr>
                <w:rFonts w:ascii="Times New Roman"/>
                <w:b w:val="false"/>
                <w:i w:val="false"/>
                <w:color w:val="000000"/>
                <w:sz w:val="20"/>
              </w:rPr>
              <w:t xml:space="preserve">
кислот)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оның </w:t>
            </w:r>
            <w:r>
              <w:br/>
            </w:r>
            <w:r>
              <w:rPr>
                <w:rFonts w:ascii="Times New Roman"/>
                <w:b w:val="false"/>
                <w:i w:val="false"/>
                <w:color w:val="000000"/>
                <w:sz w:val="20"/>
              </w:rPr>
              <w:t xml:space="preserve">
тұзда- </w:t>
            </w:r>
            <w:r>
              <w:br/>
            </w:r>
            <w:r>
              <w:rPr>
                <w:rFonts w:ascii="Times New Roman"/>
                <w:b w:val="false"/>
                <w:i w:val="false"/>
                <w:color w:val="000000"/>
                <w:sz w:val="20"/>
              </w:rPr>
              <w:t xml:space="preserve">
ры)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 </w:t>
            </w:r>
            <w:r>
              <w:br/>
            </w:r>
            <w:r>
              <w:rPr>
                <w:rFonts w:ascii="Times New Roman"/>
                <w:b w:val="false"/>
                <w:i w:val="false"/>
                <w:color w:val="000000"/>
                <w:sz w:val="20"/>
              </w:rPr>
              <w:t xml:space="preserve">
міне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сабын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қышқылға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5% </w:t>
            </w:r>
            <w:r>
              <w:br/>
            </w:r>
            <w:r>
              <w:rPr>
                <w:rFonts w:ascii="Times New Roman"/>
                <w:b w:val="false"/>
                <w:i w:val="false"/>
                <w:color w:val="000000"/>
                <w:sz w:val="20"/>
              </w:rPr>
              <w:t xml:space="preserve">
қышқылға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1-Фе- </w:t>
            </w:r>
            <w:r>
              <w:br/>
            </w:r>
            <w:r>
              <w:rPr>
                <w:rFonts w:ascii="Times New Roman"/>
                <w:b w:val="false"/>
                <w:i w:val="false"/>
                <w:color w:val="000000"/>
                <w:sz w:val="20"/>
              </w:rPr>
              <w:t xml:space="preserve">
нокси- </w:t>
            </w:r>
            <w:r>
              <w:br/>
            </w:r>
            <w:r>
              <w:rPr>
                <w:rFonts w:ascii="Times New Roman"/>
                <w:b w:val="false"/>
                <w:i w:val="false"/>
                <w:color w:val="000000"/>
                <w:sz w:val="20"/>
              </w:rPr>
              <w:t xml:space="preserve">
пропан-2-ол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 </w:t>
            </w:r>
            <w:r>
              <w:br/>
            </w:r>
            <w:r>
              <w:rPr>
                <w:rFonts w:ascii="Times New Roman"/>
                <w:b w:val="false"/>
                <w:i w:val="false"/>
                <w:color w:val="000000"/>
                <w:sz w:val="20"/>
              </w:rPr>
              <w:t xml:space="preserve">
латын құ- </w:t>
            </w:r>
            <w:r>
              <w:br/>
            </w:r>
            <w:r>
              <w:rPr>
                <w:rFonts w:ascii="Times New Roman"/>
                <w:b w:val="false"/>
                <w:i w:val="false"/>
                <w:color w:val="000000"/>
                <w:sz w:val="20"/>
              </w:rPr>
              <w:t xml:space="preserve">
ралдарда </w:t>
            </w:r>
            <w:r>
              <w:br/>
            </w:r>
            <w:r>
              <w:rPr>
                <w:rFonts w:ascii="Times New Roman"/>
                <w:b w:val="false"/>
                <w:i w:val="false"/>
                <w:color w:val="000000"/>
                <w:sz w:val="20"/>
              </w:rPr>
              <w:t xml:space="preserve">
Ауызқуы- </w:t>
            </w:r>
            <w:r>
              <w:br/>
            </w:r>
            <w:r>
              <w:rPr>
                <w:rFonts w:ascii="Times New Roman"/>
                <w:b w:val="false"/>
                <w:i w:val="false"/>
                <w:color w:val="000000"/>
                <w:sz w:val="20"/>
              </w:rPr>
              <w:t xml:space="preserve">
сының ги- </w:t>
            </w:r>
            <w:r>
              <w:br/>
            </w:r>
            <w:r>
              <w:rPr>
                <w:rFonts w:ascii="Times New Roman"/>
                <w:b w:val="false"/>
                <w:i w:val="false"/>
                <w:color w:val="000000"/>
                <w:sz w:val="20"/>
              </w:rPr>
              <w:t xml:space="preserve">
гиенасына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да тыйым </w:t>
            </w:r>
            <w:r>
              <w:br/>
            </w:r>
            <w:r>
              <w:rPr>
                <w:rFonts w:ascii="Times New Roman"/>
                <w:b w:val="false"/>
                <w:i w:val="false"/>
                <w:color w:val="000000"/>
                <w:sz w:val="20"/>
              </w:rPr>
              <w:t xml:space="preserve">
салынған.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Консервант ретінде, </w:t>
            </w:r>
            <w:r>
              <w:br/>
            </w:r>
            <w:r>
              <w:rPr>
                <w:rFonts w:ascii="Times New Roman"/>
                <w:b w:val="false"/>
                <w:i w:val="false"/>
                <w:color w:val="000000"/>
                <w:sz w:val="20"/>
              </w:rPr>
              <w:t xml:space="preserve">
4-тармағын </w:t>
            </w:r>
            <w:r>
              <w:br/>
            </w:r>
            <w:r>
              <w:rPr>
                <w:rFonts w:ascii="Times New Roman"/>
                <w:b w:val="false"/>
                <w:i w:val="false"/>
                <w:color w:val="000000"/>
                <w:sz w:val="20"/>
              </w:rPr>
              <w:t xml:space="preserve">
қараңыз, N 43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 </w:t>
            </w:r>
            <w:r>
              <w:br/>
            </w:r>
            <w:r>
              <w:rPr>
                <w:rFonts w:ascii="Times New Roman"/>
                <w:b w:val="false"/>
                <w:i w:val="false"/>
                <w:color w:val="000000"/>
                <w:sz w:val="20"/>
              </w:rPr>
              <w:t xml:space="preserve">
сын ацетаты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шашқа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бояуларда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Қорғасын- </w:t>
            </w:r>
            <w:r>
              <w:br/>
            </w:r>
            <w:r>
              <w:rPr>
                <w:rFonts w:ascii="Times New Roman"/>
                <w:b w:val="false"/>
                <w:i w:val="false"/>
                <w:color w:val="000000"/>
                <w:sz w:val="20"/>
              </w:rPr>
              <w:t xml:space="preserve">
ға есеп- </w:t>
            </w:r>
            <w:r>
              <w:br/>
            </w:r>
            <w:r>
              <w:rPr>
                <w:rFonts w:ascii="Times New Roman"/>
                <w:b w:val="false"/>
                <w:i w:val="false"/>
                <w:color w:val="000000"/>
                <w:sz w:val="20"/>
              </w:rPr>
              <w:t xml:space="preserve">
тегенде </w:t>
            </w:r>
            <w:r>
              <w:br/>
            </w:r>
            <w:r>
              <w:rPr>
                <w:rFonts w:ascii="Times New Roman"/>
                <w:b w:val="false"/>
                <w:i w:val="false"/>
                <w:color w:val="000000"/>
                <w:sz w:val="20"/>
              </w:rPr>
              <w:t xml:space="preserve">
0.6%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Фторлы </w:t>
            </w:r>
            <w:r>
              <w:br/>
            </w:r>
            <w:r>
              <w:rPr>
                <w:rFonts w:ascii="Times New Roman"/>
                <w:b w:val="false"/>
                <w:i w:val="false"/>
                <w:color w:val="000000"/>
                <w:sz w:val="20"/>
              </w:rPr>
              <w:t xml:space="preserve">
магний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Ауызқуы- </w:t>
            </w:r>
            <w:r>
              <w:br/>
            </w:r>
            <w:r>
              <w:rPr>
                <w:rFonts w:ascii="Times New Roman"/>
                <w:b w:val="false"/>
                <w:i w:val="false"/>
                <w:color w:val="000000"/>
                <w:sz w:val="20"/>
              </w:rPr>
              <w:t xml:space="preserve">
сының ги- </w:t>
            </w:r>
            <w:r>
              <w:br/>
            </w:r>
            <w:r>
              <w:rPr>
                <w:rFonts w:ascii="Times New Roman"/>
                <w:b w:val="false"/>
                <w:i w:val="false"/>
                <w:color w:val="000000"/>
                <w:sz w:val="20"/>
              </w:rPr>
              <w:t xml:space="preserve">
гиенасына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қайта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0.15%, </w:t>
            </w:r>
            <w:r>
              <w:br/>
            </w:r>
            <w:r>
              <w:rPr>
                <w:rFonts w:ascii="Times New Roman"/>
                <w:b w:val="false"/>
                <w:i w:val="false"/>
                <w:color w:val="000000"/>
                <w:sz w:val="20"/>
              </w:rPr>
              <w:t xml:space="preserve">
осы қо- </w:t>
            </w:r>
            <w:r>
              <w:br/>
            </w:r>
            <w:r>
              <w:rPr>
                <w:rFonts w:ascii="Times New Roman"/>
                <w:b w:val="false"/>
                <w:i w:val="false"/>
                <w:color w:val="000000"/>
                <w:sz w:val="20"/>
              </w:rPr>
              <w:t xml:space="preserve">
сымшада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етілген </w:t>
            </w:r>
            <w:r>
              <w:br/>
            </w:r>
            <w:r>
              <w:rPr>
                <w:rFonts w:ascii="Times New Roman"/>
                <w:b w:val="false"/>
                <w:i w:val="false"/>
                <w:color w:val="000000"/>
                <w:sz w:val="20"/>
              </w:rPr>
              <w:t xml:space="preserve">
құрамында </w:t>
            </w:r>
            <w:r>
              <w:br/>
            </w:r>
            <w:r>
              <w:rPr>
                <w:rFonts w:ascii="Times New Roman"/>
                <w:b w:val="false"/>
                <w:i w:val="false"/>
                <w:color w:val="000000"/>
                <w:sz w:val="20"/>
              </w:rPr>
              <w:t xml:space="preserve">
фторы бар </w:t>
            </w:r>
            <w:r>
              <w:br/>
            </w:r>
            <w:r>
              <w:rPr>
                <w:rFonts w:ascii="Times New Roman"/>
                <w:b w:val="false"/>
                <w:i w:val="false"/>
                <w:color w:val="000000"/>
                <w:sz w:val="20"/>
              </w:rPr>
              <w:t xml:space="preserve">
басқа қо- </w:t>
            </w:r>
            <w:r>
              <w:br/>
            </w:r>
            <w:r>
              <w:rPr>
                <w:rFonts w:ascii="Times New Roman"/>
                <w:b w:val="false"/>
                <w:i w:val="false"/>
                <w:color w:val="000000"/>
                <w:sz w:val="20"/>
              </w:rPr>
              <w:t xml:space="preserve">
сылыстар- </w:t>
            </w:r>
            <w:r>
              <w:br/>
            </w:r>
            <w:r>
              <w:rPr>
                <w:rFonts w:ascii="Times New Roman"/>
                <w:b w:val="false"/>
                <w:i w:val="false"/>
                <w:color w:val="000000"/>
                <w:sz w:val="20"/>
              </w:rPr>
              <w:t xml:space="preserve">
дың қос- </w:t>
            </w:r>
            <w:r>
              <w:br/>
            </w:r>
            <w:r>
              <w:rPr>
                <w:rFonts w:ascii="Times New Roman"/>
                <w:b w:val="false"/>
                <w:i w:val="false"/>
                <w:color w:val="000000"/>
                <w:sz w:val="20"/>
              </w:rPr>
              <w:t xml:space="preserve">
пасында Ғ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концент-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0.15% </w:t>
            </w:r>
            <w:r>
              <w:br/>
            </w:r>
            <w:r>
              <w:rPr>
                <w:rFonts w:ascii="Times New Roman"/>
                <w:b w:val="false"/>
                <w:i w:val="false"/>
                <w:color w:val="000000"/>
                <w:sz w:val="20"/>
              </w:rPr>
              <w:t xml:space="preserve">
аспауға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фтор- </w:t>
            </w:r>
            <w:r>
              <w:br/>
            </w:r>
            <w:r>
              <w:rPr>
                <w:rFonts w:ascii="Times New Roman"/>
                <w:b w:val="false"/>
                <w:i w:val="false"/>
                <w:color w:val="000000"/>
                <w:sz w:val="20"/>
              </w:rPr>
              <w:t xml:space="preserve">
лы магний бар. </w:t>
            </w:r>
            <w:r>
              <w:br/>
            </w:r>
            <w:r>
              <w:rPr>
                <w:rFonts w:ascii="Times New Roman"/>
                <w:b w:val="false"/>
                <w:i w:val="false"/>
                <w:color w:val="000000"/>
                <w:sz w:val="20"/>
              </w:rPr>
              <w:t xml:space="preserve">
Фторидтің сал- </w:t>
            </w:r>
            <w:r>
              <w:br/>
            </w:r>
            <w:r>
              <w:rPr>
                <w:rFonts w:ascii="Times New Roman"/>
                <w:b w:val="false"/>
                <w:i w:val="false"/>
                <w:color w:val="000000"/>
                <w:sz w:val="20"/>
              </w:rPr>
              <w:t xml:space="preserve">
мақтық үлесі, %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ций </w:t>
            </w:r>
            <w:r>
              <w:br/>
            </w:r>
            <w:r>
              <w:rPr>
                <w:rFonts w:ascii="Times New Roman"/>
                <w:b w:val="false"/>
                <w:i w:val="false"/>
                <w:color w:val="000000"/>
                <w:sz w:val="20"/>
              </w:rPr>
              <w:t xml:space="preserve">
хлориді </w:t>
            </w:r>
            <w:r>
              <w:br/>
            </w:r>
            <w:r>
              <w:rPr>
                <w:rFonts w:ascii="Times New Roman"/>
                <w:b w:val="false"/>
                <w:i w:val="false"/>
                <w:color w:val="000000"/>
                <w:sz w:val="20"/>
              </w:rPr>
              <w:t xml:space="preserve">
(гекса- </w:t>
            </w:r>
            <w:r>
              <w:br/>
            </w:r>
            <w:r>
              <w:rPr>
                <w:rFonts w:ascii="Times New Roman"/>
                <w:b w:val="false"/>
                <w:i w:val="false"/>
                <w:color w:val="000000"/>
                <w:sz w:val="20"/>
              </w:rPr>
              <w:t xml:space="preserve">
гидрат)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пасталары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w:t>
            </w:r>
            <w:r>
              <w:br/>
            </w:r>
            <w:r>
              <w:rPr>
                <w:rFonts w:ascii="Times New Roman"/>
                <w:b w:val="false"/>
                <w:i w:val="false"/>
                <w:color w:val="000000"/>
                <w:sz w:val="20"/>
              </w:rPr>
              <w:t xml:space="preserve">
ге есеп- </w:t>
            </w:r>
            <w:r>
              <w:br/>
            </w:r>
            <w:r>
              <w:rPr>
                <w:rFonts w:ascii="Times New Roman"/>
                <w:b w:val="false"/>
                <w:i w:val="false"/>
                <w:color w:val="000000"/>
                <w:sz w:val="20"/>
              </w:rPr>
              <w:t xml:space="preserve">
тегенде </w:t>
            </w:r>
            <w:r>
              <w:br/>
            </w:r>
            <w:r>
              <w:rPr>
                <w:rFonts w:ascii="Times New Roman"/>
                <w:b w:val="false"/>
                <w:i w:val="false"/>
                <w:color w:val="000000"/>
                <w:sz w:val="20"/>
              </w:rPr>
              <w:t xml:space="preserve">
3.5% құ- </w:t>
            </w:r>
            <w:r>
              <w:br/>
            </w:r>
            <w:r>
              <w:rPr>
                <w:rFonts w:ascii="Times New Roman"/>
                <w:b w:val="false"/>
                <w:i w:val="false"/>
                <w:color w:val="000000"/>
                <w:sz w:val="20"/>
              </w:rPr>
              <w:t xml:space="preserve">
рамында </w:t>
            </w:r>
            <w:r>
              <w:br/>
            </w:r>
            <w:r>
              <w:rPr>
                <w:rFonts w:ascii="Times New Roman"/>
                <w:b w:val="false"/>
                <w:i w:val="false"/>
                <w:color w:val="000000"/>
                <w:sz w:val="20"/>
              </w:rPr>
              <w:t xml:space="preserve">
стронцийі </w:t>
            </w:r>
            <w:r>
              <w:br/>
            </w:r>
            <w:r>
              <w:rPr>
                <w:rFonts w:ascii="Times New Roman"/>
                <w:b w:val="false"/>
                <w:i w:val="false"/>
                <w:color w:val="000000"/>
                <w:sz w:val="20"/>
              </w:rPr>
              <w:t xml:space="preserve">
бар басқа </w:t>
            </w:r>
            <w:r>
              <w:br/>
            </w:r>
            <w:r>
              <w:rPr>
                <w:rFonts w:ascii="Times New Roman"/>
                <w:b w:val="false"/>
                <w:i w:val="false"/>
                <w:color w:val="000000"/>
                <w:sz w:val="20"/>
              </w:rPr>
              <w:t xml:space="preserve">
құрама-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қоспасын- </w:t>
            </w:r>
            <w:r>
              <w:br/>
            </w:r>
            <w:r>
              <w:rPr>
                <w:rFonts w:ascii="Times New Roman"/>
                <w:b w:val="false"/>
                <w:i w:val="false"/>
                <w:color w:val="000000"/>
                <w:sz w:val="20"/>
              </w:rPr>
              <w:t xml:space="preserve">
да строн- </w:t>
            </w:r>
            <w:r>
              <w:br/>
            </w:r>
            <w:r>
              <w:rPr>
                <w:rFonts w:ascii="Times New Roman"/>
                <w:b w:val="false"/>
                <w:i w:val="false"/>
                <w:color w:val="000000"/>
                <w:sz w:val="20"/>
              </w:rPr>
              <w:t xml:space="preserve">
цийдің концент- </w:t>
            </w:r>
            <w:r>
              <w:br/>
            </w:r>
            <w:r>
              <w:rPr>
                <w:rFonts w:ascii="Times New Roman"/>
                <w:b w:val="false"/>
                <w:i w:val="false"/>
                <w:color w:val="000000"/>
                <w:sz w:val="20"/>
              </w:rPr>
              <w:t xml:space="preserve">
рациясы </w:t>
            </w:r>
            <w:r>
              <w:br/>
            </w:r>
            <w:r>
              <w:rPr>
                <w:rFonts w:ascii="Times New Roman"/>
                <w:b w:val="false"/>
                <w:i w:val="false"/>
                <w:color w:val="000000"/>
                <w:sz w:val="20"/>
              </w:rPr>
              <w:t xml:space="preserve">
3.5% ас- </w:t>
            </w:r>
            <w:r>
              <w:br/>
            </w:r>
            <w:r>
              <w:rPr>
                <w:rFonts w:ascii="Times New Roman"/>
                <w:b w:val="false"/>
                <w:i w:val="false"/>
                <w:color w:val="000000"/>
                <w:sz w:val="20"/>
              </w:rPr>
              <w:t xml:space="preserve">
пауға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стро- </w:t>
            </w:r>
            <w:r>
              <w:br/>
            </w:r>
            <w:r>
              <w:rPr>
                <w:rFonts w:ascii="Times New Roman"/>
                <w:b w:val="false"/>
                <w:i w:val="false"/>
                <w:color w:val="000000"/>
                <w:sz w:val="20"/>
              </w:rPr>
              <w:t xml:space="preserve">
нций хлориді бар. Балалар- </w:t>
            </w:r>
            <w:r>
              <w:br/>
            </w:r>
            <w:r>
              <w:rPr>
                <w:rFonts w:ascii="Times New Roman"/>
                <w:b w:val="false"/>
                <w:i w:val="false"/>
                <w:color w:val="000000"/>
                <w:sz w:val="20"/>
              </w:rPr>
              <w:t xml:space="preserve">
дың жиі пайда- </w:t>
            </w:r>
            <w:r>
              <w:br/>
            </w:r>
            <w:r>
              <w:rPr>
                <w:rFonts w:ascii="Times New Roman"/>
                <w:b w:val="false"/>
                <w:i w:val="false"/>
                <w:color w:val="000000"/>
                <w:sz w:val="20"/>
              </w:rPr>
              <w:t xml:space="preserve">
лануына рұқсат </w:t>
            </w:r>
            <w:r>
              <w:br/>
            </w:r>
            <w:r>
              <w:rPr>
                <w:rFonts w:ascii="Times New Roman"/>
                <w:b w:val="false"/>
                <w:i w:val="false"/>
                <w:color w:val="000000"/>
                <w:sz w:val="20"/>
              </w:rPr>
              <w:t xml:space="preserve">
етілмейді.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ций </w:t>
            </w:r>
            <w:r>
              <w:br/>
            </w:r>
            <w:r>
              <w:rPr>
                <w:rFonts w:ascii="Times New Roman"/>
                <w:b w:val="false"/>
                <w:i w:val="false"/>
                <w:color w:val="000000"/>
                <w:sz w:val="20"/>
              </w:rPr>
              <w:t xml:space="preserve">
ацетаты </w:t>
            </w:r>
            <w:r>
              <w:br/>
            </w:r>
            <w:r>
              <w:rPr>
                <w:rFonts w:ascii="Times New Roman"/>
                <w:b w:val="false"/>
                <w:i w:val="false"/>
                <w:color w:val="000000"/>
                <w:sz w:val="20"/>
              </w:rPr>
              <w:t xml:space="preserve">
(жарты- </w:t>
            </w:r>
            <w:r>
              <w:br/>
            </w:r>
            <w:r>
              <w:rPr>
                <w:rFonts w:ascii="Times New Roman"/>
                <w:b w:val="false"/>
                <w:i w:val="false"/>
                <w:color w:val="000000"/>
                <w:sz w:val="20"/>
              </w:rPr>
              <w:t xml:space="preserve">
лай </w:t>
            </w:r>
            <w:r>
              <w:br/>
            </w:r>
            <w:r>
              <w:rPr>
                <w:rFonts w:ascii="Times New Roman"/>
                <w:b w:val="false"/>
                <w:i w:val="false"/>
                <w:color w:val="000000"/>
                <w:sz w:val="20"/>
              </w:rPr>
              <w:t xml:space="preserve">
гидрат)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пасталары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цийге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3.5%, құ- </w:t>
            </w:r>
            <w:r>
              <w:br/>
            </w:r>
            <w:r>
              <w:rPr>
                <w:rFonts w:ascii="Times New Roman"/>
                <w:b w:val="false"/>
                <w:i w:val="false"/>
                <w:color w:val="000000"/>
                <w:sz w:val="20"/>
              </w:rPr>
              <w:t xml:space="preserve">
рамында </w:t>
            </w:r>
            <w:r>
              <w:br/>
            </w:r>
            <w:r>
              <w:rPr>
                <w:rFonts w:ascii="Times New Roman"/>
                <w:b w:val="false"/>
                <w:i w:val="false"/>
                <w:color w:val="000000"/>
                <w:sz w:val="20"/>
              </w:rPr>
              <w:t xml:space="preserve">
строиций </w:t>
            </w:r>
            <w:r>
              <w:br/>
            </w:r>
            <w:r>
              <w:rPr>
                <w:rFonts w:ascii="Times New Roman"/>
                <w:b w:val="false"/>
                <w:i w:val="false"/>
                <w:color w:val="000000"/>
                <w:sz w:val="20"/>
              </w:rPr>
              <w:t xml:space="preserve">
мөлшері </w:t>
            </w:r>
            <w:r>
              <w:br/>
            </w:r>
            <w:r>
              <w:rPr>
                <w:rFonts w:ascii="Times New Roman"/>
                <w:b w:val="false"/>
                <w:i w:val="false"/>
                <w:color w:val="000000"/>
                <w:sz w:val="20"/>
              </w:rPr>
              <w:t xml:space="preserve">
бар құра- </w:t>
            </w:r>
            <w:r>
              <w:br/>
            </w:r>
            <w:r>
              <w:rPr>
                <w:rFonts w:ascii="Times New Roman"/>
                <w:b w:val="false"/>
                <w:i w:val="false"/>
                <w:color w:val="000000"/>
                <w:sz w:val="20"/>
              </w:rPr>
              <w:t xml:space="preserve">
малармен </w:t>
            </w:r>
            <w:r>
              <w:br/>
            </w:r>
            <w:r>
              <w:rPr>
                <w:rFonts w:ascii="Times New Roman"/>
                <w:b w:val="false"/>
                <w:i w:val="false"/>
                <w:color w:val="000000"/>
                <w:sz w:val="20"/>
              </w:rPr>
              <w:t xml:space="preserve">
қоспада </w:t>
            </w:r>
            <w:r>
              <w:br/>
            </w:r>
            <w:r>
              <w:rPr>
                <w:rFonts w:ascii="Times New Roman"/>
                <w:b w:val="false"/>
                <w:i w:val="false"/>
                <w:color w:val="000000"/>
                <w:sz w:val="20"/>
              </w:rPr>
              <w:t xml:space="preserve">
стронций- </w:t>
            </w:r>
            <w:r>
              <w:br/>
            </w:r>
            <w:r>
              <w:rPr>
                <w:rFonts w:ascii="Times New Roman"/>
                <w:b w:val="false"/>
                <w:i w:val="false"/>
                <w:color w:val="000000"/>
                <w:sz w:val="20"/>
              </w:rPr>
              <w:t xml:space="preserve">
дің кон-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циясы </w:t>
            </w:r>
            <w:r>
              <w:br/>
            </w:r>
            <w:r>
              <w:rPr>
                <w:rFonts w:ascii="Times New Roman"/>
                <w:b w:val="false"/>
                <w:i w:val="false"/>
                <w:color w:val="000000"/>
                <w:sz w:val="20"/>
              </w:rPr>
              <w:t xml:space="preserve">
3.5% ас- </w:t>
            </w:r>
            <w:r>
              <w:br/>
            </w:r>
            <w:r>
              <w:rPr>
                <w:rFonts w:ascii="Times New Roman"/>
                <w:b w:val="false"/>
                <w:i w:val="false"/>
                <w:color w:val="000000"/>
                <w:sz w:val="20"/>
              </w:rPr>
              <w:t xml:space="preserve">
пауға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стро- </w:t>
            </w:r>
            <w:r>
              <w:br/>
            </w:r>
            <w:r>
              <w:rPr>
                <w:rFonts w:ascii="Times New Roman"/>
                <w:b w:val="false"/>
                <w:i w:val="false"/>
                <w:color w:val="000000"/>
                <w:sz w:val="20"/>
              </w:rPr>
              <w:t xml:space="preserve">
нций ацетаты </w:t>
            </w:r>
            <w:r>
              <w:br/>
            </w:r>
            <w:r>
              <w:rPr>
                <w:rFonts w:ascii="Times New Roman"/>
                <w:b w:val="false"/>
                <w:i w:val="false"/>
                <w:color w:val="000000"/>
                <w:sz w:val="20"/>
              </w:rPr>
              <w:t xml:space="preserve">
бар. Балалар- </w:t>
            </w:r>
            <w:r>
              <w:br/>
            </w:r>
            <w:r>
              <w:rPr>
                <w:rFonts w:ascii="Times New Roman"/>
                <w:b w:val="false"/>
                <w:i w:val="false"/>
                <w:color w:val="000000"/>
                <w:sz w:val="20"/>
              </w:rPr>
              <w:t xml:space="preserve">
дың жиі пайда- </w:t>
            </w:r>
            <w:r>
              <w:br/>
            </w:r>
            <w:r>
              <w:rPr>
                <w:rFonts w:ascii="Times New Roman"/>
                <w:b w:val="false"/>
                <w:i w:val="false"/>
                <w:color w:val="000000"/>
                <w:sz w:val="20"/>
              </w:rPr>
              <w:t xml:space="preserve">
лануына рұқсат </w:t>
            </w:r>
            <w:r>
              <w:br/>
            </w:r>
            <w:r>
              <w:rPr>
                <w:rFonts w:ascii="Times New Roman"/>
                <w:b w:val="false"/>
                <w:i w:val="false"/>
                <w:color w:val="000000"/>
                <w:sz w:val="20"/>
              </w:rPr>
              <w:t xml:space="preserve">
етілмейді </w:t>
            </w:r>
          </w:p>
        </w:tc>
      </w:tr>
      <w:tr>
        <w:trPr>
          <w:trHeight w:val="22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Тальк (маг- </w:t>
            </w:r>
            <w:r>
              <w:br/>
            </w:r>
            <w:r>
              <w:rPr>
                <w:rFonts w:ascii="Times New Roman"/>
                <w:b w:val="false"/>
                <w:i w:val="false"/>
                <w:color w:val="000000"/>
                <w:sz w:val="20"/>
              </w:rPr>
              <w:t xml:space="preserve">
нийдің </w:t>
            </w:r>
            <w:r>
              <w:br/>
            </w:r>
            <w:r>
              <w:rPr>
                <w:rFonts w:ascii="Times New Roman"/>
                <w:b w:val="false"/>
                <w:i w:val="false"/>
                <w:color w:val="000000"/>
                <w:sz w:val="20"/>
              </w:rPr>
              <w:t xml:space="preserve">
гидрат-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силика- </w:t>
            </w:r>
            <w:r>
              <w:br/>
            </w:r>
            <w:r>
              <w:rPr>
                <w:rFonts w:ascii="Times New Roman"/>
                <w:b w:val="false"/>
                <w:i w:val="false"/>
                <w:color w:val="000000"/>
                <w:sz w:val="20"/>
              </w:rPr>
              <w:t xml:space="preserve">
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үш жа- </w:t>
            </w:r>
            <w:r>
              <w:br/>
            </w:r>
            <w:r>
              <w:rPr>
                <w:rFonts w:ascii="Times New Roman"/>
                <w:b w:val="false"/>
                <w:i w:val="false"/>
                <w:color w:val="000000"/>
                <w:sz w:val="20"/>
              </w:rPr>
              <w:t xml:space="preserve">
сқа дейі- </w:t>
            </w:r>
            <w:r>
              <w:br/>
            </w:r>
            <w:r>
              <w:rPr>
                <w:rFonts w:ascii="Times New Roman"/>
                <w:b w:val="false"/>
                <w:i w:val="false"/>
                <w:color w:val="000000"/>
                <w:sz w:val="20"/>
              </w:rPr>
              <w:t xml:space="preserve">
нгі бала- </w:t>
            </w:r>
            <w:r>
              <w:br/>
            </w:r>
            <w:r>
              <w:rPr>
                <w:rFonts w:ascii="Times New Roman"/>
                <w:b w:val="false"/>
                <w:i w:val="false"/>
                <w:color w:val="000000"/>
                <w:sz w:val="20"/>
              </w:rPr>
              <w:t xml:space="preserve">
ларға ар- </w:t>
            </w:r>
            <w:r>
              <w:br/>
            </w:r>
            <w:r>
              <w:rPr>
                <w:rFonts w:ascii="Times New Roman"/>
                <w:b w:val="false"/>
                <w:i w:val="false"/>
                <w:color w:val="000000"/>
                <w:sz w:val="20"/>
              </w:rPr>
              <w:t xml:space="preserve">
налған опа </w:t>
            </w:r>
            <w:r>
              <w:br/>
            </w:r>
            <w:r>
              <w:rPr>
                <w:rFonts w:ascii="Times New Roman"/>
                <w:b w:val="false"/>
                <w:i w:val="false"/>
                <w:color w:val="000000"/>
                <w:sz w:val="20"/>
              </w:rPr>
              <w:t xml:space="preserve">
b) басқа </w:t>
            </w:r>
            <w:r>
              <w:br/>
            </w:r>
            <w:r>
              <w:rPr>
                <w:rFonts w:ascii="Times New Roman"/>
                <w:b w:val="false"/>
                <w:i w:val="false"/>
                <w:color w:val="000000"/>
                <w:sz w:val="20"/>
              </w:rPr>
              <w:t xml:space="preserve">
өнімдер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Опаның баланың </w:t>
            </w:r>
            <w:r>
              <w:br/>
            </w:r>
            <w:r>
              <w:rPr>
                <w:rFonts w:ascii="Times New Roman"/>
                <w:b w:val="false"/>
                <w:i w:val="false"/>
                <w:color w:val="000000"/>
                <w:sz w:val="20"/>
              </w:rPr>
              <w:t xml:space="preserve">
аузы мен мұр- </w:t>
            </w:r>
            <w:r>
              <w:br/>
            </w:r>
            <w:r>
              <w:rPr>
                <w:rFonts w:ascii="Times New Roman"/>
                <w:b w:val="false"/>
                <w:i w:val="false"/>
                <w:color w:val="000000"/>
                <w:sz w:val="20"/>
              </w:rPr>
              <w:t xml:space="preserve">
нына түсуіне </w:t>
            </w:r>
            <w:r>
              <w:br/>
            </w:r>
            <w:r>
              <w:rPr>
                <w:rFonts w:ascii="Times New Roman"/>
                <w:b w:val="false"/>
                <w:i w:val="false"/>
                <w:color w:val="000000"/>
                <w:sz w:val="20"/>
              </w:rPr>
              <w:t xml:space="preserve">
жол бермеу </w:t>
            </w:r>
            <w:r>
              <w:br/>
            </w:r>
            <w:r>
              <w:rPr>
                <w:rFonts w:ascii="Times New Roman"/>
                <w:b w:val="false"/>
                <w:i w:val="false"/>
                <w:color w:val="000000"/>
                <w:sz w:val="20"/>
              </w:rPr>
              <w:t xml:space="preserve">
керек.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қышқыл- </w:t>
            </w:r>
            <w:r>
              <w:br/>
            </w:r>
            <w:r>
              <w:rPr>
                <w:rFonts w:ascii="Times New Roman"/>
                <w:b w:val="false"/>
                <w:i w:val="false"/>
                <w:color w:val="000000"/>
                <w:sz w:val="20"/>
              </w:rPr>
              <w:t xml:space="preserve">
дарының </w:t>
            </w:r>
            <w:r>
              <w:br/>
            </w:r>
            <w:r>
              <w:rPr>
                <w:rFonts w:ascii="Times New Roman"/>
                <w:b w:val="false"/>
                <w:i w:val="false"/>
                <w:color w:val="000000"/>
                <w:sz w:val="20"/>
              </w:rPr>
              <w:t xml:space="preserve">
диалка- </w:t>
            </w:r>
            <w:r>
              <w:br/>
            </w:r>
            <w:r>
              <w:rPr>
                <w:rFonts w:ascii="Times New Roman"/>
                <w:b w:val="false"/>
                <w:i w:val="false"/>
                <w:color w:val="000000"/>
                <w:sz w:val="20"/>
              </w:rPr>
              <w:t xml:space="preserve">
нола- </w:t>
            </w:r>
            <w:r>
              <w:br/>
            </w:r>
            <w:r>
              <w:rPr>
                <w:rFonts w:ascii="Times New Roman"/>
                <w:b w:val="false"/>
                <w:i w:val="false"/>
                <w:color w:val="000000"/>
                <w:sz w:val="20"/>
              </w:rPr>
              <w:t xml:space="preserve">
мидтері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w:t>
            </w:r>
            <w:r>
              <w:br/>
            </w:r>
            <w:r>
              <w:rPr>
                <w:rFonts w:ascii="Times New Roman"/>
                <w:b w:val="false"/>
                <w:i w:val="false"/>
                <w:color w:val="000000"/>
                <w:sz w:val="20"/>
              </w:rPr>
              <w:t xml:space="preserve">
өнімдегі </w:t>
            </w:r>
            <w:r>
              <w:br/>
            </w:r>
            <w:r>
              <w:rPr>
                <w:rFonts w:ascii="Times New Roman"/>
                <w:b w:val="false"/>
                <w:i w:val="false"/>
                <w:color w:val="000000"/>
                <w:sz w:val="20"/>
              </w:rPr>
              <w:t xml:space="preserve">
диалкано- </w:t>
            </w:r>
            <w:r>
              <w:br/>
            </w:r>
            <w:r>
              <w:rPr>
                <w:rFonts w:ascii="Times New Roman"/>
                <w:b w:val="false"/>
                <w:i w:val="false"/>
                <w:color w:val="000000"/>
                <w:sz w:val="20"/>
              </w:rPr>
              <w:t xml:space="preserve">
ламиннің </w:t>
            </w:r>
            <w:r>
              <w:br/>
            </w:r>
            <w:r>
              <w:rPr>
                <w:rFonts w:ascii="Times New Roman"/>
                <w:b w:val="false"/>
                <w:i w:val="false"/>
                <w:color w:val="000000"/>
                <w:sz w:val="20"/>
              </w:rPr>
              <w:t xml:space="preserve">
ең жоғар- </w:t>
            </w:r>
            <w:r>
              <w:br/>
            </w:r>
            <w:r>
              <w:rPr>
                <w:rFonts w:ascii="Times New Roman"/>
                <w:b w:val="false"/>
                <w:i w:val="false"/>
                <w:color w:val="000000"/>
                <w:sz w:val="20"/>
              </w:rPr>
              <w:t xml:space="preserve">
ғы мөлше- </w:t>
            </w:r>
            <w:r>
              <w:br/>
            </w:r>
            <w:r>
              <w:rPr>
                <w:rFonts w:ascii="Times New Roman"/>
                <w:b w:val="false"/>
                <w:i w:val="false"/>
                <w:color w:val="000000"/>
                <w:sz w:val="20"/>
              </w:rPr>
              <w:t xml:space="preserve">
рі (диал- </w:t>
            </w:r>
            <w:r>
              <w:br/>
            </w:r>
            <w:r>
              <w:rPr>
                <w:rFonts w:ascii="Times New Roman"/>
                <w:b w:val="false"/>
                <w:i w:val="false"/>
                <w:color w:val="000000"/>
                <w:sz w:val="20"/>
              </w:rPr>
              <w:t xml:space="preserve">
каноламид </w:t>
            </w:r>
            <w:r>
              <w:br/>
            </w:r>
            <w:r>
              <w:rPr>
                <w:rFonts w:ascii="Times New Roman"/>
                <w:b w:val="false"/>
                <w:i w:val="false"/>
                <w:color w:val="000000"/>
                <w:sz w:val="20"/>
              </w:rPr>
              <w:t xml:space="preserve">
қоспасы) </w:t>
            </w:r>
            <w:r>
              <w:br/>
            </w:r>
            <w:r>
              <w:rPr>
                <w:rFonts w:ascii="Times New Roman"/>
                <w:b w:val="false"/>
                <w:i w:val="false"/>
                <w:color w:val="000000"/>
                <w:sz w:val="20"/>
              </w:rPr>
              <w:t xml:space="preserve">
0.5% </w:t>
            </w:r>
            <w:r>
              <w:br/>
            </w:r>
            <w:r>
              <w:rPr>
                <w:rFonts w:ascii="Times New Roman"/>
                <w:b w:val="false"/>
                <w:i w:val="false"/>
                <w:color w:val="000000"/>
                <w:sz w:val="20"/>
              </w:rPr>
              <w:t xml:space="preserve">
аспауға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Нитротүзетін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мен бірге пай- </w:t>
            </w:r>
            <w:r>
              <w:br/>
            </w:r>
            <w:r>
              <w:rPr>
                <w:rFonts w:ascii="Times New Roman"/>
                <w:b w:val="false"/>
                <w:i w:val="false"/>
                <w:color w:val="000000"/>
                <w:sz w:val="20"/>
              </w:rPr>
              <w:t xml:space="preserve">
далануға бол- </w:t>
            </w:r>
            <w:r>
              <w:br/>
            </w:r>
            <w:r>
              <w:rPr>
                <w:rFonts w:ascii="Times New Roman"/>
                <w:b w:val="false"/>
                <w:i w:val="false"/>
                <w:color w:val="000000"/>
                <w:sz w:val="20"/>
              </w:rPr>
              <w:t xml:space="preserve">
майды. Құрамын- </w:t>
            </w:r>
            <w:r>
              <w:br/>
            </w:r>
            <w:r>
              <w:rPr>
                <w:rFonts w:ascii="Times New Roman"/>
                <w:b w:val="false"/>
                <w:i w:val="false"/>
                <w:color w:val="000000"/>
                <w:sz w:val="20"/>
              </w:rPr>
              <w:t xml:space="preserve">
да нитриттері </w:t>
            </w:r>
            <w:r>
              <w:br/>
            </w:r>
            <w:r>
              <w:rPr>
                <w:rFonts w:ascii="Times New Roman"/>
                <w:b w:val="false"/>
                <w:i w:val="false"/>
                <w:color w:val="000000"/>
                <w:sz w:val="20"/>
              </w:rPr>
              <w:t xml:space="preserve">
жоқ контейнер- </w:t>
            </w:r>
            <w:r>
              <w:br/>
            </w:r>
            <w:r>
              <w:rPr>
                <w:rFonts w:ascii="Times New Roman"/>
                <w:b w:val="false"/>
                <w:i w:val="false"/>
                <w:color w:val="000000"/>
                <w:sz w:val="20"/>
              </w:rPr>
              <w:t xml:space="preserve">
лерде сақтау </w:t>
            </w:r>
            <w:r>
              <w:br/>
            </w:r>
            <w:r>
              <w:rPr>
                <w:rFonts w:ascii="Times New Roman"/>
                <w:b w:val="false"/>
                <w:i w:val="false"/>
                <w:color w:val="000000"/>
                <w:sz w:val="20"/>
              </w:rPr>
              <w:t xml:space="preserve">
керек. Амидтің </w:t>
            </w:r>
            <w:r>
              <w:br/>
            </w:r>
            <w:r>
              <w:rPr>
                <w:rFonts w:ascii="Times New Roman"/>
                <w:b w:val="false"/>
                <w:i w:val="false"/>
                <w:color w:val="000000"/>
                <w:sz w:val="20"/>
              </w:rPr>
              <w:t xml:space="preserve">
құрамында 50 </w:t>
            </w:r>
            <w:r>
              <w:br/>
            </w:r>
            <w:r>
              <w:rPr>
                <w:rFonts w:ascii="Times New Roman"/>
                <w:b w:val="false"/>
                <w:i w:val="false"/>
                <w:color w:val="000000"/>
                <w:sz w:val="20"/>
              </w:rPr>
              <w:t xml:space="preserve">
мг/кг артық </w:t>
            </w:r>
            <w:r>
              <w:br/>
            </w:r>
            <w:r>
              <w:rPr>
                <w:rFonts w:ascii="Times New Roman"/>
                <w:b w:val="false"/>
                <w:i w:val="false"/>
                <w:color w:val="000000"/>
                <w:sz w:val="20"/>
              </w:rPr>
              <w:t xml:space="preserve">
Н-нитрозо-диал- </w:t>
            </w:r>
            <w:r>
              <w:br/>
            </w:r>
            <w:r>
              <w:rPr>
                <w:rFonts w:ascii="Times New Roman"/>
                <w:b w:val="false"/>
                <w:i w:val="false"/>
                <w:color w:val="000000"/>
                <w:sz w:val="20"/>
              </w:rPr>
              <w:t xml:space="preserve">
каноламин бол- </w:t>
            </w:r>
            <w:r>
              <w:br/>
            </w:r>
            <w:r>
              <w:rPr>
                <w:rFonts w:ascii="Times New Roman"/>
                <w:b w:val="false"/>
                <w:i w:val="false"/>
                <w:color w:val="000000"/>
                <w:sz w:val="20"/>
              </w:rPr>
              <w:t xml:space="preserve">
мауға тиіс. Амидтің құра- </w:t>
            </w:r>
            <w:r>
              <w:br/>
            </w:r>
            <w:r>
              <w:rPr>
                <w:rFonts w:ascii="Times New Roman"/>
                <w:b w:val="false"/>
                <w:i w:val="false"/>
                <w:color w:val="000000"/>
                <w:sz w:val="20"/>
              </w:rPr>
              <w:t xml:space="preserve">
мында (шикізат) </w:t>
            </w:r>
            <w:r>
              <w:br/>
            </w:r>
            <w:r>
              <w:rPr>
                <w:rFonts w:ascii="Times New Roman"/>
                <w:b w:val="false"/>
                <w:i w:val="false"/>
                <w:color w:val="000000"/>
                <w:sz w:val="20"/>
              </w:rPr>
              <w:t xml:space="preserve">
ең жоғарғы 5% </w:t>
            </w:r>
            <w:r>
              <w:br/>
            </w:r>
            <w:r>
              <w:rPr>
                <w:rFonts w:ascii="Times New Roman"/>
                <w:b w:val="false"/>
                <w:i w:val="false"/>
                <w:color w:val="000000"/>
                <w:sz w:val="20"/>
              </w:rPr>
              <w:t xml:space="preserve">
диалканоламин </w:t>
            </w:r>
            <w:r>
              <w:br/>
            </w:r>
            <w:r>
              <w:rPr>
                <w:rFonts w:ascii="Times New Roman"/>
                <w:b w:val="false"/>
                <w:i w:val="false"/>
                <w:color w:val="000000"/>
                <w:sz w:val="20"/>
              </w:rPr>
              <w:t xml:space="preserve">
мөлшері бар.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Моноал- </w:t>
            </w:r>
            <w:r>
              <w:br/>
            </w:r>
            <w:r>
              <w:rPr>
                <w:rFonts w:ascii="Times New Roman"/>
                <w:b w:val="false"/>
                <w:i w:val="false"/>
                <w:color w:val="000000"/>
                <w:sz w:val="20"/>
              </w:rPr>
              <w:t xml:space="preserve">
канола- </w:t>
            </w:r>
            <w:r>
              <w:br/>
            </w:r>
            <w:r>
              <w:rPr>
                <w:rFonts w:ascii="Times New Roman"/>
                <w:b w:val="false"/>
                <w:i w:val="false"/>
                <w:color w:val="000000"/>
                <w:sz w:val="20"/>
              </w:rPr>
              <w:t xml:space="preserve">
миндер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Диалкано- </w:t>
            </w:r>
            <w:r>
              <w:br/>
            </w:r>
            <w:r>
              <w:rPr>
                <w:rFonts w:ascii="Times New Roman"/>
                <w:b w:val="false"/>
                <w:i w:val="false"/>
                <w:color w:val="000000"/>
                <w:sz w:val="20"/>
              </w:rPr>
              <w:t xml:space="preserve">
ламиннің </w:t>
            </w:r>
            <w:r>
              <w:br/>
            </w:r>
            <w:r>
              <w:rPr>
                <w:rFonts w:ascii="Times New Roman"/>
                <w:b w:val="false"/>
                <w:i w:val="false"/>
                <w:color w:val="000000"/>
                <w:sz w:val="20"/>
              </w:rPr>
              <w:t xml:space="preserve">
ең жоғар- </w:t>
            </w:r>
            <w:r>
              <w:br/>
            </w:r>
            <w:r>
              <w:rPr>
                <w:rFonts w:ascii="Times New Roman"/>
                <w:b w:val="false"/>
                <w:i w:val="false"/>
                <w:color w:val="000000"/>
                <w:sz w:val="20"/>
              </w:rPr>
              <w:t xml:space="preserve">
ғы мөлше- </w:t>
            </w:r>
            <w:r>
              <w:br/>
            </w:r>
            <w:r>
              <w:rPr>
                <w:rFonts w:ascii="Times New Roman"/>
                <w:b w:val="false"/>
                <w:i w:val="false"/>
                <w:color w:val="000000"/>
                <w:sz w:val="20"/>
              </w:rPr>
              <w:t xml:space="preserve">
рі 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Нитротүзетін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мен бірге пай- </w:t>
            </w:r>
            <w:r>
              <w:br/>
            </w:r>
            <w:r>
              <w:rPr>
                <w:rFonts w:ascii="Times New Roman"/>
                <w:b w:val="false"/>
                <w:i w:val="false"/>
                <w:color w:val="000000"/>
                <w:sz w:val="20"/>
              </w:rPr>
              <w:t xml:space="preserve">
далануға бол- </w:t>
            </w:r>
            <w:r>
              <w:br/>
            </w:r>
            <w:r>
              <w:rPr>
                <w:rFonts w:ascii="Times New Roman"/>
                <w:b w:val="false"/>
                <w:i w:val="false"/>
                <w:color w:val="000000"/>
                <w:sz w:val="20"/>
              </w:rPr>
              <w:t xml:space="preserve">
майды. Ең тө- </w:t>
            </w:r>
            <w:r>
              <w:br/>
            </w:r>
            <w:r>
              <w:rPr>
                <w:rFonts w:ascii="Times New Roman"/>
                <w:b w:val="false"/>
                <w:i w:val="false"/>
                <w:color w:val="000000"/>
                <w:sz w:val="20"/>
              </w:rPr>
              <w:t xml:space="preserve">
менгі тазалығы </w:t>
            </w:r>
            <w:r>
              <w:br/>
            </w:r>
            <w:r>
              <w:rPr>
                <w:rFonts w:ascii="Times New Roman"/>
                <w:b w:val="false"/>
                <w:i w:val="false"/>
                <w:color w:val="000000"/>
                <w:sz w:val="20"/>
              </w:rPr>
              <w:t xml:space="preserve">
- 99%. Екінші </w:t>
            </w:r>
            <w:r>
              <w:br/>
            </w:r>
            <w:r>
              <w:rPr>
                <w:rFonts w:ascii="Times New Roman"/>
                <w:b w:val="false"/>
                <w:i w:val="false"/>
                <w:color w:val="000000"/>
                <w:sz w:val="20"/>
              </w:rPr>
              <w:t xml:space="preserve">
алканоламиннің </w:t>
            </w:r>
            <w:r>
              <w:br/>
            </w:r>
            <w:r>
              <w:rPr>
                <w:rFonts w:ascii="Times New Roman"/>
                <w:b w:val="false"/>
                <w:i w:val="false"/>
                <w:color w:val="000000"/>
                <w:sz w:val="20"/>
              </w:rPr>
              <w:t xml:space="preserve">
ең жоғарғы мөл- </w:t>
            </w:r>
            <w:r>
              <w:br/>
            </w:r>
            <w:r>
              <w:rPr>
                <w:rFonts w:ascii="Times New Roman"/>
                <w:b w:val="false"/>
                <w:i w:val="false"/>
                <w:color w:val="000000"/>
                <w:sz w:val="20"/>
              </w:rPr>
              <w:t xml:space="preserve">
шері (шикізат- </w:t>
            </w:r>
            <w:r>
              <w:br/>
            </w:r>
            <w:r>
              <w:rPr>
                <w:rFonts w:ascii="Times New Roman"/>
                <w:b w:val="false"/>
                <w:i w:val="false"/>
                <w:color w:val="000000"/>
                <w:sz w:val="20"/>
              </w:rPr>
              <w:t xml:space="preserve">
та) 0.5%. </w:t>
            </w:r>
            <w:r>
              <w:br/>
            </w:r>
            <w:r>
              <w:rPr>
                <w:rFonts w:ascii="Times New Roman"/>
                <w:b w:val="false"/>
                <w:i w:val="false"/>
                <w:color w:val="000000"/>
                <w:sz w:val="20"/>
              </w:rPr>
              <w:t xml:space="preserve">
N-нитрозо-диал- </w:t>
            </w:r>
            <w:r>
              <w:br/>
            </w:r>
            <w:r>
              <w:rPr>
                <w:rFonts w:ascii="Times New Roman"/>
                <w:b w:val="false"/>
                <w:i w:val="false"/>
                <w:color w:val="000000"/>
                <w:sz w:val="20"/>
              </w:rPr>
              <w:t xml:space="preserve">
ханоламиннің ең </w:t>
            </w:r>
            <w:r>
              <w:br/>
            </w:r>
            <w:r>
              <w:rPr>
                <w:rFonts w:ascii="Times New Roman"/>
                <w:b w:val="false"/>
                <w:i w:val="false"/>
                <w:color w:val="000000"/>
                <w:sz w:val="20"/>
              </w:rPr>
              <w:t xml:space="preserve">
жоғарғы мөлшері </w:t>
            </w:r>
            <w:r>
              <w:br/>
            </w:r>
            <w:r>
              <w:rPr>
                <w:rFonts w:ascii="Times New Roman"/>
                <w:b w:val="false"/>
                <w:i w:val="false"/>
                <w:color w:val="000000"/>
                <w:sz w:val="20"/>
              </w:rPr>
              <w:t xml:space="preserve">
50 мг/кг. </w:t>
            </w:r>
            <w:r>
              <w:br/>
            </w:r>
            <w:r>
              <w:rPr>
                <w:rFonts w:ascii="Times New Roman"/>
                <w:b w:val="false"/>
                <w:i w:val="false"/>
                <w:color w:val="000000"/>
                <w:sz w:val="20"/>
              </w:rPr>
              <w:t xml:space="preserve">
Құрамында нит- </w:t>
            </w:r>
            <w:r>
              <w:br/>
            </w:r>
            <w:r>
              <w:rPr>
                <w:rFonts w:ascii="Times New Roman"/>
                <w:b w:val="false"/>
                <w:i w:val="false"/>
                <w:color w:val="000000"/>
                <w:sz w:val="20"/>
              </w:rPr>
              <w:t xml:space="preserve">
рит мөлшері жоқ </w:t>
            </w:r>
            <w:r>
              <w:br/>
            </w:r>
            <w:r>
              <w:rPr>
                <w:rFonts w:ascii="Times New Roman"/>
                <w:b w:val="false"/>
                <w:i w:val="false"/>
                <w:color w:val="000000"/>
                <w:sz w:val="20"/>
              </w:rPr>
              <w:t xml:space="preserve">
контейнерлерде </w:t>
            </w:r>
            <w:r>
              <w:br/>
            </w:r>
            <w:r>
              <w:rPr>
                <w:rFonts w:ascii="Times New Roman"/>
                <w:b w:val="false"/>
                <w:i w:val="false"/>
                <w:color w:val="000000"/>
                <w:sz w:val="20"/>
              </w:rPr>
              <w:t xml:space="preserve">
сақтаңыз.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Триал- </w:t>
            </w:r>
            <w:r>
              <w:br/>
            </w:r>
            <w:r>
              <w:rPr>
                <w:rFonts w:ascii="Times New Roman"/>
                <w:b w:val="false"/>
                <w:i w:val="false"/>
                <w:color w:val="000000"/>
                <w:sz w:val="20"/>
              </w:rPr>
              <w:t xml:space="preserve">
канола- </w:t>
            </w:r>
            <w:r>
              <w:br/>
            </w:r>
            <w:r>
              <w:rPr>
                <w:rFonts w:ascii="Times New Roman"/>
                <w:b w:val="false"/>
                <w:i w:val="false"/>
                <w:color w:val="000000"/>
                <w:sz w:val="20"/>
              </w:rPr>
              <w:t xml:space="preserve">
мин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шайылмай- </w:t>
            </w:r>
            <w:r>
              <w:br/>
            </w:r>
            <w:r>
              <w:rPr>
                <w:rFonts w:ascii="Times New Roman"/>
                <w:b w:val="false"/>
                <w:i w:val="false"/>
                <w:color w:val="000000"/>
                <w:sz w:val="20"/>
              </w:rPr>
              <w:t xml:space="preserve">
тын құ- </w:t>
            </w:r>
            <w:r>
              <w:br/>
            </w:r>
            <w:r>
              <w:rPr>
                <w:rFonts w:ascii="Times New Roman"/>
                <w:b w:val="false"/>
                <w:i w:val="false"/>
                <w:color w:val="000000"/>
                <w:sz w:val="20"/>
              </w:rPr>
              <w:t xml:space="preserve">
ралдар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өнімдер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Нитротүзетін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мен бірге пай- </w:t>
            </w:r>
            <w:r>
              <w:br/>
            </w:r>
            <w:r>
              <w:rPr>
                <w:rFonts w:ascii="Times New Roman"/>
                <w:b w:val="false"/>
                <w:i w:val="false"/>
                <w:color w:val="000000"/>
                <w:sz w:val="20"/>
              </w:rPr>
              <w:t xml:space="preserve">
далануға бол- </w:t>
            </w:r>
            <w:r>
              <w:br/>
            </w:r>
            <w:r>
              <w:rPr>
                <w:rFonts w:ascii="Times New Roman"/>
                <w:b w:val="false"/>
                <w:i w:val="false"/>
                <w:color w:val="000000"/>
                <w:sz w:val="20"/>
              </w:rPr>
              <w:t xml:space="preserve">
майды. Ең тө- </w:t>
            </w:r>
            <w:r>
              <w:br/>
            </w:r>
            <w:r>
              <w:rPr>
                <w:rFonts w:ascii="Times New Roman"/>
                <w:b w:val="false"/>
                <w:i w:val="false"/>
                <w:color w:val="000000"/>
                <w:sz w:val="20"/>
              </w:rPr>
              <w:t xml:space="preserve">
менгі тазалығы </w:t>
            </w:r>
            <w:r>
              <w:br/>
            </w:r>
            <w:r>
              <w:rPr>
                <w:rFonts w:ascii="Times New Roman"/>
                <w:b w:val="false"/>
                <w:i w:val="false"/>
                <w:color w:val="000000"/>
                <w:sz w:val="20"/>
              </w:rPr>
              <w:t xml:space="preserve">
- 99%. Екінші </w:t>
            </w:r>
            <w:r>
              <w:br/>
            </w:r>
            <w:r>
              <w:rPr>
                <w:rFonts w:ascii="Times New Roman"/>
                <w:b w:val="false"/>
                <w:i w:val="false"/>
                <w:color w:val="000000"/>
                <w:sz w:val="20"/>
              </w:rPr>
              <w:t xml:space="preserve">
алканоламиннің </w:t>
            </w:r>
            <w:r>
              <w:br/>
            </w:r>
            <w:r>
              <w:rPr>
                <w:rFonts w:ascii="Times New Roman"/>
                <w:b w:val="false"/>
                <w:i w:val="false"/>
                <w:color w:val="000000"/>
                <w:sz w:val="20"/>
              </w:rPr>
              <w:t xml:space="preserve">
ең жоғарғы мөл- </w:t>
            </w:r>
            <w:r>
              <w:br/>
            </w:r>
            <w:r>
              <w:rPr>
                <w:rFonts w:ascii="Times New Roman"/>
                <w:b w:val="false"/>
                <w:i w:val="false"/>
                <w:color w:val="000000"/>
                <w:sz w:val="20"/>
              </w:rPr>
              <w:t xml:space="preserve">
шері (шикізат- </w:t>
            </w:r>
            <w:r>
              <w:br/>
            </w:r>
            <w:r>
              <w:rPr>
                <w:rFonts w:ascii="Times New Roman"/>
                <w:b w:val="false"/>
                <w:i w:val="false"/>
                <w:color w:val="000000"/>
                <w:sz w:val="20"/>
              </w:rPr>
              <w:t xml:space="preserve">
та) 0.5%. </w:t>
            </w:r>
            <w:r>
              <w:br/>
            </w:r>
            <w:r>
              <w:rPr>
                <w:rFonts w:ascii="Times New Roman"/>
                <w:b w:val="false"/>
                <w:i w:val="false"/>
                <w:color w:val="000000"/>
                <w:sz w:val="20"/>
              </w:rPr>
              <w:t xml:space="preserve">
N-нитрозо-диал- </w:t>
            </w:r>
            <w:r>
              <w:br/>
            </w:r>
            <w:r>
              <w:rPr>
                <w:rFonts w:ascii="Times New Roman"/>
                <w:b w:val="false"/>
                <w:i w:val="false"/>
                <w:color w:val="000000"/>
                <w:sz w:val="20"/>
              </w:rPr>
              <w:t xml:space="preserve">
каноламиннің ең </w:t>
            </w:r>
            <w:r>
              <w:br/>
            </w:r>
            <w:r>
              <w:rPr>
                <w:rFonts w:ascii="Times New Roman"/>
                <w:b w:val="false"/>
                <w:i w:val="false"/>
                <w:color w:val="000000"/>
                <w:sz w:val="20"/>
              </w:rPr>
              <w:t xml:space="preserve">
жоғарғы мөлшері </w:t>
            </w:r>
            <w:r>
              <w:br/>
            </w:r>
            <w:r>
              <w:rPr>
                <w:rFonts w:ascii="Times New Roman"/>
                <w:b w:val="false"/>
                <w:i w:val="false"/>
                <w:color w:val="000000"/>
                <w:sz w:val="20"/>
              </w:rPr>
              <w:t xml:space="preserve">
50мг/кг. Құрамында нит- </w:t>
            </w:r>
            <w:r>
              <w:br/>
            </w:r>
            <w:r>
              <w:rPr>
                <w:rFonts w:ascii="Times New Roman"/>
                <w:b w:val="false"/>
                <w:i w:val="false"/>
                <w:color w:val="000000"/>
                <w:sz w:val="20"/>
              </w:rPr>
              <w:t xml:space="preserve">
рит мөлшері жоқ </w:t>
            </w:r>
            <w:r>
              <w:br/>
            </w:r>
            <w:r>
              <w:rPr>
                <w:rFonts w:ascii="Times New Roman"/>
                <w:b w:val="false"/>
                <w:i w:val="false"/>
                <w:color w:val="000000"/>
                <w:sz w:val="20"/>
              </w:rPr>
              <w:t xml:space="preserve">
контейнерлерде </w:t>
            </w:r>
            <w:r>
              <w:br/>
            </w:r>
            <w:r>
              <w:rPr>
                <w:rFonts w:ascii="Times New Roman"/>
                <w:b w:val="false"/>
                <w:i w:val="false"/>
                <w:color w:val="000000"/>
                <w:sz w:val="20"/>
              </w:rPr>
              <w:t xml:space="preserve">
сақтаңыз.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ций гидро- </w:t>
            </w:r>
            <w:r>
              <w:br/>
            </w:r>
            <w:r>
              <w:rPr>
                <w:rFonts w:ascii="Times New Roman"/>
                <w:b w:val="false"/>
                <w:i w:val="false"/>
                <w:color w:val="000000"/>
                <w:sz w:val="20"/>
              </w:rPr>
              <w:t xml:space="preserve">
тотығы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Депилято- </w:t>
            </w:r>
            <w:r>
              <w:br/>
            </w:r>
            <w:r>
              <w:rPr>
                <w:rFonts w:ascii="Times New Roman"/>
                <w:b w:val="false"/>
                <w:i w:val="false"/>
                <w:color w:val="000000"/>
                <w:sz w:val="20"/>
              </w:rPr>
              <w:t xml:space="preserve">
рийлер, </w:t>
            </w:r>
            <w:r>
              <w:br/>
            </w:r>
            <w:r>
              <w:rPr>
                <w:rFonts w:ascii="Times New Roman"/>
                <w:b w:val="false"/>
                <w:i w:val="false"/>
                <w:color w:val="000000"/>
                <w:sz w:val="20"/>
              </w:rPr>
              <w:t xml:space="preserve">
рН ретте- </w:t>
            </w:r>
            <w:r>
              <w:br/>
            </w:r>
            <w:r>
              <w:rPr>
                <w:rFonts w:ascii="Times New Roman"/>
                <w:b w:val="false"/>
                <w:i w:val="false"/>
                <w:color w:val="000000"/>
                <w:sz w:val="20"/>
              </w:rPr>
              <w:t xml:space="preserve">
гіші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Стронций- </w:t>
            </w:r>
            <w:r>
              <w:br/>
            </w:r>
            <w:r>
              <w:rPr>
                <w:rFonts w:ascii="Times New Roman"/>
                <w:b w:val="false"/>
                <w:i w:val="false"/>
                <w:color w:val="000000"/>
                <w:sz w:val="20"/>
              </w:rPr>
              <w:t xml:space="preserve">
ге есеп- </w:t>
            </w:r>
            <w:r>
              <w:br/>
            </w:r>
            <w:r>
              <w:rPr>
                <w:rFonts w:ascii="Times New Roman"/>
                <w:b w:val="false"/>
                <w:i w:val="false"/>
                <w:color w:val="000000"/>
                <w:sz w:val="20"/>
              </w:rPr>
              <w:t xml:space="preserve">
тегенде </w:t>
            </w:r>
            <w:r>
              <w:br/>
            </w:r>
            <w:r>
              <w:rPr>
                <w:rFonts w:ascii="Times New Roman"/>
                <w:b w:val="false"/>
                <w:i w:val="false"/>
                <w:color w:val="000000"/>
                <w:sz w:val="20"/>
              </w:rPr>
              <w:t xml:space="preserve">
3.5%, ең </w:t>
            </w:r>
            <w:r>
              <w:br/>
            </w:r>
            <w:r>
              <w:rPr>
                <w:rFonts w:ascii="Times New Roman"/>
                <w:b w:val="false"/>
                <w:i w:val="false"/>
                <w:color w:val="000000"/>
                <w:sz w:val="20"/>
              </w:rPr>
              <w:t xml:space="preserve">
жоғ. рН </w:t>
            </w:r>
            <w:r>
              <w:br/>
            </w:r>
            <w:r>
              <w:rPr>
                <w:rFonts w:ascii="Times New Roman"/>
                <w:b w:val="false"/>
                <w:i w:val="false"/>
                <w:color w:val="000000"/>
                <w:sz w:val="20"/>
              </w:rPr>
              <w:t xml:space="preserve">
12.7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қолы </w:t>
            </w:r>
            <w:r>
              <w:br/>
            </w:r>
            <w:r>
              <w:rPr>
                <w:rFonts w:ascii="Times New Roman"/>
                <w:b w:val="false"/>
                <w:i w:val="false"/>
                <w:color w:val="000000"/>
                <w:sz w:val="20"/>
              </w:rPr>
              <w:t xml:space="preserve">
жетпейтін жерде </w:t>
            </w:r>
            <w:r>
              <w:br/>
            </w:r>
            <w:r>
              <w:rPr>
                <w:rFonts w:ascii="Times New Roman"/>
                <w:b w:val="false"/>
                <w:i w:val="false"/>
                <w:color w:val="000000"/>
                <w:sz w:val="20"/>
              </w:rPr>
              <w:t xml:space="preserve">
сақтаңыз Көзге </w:t>
            </w:r>
            <w:r>
              <w:br/>
            </w:r>
            <w:r>
              <w:rPr>
                <w:rFonts w:ascii="Times New Roman"/>
                <w:b w:val="false"/>
                <w:i w:val="false"/>
                <w:color w:val="000000"/>
                <w:sz w:val="20"/>
              </w:rPr>
              <w:t xml:space="preserve">
тиюден сақ </w:t>
            </w:r>
            <w:r>
              <w:br/>
            </w:r>
            <w:r>
              <w:rPr>
                <w:rFonts w:ascii="Times New Roman"/>
                <w:b w:val="false"/>
                <w:i w:val="false"/>
                <w:color w:val="000000"/>
                <w:sz w:val="20"/>
              </w:rPr>
              <w:t xml:space="preserve">
болыңыз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Строн- </w:t>
            </w:r>
            <w:r>
              <w:br/>
            </w:r>
            <w:r>
              <w:rPr>
                <w:rFonts w:ascii="Times New Roman"/>
                <w:b w:val="false"/>
                <w:i w:val="false"/>
                <w:color w:val="000000"/>
                <w:sz w:val="20"/>
              </w:rPr>
              <w:t xml:space="preserve">
ций пе- </w:t>
            </w:r>
            <w:r>
              <w:br/>
            </w:r>
            <w:r>
              <w:rPr>
                <w:rFonts w:ascii="Times New Roman"/>
                <w:b w:val="false"/>
                <w:i w:val="false"/>
                <w:color w:val="000000"/>
                <w:sz w:val="20"/>
              </w:rPr>
              <w:t xml:space="preserve">
роксиді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үшін, шаш </w:t>
            </w:r>
            <w:r>
              <w:br/>
            </w:r>
            <w:r>
              <w:rPr>
                <w:rFonts w:ascii="Times New Roman"/>
                <w:b w:val="false"/>
                <w:i w:val="false"/>
                <w:color w:val="000000"/>
                <w:sz w:val="20"/>
              </w:rPr>
              <w:t xml:space="preserve">
күтіміне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шайылатын </w:t>
            </w:r>
            <w:r>
              <w:br/>
            </w:r>
            <w:r>
              <w:rPr>
                <w:rFonts w:ascii="Times New Roman"/>
                <w:b w:val="false"/>
                <w:i w:val="false"/>
                <w:color w:val="000000"/>
                <w:sz w:val="20"/>
              </w:rPr>
              <w:t xml:space="preserve">
құралдар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пай- </w:t>
            </w:r>
            <w:r>
              <w:br/>
            </w:r>
            <w:r>
              <w:rPr>
                <w:rFonts w:ascii="Times New Roman"/>
                <w:b w:val="false"/>
                <w:i w:val="false"/>
                <w:color w:val="000000"/>
                <w:sz w:val="20"/>
              </w:rPr>
              <w:t xml:space="preserve">
далануға </w:t>
            </w:r>
            <w:r>
              <w:br/>
            </w:r>
            <w:r>
              <w:rPr>
                <w:rFonts w:ascii="Times New Roman"/>
                <w:b w:val="false"/>
                <w:i w:val="false"/>
                <w:color w:val="000000"/>
                <w:sz w:val="20"/>
              </w:rPr>
              <w:t xml:space="preserve">
дайын </w:t>
            </w:r>
            <w:r>
              <w:br/>
            </w:r>
            <w:r>
              <w:rPr>
                <w:rFonts w:ascii="Times New Roman"/>
                <w:b w:val="false"/>
                <w:i w:val="false"/>
                <w:color w:val="000000"/>
                <w:sz w:val="20"/>
              </w:rPr>
              <w:t xml:space="preserve">
препарат- </w:t>
            </w:r>
            <w:r>
              <w:br/>
            </w:r>
            <w:r>
              <w:rPr>
                <w:rFonts w:ascii="Times New Roman"/>
                <w:b w:val="false"/>
                <w:i w:val="false"/>
                <w:color w:val="000000"/>
                <w:sz w:val="20"/>
              </w:rPr>
              <w:t xml:space="preserve">
та строн- </w:t>
            </w:r>
            <w:r>
              <w:br/>
            </w:r>
            <w:r>
              <w:rPr>
                <w:rFonts w:ascii="Times New Roman"/>
                <w:b w:val="false"/>
                <w:i w:val="false"/>
                <w:color w:val="000000"/>
                <w:sz w:val="20"/>
              </w:rPr>
              <w:t xml:space="preserve">
цийге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өнімдер </w:t>
            </w:r>
            <w:r>
              <w:br/>
            </w:r>
            <w:r>
              <w:rPr>
                <w:rFonts w:ascii="Times New Roman"/>
                <w:b w:val="false"/>
                <w:i w:val="false"/>
                <w:color w:val="000000"/>
                <w:sz w:val="20"/>
              </w:rPr>
              <w:t xml:space="preserve">
сутек тотығын </w:t>
            </w:r>
            <w:r>
              <w:br/>
            </w:r>
            <w:r>
              <w:rPr>
                <w:rFonts w:ascii="Times New Roman"/>
                <w:b w:val="false"/>
                <w:i w:val="false"/>
                <w:color w:val="000000"/>
                <w:sz w:val="20"/>
              </w:rPr>
              <w:t xml:space="preserve">
бөлетін препа- </w:t>
            </w:r>
            <w:r>
              <w:br/>
            </w:r>
            <w:r>
              <w:rPr>
                <w:rFonts w:ascii="Times New Roman"/>
                <w:b w:val="false"/>
                <w:i w:val="false"/>
                <w:color w:val="000000"/>
                <w:sz w:val="20"/>
              </w:rPr>
              <w:t xml:space="preserve">
раттарға қойы- </w:t>
            </w:r>
            <w:r>
              <w:br/>
            </w:r>
            <w:r>
              <w:rPr>
                <w:rFonts w:ascii="Times New Roman"/>
                <w:b w:val="false"/>
                <w:i w:val="false"/>
                <w:color w:val="000000"/>
                <w:sz w:val="20"/>
              </w:rPr>
              <w:t xml:space="preserve">
латын талаптар- </w:t>
            </w:r>
            <w:r>
              <w:br/>
            </w:r>
            <w:r>
              <w:rPr>
                <w:rFonts w:ascii="Times New Roman"/>
                <w:b w:val="false"/>
                <w:i w:val="false"/>
                <w:color w:val="000000"/>
                <w:sz w:val="20"/>
              </w:rPr>
              <w:t xml:space="preserve">
ға сай келуі </w:t>
            </w:r>
            <w:r>
              <w:br/>
            </w:r>
            <w:r>
              <w:rPr>
                <w:rFonts w:ascii="Times New Roman"/>
                <w:b w:val="false"/>
                <w:i w:val="false"/>
                <w:color w:val="000000"/>
                <w:sz w:val="20"/>
              </w:rPr>
              <w:t xml:space="preserve">
қажет.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кәсіби пай- </w:t>
            </w:r>
            <w:r>
              <w:br/>
            </w:r>
            <w:r>
              <w:rPr>
                <w:rFonts w:ascii="Times New Roman"/>
                <w:b w:val="false"/>
                <w:i w:val="false"/>
                <w:color w:val="000000"/>
                <w:sz w:val="20"/>
              </w:rPr>
              <w:t xml:space="preserve">
далану үшін Көзге тиюден </w:t>
            </w:r>
            <w:r>
              <w:br/>
            </w:r>
            <w:r>
              <w:rPr>
                <w:rFonts w:ascii="Times New Roman"/>
                <w:b w:val="false"/>
                <w:i w:val="false"/>
                <w:color w:val="000000"/>
                <w:sz w:val="20"/>
              </w:rPr>
              <w:t xml:space="preserve">
сақ болыңыз. </w:t>
            </w:r>
            <w:r>
              <w:br/>
            </w:r>
            <w:r>
              <w:rPr>
                <w:rFonts w:ascii="Times New Roman"/>
                <w:b w:val="false"/>
                <w:i w:val="false"/>
                <w:color w:val="000000"/>
                <w:sz w:val="20"/>
              </w:rPr>
              <w:t xml:space="preserve">
Көзге тиген </w:t>
            </w:r>
            <w:r>
              <w:br/>
            </w:r>
            <w:r>
              <w:rPr>
                <w:rFonts w:ascii="Times New Roman"/>
                <w:b w:val="false"/>
                <w:i w:val="false"/>
                <w:color w:val="000000"/>
                <w:sz w:val="20"/>
              </w:rPr>
              <w:t xml:space="preserve">
жағдайда жедел </w:t>
            </w:r>
            <w:r>
              <w:br/>
            </w:r>
            <w:r>
              <w:rPr>
                <w:rFonts w:ascii="Times New Roman"/>
                <w:b w:val="false"/>
                <w:i w:val="false"/>
                <w:color w:val="000000"/>
                <w:sz w:val="20"/>
              </w:rPr>
              <w:t xml:space="preserve">
сумен шайыңыз. </w:t>
            </w:r>
            <w:r>
              <w:br/>
            </w:r>
            <w:r>
              <w:rPr>
                <w:rFonts w:ascii="Times New Roman"/>
                <w:b w:val="false"/>
                <w:i w:val="false"/>
                <w:color w:val="000000"/>
                <w:sz w:val="20"/>
              </w:rPr>
              <w:t xml:space="preserve">
Қолғап </w:t>
            </w:r>
            <w:r>
              <w:br/>
            </w:r>
            <w:r>
              <w:rPr>
                <w:rFonts w:ascii="Times New Roman"/>
                <w:b w:val="false"/>
                <w:i w:val="false"/>
                <w:color w:val="000000"/>
                <w:sz w:val="20"/>
              </w:rPr>
              <w:t xml:space="preserve">
пайдаланыңыз.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Хлорид, </w:t>
            </w:r>
            <w:r>
              <w:br/>
            </w:r>
            <w:r>
              <w:rPr>
                <w:rFonts w:ascii="Times New Roman"/>
                <w:b w:val="false"/>
                <w:i w:val="false"/>
                <w:color w:val="000000"/>
                <w:sz w:val="20"/>
              </w:rPr>
              <w:t xml:space="preserve">
бромид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бенза- </w:t>
            </w:r>
            <w:r>
              <w:br/>
            </w:r>
            <w:r>
              <w:rPr>
                <w:rFonts w:ascii="Times New Roman"/>
                <w:b w:val="false"/>
                <w:i w:val="false"/>
                <w:color w:val="000000"/>
                <w:sz w:val="20"/>
              </w:rPr>
              <w:t xml:space="preserve">
льконий </w:t>
            </w:r>
            <w:r>
              <w:br/>
            </w:r>
            <w:r>
              <w:rPr>
                <w:rFonts w:ascii="Times New Roman"/>
                <w:b w:val="false"/>
                <w:i w:val="false"/>
                <w:color w:val="000000"/>
                <w:sz w:val="20"/>
              </w:rPr>
              <w:t xml:space="preserve">
сахари- </w:t>
            </w:r>
            <w:r>
              <w:br/>
            </w:r>
            <w:r>
              <w:rPr>
                <w:rFonts w:ascii="Times New Roman"/>
                <w:b w:val="false"/>
                <w:i w:val="false"/>
                <w:color w:val="000000"/>
                <w:sz w:val="20"/>
              </w:rPr>
              <w:t xml:space="preserve">
наты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 </w:t>
            </w:r>
            <w:r>
              <w:br/>
            </w:r>
            <w:r>
              <w:rPr>
                <w:rFonts w:ascii="Times New Roman"/>
                <w:b w:val="false"/>
                <w:i w:val="false"/>
                <w:color w:val="000000"/>
                <w:sz w:val="20"/>
              </w:rPr>
              <w:t xml:space="preserve">
міне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шайылатын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өнімдер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 (хло- </w:t>
            </w:r>
            <w:r>
              <w:br/>
            </w:r>
            <w:r>
              <w:rPr>
                <w:rFonts w:ascii="Times New Roman"/>
                <w:b w:val="false"/>
                <w:i w:val="false"/>
                <w:color w:val="000000"/>
                <w:sz w:val="20"/>
              </w:rPr>
              <w:t xml:space="preserve">
ридке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r>
              <w:br/>
            </w:r>
            <w:r>
              <w:rPr>
                <w:rFonts w:ascii="Times New Roman"/>
                <w:b w:val="false"/>
                <w:i w:val="false"/>
                <w:color w:val="000000"/>
                <w:sz w:val="20"/>
              </w:rPr>
              <w:t xml:space="preserve">
  </w:t>
            </w:r>
            <w:r>
              <w:br/>
            </w:r>
            <w:r>
              <w:rPr>
                <w:rFonts w:ascii="Times New Roman"/>
                <w:b w:val="false"/>
                <w:i w:val="false"/>
                <w:color w:val="000000"/>
                <w:sz w:val="20"/>
              </w:rPr>
              <w:t xml:space="preserve">
0.1 % (хлоридке </w:t>
            </w:r>
            <w:r>
              <w:br/>
            </w:r>
            <w:r>
              <w:rPr>
                <w:rFonts w:ascii="Times New Roman"/>
                <w:b w:val="false"/>
                <w:i w:val="false"/>
                <w:color w:val="000000"/>
                <w:sz w:val="20"/>
              </w:rPr>
              <w:t xml:space="preserve">
есепте- </w:t>
            </w:r>
            <w:r>
              <w:br/>
            </w:r>
            <w:r>
              <w:rPr>
                <w:rFonts w:ascii="Times New Roman"/>
                <w:b w:val="false"/>
                <w:i w:val="false"/>
                <w:color w:val="000000"/>
                <w:sz w:val="20"/>
              </w:rPr>
              <w:t xml:space="preserve">
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өнімде </w:t>
            </w:r>
            <w:r>
              <w:br/>
            </w:r>
            <w:r>
              <w:rPr>
                <w:rFonts w:ascii="Times New Roman"/>
                <w:b w:val="false"/>
                <w:i w:val="false"/>
                <w:color w:val="000000"/>
                <w:sz w:val="20"/>
              </w:rPr>
              <w:t xml:space="preserve">
көмірсутекті </w:t>
            </w:r>
            <w:r>
              <w:br/>
            </w:r>
            <w:r>
              <w:rPr>
                <w:rFonts w:ascii="Times New Roman"/>
                <w:b w:val="false"/>
                <w:i w:val="false"/>
                <w:color w:val="000000"/>
                <w:sz w:val="20"/>
              </w:rPr>
              <w:t xml:space="preserve">
радикалы бар </w:t>
            </w:r>
            <w:r>
              <w:br/>
            </w:r>
            <w:r>
              <w:rPr>
                <w:rFonts w:ascii="Times New Roman"/>
                <w:b w:val="false"/>
                <w:i w:val="false"/>
                <w:color w:val="000000"/>
                <w:sz w:val="20"/>
              </w:rPr>
              <w:t xml:space="preserve">
тұздардың кон- </w:t>
            </w:r>
            <w:r>
              <w:br/>
            </w:r>
            <w:r>
              <w:rPr>
                <w:rFonts w:ascii="Times New Roman"/>
                <w:b w:val="false"/>
                <w:i w:val="false"/>
                <w:color w:val="000000"/>
                <w:sz w:val="20"/>
              </w:rPr>
              <w:t xml:space="preserve">
центрациясы С </w:t>
            </w:r>
            <w:r>
              <w:rPr>
                <w:rFonts w:ascii="Times New Roman"/>
                <w:b w:val="false"/>
                <w:i w:val="false"/>
                <w:color w:val="000000"/>
                <w:vertAlign w:val="subscript"/>
              </w:rPr>
              <w:t xml:space="preserve">14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одан төмен 0.1% </w:t>
            </w:r>
            <w:r>
              <w:br/>
            </w:r>
            <w:r>
              <w:rPr>
                <w:rFonts w:ascii="Times New Roman"/>
                <w:b w:val="false"/>
                <w:i w:val="false"/>
                <w:color w:val="000000"/>
                <w:sz w:val="20"/>
              </w:rPr>
              <w:t xml:space="preserve">
аспауы қажет </w:t>
            </w:r>
            <w:r>
              <w:br/>
            </w:r>
            <w:r>
              <w:rPr>
                <w:rFonts w:ascii="Times New Roman"/>
                <w:b w:val="false"/>
                <w:i w:val="false"/>
                <w:color w:val="000000"/>
                <w:sz w:val="20"/>
              </w:rPr>
              <w:t xml:space="preserve">
(хлоридке </w:t>
            </w:r>
            <w:r>
              <w:br/>
            </w:r>
            <w:r>
              <w:rPr>
                <w:rFonts w:ascii="Times New Roman"/>
                <w:b w:val="false"/>
                <w:i w:val="false"/>
                <w:color w:val="000000"/>
                <w:sz w:val="20"/>
              </w:rPr>
              <w:t xml:space="preserve">
есептегенде)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тиюден </w:t>
            </w:r>
            <w:r>
              <w:br/>
            </w:r>
            <w:r>
              <w:rPr>
                <w:rFonts w:ascii="Times New Roman"/>
                <w:b w:val="false"/>
                <w:i w:val="false"/>
                <w:color w:val="000000"/>
                <w:sz w:val="20"/>
              </w:rPr>
              <w:t xml:space="preserve">
сақ болыңыз.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Көзге тиюден </w:t>
            </w:r>
            <w:r>
              <w:br/>
            </w:r>
            <w:r>
              <w:rPr>
                <w:rFonts w:ascii="Times New Roman"/>
                <w:b w:val="false"/>
                <w:i w:val="false"/>
                <w:color w:val="000000"/>
                <w:sz w:val="20"/>
              </w:rPr>
              <w:t xml:space="preserve">
сақ болыңыз.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Полиак- </w:t>
            </w:r>
            <w:r>
              <w:br/>
            </w:r>
            <w:r>
              <w:rPr>
                <w:rFonts w:ascii="Times New Roman"/>
                <w:b w:val="false"/>
                <w:i w:val="false"/>
                <w:color w:val="000000"/>
                <w:sz w:val="20"/>
              </w:rPr>
              <w:t xml:space="preserve">
рила- </w:t>
            </w:r>
            <w:r>
              <w:br/>
            </w:r>
            <w:r>
              <w:rPr>
                <w:rFonts w:ascii="Times New Roman"/>
                <w:b w:val="false"/>
                <w:i w:val="false"/>
                <w:color w:val="000000"/>
                <w:sz w:val="20"/>
              </w:rPr>
              <w:t xml:space="preserve">
мидтер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кү- </w:t>
            </w:r>
            <w:r>
              <w:br/>
            </w:r>
            <w:r>
              <w:rPr>
                <w:rFonts w:ascii="Times New Roman"/>
                <w:b w:val="false"/>
                <w:i w:val="false"/>
                <w:color w:val="000000"/>
                <w:sz w:val="20"/>
              </w:rPr>
              <w:t xml:space="preserve">
тіміне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шайылмай- </w:t>
            </w:r>
            <w:r>
              <w:br/>
            </w:r>
            <w:r>
              <w:rPr>
                <w:rFonts w:ascii="Times New Roman"/>
                <w:b w:val="false"/>
                <w:i w:val="false"/>
                <w:color w:val="000000"/>
                <w:sz w:val="20"/>
              </w:rPr>
              <w:t xml:space="preserve">
тын өнім- </w:t>
            </w:r>
            <w:r>
              <w:br/>
            </w:r>
            <w:r>
              <w:rPr>
                <w:rFonts w:ascii="Times New Roman"/>
                <w:b w:val="false"/>
                <w:i w:val="false"/>
                <w:color w:val="000000"/>
                <w:sz w:val="20"/>
              </w:rPr>
              <w:t xml:space="preserve">
дер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космети-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өнімдер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Акриламидтің ең </w:t>
            </w:r>
            <w:r>
              <w:br/>
            </w:r>
            <w:r>
              <w:rPr>
                <w:rFonts w:ascii="Times New Roman"/>
                <w:b w:val="false"/>
                <w:i w:val="false"/>
                <w:color w:val="000000"/>
                <w:sz w:val="20"/>
              </w:rPr>
              <w:t xml:space="preserve">
жоғарғы қалдық </w:t>
            </w:r>
            <w:r>
              <w:br/>
            </w:r>
            <w:r>
              <w:rPr>
                <w:rFonts w:ascii="Times New Roman"/>
                <w:b w:val="false"/>
                <w:i w:val="false"/>
                <w:color w:val="000000"/>
                <w:sz w:val="20"/>
              </w:rPr>
              <w:t xml:space="preserve">
мөлшері 0,1 </w:t>
            </w:r>
            <w:r>
              <w:br/>
            </w:r>
            <w:r>
              <w:rPr>
                <w:rFonts w:ascii="Times New Roman"/>
                <w:b w:val="false"/>
                <w:i w:val="false"/>
                <w:color w:val="000000"/>
                <w:sz w:val="20"/>
              </w:rPr>
              <w:t xml:space="preserve">
мг/кг </w:t>
            </w:r>
            <w:r>
              <w:br/>
            </w:r>
            <w:r>
              <w:rPr>
                <w:rFonts w:ascii="Times New Roman"/>
                <w:b w:val="false"/>
                <w:i w:val="false"/>
                <w:color w:val="000000"/>
                <w:sz w:val="20"/>
              </w:rPr>
              <w:t xml:space="preserve">
Акриламидтің ең </w:t>
            </w:r>
            <w:r>
              <w:br/>
            </w:r>
            <w:r>
              <w:rPr>
                <w:rFonts w:ascii="Times New Roman"/>
                <w:b w:val="false"/>
                <w:i w:val="false"/>
                <w:color w:val="000000"/>
                <w:sz w:val="20"/>
              </w:rPr>
              <w:t xml:space="preserve">
жоғарғы қалдық </w:t>
            </w:r>
            <w:r>
              <w:br/>
            </w:r>
            <w:r>
              <w:rPr>
                <w:rFonts w:ascii="Times New Roman"/>
                <w:b w:val="false"/>
                <w:i w:val="false"/>
                <w:color w:val="000000"/>
                <w:sz w:val="20"/>
              </w:rPr>
              <w:t xml:space="preserve">
мөлшері 0,5 </w:t>
            </w:r>
            <w:r>
              <w:br/>
            </w:r>
            <w:r>
              <w:rPr>
                <w:rFonts w:ascii="Times New Roman"/>
                <w:b w:val="false"/>
                <w:i w:val="false"/>
                <w:color w:val="000000"/>
                <w:sz w:val="20"/>
              </w:rPr>
              <w:t xml:space="preserve">
мг/кг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 цинна- </w:t>
            </w:r>
            <w:r>
              <w:br/>
            </w:r>
            <w:r>
              <w:rPr>
                <w:rFonts w:ascii="Times New Roman"/>
                <w:b w:val="false"/>
                <w:i w:val="false"/>
                <w:color w:val="000000"/>
                <w:sz w:val="20"/>
              </w:rPr>
              <w:t xml:space="preserve">
маль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w:t>
            </w:r>
            <w:r>
              <w:br/>
            </w:r>
            <w:r>
              <w:rPr>
                <w:rFonts w:ascii="Times New Roman"/>
                <w:b w:val="false"/>
                <w:i w:val="false"/>
                <w:color w:val="000000"/>
                <w:sz w:val="20"/>
              </w:rPr>
              <w:t xml:space="preserve">
10-бабына сәй- </w:t>
            </w:r>
            <w:r>
              <w:br/>
            </w:r>
            <w:r>
              <w:rPr>
                <w:rFonts w:ascii="Times New Roman"/>
                <w:b w:val="false"/>
                <w:i w:val="false"/>
                <w:color w:val="000000"/>
                <w:sz w:val="20"/>
              </w:rPr>
              <w:t xml:space="preserve">
кес ингредиент- </w:t>
            </w:r>
            <w:r>
              <w:br/>
            </w:r>
            <w:r>
              <w:rPr>
                <w:rFonts w:ascii="Times New Roman"/>
                <w:b w:val="false"/>
                <w:i w:val="false"/>
                <w:color w:val="000000"/>
                <w:sz w:val="20"/>
              </w:rPr>
              <w:t xml:space="preserve">
тер тізімінде көрсетілуге </w:t>
            </w:r>
            <w:r>
              <w:br/>
            </w:r>
            <w:r>
              <w:rPr>
                <w:rFonts w:ascii="Times New Roman"/>
                <w:b w:val="false"/>
                <w:i w:val="false"/>
                <w:color w:val="000000"/>
                <w:sz w:val="20"/>
              </w:rPr>
              <w:t xml:space="preserve">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спирті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2-тармактың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Корица спирті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Цитраль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Эвгенол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 </w:t>
            </w:r>
            <w:r>
              <w:br/>
            </w:r>
            <w:r>
              <w:rPr>
                <w:rFonts w:ascii="Times New Roman"/>
                <w:b w:val="false"/>
                <w:i w:val="false"/>
                <w:color w:val="000000"/>
                <w:sz w:val="20"/>
              </w:rPr>
              <w:t xml:space="preserve">
сицит- </w:t>
            </w:r>
            <w:r>
              <w:br/>
            </w:r>
            <w:r>
              <w:rPr>
                <w:rFonts w:ascii="Times New Roman"/>
                <w:b w:val="false"/>
                <w:i w:val="false"/>
                <w:color w:val="000000"/>
                <w:sz w:val="20"/>
              </w:rPr>
              <w:t xml:space="preserve">
ронел- </w:t>
            </w:r>
            <w:r>
              <w:br/>
            </w:r>
            <w:r>
              <w:rPr>
                <w:rFonts w:ascii="Times New Roman"/>
                <w:b w:val="false"/>
                <w:i w:val="false"/>
                <w:color w:val="000000"/>
                <w:sz w:val="20"/>
              </w:rPr>
              <w:t xml:space="preserve">
лаль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Изоэв- </w:t>
            </w:r>
            <w:r>
              <w:br/>
            </w:r>
            <w:r>
              <w:rPr>
                <w:rFonts w:ascii="Times New Roman"/>
                <w:b w:val="false"/>
                <w:i w:val="false"/>
                <w:color w:val="000000"/>
                <w:sz w:val="20"/>
              </w:rPr>
              <w:t xml:space="preserve">
генол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 </w:t>
            </w:r>
            <w:r>
              <w:br/>
            </w:r>
            <w:r>
              <w:rPr>
                <w:rFonts w:ascii="Times New Roman"/>
                <w:b w:val="false"/>
                <w:i w:val="false"/>
                <w:color w:val="000000"/>
                <w:sz w:val="20"/>
              </w:rPr>
              <w:t xml:space="preserve">
қабықты </w:t>
            </w:r>
            <w:r>
              <w:br/>
            </w:r>
            <w:r>
              <w:rPr>
                <w:rFonts w:ascii="Times New Roman"/>
                <w:b w:val="false"/>
                <w:i w:val="false"/>
                <w:color w:val="000000"/>
                <w:sz w:val="20"/>
              </w:rPr>
              <w:t xml:space="preserve">
спирт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w:t>
            </w:r>
            <w:r>
              <w:br/>
            </w:r>
            <w:r>
              <w:rPr>
                <w:rFonts w:ascii="Times New Roman"/>
                <w:b w:val="false"/>
                <w:i w:val="false"/>
                <w:color w:val="000000"/>
                <w:sz w:val="20"/>
              </w:rPr>
              <w:t xml:space="preserve">
салици- </w:t>
            </w:r>
            <w:r>
              <w:br/>
            </w:r>
            <w:r>
              <w:rPr>
                <w:rFonts w:ascii="Times New Roman"/>
                <w:b w:val="false"/>
                <w:i w:val="false"/>
                <w:color w:val="000000"/>
                <w:sz w:val="20"/>
              </w:rPr>
              <w:t xml:space="preserve">
лат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Цинна- </w:t>
            </w:r>
            <w:r>
              <w:br/>
            </w:r>
            <w:r>
              <w:rPr>
                <w:rFonts w:ascii="Times New Roman"/>
                <w:b w:val="false"/>
                <w:i w:val="false"/>
                <w:color w:val="000000"/>
                <w:sz w:val="20"/>
              </w:rPr>
              <w:t xml:space="preserve">
маль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Кумарин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Гера- </w:t>
            </w:r>
            <w:r>
              <w:br/>
            </w:r>
            <w:r>
              <w:rPr>
                <w:rFonts w:ascii="Times New Roman"/>
                <w:b w:val="false"/>
                <w:i w:val="false"/>
                <w:color w:val="000000"/>
                <w:sz w:val="20"/>
              </w:rPr>
              <w:t xml:space="preserve">
ниол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 </w:t>
            </w:r>
            <w:r>
              <w:br/>
            </w:r>
            <w:r>
              <w:rPr>
                <w:rFonts w:ascii="Times New Roman"/>
                <w:b w:val="false"/>
                <w:i w:val="false"/>
                <w:color w:val="000000"/>
                <w:sz w:val="20"/>
              </w:rPr>
              <w:t xml:space="preserve">
симе- </w:t>
            </w:r>
            <w:r>
              <w:br/>
            </w:r>
            <w:r>
              <w:rPr>
                <w:rFonts w:ascii="Times New Roman"/>
                <w:b w:val="false"/>
                <w:i w:val="false"/>
                <w:color w:val="000000"/>
                <w:sz w:val="20"/>
              </w:rPr>
              <w:t xml:space="preserve">
тилпен- </w:t>
            </w:r>
            <w:r>
              <w:br/>
            </w:r>
            <w:r>
              <w:rPr>
                <w:rFonts w:ascii="Times New Roman"/>
                <w:b w:val="false"/>
                <w:i w:val="false"/>
                <w:color w:val="000000"/>
                <w:sz w:val="20"/>
              </w:rPr>
              <w:t xml:space="preserve">
тил- </w:t>
            </w:r>
            <w:r>
              <w:br/>
            </w:r>
            <w:r>
              <w:rPr>
                <w:rFonts w:ascii="Times New Roman"/>
                <w:b w:val="false"/>
                <w:i w:val="false"/>
                <w:color w:val="000000"/>
                <w:sz w:val="20"/>
              </w:rPr>
              <w:t xml:space="preserve">
Цикло- </w:t>
            </w:r>
            <w:r>
              <w:br/>
            </w:r>
            <w:r>
              <w:rPr>
                <w:rFonts w:ascii="Times New Roman"/>
                <w:b w:val="false"/>
                <w:i w:val="false"/>
                <w:color w:val="000000"/>
                <w:sz w:val="20"/>
              </w:rPr>
              <w:t xml:space="preserve">
гексен- </w:t>
            </w:r>
            <w:r>
              <w:br/>
            </w:r>
            <w:r>
              <w:rPr>
                <w:rFonts w:ascii="Times New Roman"/>
                <w:b w:val="false"/>
                <w:i w:val="false"/>
                <w:color w:val="000000"/>
                <w:sz w:val="20"/>
              </w:rPr>
              <w:t xml:space="preserve">
карбокс-альде- </w:t>
            </w:r>
            <w:r>
              <w:br/>
            </w:r>
            <w:r>
              <w:rPr>
                <w:rFonts w:ascii="Times New Roman"/>
                <w:b w:val="false"/>
                <w:i w:val="false"/>
                <w:color w:val="000000"/>
                <w:sz w:val="20"/>
              </w:rPr>
              <w:t xml:space="preserve">
гид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Анис </w:t>
            </w:r>
            <w:r>
              <w:br/>
            </w:r>
            <w:r>
              <w:rPr>
                <w:rFonts w:ascii="Times New Roman"/>
                <w:b w:val="false"/>
                <w:i w:val="false"/>
                <w:color w:val="000000"/>
                <w:sz w:val="20"/>
              </w:rPr>
              <w:t xml:space="preserve">
спирті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w:t>
            </w:r>
            <w:r>
              <w:br/>
            </w:r>
            <w:r>
              <w:rPr>
                <w:rFonts w:ascii="Times New Roman"/>
                <w:b w:val="false"/>
                <w:i w:val="false"/>
                <w:color w:val="000000"/>
                <w:sz w:val="20"/>
              </w:rPr>
              <w:t xml:space="preserve">
цинна- </w:t>
            </w:r>
            <w:r>
              <w:br/>
            </w:r>
            <w:r>
              <w:rPr>
                <w:rFonts w:ascii="Times New Roman"/>
                <w:b w:val="false"/>
                <w:i w:val="false"/>
                <w:color w:val="000000"/>
                <w:sz w:val="20"/>
              </w:rPr>
              <w:t xml:space="preserve">
мат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Фарне- </w:t>
            </w:r>
            <w:r>
              <w:br/>
            </w:r>
            <w:r>
              <w:rPr>
                <w:rFonts w:ascii="Times New Roman"/>
                <w:b w:val="false"/>
                <w:i w:val="false"/>
                <w:color w:val="000000"/>
                <w:sz w:val="20"/>
              </w:rPr>
              <w:t xml:space="preserve">
зол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терт- </w:t>
            </w:r>
            <w:r>
              <w:br/>
            </w:r>
            <w:r>
              <w:rPr>
                <w:rFonts w:ascii="Times New Roman"/>
                <w:b w:val="false"/>
                <w:i w:val="false"/>
                <w:color w:val="000000"/>
                <w:sz w:val="20"/>
              </w:rPr>
              <w:t xml:space="preserve">
бутил- </w:t>
            </w:r>
            <w:r>
              <w:br/>
            </w:r>
            <w:r>
              <w:rPr>
                <w:rFonts w:ascii="Times New Roman"/>
                <w:b w:val="false"/>
                <w:i w:val="false"/>
                <w:color w:val="000000"/>
                <w:sz w:val="20"/>
              </w:rPr>
              <w:t xml:space="preserve">
бензил) </w:t>
            </w:r>
            <w:r>
              <w:br/>
            </w:r>
            <w:r>
              <w:rPr>
                <w:rFonts w:ascii="Times New Roman"/>
                <w:b w:val="false"/>
                <w:i w:val="false"/>
                <w:color w:val="000000"/>
                <w:sz w:val="20"/>
              </w:rPr>
              <w:t xml:space="preserve">
пропи- </w:t>
            </w:r>
            <w:r>
              <w:br/>
            </w:r>
            <w:r>
              <w:rPr>
                <w:rFonts w:ascii="Times New Roman"/>
                <w:b w:val="false"/>
                <w:i w:val="false"/>
                <w:color w:val="000000"/>
                <w:sz w:val="20"/>
              </w:rPr>
              <w:t xml:space="preserve">
ональ- </w:t>
            </w:r>
            <w:r>
              <w:br/>
            </w:r>
            <w:r>
              <w:rPr>
                <w:rFonts w:ascii="Times New Roman"/>
                <w:b w:val="false"/>
                <w:i w:val="false"/>
                <w:color w:val="000000"/>
                <w:sz w:val="20"/>
              </w:rPr>
              <w:t xml:space="preserve">
дегид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Лина- </w:t>
            </w:r>
            <w:r>
              <w:br/>
            </w:r>
            <w:r>
              <w:rPr>
                <w:rFonts w:ascii="Times New Roman"/>
                <w:b w:val="false"/>
                <w:i w:val="false"/>
                <w:color w:val="000000"/>
                <w:sz w:val="20"/>
              </w:rPr>
              <w:t xml:space="preserve">
лоол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w:t>
            </w:r>
            <w:r>
              <w:br/>
            </w:r>
            <w:r>
              <w:rPr>
                <w:rFonts w:ascii="Times New Roman"/>
                <w:b w:val="false"/>
                <w:i w:val="false"/>
                <w:color w:val="000000"/>
                <w:sz w:val="20"/>
              </w:rPr>
              <w:t xml:space="preserve">
бензоат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Цитро- </w:t>
            </w:r>
            <w:r>
              <w:br/>
            </w:r>
            <w:r>
              <w:rPr>
                <w:rFonts w:ascii="Times New Roman"/>
                <w:b w:val="false"/>
                <w:i w:val="false"/>
                <w:color w:val="000000"/>
                <w:sz w:val="20"/>
              </w:rPr>
              <w:t xml:space="preserve">
неллол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Гексил- </w:t>
            </w:r>
            <w:r>
              <w:br/>
            </w:r>
            <w:r>
              <w:rPr>
                <w:rFonts w:ascii="Times New Roman"/>
                <w:b w:val="false"/>
                <w:i w:val="false"/>
                <w:color w:val="000000"/>
                <w:sz w:val="20"/>
              </w:rPr>
              <w:t xml:space="preserve">
қабықты </w:t>
            </w:r>
            <w:r>
              <w:br/>
            </w:r>
            <w:r>
              <w:rPr>
                <w:rFonts w:ascii="Times New Roman"/>
                <w:b w:val="false"/>
                <w:i w:val="false"/>
                <w:color w:val="000000"/>
                <w:sz w:val="20"/>
              </w:rPr>
              <w:t xml:space="preserve">
альде- </w:t>
            </w:r>
            <w:r>
              <w:br/>
            </w:r>
            <w:r>
              <w:rPr>
                <w:rFonts w:ascii="Times New Roman"/>
                <w:b w:val="false"/>
                <w:i w:val="false"/>
                <w:color w:val="000000"/>
                <w:sz w:val="20"/>
              </w:rPr>
              <w:t xml:space="preserve">
гид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d-лимо- </w:t>
            </w:r>
            <w:r>
              <w:br/>
            </w:r>
            <w:r>
              <w:rPr>
                <w:rFonts w:ascii="Times New Roman"/>
                <w:b w:val="false"/>
                <w:i w:val="false"/>
                <w:color w:val="000000"/>
                <w:sz w:val="20"/>
              </w:rPr>
              <w:t xml:space="preserve">
нен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 </w:t>
            </w:r>
            <w:r>
              <w:br/>
            </w:r>
            <w:r>
              <w:rPr>
                <w:rFonts w:ascii="Times New Roman"/>
                <w:b w:val="false"/>
                <w:i w:val="false"/>
                <w:color w:val="000000"/>
                <w:sz w:val="20"/>
              </w:rPr>
              <w:t xml:space="preserve">
гептин- </w:t>
            </w:r>
            <w:r>
              <w:br/>
            </w:r>
            <w:r>
              <w:rPr>
                <w:rFonts w:ascii="Times New Roman"/>
                <w:b w:val="false"/>
                <w:i w:val="false"/>
                <w:color w:val="000000"/>
                <w:sz w:val="20"/>
              </w:rPr>
              <w:t xml:space="preserve">
карбо- </w:t>
            </w:r>
            <w:r>
              <w:br/>
            </w:r>
            <w:r>
              <w:rPr>
                <w:rFonts w:ascii="Times New Roman"/>
                <w:b w:val="false"/>
                <w:i w:val="false"/>
                <w:color w:val="000000"/>
                <w:sz w:val="20"/>
              </w:rPr>
              <w:t xml:space="preserve">
нат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3-метил-4-(2, </w:t>
            </w:r>
            <w:r>
              <w:br/>
            </w:r>
            <w:r>
              <w:rPr>
                <w:rFonts w:ascii="Times New Roman"/>
                <w:b w:val="false"/>
                <w:i w:val="false"/>
                <w:color w:val="000000"/>
                <w:sz w:val="20"/>
              </w:rPr>
              <w:t xml:space="preserve">
6,6-три-метил-2-цик- </w:t>
            </w:r>
            <w:r>
              <w:br/>
            </w:r>
            <w:r>
              <w:rPr>
                <w:rFonts w:ascii="Times New Roman"/>
                <w:b w:val="false"/>
                <w:i w:val="false"/>
                <w:color w:val="000000"/>
                <w:sz w:val="20"/>
              </w:rPr>
              <w:t xml:space="preserve">
логек- </w:t>
            </w:r>
            <w:r>
              <w:br/>
            </w:r>
            <w:r>
              <w:rPr>
                <w:rFonts w:ascii="Times New Roman"/>
                <w:b w:val="false"/>
                <w:i w:val="false"/>
                <w:color w:val="000000"/>
                <w:sz w:val="20"/>
              </w:rPr>
              <w:t xml:space="preserve">
сен-1- </w:t>
            </w:r>
            <w:r>
              <w:br/>
            </w:r>
            <w:r>
              <w:rPr>
                <w:rFonts w:ascii="Times New Roman"/>
                <w:b w:val="false"/>
                <w:i w:val="false"/>
                <w:color w:val="000000"/>
                <w:sz w:val="20"/>
              </w:rPr>
              <w:t xml:space="preserve">
ил)-3- </w:t>
            </w:r>
            <w:r>
              <w:br/>
            </w:r>
            <w:r>
              <w:rPr>
                <w:rFonts w:ascii="Times New Roman"/>
                <w:b w:val="false"/>
                <w:i w:val="false"/>
                <w:color w:val="000000"/>
                <w:sz w:val="20"/>
              </w:rPr>
              <w:t xml:space="preserve">
бутен-2-один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Емен мүгінің </w:t>
            </w:r>
            <w:r>
              <w:br/>
            </w:r>
            <w:r>
              <w:rPr>
                <w:rFonts w:ascii="Times New Roman"/>
                <w:b w:val="false"/>
                <w:i w:val="false"/>
                <w:color w:val="000000"/>
                <w:sz w:val="20"/>
              </w:rPr>
              <w:t xml:space="preserve">
сығын- </w:t>
            </w:r>
            <w:r>
              <w:br/>
            </w:r>
            <w:r>
              <w:rPr>
                <w:rFonts w:ascii="Times New Roman"/>
                <w:b w:val="false"/>
                <w:i w:val="false"/>
                <w:color w:val="000000"/>
                <w:sz w:val="20"/>
              </w:rPr>
              <w:t xml:space="preserve">
дысы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w:t>
            </w:r>
            <w:r>
              <w:br/>
            </w:r>
            <w:r>
              <w:rPr>
                <w:rFonts w:ascii="Times New Roman"/>
                <w:b w:val="false"/>
                <w:i w:val="false"/>
                <w:color w:val="000000"/>
                <w:sz w:val="20"/>
              </w:rPr>
              <w:t xml:space="preserve">
мүгінің </w:t>
            </w:r>
            <w:r>
              <w:br/>
            </w:r>
            <w:r>
              <w:rPr>
                <w:rFonts w:ascii="Times New Roman"/>
                <w:b w:val="false"/>
                <w:i w:val="false"/>
                <w:color w:val="000000"/>
                <w:sz w:val="20"/>
              </w:rPr>
              <w:t xml:space="preserve">
сығын- </w:t>
            </w:r>
            <w:r>
              <w:br/>
            </w:r>
            <w:r>
              <w:rPr>
                <w:rFonts w:ascii="Times New Roman"/>
                <w:b w:val="false"/>
                <w:i w:val="false"/>
                <w:color w:val="000000"/>
                <w:sz w:val="20"/>
              </w:rPr>
              <w:t xml:space="preserve">
дысы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оның кон- </w:t>
            </w:r>
            <w:r>
              <w:br/>
            </w:r>
            <w:r>
              <w:rPr>
                <w:rFonts w:ascii="Times New Roman"/>
                <w:b w:val="false"/>
                <w:i w:val="false"/>
                <w:color w:val="000000"/>
                <w:sz w:val="20"/>
              </w:rPr>
              <w:t xml:space="preserve">
центрациясы </w:t>
            </w:r>
            <w:r>
              <w:br/>
            </w:r>
            <w:r>
              <w:rPr>
                <w:rFonts w:ascii="Times New Roman"/>
                <w:b w:val="false"/>
                <w:i w:val="false"/>
                <w:color w:val="000000"/>
                <w:sz w:val="20"/>
              </w:rPr>
              <w:t xml:space="preserve">
шайылмайтын </w:t>
            </w:r>
            <w:r>
              <w:br/>
            </w:r>
            <w:r>
              <w:rPr>
                <w:rFonts w:ascii="Times New Roman"/>
                <w:b w:val="false"/>
                <w:i w:val="false"/>
                <w:color w:val="000000"/>
                <w:sz w:val="20"/>
              </w:rPr>
              <w:t xml:space="preserve">
өнімдерде 0,001 </w:t>
            </w:r>
            <w:r>
              <w:br/>
            </w:r>
            <w:r>
              <w:rPr>
                <w:rFonts w:ascii="Times New Roman"/>
                <w:b w:val="false"/>
                <w:i w:val="false"/>
                <w:color w:val="000000"/>
                <w:sz w:val="20"/>
              </w:rPr>
              <w:t xml:space="preserve">
%, шайылатын </w:t>
            </w:r>
            <w:r>
              <w:br/>
            </w:r>
            <w:r>
              <w:rPr>
                <w:rFonts w:ascii="Times New Roman"/>
                <w:b w:val="false"/>
                <w:i w:val="false"/>
                <w:color w:val="000000"/>
                <w:sz w:val="20"/>
              </w:rPr>
              <w:t xml:space="preserve">
өнімдерде 0,01 </w:t>
            </w:r>
            <w:r>
              <w:br/>
            </w:r>
            <w:r>
              <w:rPr>
                <w:rFonts w:ascii="Times New Roman"/>
                <w:b w:val="false"/>
                <w:i w:val="false"/>
                <w:color w:val="000000"/>
                <w:sz w:val="20"/>
              </w:rPr>
              <w:t xml:space="preserve">
% асатын болса, </w:t>
            </w:r>
            <w:r>
              <w:br/>
            </w:r>
            <w:r>
              <w:rPr>
                <w:rFonts w:ascii="Times New Roman"/>
                <w:b w:val="false"/>
                <w:i w:val="false"/>
                <w:color w:val="000000"/>
                <w:sz w:val="20"/>
              </w:rPr>
              <w:t xml:space="preserve">
заттардың болуы </w:t>
            </w:r>
            <w:r>
              <w:br/>
            </w:r>
            <w:r>
              <w:rPr>
                <w:rFonts w:ascii="Times New Roman"/>
                <w:b w:val="false"/>
                <w:i w:val="false"/>
                <w:color w:val="000000"/>
                <w:sz w:val="20"/>
              </w:rPr>
              <w:t xml:space="preserve">
2-тармақтың 10- </w:t>
            </w:r>
            <w:r>
              <w:br/>
            </w:r>
            <w:r>
              <w:rPr>
                <w:rFonts w:ascii="Times New Roman"/>
                <w:b w:val="false"/>
                <w:i w:val="false"/>
                <w:color w:val="000000"/>
                <w:sz w:val="20"/>
              </w:rPr>
              <w:t xml:space="preserve">
бабына сәйкес </w:t>
            </w:r>
            <w:r>
              <w:br/>
            </w:r>
            <w:r>
              <w:rPr>
                <w:rFonts w:ascii="Times New Roman"/>
                <w:b w:val="false"/>
                <w:i w:val="false"/>
                <w:color w:val="000000"/>
                <w:sz w:val="20"/>
              </w:rPr>
              <w:t xml:space="preserve">
ингредиенттер </w:t>
            </w:r>
            <w:r>
              <w:br/>
            </w:r>
            <w:r>
              <w:rPr>
                <w:rFonts w:ascii="Times New Roman"/>
                <w:b w:val="false"/>
                <w:i w:val="false"/>
                <w:color w:val="000000"/>
                <w:sz w:val="20"/>
              </w:rPr>
              <w:t xml:space="preserve">
тізімінде көр- </w:t>
            </w:r>
            <w:r>
              <w:br/>
            </w:r>
            <w:r>
              <w:rPr>
                <w:rFonts w:ascii="Times New Roman"/>
                <w:b w:val="false"/>
                <w:i w:val="false"/>
                <w:color w:val="000000"/>
                <w:sz w:val="20"/>
              </w:rPr>
              <w:t xml:space="preserve">
сетілуге тиіс.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Ескертпелер: </w:t>
      </w:r>
      <w:r>
        <w:br/>
      </w:r>
      <w:r>
        <w:rPr>
          <w:rFonts w:ascii="Times New Roman"/>
          <w:b w:val="false"/>
          <w:i w:val="false"/>
          <w:color w:val="000000"/>
          <w:sz w:val="28"/>
        </w:rPr>
        <w:t xml:space="preserve">
      (1) Бұл құрамалар жекелеп, сондай-ақ комбинацияда пайдаланылуы мүмкін, алайда дайын өнімде олардың жиынтық мөлшері d бағанында айтылған мәннен аспауы керек. </w:t>
      </w:r>
      <w:r>
        <w:br/>
      </w:r>
      <w:r>
        <w:rPr>
          <w:rFonts w:ascii="Times New Roman"/>
          <w:b w:val="false"/>
          <w:i w:val="false"/>
          <w:color w:val="000000"/>
          <w:sz w:val="28"/>
        </w:rPr>
        <w:t xml:space="preserve">
      (2) Тек қана концентрация 2,0 % асатын болса, </w:t>
      </w:r>
      <w:r>
        <w:br/>
      </w:r>
      <w:r>
        <w:rPr>
          <w:rFonts w:ascii="Times New Roman"/>
          <w:b w:val="false"/>
          <w:i w:val="false"/>
          <w:color w:val="000000"/>
          <w:sz w:val="28"/>
        </w:rPr>
        <w:t xml:space="preserve">
      (3) Тек қана концентрация 0.05% асатын болса. </w:t>
      </w:r>
      <w:r>
        <w:br/>
      </w:r>
      <w:r>
        <w:rPr>
          <w:rFonts w:ascii="Times New Roman"/>
          <w:b w:val="false"/>
          <w:i w:val="false"/>
          <w:color w:val="000000"/>
          <w:sz w:val="28"/>
        </w:rPr>
        <w:t xml:space="preserve">
Натрий гидрототығының, калий гидрототығының немесе литий гидрототығының мөлшері натрий гидрототығына қайта есептеуде беріледі. </w:t>
      </w:r>
      <w:r>
        <w:br/>
      </w:r>
      <w:r>
        <w:rPr>
          <w:rFonts w:ascii="Times New Roman"/>
          <w:b w:val="false"/>
          <w:i w:val="false"/>
          <w:color w:val="000000"/>
          <w:sz w:val="28"/>
        </w:rPr>
        <w:t xml:space="preserve">
Гидрототықтардың қоспаларын пайдаланған кезде, жиынтық мөлшері d бағанында айтылған мәннен аспауы қажет. </w:t>
      </w:r>
    </w:p>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Төменде көрсетілген шектеулерді ескере отырып, </w:t>
      </w:r>
      <w:r>
        <w:br/>
      </w:r>
      <w:r>
        <w:rPr>
          <w:rFonts w:ascii="Times New Roman"/>
          <w:b/>
          <w:i w:val="false"/>
          <w:color w:val="000000"/>
        </w:rPr>
        <w:t xml:space="preserve">
парфюмерлік-косметикалық ингредиенттер ретінде </w:t>
      </w:r>
      <w:r>
        <w:br/>
      </w:r>
      <w:r>
        <w:rPr>
          <w:rFonts w:ascii="Times New Roman"/>
          <w:b/>
          <w:i w:val="false"/>
          <w:color w:val="000000"/>
        </w:rPr>
        <w:t xml:space="preserve">
пайдалануға рұқсат етілген бояғыш заттардың тізімі </w:t>
      </w:r>
    </w:p>
    <w:p>
      <w:pPr>
        <w:spacing w:after="0"/>
        <w:ind w:left="0"/>
        <w:jc w:val="both"/>
      </w:pPr>
      <w:r>
        <w:rPr>
          <w:rFonts w:ascii="Times New Roman"/>
          <w:b/>
          <w:i w:val="false"/>
          <w:color w:val="000000"/>
          <w:sz w:val="28"/>
        </w:rPr>
        <w:t xml:space="preserve">      Қолданылу саласы: </w:t>
      </w:r>
    </w:p>
    <w:p>
      <w:pPr>
        <w:spacing w:after="0"/>
        <w:ind w:left="0"/>
        <w:jc w:val="both"/>
      </w:pPr>
      <w:r>
        <w:rPr>
          <w:rFonts w:ascii="Times New Roman"/>
          <w:b w:val="false"/>
          <w:i w:val="false"/>
          <w:color w:val="000000"/>
          <w:sz w:val="28"/>
        </w:rPr>
        <w:t xml:space="preserve">1-баған: барлық косметикалық құралдарға рұқсат етілген бояғыш заттар. </w:t>
      </w:r>
      <w:r>
        <w:br/>
      </w:r>
      <w:r>
        <w:rPr>
          <w:rFonts w:ascii="Times New Roman"/>
          <w:b w:val="false"/>
          <w:i w:val="false"/>
          <w:color w:val="000000"/>
          <w:sz w:val="28"/>
        </w:rPr>
        <w:t xml:space="preserve">
2-баған: көздің айналасына, әсіресе макияжға арналған құралдарда және макияжды жоюға арналған құралдардан басқа, барлық косметикалық құралдарға рұқсат етілген бояғыш заттар. </w:t>
      </w:r>
      <w:r>
        <w:br/>
      </w:r>
      <w:r>
        <w:rPr>
          <w:rFonts w:ascii="Times New Roman"/>
          <w:b w:val="false"/>
          <w:i w:val="false"/>
          <w:color w:val="000000"/>
          <w:sz w:val="28"/>
        </w:rPr>
        <w:t xml:space="preserve">
3-баған: кілегей қабықшаға тимейтін косметикалық құралдарда ғана рұқсат етілген бояғыш заттар. </w:t>
      </w:r>
      <w:r>
        <w:br/>
      </w:r>
      <w:r>
        <w:rPr>
          <w:rFonts w:ascii="Times New Roman"/>
          <w:b w:val="false"/>
          <w:i w:val="false"/>
          <w:color w:val="000000"/>
          <w:sz w:val="28"/>
        </w:rPr>
        <w:t xml:space="preserve">
4-баған: терімен қысқа уақыт байланыста болуға арналған косметикалық құралдарда ғана рұқсат етілген бояғыш заттар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8"/>
        <w:gridCol w:w="2115"/>
        <w:gridCol w:w="1325"/>
        <w:gridCol w:w="1325"/>
        <w:gridCol w:w="1220"/>
        <w:gridCol w:w="1241"/>
        <w:gridCol w:w="3156"/>
      </w:tblGrid>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Түс </w:t>
            </w:r>
            <w:r>
              <w:br/>
            </w:r>
            <w:r>
              <w:rPr>
                <w:rFonts w:ascii="Times New Roman"/>
                <w:b/>
                <w:i w:val="false"/>
                <w:color w:val="000000"/>
                <w:sz w:val="20"/>
              </w:rPr>
              <w:t xml:space="preserve">
индексі </w:t>
            </w:r>
            <w:r>
              <w:br/>
            </w:r>
            <w:r>
              <w:rPr>
                <w:rFonts w:ascii="Times New Roman"/>
                <w:b/>
                <w:i w:val="false"/>
                <w:color w:val="000000"/>
                <w:sz w:val="20"/>
              </w:rPr>
              <w:t xml:space="preserve">
(СІ) </w:t>
            </w:r>
            <w:r>
              <w:br/>
            </w:r>
            <w:r>
              <w:rPr>
                <w:rFonts w:ascii="Times New Roman"/>
                <w:b/>
                <w:i w:val="false"/>
                <w:color w:val="000000"/>
                <w:sz w:val="20"/>
              </w:rPr>
              <w:t xml:space="preserve">
немесе </w:t>
            </w:r>
            <w:r>
              <w:br/>
            </w:r>
            <w:r>
              <w:rPr>
                <w:rFonts w:ascii="Times New Roman"/>
                <w:b/>
                <w:i w:val="false"/>
                <w:color w:val="000000"/>
                <w:sz w:val="20"/>
              </w:rPr>
              <w:t>
атауы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Түсі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Қолданылу саласы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 шектеулер </w:t>
            </w:r>
            <w:r>
              <w:br/>
            </w:r>
            <w:r>
              <w:rPr>
                <w:rFonts w:ascii="Times New Roman"/>
                <w:b/>
                <w:i w:val="false"/>
                <w:color w:val="000000"/>
                <w:sz w:val="20"/>
              </w:rPr>
              <w:t>
мен талаптар (1)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10316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12085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 3% аспайтын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105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103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122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125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15510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15630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 3% аспайтын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15865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15985 (3)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111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110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123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16230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16255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124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126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18130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18965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19140 (3)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102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Бояғыштағы 3,3 </w:t>
            </w:r>
            <w:r>
              <w:rPr>
                <w:rFonts w:ascii="Times New Roman"/>
                <w:b w:val="false"/>
                <w:i w:val="false"/>
                <w:color w:val="000000"/>
                <w:vertAlign w:val="superscript"/>
              </w:rPr>
              <w:t xml:space="preserve">, </w:t>
            </w:r>
            <w:r>
              <w:rPr>
                <w:rFonts w:ascii="Times New Roman"/>
                <w:b w:val="false"/>
                <w:i w:val="false"/>
                <w:color w:val="000000"/>
                <w:sz w:val="20"/>
              </w:rPr>
              <w:t xml:space="preserve">диметилбензидиннің ең жоғарғы кон- </w:t>
            </w:r>
            <w:r>
              <w:br/>
            </w:r>
            <w:r>
              <w:rPr>
                <w:rFonts w:ascii="Times New Roman"/>
                <w:b w:val="false"/>
                <w:i w:val="false"/>
                <w:color w:val="000000"/>
                <w:sz w:val="20"/>
              </w:rPr>
              <w:t xml:space="preserve">
центрациясы: 5 ppm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Бояғыштағы 3,3 </w:t>
            </w:r>
            <w:r>
              <w:rPr>
                <w:rFonts w:ascii="Times New Roman"/>
                <w:b w:val="false"/>
                <w:i w:val="false"/>
                <w:color w:val="000000"/>
                <w:vertAlign w:val="superscript"/>
              </w:rPr>
              <w:t xml:space="preserve">, </w:t>
            </w:r>
            <w:r>
              <w:rPr>
                <w:rFonts w:ascii="Times New Roman"/>
                <w:b w:val="false"/>
                <w:i w:val="false"/>
                <w:color w:val="000000"/>
                <w:sz w:val="20"/>
              </w:rPr>
              <w:t xml:space="preserve">диметил- </w:t>
            </w:r>
            <w:r>
              <w:br/>
            </w:r>
            <w:r>
              <w:rPr>
                <w:rFonts w:ascii="Times New Roman"/>
                <w:b w:val="false"/>
                <w:i w:val="false"/>
                <w:color w:val="000000"/>
                <w:sz w:val="20"/>
              </w:rPr>
              <w:t xml:space="preserve">
бензидиннің ең жоғарғы </w:t>
            </w:r>
            <w:r>
              <w:br/>
            </w:r>
            <w:r>
              <w:rPr>
                <w:rFonts w:ascii="Times New Roman"/>
                <w:b w:val="false"/>
                <w:i w:val="false"/>
                <w:color w:val="000000"/>
                <w:sz w:val="20"/>
              </w:rPr>
              <w:t xml:space="preserve">
концентрациясы: 5 ppm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21108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Тазалық белгісі: </w:t>
            </w:r>
            <w:r>
              <w:br/>
            </w:r>
            <w:r>
              <w:rPr>
                <w:rFonts w:ascii="Times New Roman"/>
                <w:b w:val="false"/>
                <w:i w:val="false"/>
                <w:color w:val="000000"/>
                <w:sz w:val="20"/>
              </w:rPr>
              <w:t xml:space="preserve">
анилин </w:t>
            </w:r>
            <w:r>
              <w:rPr>
                <w:rFonts w:ascii="Times New Roman"/>
                <w:b w:val="false"/>
                <w:i w:val="false"/>
                <w:color w:val="000000"/>
                <w:sz w:val="20"/>
                <w:u w:val="single"/>
              </w:rPr>
              <w:t xml:space="preserve">&lt; </w:t>
            </w:r>
            <w:r>
              <w:rPr>
                <w:rFonts w:ascii="Times New Roman"/>
                <w:b w:val="false"/>
                <w:i w:val="false"/>
                <w:color w:val="000000"/>
                <w:sz w:val="20"/>
              </w:rPr>
              <w:t xml:space="preserve">0.2% </w:t>
            </w:r>
            <w:r>
              <w:br/>
            </w:r>
            <w:r>
              <w:rPr>
                <w:rFonts w:ascii="Times New Roman"/>
                <w:b w:val="false"/>
                <w:i w:val="false"/>
                <w:color w:val="000000"/>
                <w:sz w:val="20"/>
              </w:rPr>
              <w:t xml:space="preserve">
2-нафтол </w:t>
            </w:r>
            <w:r>
              <w:rPr>
                <w:rFonts w:ascii="Times New Roman"/>
                <w:b w:val="false"/>
                <w:i w:val="false"/>
                <w:color w:val="000000"/>
                <w:sz w:val="20"/>
                <w:u w:val="single"/>
              </w:rPr>
              <w:t xml:space="preserve">&lt; </w:t>
            </w:r>
            <w:r>
              <w:rPr>
                <w:rFonts w:ascii="Times New Roman"/>
                <w:b w:val="false"/>
                <w:i w:val="false"/>
                <w:color w:val="000000"/>
                <w:sz w:val="20"/>
              </w:rPr>
              <w:t xml:space="preserve">0.2%4-аминоазобензин </w:t>
            </w:r>
            <w:r>
              <w:rPr>
                <w:rFonts w:ascii="Times New Roman"/>
                <w:b w:val="false"/>
                <w:i w:val="false"/>
                <w:color w:val="000000"/>
                <w:sz w:val="20"/>
                <w:u w:val="single"/>
              </w:rPr>
              <w:t xml:space="preserve">&lt; </w:t>
            </w:r>
            <w:r>
              <w:rPr>
                <w:rFonts w:ascii="Times New Roman"/>
                <w:b w:val="false"/>
                <w:i w:val="false"/>
                <w:color w:val="000000"/>
                <w:sz w:val="20"/>
              </w:rPr>
              <w:t xml:space="preserve">0.1%1-(фенилазо)-2-нафтол </w:t>
            </w:r>
            <w:r>
              <w:rPr>
                <w:rFonts w:ascii="Times New Roman"/>
                <w:b w:val="false"/>
                <w:i w:val="false"/>
                <w:color w:val="000000"/>
                <w:sz w:val="20"/>
                <w:u w:val="single"/>
              </w:rPr>
              <w:t xml:space="preserve">&lt; </w:t>
            </w:r>
            <w:r>
              <w:rPr>
                <w:rFonts w:ascii="Times New Roman"/>
                <w:b w:val="false"/>
                <w:i w:val="false"/>
                <w:color w:val="000000"/>
                <w:sz w:val="20"/>
              </w:rPr>
              <w:t xml:space="preserve">3%1-[2-(фенилазо)фенилазо]-2- нафталенол </w:t>
            </w:r>
            <w:r>
              <w:rPr>
                <w:rFonts w:ascii="Times New Roman"/>
                <w:b w:val="false"/>
                <w:i w:val="false"/>
                <w:color w:val="000000"/>
                <w:sz w:val="20"/>
                <w:u w:val="single"/>
              </w:rPr>
              <w:t xml:space="preserve">&lt; </w:t>
            </w:r>
            <w:r>
              <w:rPr>
                <w:rFonts w:ascii="Times New Roman"/>
                <w:b w:val="false"/>
                <w:i w:val="false"/>
                <w:color w:val="000000"/>
                <w:sz w:val="20"/>
              </w:rPr>
              <w:t xml:space="preserve">2% </w:t>
            </w:r>
          </w:p>
        </w:tc>
      </w:tr>
      <w:tr>
        <w:trPr>
          <w:trHeight w:val="31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27755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152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28440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151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40215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160 е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160 f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40850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161 g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131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42051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42053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өнімдегі ең жоғарғы концентра- </w:t>
            </w:r>
            <w:r>
              <w:br/>
            </w:r>
            <w:r>
              <w:rPr>
                <w:rFonts w:ascii="Times New Roman"/>
                <w:b w:val="false"/>
                <w:i w:val="false"/>
                <w:color w:val="000000"/>
                <w:sz w:val="20"/>
              </w:rPr>
              <w:t xml:space="preserve">
циясы - 5 ppm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42735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44045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142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45190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45350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 дайын өнімдегі ең жоғарғы концентрациясы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45370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аспайтын 2-(6-гидрокси-3-окси-3Н </w:t>
            </w:r>
            <w:r>
              <w:br/>
            </w:r>
            <w:r>
              <w:rPr>
                <w:rFonts w:ascii="Times New Roman"/>
                <w:b w:val="false"/>
                <w:i w:val="false"/>
                <w:color w:val="000000"/>
                <w:sz w:val="20"/>
              </w:rPr>
              <w:t xml:space="preserve">
-ксантен-9-ил)бензой қышқылы және 2% 2-(бром-6-гид- </w:t>
            </w:r>
            <w:r>
              <w:br/>
            </w:r>
            <w:r>
              <w:rPr>
                <w:rFonts w:ascii="Times New Roman"/>
                <w:b w:val="false"/>
                <w:i w:val="false"/>
                <w:color w:val="000000"/>
                <w:sz w:val="20"/>
              </w:rPr>
              <w:t xml:space="preserve">
рокси-3-оксо-3Н-ксантен-9-ил) бензой қышқылы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45380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сияқты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45396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Далапта тек бос және 1 % аспайтын қышқылды пайдалану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аспайтын 2-(6- </w:t>
            </w:r>
            <w:r>
              <w:br/>
            </w:r>
            <w:r>
              <w:rPr>
                <w:rFonts w:ascii="Times New Roman"/>
                <w:b w:val="false"/>
                <w:i w:val="false"/>
                <w:color w:val="000000"/>
                <w:sz w:val="20"/>
              </w:rPr>
              <w:t xml:space="preserve">
гидрокси-3-окси-3Н-ксантен-9-ил) бензой қышқылы және 2% 2-(бром-6- </w:t>
            </w:r>
            <w:r>
              <w:br/>
            </w:r>
            <w:r>
              <w:rPr>
                <w:rFonts w:ascii="Times New Roman"/>
                <w:b w:val="false"/>
                <w:i w:val="false"/>
                <w:color w:val="000000"/>
                <w:sz w:val="20"/>
              </w:rPr>
              <w:t xml:space="preserve">
гидрокси-3-оксо-3Н </w:t>
            </w:r>
            <w:r>
              <w:br/>
            </w:r>
            <w:r>
              <w:rPr>
                <w:rFonts w:ascii="Times New Roman"/>
                <w:b w:val="false"/>
                <w:i w:val="false"/>
                <w:color w:val="000000"/>
                <w:sz w:val="20"/>
              </w:rPr>
              <w:t xml:space="preserve">
-ксантен-9-ил) </w:t>
            </w:r>
            <w:r>
              <w:br/>
            </w:r>
            <w:r>
              <w:rPr>
                <w:rFonts w:ascii="Times New Roman"/>
                <w:b w:val="false"/>
                <w:i w:val="false"/>
                <w:color w:val="000000"/>
                <w:sz w:val="20"/>
              </w:rPr>
              <w:t xml:space="preserve">
бензой қышқылы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сияқты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аспайтын 2-(6-гидрокси-3-окси-3Н </w:t>
            </w:r>
            <w:r>
              <w:br/>
            </w:r>
            <w:r>
              <w:rPr>
                <w:rFonts w:ascii="Times New Roman"/>
                <w:b w:val="false"/>
                <w:i w:val="false"/>
                <w:color w:val="000000"/>
                <w:sz w:val="20"/>
              </w:rPr>
              <w:t xml:space="preserve">
-ксантен-9-ил) </w:t>
            </w:r>
            <w:r>
              <w:br/>
            </w:r>
            <w:r>
              <w:rPr>
                <w:rFonts w:ascii="Times New Roman"/>
                <w:b w:val="false"/>
                <w:i w:val="false"/>
                <w:color w:val="000000"/>
                <w:sz w:val="20"/>
              </w:rPr>
              <w:t xml:space="preserve">
бензой қышықылы және 3% 2-(иод-6- </w:t>
            </w:r>
            <w:r>
              <w:br/>
            </w:r>
            <w:r>
              <w:rPr>
                <w:rFonts w:ascii="Times New Roman"/>
                <w:b w:val="false"/>
                <w:i w:val="false"/>
                <w:color w:val="000000"/>
                <w:sz w:val="20"/>
              </w:rPr>
              <w:t xml:space="preserve">
гидрокси-3-оксо-3Н-ксантен-9-ил) бензой қышқылы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45430 (2)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127, сол сияқты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104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51319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59040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60724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60730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61565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62045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130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71105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73015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132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73360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73385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73915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74160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74260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160 b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75125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160 d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75130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160 a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75135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161 d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100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75470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120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140 және Е 141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173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77004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77015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77163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170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77231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77268:1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153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77288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 хроматынсыз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77289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 хроматынсыз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77346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77400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77480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175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77489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77499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77510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Ион цианидінсіз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77713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77742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Күлгін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77745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77820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174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77891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171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77947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Лактофлавин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101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Карамель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Қоңыр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150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Капсантинг, </w:t>
            </w:r>
            <w:r>
              <w:br/>
            </w:r>
            <w:r>
              <w:rPr>
                <w:rFonts w:ascii="Times New Roman"/>
                <w:b w:val="false"/>
                <w:i w:val="false"/>
                <w:color w:val="000000"/>
                <w:sz w:val="20"/>
              </w:rPr>
              <w:t xml:space="preserve">
капсорубин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сары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160 с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Қызылша </w:t>
            </w:r>
            <w:r>
              <w:br/>
            </w:r>
            <w:r>
              <w:rPr>
                <w:rFonts w:ascii="Times New Roman"/>
                <w:b w:val="false"/>
                <w:i w:val="false"/>
                <w:color w:val="000000"/>
                <w:sz w:val="20"/>
              </w:rPr>
              <w:t xml:space="preserve">
қызыл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162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Антоциандар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163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w:t>
            </w:r>
            <w:r>
              <w:br/>
            </w:r>
            <w:r>
              <w:rPr>
                <w:rFonts w:ascii="Times New Roman"/>
                <w:b w:val="false"/>
                <w:i w:val="false"/>
                <w:color w:val="000000"/>
                <w:sz w:val="20"/>
              </w:rPr>
              <w:t xml:space="preserve">
магний </w:t>
            </w:r>
            <w:r>
              <w:br/>
            </w:r>
            <w:r>
              <w:rPr>
                <w:rFonts w:ascii="Times New Roman"/>
                <w:b w:val="false"/>
                <w:i w:val="false"/>
                <w:color w:val="000000"/>
                <w:sz w:val="20"/>
              </w:rPr>
              <w:t xml:space="preserve">
және кальций </w:t>
            </w:r>
            <w:r>
              <w:br/>
            </w:r>
            <w:r>
              <w:rPr>
                <w:rFonts w:ascii="Times New Roman"/>
                <w:b w:val="false"/>
                <w:i w:val="false"/>
                <w:color w:val="000000"/>
                <w:sz w:val="20"/>
              </w:rPr>
              <w:t xml:space="preserve">
алюминий </w:t>
            </w:r>
            <w:r>
              <w:br/>
            </w:r>
            <w:r>
              <w:rPr>
                <w:rFonts w:ascii="Times New Roman"/>
                <w:b w:val="false"/>
                <w:i w:val="false"/>
                <w:color w:val="000000"/>
                <w:sz w:val="20"/>
              </w:rPr>
              <w:t xml:space="preserve">
стеараттары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бромтимол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бромкрезол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r>
              <w:br/>
            </w:r>
            <w:r>
              <w:rPr>
                <w:rFonts w:ascii="Times New Roman"/>
                <w:b w:val="false"/>
                <w:i w:val="false"/>
                <w:color w:val="000000"/>
                <w:sz w:val="20"/>
              </w:rPr>
              <w:t xml:space="preserve">
қышқыл 195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Ескертпелер: </w:t>
      </w:r>
      <w:r>
        <w:br/>
      </w:r>
      <w:r>
        <w:rPr>
          <w:rFonts w:ascii="Times New Roman"/>
          <w:b w:val="false"/>
          <w:i w:val="false"/>
          <w:color w:val="000000"/>
          <w:sz w:val="28"/>
        </w:rPr>
        <w:t xml:space="preserve">
      Осы тармақтың талаптары тек шашты бояғыш заттарға арналған парфюмерлік-косметикалық құралдарға ғана таралмайды. </w:t>
      </w:r>
      <w:r>
        <w:br/>
      </w:r>
      <w:r>
        <w:rPr>
          <w:rFonts w:ascii="Times New Roman"/>
          <w:b w:val="false"/>
          <w:i w:val="false"/>
          <w:color w:val="000000"/>
          <w:sz w:val="28"/>
        </w:rPr>
        <w:t xml:space="preserve">
      (1) Нөмірлері "Е" деген әріптен басталатын бояғыштар тағам өнімдері мен бояғыш заттарға қатысты және тағам өнімдерінің қауіпсіздігіне қойылатын талаптарға сәйкес келуге тиіс. </w:t>
      </w:r>
      <w:r>
        <w:br/>
      </w:r>
      <w:r>
        <w:rPr>
          <w:rFonts w:ascii="Times New Roman"/>
          <w:b w:val="false"/>
          <w:i w:val="false"/>
          <w:color w:val="000000"/>
          <w:sz w:val="28"/>
        </w:rPr>
        <w:t xml:space="preserve">
      (2) Барий, стронций, цирконий негізіндегі ерімейтін бояғыштарға, осы бояғыш заттардың тұздары мен пигменттеріне тыйым салынады. </w:t>
      </w:r>
    </w:p>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Төменде көрсетілген шектеулерді ескере отырып, парфюмерлік-косметикалық ингредиенттер ретінде пайдалану үшін рұқсат етілген консерванттар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513"/>
        <w:gridCol w:w="3073"/>
        <w:gridCol w:w="2893"/>
        <w:gridCol w:w="31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Ең жоғарғы </w:t>
            </w:r>
            <w:r>
              <w:br/>
            </w:r>
            <w:r>
              <w:rPr>
                <w:rFonts w:ascii="Times New Roman"/>
                <w:b/>
                <w:i w:val="false"/>
                <w:color w:val="000000"/>
                <w:sz w:val="20"/>
              </w:rPr>
              <w:t xml:space="preserve">
рұқсат етіл- </w:t>
            </w:r>
            <w:r>
              <w:br/>
            </w:r>
            <w:r>
              <w:rPr>
                <w:rFonts w:ascii="Times New Roman"/>
                <w:b/>
                <w:i w:val="false"/>
                <w:color w:val="000000"/>
                <w:sz w:val="20"/>
              </w:rPr>
              <w:t xml:space="preserve">
ген концен- </w:t>
            </w:r>
            <w:r>
              <w:br/>
            </w:r>
            <w:r>
              <w:rPr>
                <w:rFonts w:ascii="Times New Roman"/>
                <w:b/>
                <w:i w:val="false"/>
                <w:color w:val="000000"/>
                <w:sz w:val="20"/>
              </w:rPr>
              <w:t>
трация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Шектеулер </w:t>
            </w:r>
            <w:r>
              <w:br/>
            </w:r>
            <w:r>
              <w:rPr>
                <w:rFonts w:ascii="Times New Roman"/>
                <w:b/>
                <w:i w:val="false"/>
                <w:color w:val="000000"/>
                <w:sz w:val="20"/>
              </w:rPr>
              <w:t>
мен талаптар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Тұтыну </w:t>
            </w:r>
            <w:r>
              <w:br/>
            </w:r>
            <w:r>
              <w:rPr>
                <w:rFonts w:ascii="Times New Roman"/>
                <w:b/>
                <w:i w:val="false"/>
                <w:color w:val="000000"/>
                <w:sz w:val="20"/>
              </w:rPr>
              <w:t xml:space="preserve">
орауында </w:t>
            </w:r>
            <w:r>
              <w:br/>
            </w:r>
            <w:r>
              <w:rPr>
                <w:rFonts w:ascii="Times New Roman"/>
                <w:b/>
                <w:i w:val="false"/>
                <w:color w:val="000000"/>
                <w:sz w:val="20"/>
              </w:rPr>
              <w:t xml:space="preserve">
көрсетілуге </w:t>
            </w:r>
            <w:r>
              <w:br/>
            </w:r>
            <w:r>
              <w:rPr>
                <w:rFonts w:ascii="Times New Roman"/>
                <w:b/>
                <w:i w:val="false"/>
                <w:color w:val="000000"/>
                <w:sz w:val="20"/>
              </w:rPr>
              <w:t xml:space="preserve">
тиіс пайда- </w:t>
            </w:r>
            <w:r>
              <w:br/>
            </w:r>
            <w:r>
              <w:rPr>
                <w:rFonts w:ascii="Times New Roman"/>
                <w:b/>
                <w:i w:val="false"/>
                <w:color w:val="000000"/>
                <w:sz w:val="20"/>
              </w:rPr>
              <w:t xml:space="preserve">
лану және </w:t>
            </w:r>
            <w:r>
              <w:br/>
            </w:r>
            <w:r>
              <w:rPr>
                <w:rFonts w:ascii="Times New Roman"/>
                <w:b/>
                <w:i w:val="false"/>
                <w:color w:val="000000"/>
                <w:sz w:val="20"/>
              </w:rPr>
              <w:t xml:space="preserve">
ескерту </w:t>
            </w:r>
            <w:r>
              <w:br/>
            </w:r>
            <w:r>
              <w:rPr>
                <w:rFonts w:ascii="Times New Roman"/>
                <w:b/>
                <w:i w:val="false"/>
                <w:color w:val="000000"/>
                <w:sz w:val="20"/>
              </w:rPr>
              <w:t>
талаптары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Бензой қыш- </w:t>
            </w:r>
            <w:r>
              <w:br/>
            </w:r>
            <w:r>
              <w:rPr>
                <w:rFonts w:ascii="Times New Roman"/>
                <w:b w:val="false"/>
                <w:i w:val="false"/>
                <w:color w:val="000000"/>
                <w:sz w:val="20"/>
              </w:rPr>
              <w:t xml:space="preserve">
қылы, оның </w:t>
            </w:r>
            <w:r>
              <w:br/>
            </w:r>
            <w:r>
              <w:rPr>
                <w:rFonts w:ascii="Times New Roman"/>
                <w:b w:val="false"/>
                <w:i w:val="false"/>
                <w:color w:val="000000"/>
                <w:sz w:val="20"/>
              </w:rPr>
              <w:t xml:space="preserve">
тұздары және </w:t>
            </w:r>
            <w:r>
              <w:br/>
            </w:r>
            <w:r>
              <w:rPr>
                <w:rFonts w:ascii="Times New Roman"/>
                <w:b w:val="false"/>
                <w:i w:val="false"/>
                <w:color w:val="000000"/>
                <w:sz w:val="20"/>
              </w:rPr>
              <w:t xml:space="preserve">
күрделі эфирлер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(қышқыл)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Пропион қыш- </w:t>
            </w:r>
            <w:r>
              <w:br/>
            </w:r>
            <w:r>
              <w:rPr>
                <w:rFonts w:ascii="Times New Roman"/>
                <w:b w:val="false"/>
                <w:i w:val="false"/>
                <w:color w:val="000000"/>
                <w:sz w:val="20"/>
              </w:rPr>
              <w:t xml:space="preserve">
қылы және </w:t>
            </w:r>
            <w:r>
              <w:br/>
            </w:r>
            <w:r>
              <w:rPr>
                <w:rFonts w:ascii="Times New Roman"/>
                <w:b w:val="false"/>
                <w:i w:val="false"/>
                <w:color w:val="000000"/>
                <w:sz w:val="20"/>
              </w:rPr>
              <w:t xml:space="preserve">
оның тұздары(+)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(қышқыл)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Салицил </w:t>
            </w:r>
            <w:r>
              <w:br/>
            </w:r>
            <w:r>
              <w:rPr>
                <w:rFonts w:ascii="Times New Roman"/>
                <w:b w:val="false"/>
                <w:i w:val="false"/>
                <w:color w:val="000000"/>
                <w:sz w:val="20"/>
              </w:rPr>
              <w:t xml:space="preserve">
қышқылы және </w:t>
            </w:r>
            <w:r>
              <w:br/>
            </w:r>
            <w:r>
              <w:rPr>
                <w:rFonts w:ascii="Times New Roman"/>
                <w:b w:val="false"/>
                <w:i w:val="false"/>
                <w:color w:val="000000"/>
                <w:sz w:val="20"/>
              </w:rPr>
              <w:t xml:space="preserve">
оның тұздары(+)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(қышқыл)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Шампунді қос- </w:t>
            </w:r>
            <w:r>
              <w:br/>
            </w:r>
            <w:r>
              <w:rPr>
                <w:rFonts w:ascii="Times New Roman"/>
                <w:b w:val="false"/>
                <w:i w:val="false"/>
                <w:color w:val="000000"/>
                <w:sz w:val="20"/>
              </w:rPr>
              <w:t xml:space="preserve">
пағанда, 3 </w:t>
            </w:r>
            <w:r>
              <w:br/>
            </w:r>
            <w:r>
              <w:rPr>
                <w:rFonts w:ascii="Times New Roman"/>
                <w:b w:val="false"/>
                <w:i w:val="false"/>
                <w:color w:val="000000"/>
                <w:sz w:val="20"/>
              </w:rPr>
              <w:t xml:space="preserve">
жасқа дейінгі </w:t>
            </w:r>
            <w:r>
              <w:br/>
            </w:r>
            <w:r>
              <w:rPr>
                <w:rFonts w:ascii="Times New Roman"/>
                <w:b w:val="false"/>
                <w:i w:val="false"/>
                <w:color w:val="000000"/>
                <w:sz w:val="20"/>
              </w:rPr>
              <w:t xml:space="preserve">
балаларға ар- </w:t>
            </w:r>
            <w:r>
              <w:br/>
            </w:r>
            <w:r>
              <w:rPr>
                <w:rFonts w:ascii="Times New Roman"/>
                <w:b w:val="false"/>
                <w:i w:val="false"/>
                <w:color w:val="000000"/>
                <w:sz w:val="20"/>
              </w:rPr>
              <w:t xml:space="preserve">
налған құрал- </w:t>
            </w:r>
            <w:r>
              <w:br/>
            </w:r>
            <w:r>
              <w:rPr>
                <w:rFonts w:ascii="Times New Roman"/>
                <w:b w:val="false"/>
                <w:i w:val="false"/>
                <w:color w:val="000000"/>
                <w:sz w:val="20"/>
              </w:rPr>
              <w:t xml:space="preserve">
дарда пайдала- </w:t>
            </w:r>
            <w:r>
              <w:br/>
            </w:r>
            <w:r>
              <w:rPr>
                <w:rFonts w:ascii="Times New Roman"/>
                <w:b w:val="false"/>
                <w:i w:val="false"/>
                <w:color w:val="000000"/>
                <w:sz w:val="20"/>
              </w:rPr>
              <w:t xml:space="preserve">
нуға болмайды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дейінгі </w:t>
            </w:r>
            <w:r>
              <w:br/>
            </w:r>
            <w:r>
              <w:rPr>
                <w:rFonts w:ascii="Times New Roman"/>
                <w:b w:val="false"/>
                <w:i w:val="false"/>
                <w:color w:val="000000"/>
                <w:sz w:val="20"/>
              </w:rPr>
              <w:t xml:space="preserve">
балалар үшін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болмайды (1)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Сорбин қыш- </w:t>
            </w:r>
            <w:r>
              <w:br/>
            </w:r>
            <w:r>
              <w:rPr>
                <w:rFonts w:ascii="Times New Roman"/>
                <w:b w:val="false"/>
                <w:i w:val="false"/>
                <w:color w:val="000000"/>
                <w:sz w:val="20"/>
              </w:rPr>
              <w:t xml:space="preserve">
қылы (гекса- </w:t>
            </w:r>
            <w:r>
              <w:br/>
            </w:r>
            <w:r>
              <w:rPr>
                <w:rFonts w:ascii="Times New Roman"/>
                <w:b w:val="false"/>
                <w:i w:val="false"/>
                <w:color w:val="000000"/>
                <w:sz w:val="20"/>
              </w:rPr>
              <w:t xml:space="preserve">
2,4-диен </w:t>
            </w:r>
            <w:r>
              <w:br/>
            </w:r>
            <w:r>
              <w:rPr>
                <w:rFonts w:ascii="Times New Roman"/>
                <w:b w:val="false"/>
                <w:i w:val="false"/>
                <w:color w:val="000000"/>
                <w:sz w:val="20"/>
              </w:rPr>
              <w:t xml:space="preserve">
қышқылы) және оның </w:t>
            </w:r>
            <w:r>
              <w:br/>
            </w:r>
            <w:r>
              <w:rPr>
                <w:rFonts w:ascii="Times New Roman"/>
                <w:b w:val="false"/>
                <w:i w:val="false"/>
                <w:color w:val="000000"/>
                <w:sz w:val="20"/>
              </w:rPr>
              <w:t xml:space="preserve">
тұздары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(қышқыл)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r>
              <w:br/>
            </w:r>
            <w:r>
              <w:rPr>
                <w:rFonts w:ascii="Times New Roman"/>
                <w:b w:val="false"/>
                <w:i w:val="false"/>
                <w:color w:val="000000"/>
                <w:sz w:val="20"/>
              </w:rPr>
              <w:t xml:space="preserve">
және пара- </w:t>
            </w:r>
            <w:r>
              <w:br/>
            </w:r>
            <w:r>
              <w:rPr>
                <w:rFonts w:ascii="Times New Roman"/>
                <w:b w:val="false"/>
                <w:i w:val="false"/>
                <w:color w:val="000000"/>
                <w:sz w:val="20"/>
              </w:rPr>
              <w:t xml:space="preserve">
формальдегид </w:t>
            </w:r>
            <w:r>
              <w:br/>
            </w:r>
            <w:r>
              <w:rPr>
                <w:rFonts w:ascii="Times New Roman"/>
                <w:b w:val="false"/>
                <w:i w:val="false"/>
                <w:color w:val="000000"/>
                <w:sz w:val="20"/>
              </w:rPr>
              <w:t xml:space="preserve">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(ауыз </w:t>
            </w:r>
            <w:r>
              <w:br/>
            </w:r>
            <w:r>
              <w:rPr>
                <w:rFonts w:ascii="Times New Roman"/>
                <w:b w:val="false"/>
                <w:i w:val="false"/>
                <w:color w:val="000000"/>
                <w:sz w:val="20"/>
              </w:rPr>
              <w:t xml:space="preserve">
қуысының гигие- </w:t>
            </w:r>
            <w:r>
              <w:br/>
            </w:r>
            <w:r>
              <w:rPr>
                <w:rFonts w:ascii="Times New Roman"/>
                <w:b w:val="false"/>
                <w:i w:val="false"/>
                <w:color w:val="000000"/>
                <w:sz w:val="20"/>
              </w:rPr>
              <w:t xml:space="preserve">
насына арналған </w:t>
            </w:r>
            <w:r>
              <w:br/>
            </w:r>
            <w:r>
              <w:rPr>
                <w:rFonts w:ascii="Times New Roman"/>
                <w:b w:val="false"/>
                <w:i w:val="false"/>
                <w:color w:val="000000"/>
                <w:sz w:val="20"/>
              </w:rPr>
              <w:t xml:space="preserve">
құралдардан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0.1%(ауызқуысы </w:t>
            </w:r>
            <w:r>
              <w:br/>
            </w:r>
            <w:r>
              <w:rPr>
                <w:rFonts w:ascii="Times New Roman"/>
                <w:b w:val="false"/>
                <w:i w:val="false"/>
                <w:color w:val="000000"/>
                <w:sz w:val="20"/>
              </w:rPr>
              <w:t xml:space="preserve">
гигиенасының </w:t>
            </w:r>
            <w:r>
              <w:br/>
            </w:r>
            <w:r>
              <w:rPr>
                <w:rFonts w:ascii="Times New Roman"/>
                <w:b w:val="false"/>
                <w:i w:val="false"/>
                <w:color w:val="000000"/>
                <w:sz w:val="20"/>
              </w:rPr>
              <w:t xml:space="preserve">
құралдары) бос </w:t>
            </w:r>
            <w:r>
              <w:br/>
            </w:r>
            <w:r>
              <w:rPr>
                <w:rFonts w:ascii="Times New Roman"/>
                <w:b w:val="false"/>
                <w:i w:val="false"/>
                <w:color w:val="000000"/>
                <w:sz w:val="20"/>
              </w:rPr>
              <w:t xml:space="preserve">
формальдегидке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есептегенде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Аэрозольдерде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тыйым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Бифенил-2-ол (о-фенилфе- </w:t>
            </w:r>
            <w:r>
              <w:br/>
            </w:r>
            <w:r>
              <w:rPr>
                <w:rFonts w:ascii="Times New Roman"/>
                <w:b w:val="false"/>
                <w:i w:val="false"/>
                <w:color w:val="000000"/>
                <w:sz w:val="20"/>
              </w:rPr>
              <w:t xml:space="preserve">
нол) және оның тұздары </w:t>
            </w:r>
            <w:r>
              <w:br/>
            </w:r>
            <w:r>
              <w:rPr>
                <w:rFonts w:ascii="Times New Roman"/>
                <w:b w:val="false"/>
                <w:i w:val="false"/>
                <w:color w:val="000000"/>
                <w:sz w:val="20"/>
              </w:rPr>
              <w:t xml:space="preserve">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фенолға </w:t>
            </w:r>
            <w:r>
              <w:br/>
            </w:r>
            <w:r>
              <w:rPr>
                <w:rFonts w:ascii="Times New Roman"/>
                <w:b w:val="false"/>
                <w:i w:val="false"/>
                <w:color w:val="000000"/>
                <w:sz w:val="20"/>
              </w:rPr>
              <w:t xml:space="preserve">
қайта есепте- </w:t>
            </w:r>
            <w:r>
              <w:br/>
            </w:r>
            <w:r>
              <w:rPr>
                <w:rFonts w:ascii="Times New Roman"/>
                <w:b w:val="false"/>
                <w:i w:val="false"/>
                <w:color w:val="000000"/>
                <w:sz w:val="20"/>
              </w:rPr>
              <w:t xml:space="preserve">
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 пири- </w:t>
            </w:r>
            <w:r>
              <w:br/>
            </w:r>
            <w:r>
              <w:rPr>
                <w:rFonts w:ascii="Times New Roman"/>
                <w:b w:val="false"/>
                <w:i w:val="false"/>
                <w:color w:val="000000"/>
                <w:sz w:val="20"/>
              </w:rPr>
              <w:t xml:space="preserve">
тионы (ІNN) </w:t>
            </w:r>
            <w:r>
              <w:br/>
            </w:r>
            <w:r>
              <w:rPr>
                <w:rFonts w:ascii="Times New Roman"/>
                <w:b w:val="false"/>
                <w:i w:val="false"/>
                <w:color w:val="000000"/>
                <w:sz w:val="20"/>
              </w:rPr>
              <w:t xml:space="preserve">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шайылатын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рұқсат етіл- </w:t>
            </w:r>
            <w:r>
              <w:br/>
            </w:r>
            <w:r>
              <w:rPr>
                <w:rFonts w:ascii="Times New Roman"/>
                <w:b w:val="false"/>
                <w:i w:val="false"/>
                <w:color w:val="000000"/>
                <w:sz w:val="20"/>
              </w:rPr>
              <w:t xml:space="preserve">
ген. Ауыз </w:t>
            </w:r>
            <w:r>
              <w:br/>
            </w:r>
            <w:r>
              <w:rPr>
                <w:rFonts w:ascii="Times New Roman"/>
                <w:b w:val="false"/>
                <w:i w:val="false"/>
                <w:color w:val="000000"/>
                <w:sz w:val="20"/>
              </w:rPr>
              <w:t xml:space="preserve">
қуысының ги- </w:t>
            </w:r>
            <w:r>
              <w:br/>
            </w:r>
            <w:r>
              <w:rPr>
                <w:rFonts w:ascii="Times New Roman"/>
                <w:b w:val="false"/>
                <w:i w:val="false"/>
                <w:color w:val="000000"/>
                <w:sz w:val="20"/>
              </w:rPr>
              <w:t xml:space="preserve">
гиенасы құрал- </w:t>
            </w:r>
            <w:r>
              <w:br/>
            </w:r>
            <w:r>
              <w:rPr>
                <w:rFonts w:ascii="Times New Roman"/>
                <w:b w:val="false"/>
                <w:i w:val="false"/>
                <w:color w:val="000000"/>
                <w:sz w:val="20"/>
              </w:rPr>
              <w:t xml:space="preserve">
дарында тыйым </w:t>
            </w:r>
            <w:r>
              <w:br/>
            </w:r>
            <w:r>
              <w:rPr>
                <w:rFonts w:ascii="Times New Roman"/>
                <w:b w:val="false"/>
                <w:i w:val="false"/>
                <w:color w:val="000000"/>
                <w:sz w:val="20"/>
              </w:rPr>
              <w:t xml:space="preserve">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Органикалық </w:t>
            </w:r>
            <w:r>
              <w:br/>
            </w:r>
            <w:r>
              <w:rPr>
                <w:rFonts w:ascii="Times New Roman"/>
                <w:b w:val="false"/>
                <w:i w:val="false"/>
                <w:color w:val="000000"/>
                <w:sz w:val="20"/>
              </w:rPr>
              <w:t xml:space="preserve">
емес сульфи- </w:t>
            </w:r>
            <w:r>
              <w:br/>
            </w:r>
            <w:r>
              <w:rPr>
                <w:rFonts w:ascii="Times New Roman"/>
                <w:b w:val="false"/>
                <w:i w:val="false"/>
                <w:color w:val="000000"/>
                <w:sz w:val="20"/>
              </w:rPr>
              <w:t xml:space="preserve">
ттер мен гидросуль- </w:t>
            </w:r>
            <w:r>
              <w:br/>
            </w:r>
            <w:r>
              <w:rPr>
                <w:rFonts w:ascii="Times New Roman"/>
                <w:b w:val="false"/>
                <w:i w:val="false"/>
                <w:color w:val="000000"/>
                <w:sz w:val="20"/>
              </w:rPr>
              <w:t xml:space="preserve">
фиттер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SО </w:t>
            </w:r>
            <w:r>
              <w:rPr>
                <w:rFonts w:ascii="Times New Roman"/>
                <w:b w:val="false"/>
                <w:i w:val="false"/>
                <w:color w:val="000000"/>
                <w:vertAlign w:val="subscript"/>
              </w:rPr>
              <w:t xml:space="preserve">2 </w:t>
            </w:r>
            <w:r>
              <w:rPr>
                <w:rFonts w:ascii="Times New Roman"/>
                <w:b w:val="false"/>
                <w:i w:val="false"/>
                <w:color w:val="000000"/>
                <w:sz w:val="20"/>
              </w:rPr>
              <w:t xml:space="preserve">-ге қайта </w:t>
            </w:r>
            <w:r>
              <w:br/>
            </w:r>
            <w:r>
              <w:rPr>
                <w:rFonts w:ascii="Times New Roman"/>
                <w:b w:val="false"/>
                <w:i w:val="false"/>
                <w:color w:val="000000"/>
                <w:sz w:val="20"/>
              </w:rPr>
              <w:t xml:space="preserve">
есептегенде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w:t>
            </w:r>
            <w:r>
              <w:br/>
            </w:r>
            <w:r>
              <w:rPr>
                <w:rFonts w:ascii="Times New Roman"/>
                <w:b w:val="false"/>
                <w:i w:val="false"/>
                <w:color w:val="000000"/>
                <w:sz w:val="20"/>
              </w:rPr>
              <w:t xml:space="preserve">
иодаты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шайылатын </w:t>
            </w:r>
            <w:r>
              <w:br/>
            </w:r>
            <w:r>
              <w:rPr>
                <w:rFonts w:ascii="Times New Roman"/>
                <w:b w:val="false"/>
                <w:i w:val="false"/>
                <w:color w:val="000000"/>
                <w:sz w:val="20"/>
              </w:rPr>
              <w:t xml:space="preserve">
құралдарда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Хлорбутанол (ІNN)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Аэрозольдерде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тыйым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w:t>
            </w:r>
            <w:r>
              <w:br/>
            </w:r>
            <w:r>
              <w:rPr>
                <w:rFonts w:ascii="Times New Roman"/>
                <w:b w:val="false"/>
                <w:i w:val="false"/>
                <w:color w:val="000000"/>
                <w:sz w:val="20"/>
              </w:rPr>
              <w:t xml:space="preserve">
хлорбутанол бар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4-Гидрокси- </w:t>
            </w:r>
            <w:r>
              <w:br/>
            </w:r>
            <w:r>
              <w:rPr>
                <w:rFonts w:ascii="Times New Roman"/>
                <w:b w:val="false"/>
                <w:i w:val="false"/>
                <w:color w:val="000000"/>
                <w:sz w:val="20"/>
              </w:rPr>
              <w:t xml:space="preserve">
бензой қыш- </w:t>
            </w:r>
            <w:r>
              <w:br/>
            </w:r>
            <w:r>
              <w:rPr>
                <w:rFonts w:ascii="Times New Roman"/>
                <w:b w:val="false"/>
                <w:i w:val="false"/>
                <w:color w:val="000000"/>
                <w:sz w:val="20"/>
              </w:rPr>
              <w:t xml:space="preserve">
қылы, оның </w:t>
            </w:r>
            <w:r>
              <w:br/>
            </w:r>
            <w:r>
              <w:rPr>
                <w:rFonts w:ascii="Times New Roman"/>
                <w:b w:val="false"/>
                <w:i w:val="false"/>
                <w:color w:val="000000"/>
                <w:sz w:val="20"/>
              </w:rPr>
              <w:t xml:space="preserve">
тұздары және </w:t>
            </w:r>
            <w:r>
              <w:br/>
            </w:r>
            <w:r>
              <w:rPr>
                <w:rFonts w:ascii="Times New Roman"/>
                <w:b w:val="false"/>
                <w:i w:val="false"/>
                <w:color w:val="000000"/>
                <w:sz w:val="20"/>
              </w:rPr>
              <w:t xml:space="preserve">
эфирлер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(қышқыл) </w:t>
            </w:r>
            <w:r>
              <w:br/>
            </w:r>
            <w:r>
              <w:rPr>
                <w:rFonts w:ascii="Times New Roman"/>
                <w:b w:val="false"/>
                <w:i w:val="false"/>
                <w:color w:val="000000"/>
                <w:sz w:val="20"/>
              </w:rPr>
              <w:t xml:space="preserve">
бір эфир үшін, </w:t>
            </w:r>
            <w:r>
              <w:br/>
            </w:r>
            <w:r>
              <w:rPr>
                <w:rFonts w:ascii="Times New Roman"/>
                <w:b w:val="false"/>
                <w:i w:val="false"/>
                <w:color w:val="000000"/>
                <w:sz w:val="20"/>
              </w:rPr>
              <w:t xml:space="preserve">
0.8% (қышқыл) </w:t>
            </w:r>
            <w:r>
              <w:br/>
            </w:r>
            <w:r>
              <w:rPr>
                <w:rFonts w:ascii="Times New Roman"/>
                <w:b w:val="false"/>
                <w:i w:val="false"/>
                <w:color w:val="000000"/>
                <w:sz w:val="20"/>
              </w:rPr>
              <w:t xml:space="preserve">
эфир қоспалары </w:t>
            </w:r>
            <w:r>
              <w:br/>
            </w:r>
            <w:r>
              <w:rPr>
                <w:rFonts w:ascii="Times New Roman"/>
                <w:b w:val="false"/>
                <w:i w:val="false"/>
                <w:color w:val="000000"/>
                <w:sz w:val="20"/>
              </w:rPr>
              <w:t xml:space="preserve">
үшін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3-Ацетил-6- </w:t>
            </w:r>
            <w:r>
              <w:br/>
            </w:r>
            <w:r>
              <w:rPr>
                <w:rFonts w:ascii="Times New Roman"/>
                <w:b w:val="false"/>
                <w:i w:val="false"/>
                <w:color w:val="000000"/>
                <w:sz w:val="20"/>
              </w:rPr>
              <w:t xml:space="preserve">
метил-пиран- </w:t>
            </w:r>
            <w:r>
              <w:br/>
            </w:r>
            <w:r>
              <w:rPr>
                <w:rFonts w:ascii="Times New Roman"/>
                <w:b w:val="false"/>
                <w:i w:val="false"/>
                <w:color w:val="000000"/>
                <w:sz w:val="20"/>
              </w:rPr>
              <w:t xml:space="preserve">
2,4(3Н)-дион </w:t>
            </w:r>
            <w:r>
              <w:br/>
            </w:r>
            <w:r>
              <w:rPr>
                <w:rFonts w:ascii="Times New Roman"/>
                <w:b w:val="false"/>
                <w:i w:val="false"/>
                <w:color w:val="000000"/>
                <w:sz w:val="20"/>
              </w:rPr>
              <w:t xml:space="preserve">
(дегидрацет </w:t>
            </w:r>
            <w:r>
              <w:br/>
            </w:r>
            <w:r>
              <w:rPr>
                <w:rFonts w:ascii="Times New Roman"/>
                <w:b w:val="false"/>
                <w:i w:val="false"/>
                <w:color w:val="000000"/>
                <w:sz w:val="20"/>
              </w:rPr>
              <w:t xml:space="preserve">
қышқылы және </w:t>
            </w:r>
            <w:r>
              <w:br/>
            </w:r>
            <w:r>
              <w:rPr>
                <w:rFonts w:ascii="Times New Roman"/>
                <w:b w:val="false"/>
                <w:i w:val="false"/>
                <w:color w:val="000000"/>
                <w:sz w:val="20"/>
              </w:rPr>
              <w:t xml:space="preserve">
оның тұз- </w:t>
            </w:r>
            <w:r>
              <w:br/>
            </w:r>
            <w:r>
              <w:rPr>
                <w:rFonts w:ascii="Times New Roman"/>
                <w:b w:val="false"/>
                <w:i w:val="false"/>
                <w:color w:val="000000"/>
                <w:sz w:val="20"/>
              </w:rPr>
              <w:t xml:space="preserve">
дары)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(қышқыл)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Аэрозольдерде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тыйым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Құмырсқа </w:t>
            </w:r>
            <w:r>
              <w:br/>
            </w:r>
            <w:r>
              <w:rPr>
                <w:rFonts w:ascii="Times New Roman"/>
                <w:b w:val="false"/>
                <w:i w:val="false"/>
                <w:color w:val="000000"/>
                <w:sz w:val="20"/>
              </w:rPr>
              <w:t xml:space="preserve">
қышқылы және </w:t>
            </w:r>
            <w:r>
              <w:br/>
            </w:r>
            <w:r>
              <w:rPr>
                <w:rFonts w:ascii="Times New Roman"/>
                <w:b w:val="false"/>
                <w:i w:val="false"/>
                <w:color w:val="000000"/>
                <w:sz w:val="20"/>
              </w:rPr>
              <w:t xml:space="preserve">
оның натрий </w:t>
            </w:r>
            <w:r>
              <w:br/>
            </w:r>
            <w:r>
              <w:rPr>
                <w:rFonts w:ascii="Times New Roman"/>
                <w:b w:val="false"/>
                <w:i w:val="false"/>
                <w:color w:val="000000"/>
                <w:sz w:val="20"/>
              </w:rPr>
              <w:t xml:space="preserve">
тұзы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(қышқылға </w:t>
            </w:r>
            <w:r>
              <w:br/>
            </w:r>
            <w:r>
              <w:rPr>
                <w:rFonts w:ascii="Times New Roman"/>
                <w:b w:val="false"/>
                <w:i w:val="false"/>
                <w:color w:val="000000"/>
                <w:sz w:val="20"/>
              </w:rPr>
              <w:t xml:space="preserve">
қайта есепте- </w:t>
            </w:r>
            <w:r>
              <w:br/>
            </w:r>
            <w:r>
              <w:rPr>
                <w:rFonts w:ascii="Times New Roman"/>
                <w:b w:val="false"/>
                <w:i w:val="false"/>
                <w:color w:val="000000"/>
                <w:sz w:val="20"/>
              </w:rPr>
              <w:t xml:space="preserve">
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3,3'-Дибром- </w:t>
            </w:r>
            <w:r>
              <w:br/>
            </w:r>
            <w:r>
              <w:rPr>
                <w:rFonts w:ascii="Times New Roman"/>
                <w:b w:val="false"/>
                <w:i w:val="false"/>
                <w:color w:val="000000"/>
                <w:sz w:val="20"/>
              </w:rPr>
              <w:t xml:space="preserve">
4,4'- гекса- </w:t>
            </w:r>
            <w:r>
              <w:br/>
            </w:r>
            <w:r>
              <w:rPr>
                <w:rFonts w:ascii="Times New Roman"/>
                <w:b w:val="false"/>
                <w:i w:val="false"/>
                <w:color w:val="000000"/>
                <w:sz w:val="20"/>
              </w:rPr>
              <w:t xml:space="preserve">
метилендиок- </w:t>
            </w:r>
            <w:r>
              <w:br/>
            </w:r>
            <w:r>
              <w:rPr>
                <w:rFonts w:ascii="Times New Roman"/>
                <w:b w:val="false"/>
                <w:i w:val="false"/>
                <w:color w:val="000000"/>
                <w:sz w:val="20"/>
              </w:rPr>
              <w:t xml:space="preserve">
сидибензами- </w:t>
            </w:r>
            <w:r>
              <w:br/>
            </w:r>
            <w:r>
              <w:rPr>
                <w:rFonts w:ascii="Times New Roman"/>
                <w:b w:val="false"/>
                <w:i w:val="false"/>
                <w:color w:val="000000"/>
                <w:sz w:val="20"/>
              </w:rPr>
              <w:t xml:space="preserve">
дин (дибром- </w:t>
            </w:r>
            <w:r>
              <w:br/>
            </w:r>
            <w:r>
              <w:rPr>
                <w:rFonts w:ascii="Times New Roman"/>
                <w:b w:val="false"/>
                <w:i w:val="false"/>
                <w:color w:val="000000"/>
                <w:sz w:val="20"/>
              </w:rPr>
              <w:t xml:space="preserve">
гексамидин)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тұздары </w:t>
            </w:r>
            <w:r>
              <w:br/>
            </w:r>
            <w:r>
              <w:rPr>
                <w:rFonts w:ascii="Times New Roman"/>
                <w:b w:val="false"/>
                <w:i w:val="false"/>
                <w:color w:val="000000"/>
                <w:sz w:val="20"/>
              </w:rPr>
              <w:t xml:space="preserve">
(изотионат </w:t>
            </w:r>
            <w:r>
              <w:br/>
            </w:r>
            <w:r>
              <w:rPr>
                <w:rFonts w:ascii="Times New Roman"/>
                <w:b w:val="false"/>
                <w:i w:val="false"/>
                <w:color w:val="000000"/>
                <w:sz w:val="20"/>
              </w:rPr>
              <w:t xml:space="preserve">
қоса алған- </w:t>
            </w:r>
            <w:r>
              <w:br/>
            </w:r>
            <w:r>
              <w:rPr>
                <w:rFonts w:ascii="Times New Roman"/>
                <w:b w:val="false"/>
                <w:i w:val="false"/>
                <w:color w:val="000000"/>
                <w:sz w:val="20"/>
              </w:rPr>
              <w:t xml:space="preserve">
да)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Тиомерсаль (ІNN) (этил- </w:t>
            </w:r>
            <w:r>
              <w:br/>
            </w:r>
            <w:r>
              <w:rPr>
                <w:rFonts w:ascii="Times New Roman"/>
                <w:b w:val="false"/>
                <w:i w:val="false"/>
                <w:color w:val="000000"/>
                <w:sz w:val="20"/>
              </w:rPr>
              <w:t xml:space="preserve">
меркуртиоса- </w:t>
            </w:r>
            <w:r>
              <w:br/>
            </w:r>
            <w:r>
              <w:rPr>
                <w:rFonts w:ascii="Times New Roman"/>
                <w:b w:val="false"/>
                <w:i w:val="false"/>
                <w:color w:val="000000"/>
                <w:sz w:val="20"/>
              </w:rPr>
              <w:t xml:space="preserve">
лицилат)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(Нg) осы </w:t>
            </w:r>
            <w:r>
              <w:br/>
            </w:r>
            <w:r>
              <w:rPr>
                <w:rFonts w:ascii="Times New Roman"/>
                <w:b w:val="false"/>
                <w:i w:val="false"/>
                <w:color w:val="000000"/>
                <w:sz w:val="20"/>
              </w:rPr>
              <w:t xml:space="preserve">
заңмен рұқсат етілген сынапты </w:t>
            </w:r>
            <w:r>
              <w:br/>
            </w:r>
            <w:r>
              <w:rPr>
                <w:rFonts w:ascii="Times New Roman"/>
                <w:b w:val="false"/>
                <w:i w:val="false"/>
                <w:color w:val="000000"/>
                <w:sz w:val="20"/>
              </w:rPr>
              <w:t xml:space="preserve">
компоненттері </w:t>
            </w:r>
            <w:r>
              <w:br/>
            </w:r>
            <w:r>
              <w:rPr>
                <w:rFonts w:ascii="Times New Roman"/>
                <w:b w:val="false"/>
                <w:i w:val="false"/>
                <w:color w:val="000000"/>
                <w:sz w:val="20"/>
              </w:rPr>
              <w:t xml:space="preserve">
бар қоспаларда, </w:t>
            </w:r>
            <w:r>
              <w:br/>
            </w:r>
            <w:r>
              <w:rPr>
                <w:rFonts w:ascii="Times New Roman"/>
                <w:b w:val="false"/>
                <w:i w:val="false"/>
                <w:color w:val="000000"/>
                <w:sz w:val="20"/>
              </w:rPr>
              <w:t xml:space="preserve">
сынаптың жоғар- </w:t>
            </w:r>
            <w:r>
              <w:br/>
            </w:r>
            <w:r>
              <w:rPr>
                <w:rFonts w:ascii="Times New Roman"/>
                <w:b w:val="false"/>
                <w:i w:val="false"/>
                <w:color w:val="000000"/>
                <w:sz w:val="20"/>
              </w:rPr>
              <w:t xml:space="preserve">
ғы концентра- </w:t>
            </w:r>
            <w:r>
              <w:br/>
            </w:r>
            <w:r>
              <w:rPr>
                <w:rFonts w:ascii="Times New Roman"/>
                <w:b w:val="false"/>
                <w:i w:val="false"/>
                <w:color w:val="000000"/>
                <w:sz w:val="20"/>
              </w:rPr>
              <w:t xml:space="preserve">
циясы 0.007% </w:t>
            </w:r>
            <w:r>
              <w:br/>
            </w:r>
            <w:r>
              <w:rPr>
                <w:rFonts w:ascii="Times New Roman"/>
                <w:b w:val="false"/>
                <w:i w:val="false"/>
                <w:color w:val="000000"/>
                <w:sz w:val="20"/>
              </w:rPr>
              <w:t xml:space="preserve">
аспайтын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көздің макияжына және </w:t>
            </w:r>
            <w:r>
              <w:br/>
            </w:r>
            <w:r>
              <w:rPr>
                <w:rFonts w:ascii="Times New Roman"/>
                <w:b w:val="false"/>
                <w:i w:val="false"/>
                <w:color w:val="000000"/>
                <w:sz w:val="20"/>
              </w:rPr>
              <w:t xml:space="preserve">
көзден макияж- </w:t>
            </w:r>
            <w:r>
              <w:br/>
            </w:r>
            <w:r>
              <w:rPr>
                <w:rFonts w:ascii="Times New Roman"/>
                <w:b w:val="false"/>
                <w:i w:val="false"/>
                <w:color w:val="000000"/>
                <w:sz w:val="20"/>
              </w:rPr>
              <w:t xml:space="preserve">
ды сүртуге ар- </w:t>
            </w:r>
            <w:r>
              <w:br/>
            </w:r>
            <w:r>
              <w:rPr>
                <w:rFonts w:ascii="Times New Roman"/>
                <w:b w:val="false"/>
                <w:i w:val="false"/>
                <w:color w:val="000000"/>
                <w:sz w:val="20"/>
              </w:rPr>
              <w:t xml:space="preserve">
налған құрал- </w:t>
            </w:r>
            <w:r>
              <w:br/>
            </w:r>
            <w:r>
              <w:rPr>
                <w:rFonts w:ascii="Times New Roman"/>
                <w:b w:val="false"/>
                <w:i w:val="false"/>
                <w:color w:val="000000"/>
                <w:sz w:val="20"/>
              </w:rPr>
              <w:t xml:space="preserve">
дарда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тиомерсаль бар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Фенилсынапты </w:t>
            </w:r>
            <w:r>
              <w:br/>
            </w:r>
            <w:r>
              <w:rPr>
                <w:rFonts w:ascii="Times New Roman"/>
                <w:b w:val="false"/>
                <w:i w:val="false"/>
                <w:color w:val="000000"/>
                <w:sz w:val="20"/>
              </w:rPr>
              <w:t xml:space="preserve">
тұздар (бо- </w:t>
            </w:r>
            <w:r>
              <w:br/>
            </w:r>
            <w:r>
              <w:rPr>
                <w:rFonts w:ascii="Times New Roman"/>
                <w:b w:val="false"/>
                <w:i w:val="false"/>
                <w:color w:val="000000"/>
                <w:sz w:val="20"/>
              </w:rPr>
              <w:t xml:space="preserve">
ратты қоса </w:t>
            </w:r>
            <w:r>
              <w:br/>
            </w:r>
            <w:r>
              <w:rPr>
                <w:rFonts w:ascii="Times New Roman"/>
                <w:b w:val="false"/>
                <w:i w:val="false"/>
                <w:color w:val="000000"/>
                <w:sz w:val="20"/>
              </w:rPr>
              <w:t xml:space="preserve">
алғанда)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Сондай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фенилсынапты құрамалар бар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Ундецилен </w:t>
            </w:r>
            <w:r>
              <w:br/>
            </w:r>
            <w:r>
              <w:rPr>
                <w:rFonts w:ascii="Times New Roman"/>
                <w:b w:val="false"/>
                <w:i w:val="false"/>
                <w:color w:val="000000"/>
                <w:sz w:val="20"/>
              </w:rPr>
              <w:t xml:space="preserve">
қышқылы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(қышқыл)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Гексетидин (ІNN)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5-Бром-5-нитро-1,3-диок- </w:t>
            </w:r>
            <w:r>
              <w:br/>
            </w:r>
            <w:r>
              <w:rPr>
                <w:rFonts w:ascii="Times New Roman"/>
                <w:b w:val="false"/>
                <w:i w:val="false"/>
                <w:color w:val="000000"/>
                <w:sz w:val="20"/>
              </w:rPr>
              <w:t xml:space="preserve">
сан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шайылатын </w:t>
            </w:r>
            <w:r>
              <w:br/>
            </w:r>
            <w:r>
              <w:rPr>
                <w:rFonts w:ascii="Times New Roman"/>
                <w:b w:val="false"/>
                <w:i w:val="false"/>
                <w:color w:val="000000"/>
                <w:sz w:val="20"/>
              </w:rPr>
              <w:t xml:space="preserve">
құралдар үшін. </w:t>
            </w:r>
            <w:r>
              <w:br/>
            </w:r>
            <w:r>
              <w:rPr>
                <w:rFonts w:ascii="Times New Roman"/>
                <w:b w:val="false"/>
                <w:i w:val="false"/>
                <w:color w:val="000000"/>
                <w:sz w:val="20"/>
              </w:rPr>
              <w:t xml:space="preserve">
Нитрозаминдер- </w:t>
            </w:r>
            <w:r>
              <w:br/>
            </w:r>
            <w:r>
              <w:rPr>
                <w:rFonts w:ascii="Times New Roman"/>
                <w:b w:val="false"/>
                <w:i w:val="false"/>
                <w:color w:val="000000"/>
                <w:sz w:val="20"/>
              </w:rPr>
              <w:t xml:space="preserve">
дің пайда болуына ықпал </w:t>
            </w:r>
            <w:r>
              <w:br/>
            </w:r>
            <w:r>
              <w:rPr>
                <w:rFonts w:ascii="Times New Roman"/>
                <w:b w:val="false"/>
                <w:i w:val="false"/>
                <w:color w:val="000000"/>
                <w:sz w:val="20"/>
              </w:rPr>
              <w:t xml:space="preserve">
етуі мүмкін.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Бронопол (ІNN) (+) </w:t>
            </w:r>
            <w:r>
              <w:br/>
            </w:r>
            <w:r>
              <w:rPr>
                <w:rFonts w:ascii="Times New Roman"/>
                <w:b w:val="false"/>
                <w:i w:val="false"/>
                <w:color w:val="000000"/>
                <w:sz w:val="20"/>
              </w:rPr>
              <w:t xml:space="preserve">
(2-бром-2-нитро-пропан- </w:t>
            </w:r>
            <w:r>
              <w:br/>
            </w:r>
            <w:r>
              <w:rPr>
                <w:rFonts w:ascii="Times New Roman"/>
                <w:b w:val="false"/>
                <w:i w:val="false"/>
                <w:color w:val="000000"/>
                <w:sz w:val="20"/>
              </w:rPr>
              <w:t xml:space="preserve">
1,3-Диол)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Нитрозаминдер- </w:t>
            </w:r>
            <w:r>
              <w:br/>
            </w:r>
            <w:r>
              <w:rPr>
                <w:rFonts w:ascii="Times New Roman"/>
                <w:b w:val="false"/>
                <w:i w:val="false"/>
                <w:color w:val="000000"/>
                <w:sz w:val="20"/>
              </w:rPr>
              <w:t xml:space="preserve">
дің пайда бо- </w:t>
            </w:r>
            <w:r>
              <w:br/>
            </w:r>
            <w:r>
              <w:rPr>
                <w:rFonts w:ascii="Times New Roman"/>
                <w:b w:val="false"/>
                <w:i w:val="false"/>
                <w:color w:val="000000"/>
                <w:sz w:val="20"/>
              </w:rPr>
              <w:t xml:space="preserve">
луына ықпал </w:t>
            </w:r>
            <w:r>
              <w:br/>
            </w:r>
            <w:r>
              <w:rPr>
                <w:rFonts w:ascii="Times New Roman"/>
                <w:b w:val="false"/>
                <w:i w:val="false"/>
                <w:color w:val="000000"/>
                <w:sz w:val="20"/>
              </w:rPr>
              <w:t xml:space="preserve">
етуі мүмкін.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2,4-Дихлор- </w:t>
            </w:r>
            <w:r>
              <w:br/>
            </w:r>
            <w:r>
              <w:rPr>
                <w:rFonts w:ascii="Times New Roman"/>
                <w:b w:val="false"/>
                <w:i w:val="false"/>
                <w:color w:val="000000"/>
                <w:sz w:val="20"/>
              </w:rPr>
              <w:t xml:space="preserve">
бензил </w:t>
            </w:r>
            <w:r>
              <w:br/>
            </w:r>
            <w:r>
              <w:rPr>
                <w:rFonts w:ascii="Times New Roman"/>
                <w:b w:val="false"/>
                <w:i w:val="false"/>
                <w:color w:val="000000"/>
                <w:sz w:val="20"/>
              </w:rPr>
              <w:t xml:space="preserve">
спирті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Триклокарбан </w:t>
            </w:r>
            <w:r>
              <w:br/>
            </w:r>
            <w:r>
              <w:rPr>
                <w:rFonts w:ascii="Times New Roman"/>
                <w:b w:val="false"/>
                <w:i w:val="false"/>
                <w:color w:val="000000"/>
                <w:sz w:val="20"/>
              </w:rPr>
              <w:t xml:space="preserve">
(ІNN)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Тазалық белгі- </w:t>
            </w:r>
            <w:r>
              <w:br/>
            </w:r>
            <w:r>
              <w:rPr>
                <w:rFonts w:ascii="Times New Roman"/>
                <w:b w:val="false"/>
                <w:i w:val="false"/>
                <w:color w:val="000000"/>
                <w:sz w:val="20"/>
              </w:rPr>
              <w:t xml:space="preserve">
лері: 3,3', </w:t>
            </w:r>
            <w:r>
              <w:br/>
            </w:r>
            <w:r>
              <w:rPr>
                <w:rFonts w:ascii="Times New Roman"/>
                <w:b w:val="false"/>
                <w:i w:val="false"/>
                <w:color w:val="000000"/>
                <w:sz w:val="20"/>
              </w:rPr>
              <w:t xml:space="preserve">
4,4'-тетрах- </w:t>
            </w:r>
            <w:r>
              <w:br/>
            </w:r>
            <w:r>
              <w:rPr>
                <w:rFonts w:ascii="Times New Roman"/>
                <w:b w:val="false"/>
                <w:i w:val="false"/>
                <w:color w:val="000000"/>
                <w:sz w:val="20"/>
              </w:rPr>
              <w:t xml:space="preserve">
лоразобензол </w:t>
            </w:r>
            <w:r>
              <w:br/>
            </w:r>
            <w:r>
              <w:rPr>
                <w:rFonts w:ascii="Times New Roman"/>
                <w:b w:val="false"/>
                <w:i w:val="false"/>
                <w:color w:val="000000"/>
                <w:sz w:val="20"/>
              </w:rPr>
              <w:t xml:space="preserve">
1 ррm төмен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4-Хлор-мета-крезол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Кілегей қабық- </w:t>
            </w:r>
            <w:r>
              <w:br/>
            </w:r>
            <w:r>
              <w:rPr>
                <w:rFonts w:ascii="Times New Roman"/>
                <w:b w:val="false"/>
                <w:i w:val="false"/>
                <w:color w:val="000000"/>
                <w:sz w:val="20"/>
              </w:rPr>
              <w:t xml:space="preserve">
шамен байланы- </w:t>
            </w:r>
            <w:r>
              <w:br/>
            </w:r>
            <w:r>
              <w:rPr>
                <w:rFonts w:ascii="Times New Roman"/>
                <w:b w:val="false"/>
                <w:i w:val="false"/>
                <w:color w:val="000000"/>
                <w:sz w:val="20"/>
              </w:rPr>
              <w:t xml:space="preserve">
сатын құрал- </w:t>
            </w:r>
            <w:r>
              <w:br/>
            </w:r>
            <w:r>
              <w:rPr>
                <w:rFonts w:ascii="Times New Roman"/>
                <w:b w:val="false"/>
                <w:i w:val="false"/>
                <w:color w:val="000000"/>
                <w:sz w:val="20"/>
              </w:rPr>
              <w:t xml:space="preserve">
дарда тыйым </w:t>
            </w:r>
            <w:r>
              <w:br/>
            </w:r>
            <w:r>
              <w:rPr>
                <w:rFonts w:ascii="Times New Roman"/>
                <w:b w:val="false"/>
                <w:i w:val="false"/>
                <w:color w:val="000000"/>
                <w:sz w:val="20"/>
              </w:rPr>
              <w:t xml:space="preserve">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Триклозан (ІNN)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4-Хлор-3,5- </w:t>
            </w:r>
            <w:r>
              <w:br/>
            </w:r>
            <w:r>
              <w:rPr>
                <w:rFonts w:ascii="Times New Roman"/>
                <w:b w:val="false"/>
                <w:i w:val="false"/>
                <w:color w:val="000000"/>
                <w:sz w:val="20"/>
              </w:rPr>
              <w:t xml:space="preserve">
ксиленол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3,3'-Бис(1- </w:t>
            </w:r>
            <w:r>
              <w:br/>
            </w:r>
            <w:r>
              <w:rPr>
                <w:rFonts w:ascii="Times New Roman"/>
                <w:b w:val="false"/>
                <w:i w:val="false"/>
                <w:color w:val="000000"/>
                <w:sz w:val="20"/>
              </w:rPr>
              <w:t xml:space="preserve">
гидроксиме- </w:t>
            </w:r>
            <w:r>
              <w:br/>
            </w:r>
            <w:r>
              <w:rPr>
                <w:rFonts w:ascii="Times New Roman"/>
                <w:b w:val="false"/>
                <w:i w:val="false"/>
                <w:color w:val="000000"/>
                <w:sz w:val="20"/>
              </w:rPr>
              <w:t xml:space="preserve">
тил-2,5-диок </w:t>
            </w:r>
            <w:r>
              <w:br/>
            </w:r>
            <w:r>
              <w:rPr>
                <w:rFonts w:ascii="Times New Roman"/>
                <w:b w:val="false"/>
                <w:i w:val="false"/>
                <w:color w:val="000000"/>
                <w:sz w:val="20"/>
              </w:rPr>
              <w:t xml:space="preserve">
-соимидазо- </w:t>
            </w:r>
            <w:r>
              <w:br/>
            </w:r>
            <w:r>
              <w:rPr>
                <w:rFonts w:ascii="Times New Roman"/>
                <w:b w:val="false"/>
                <w:i w:val="false"/>
                <w:color w:val="000000"/>
                <w:sz w:val="20"/>
              </w:rPr>
              <w:t xml:space="preserve">
лидин-4-ил)- </w:t>
            </w:r>
            <w:r>
              <w:br/>
            </w:r>
            <w:r>
              <w:rPr>
                <w:rFonts w:ascii="Times New Roman"/>
                <w:b w:val="false"/>
                <w:i w:val="false"/>
                <w:color w:val="000000"/>
                <w:sz w:val="20"/>
              </w:rPr>
              <w:t xml:space="preserve">
1,1'-метилен </w:t>
            </w:r>
            <w:r>
              <w:br/>
            </w:r>
            <w:r>
              <w:rPr>
                <w:rFonts w:ascii="Times New Roman"/>
                <w:b w:val="false"/>
                <w:i w:val="false"/>
                <w:color w:val="000000"/>
                <w:sz w:val="20"/>
              </w:rPr>
              <w:t xml:space="preserve">
-динесепнәр, </w:t>
            </w:r>
            <w:r>
              <w:br/>
            </w:r>
            <w:r>
              <w:rPr>
                <w:rFonts w:ascii="Times New Roman"/>
                <w:b w:val="false"/>
                <w:i w:val="false"/>
                <w:color w:val="000000"/>
                <w:sz w:val="20"/>
              </w:rPr>
              <w:t xml:space="preserve">
(имидазоли- </w:t>
            </w:r>
            <w:r>
              <w:br/>
            </w:r>
            <w:r>
              <w:rPr>
                <w:rFonts w:ascii="Times New Roman"/>
                <w:b w:val="false"/>
                <w:i w:val="false"/>
                <w:color w:val="000000"/>
                <w:sz w:val="20"/>
              </w:rPr>
              <w:t xml:space="preserve">
динилнесеп </w:t>
            </w:r>
            <w:r>
              <w:br/>
            </w:r>
            <w:r>
              <w:rPr>
                <w:rFonts w:ascii="Times New Roman"/>
                <w:b w:val="false"/>
                <w:i w:val="false"/>
                <w:color w:val="000000"/>
                <w:sz w:val="20"/>
              </w:rPr>
              <w:t xml:space="preserve">
нәр)(+)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Гидрохлорид </w:t>
            </w:r>
            <w:r>
              <w:br/>
            </w:r>
            <w:r>
              <w:rPr>
                <w:rFonts w:ascii="Times New Roman"/>
                <w:b w:val="false"/>
                <w:i w:val="false"/>
                <w:color w:val="000000"/>
                <w:sz w:val="20"/>
              </w:rPr>
              <w:t xml:space="preserve">
поли-(1-гек- </w:t>
            </w:r>
            <w:r>
              <w:br/>
            </w:r>
            <w:r>
              <w:rPr>
                <w:rFonts w:ascii="Times New Roman"/>
                <w:b w:val="false"/>
                <w:i w:val="false"/>
                <w:color w:val="000000"/>
                <w:sz w:val="20"/>
              </w:rPr>
              <w:t xml:space="preserve">
саметилен)- </w:t>
            </w:r>
            <w:r>
              <w:br/>
            </w:r>
            <w:r>
              <w:rPr>
                <w:rFonts w:ascii="Times New Roman"/>
                <w:b w:val="false"/>
                <w:i w:val="false"/>
                <w:color w:val="000000"/>
                <w:sz w:val="20"/>
              </w:rPr>
              <w:t xml:space="preserve">
бигуанид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2-Фенокси- </w:t>
            </w:r>
            <w:r>
              <w:br/>
            </w:r>
            <w:r>
              <w:rPr>
                <w:rFonts w:ascii="Times New Roman"/>
                <w:b w:val="false"/>
                <w:i w:val="false"/>
                <w:color w:val="000000"/>
                <w:sz w:val="20"/>
              </w:rPr>
              <w:t xml:space="preserve">
этанол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Гексаметилен </w:t>
            </w:r>
            <w:r>
              <w:br/>
            </w:r>
            <w:r>
              <w:rPr>
                <w:rFonts w:ascii="Times New Roman"/>
                <w:b w:val="false"/>
                <w:i w:val="false"/>
                <w:color w:val="000000"/>
                <w:sz w:val="20"/>
              </w:rPr>
              <w:t xml:space="preserve">
тетрамин (+) </w:t>
            </w:r>
            <w:r>
              <w:br/>
            </w:r>
            <w:r>
              <w:rPr>
                <w:rFonts w:ascii="Times New Roman"/>
                <w:b w:val="false"/>
                <w:i w:val="false"/>
                <w:color w:val="000000"/>
                <w:sz w:val="20"/>
              </w:rPr>
              <w:t xml:space="preserve">
(Уротропин) </w:t>
            </w:r>
            <w:r>
              <w:br/>
            </w:r>
            <w:r>
              <w:rPr>
                <w:rFonts w:ascii="Times New Roman"/>
                <w:b w:val="false"/>
                <w:i w:val="false"/>
                <w:color w:val="000000"/>
                <w:sz w:val="20"/>
              </w:rPr>
              <w:t xml:space="preserve">
(ІNN)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3-Хлораллил- хлорид урот- </w:t>
            </w:r>
            <w:r>
              <w:br/>
            </w:r>
            <w:r>
              <w:rPr>
                <w:rFonts w:ascii="Times New Roman"/>
                <w:b w:val="false"/>
                <w:i w:val="false"/>
                <w:color w:val="000000"/>
                <w:sz w:val="20"/>
              </w:rPr>
              <w:t xml:space="preserve">
ропина (INNМ)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1 -(4-Хлор- </w:t>
            </w:r>
            <w:r>
              <w:br/>
            </w:r>
            <w:r>
              <w:rPr>
                <w:rFonts w:ascii="Times New Roman"/>
                <w:b w:val="false"/>
                <w:i w:val="false"/>
                <w:color w:val="000000"/>
                <w:sz w:val="20"/>
              </w:rPr>
              <w:t xml:space="preserve">
фенокси)- </w:t>
            </w:r>
            <w:r>
              <w:br/>
            </w:r>
            <w:r>
              <w:rPr>
                <w:rFonts w:ascii="Times New Roman"/>
                <w:b w:val="false"/>
                <w:i w:val="false"/>
                <w:color w:val="000000"/>
                <w:sz w:val="20"/>
              </w:rPr>
              <w:t xml:space="preserve">
(имидазол-1 </w:t>
            </w:r>
            <w:r>
              <w:br/>
            </w:r>
            <w:r>
              <w:rPr>
                <w:rFonts w:ascii="Times New Roman"/>
                <w:b w:val="false"/>
                <w:i w:val="false"/>
                <w:color w:val="000000"/>
                <w:sz w:val="20"/>
              </w:rPr>
              <w:t xml:space="preserve">
-ил)-3,3- </w:t>
            </w:r>
            <w:r>
              <w:br/>
            </w:r>
            <w:r>
              <w:rPr>
                <w:rFonts w:ascii="Times New Roman"/>
                <w:b w:val="false"/>
                <w:i w:val="false"/>
                <w:color w:val="000000"/>
                <w:sz w:val="20"/>
              </w:rPr>
              <w:t xml:space="preserve">
диметилбутан </w:t>
            </w:r>
            <w:r>
              <w:br/>
            </w:r>
            <w:r>
              <w:rPr>
                <w:rFonts w:ascii="Times New Roman"/>
                <w:b w:val="false"/>
                <w:i w:val="false"/>
                <w:color w:val="000000"/>
                <w:sz w:val="20"/>
              </w:rPr>
              <w:t xml:space="preserve">
-2-он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1,3-Бис(гид- </w:t>
            </w:r>
            <w:r>
              <w:br/>
            </w:r>
            <w:r>
              <w:rPr>
                <w:rFonts w:ascii="Times New Roman"/>
                <w:b w:val="false"/>
                <w:i w:val="false"/>
                <w:color w:val="000000"/>
                <w:sz w:val="20"/>
              </w:rPr>
              <w:t xml:space="preserve">
рокси-метил) </w:t>
            </w:r>
            <w:r>
              <w:br/>
            </w:r>
            <w:r>
              <w:rPr>
                <w:rFonts w:ascii="Times New Roman"/>
                <w:b w:val="false"/>
                <w:i w:val="false"/>
                <w:color w:val="000000"/>
                <w:sz w:val="20"/>
              </w:rPr>
              <w:t xml:space="preserve">
-5,5-димети- </w:t>
            </w:r>
            <w:r>
              <w:br/>
            </w:r>
            <w:r>
              <w:rPr>
                <w:rFonts w:ascii="Times New Roman"/>
                <w:b w:val="false"/>
                <w:i w:val="false"/>
                <w:color w:val="000000"/>
                <w:sz w:val="20"/>
              </w:rPr>
              <w:t xml:space="preserve">
лимидазоли- </w:t>
            </w:r>
            <w:r>
              <w:br/>
            </w:r>
            <w:r>
              <w:rPr>
                <w:rFonts w:ascii="Times New Roman"/>
                <w:b w:val="false"/>
                <w:i w:val="false"/>
                <w:color w:val="000000"/>
                <w:sz w:val="20"/>
              </w:rPr>
              <w:t xml:space="preserve">
дин-2,4-дион </w:t>
            </w:r>
            <w:r>
              <w:br/>
            </w:r>
            <w:r>
              <w:rPr>
                <w:rFonts w:ascii="Times New Roman"/>
                <w:b w:val="false"/>
                <w:i w:val="false"/>
                <w:color w:val="000000"/>
                <w:sz w:val="20"/>
              </w:rPr>
              <w:t xml:space="preserve">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 спирті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1-Гидрокси-4 </w:t>
            </w:r>
            <w:r>
              <w:br/>
            </w:r>
            <w:r>
              <w:rPr>
                <w:rFonts w:ascii="Times New Roman"/>
                <w:b w:val="false"/>
                <w:i w:val="false"/>
                <w:color w:val="000000"/>
                <w:sz w:val="20"/>
              </w:rPr>
              <w:t xml:space="preserve">
-метил-6(2,4,4-триме- </w:t>
            </w:r>
            <w:r>
              <w:br/>
            </w:r>
            <w:r>
              <w:rPr>
                <w:rFonts w:ascii="Times New Roman"/>
                <w:b w:val="false"/>
                <w:i w:val="false"/>
                <w:color w:val="000000"/>
                <w:sz w:val="20"/>
              </w:rPr>
              <w:t xml:space="preserve">
тилпентил) </w:t>
            </w:r>
            <w:r>
              <w:br/>
            </w:r>
            <w:r>
              <w:rPr>
                <w:rFonts w:ascii="Times New Roman"/>
                <w:b w:val="false"/>
                <w:i w:val="false"/>
                <w:color w:val="000000"/>
                <w:sz w:val="20"/>
              </w:rPr>
              <w:t xml:space="preserve">
-2-пиридон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моноэтанола- </w:t>
            </w:r>
            <w:r>
              <w:br/>
            </w:r>
            <w:r>
              <w:rPr>
                <w:rFonts w:ascii="Times New Roman"/>
                <w:b w:val="false"/>
                <w:i w:val="false"/>
                <w:color w:val="000000"/>
                <w:sz w:val="20"/>
              </w:rPr>
              <w:t xml:space="preserve">
мин тұзы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Шайылатын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Басқа құралдарда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1,2-Дибром-2,4-дициано- </w:t>
            </w:r>
            <w:r>
              <w:br/>
            </w:r>
            <w:r>
              <w:rPr>
                <w:rFonts w:ascii="Times New Roman"/>
                <w:b w:val="false"/>
                <w:i w:val="false"/>
                <w:color w:val="000000"/>
                <w:sz w:val="20"/>
              </w:rPr>
              <w:t xml:space="preserve">
бутан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сәулесі- </w:t>
            </w:r>
            <w:r>
              <w:br/>
            </w:r>
            <w:r>
              <w:rPr>
                <w:rFonts w:ascii="Times New Roman"/>
                <w:b w:val="false"/>
                <w:i w:val="false"/>
                <w:color w:val="000000"/>
                <w:sz w:val="20"/>
              </w:rPr>
              <w:t xml:space="preserve">
нен қорғайтын </w:t>
            </w:r>
            <w:r>
              <w:br/>
            </w:r>
            <w:r>
              <w:rPr>
                <w:rFonts w:ascii="Times New Roman"/>
                <w:b w:val="false"/>
                <w:i w:val="false"/>
                <w:color w:val="000000"/>
                <w:sz w:val="20"/>
              </w:rPr>
              <w:t xml:space="preserve">
0.025% аспай- </w:t>
            </w:r>
            <w:r>
              <w:br/>
            </w:r>
            <w:r>
              <w:rPr>
                <w:rFonts w:ascii="Times New Roman"/>
                <w:b w:val="false"/>
                <w:i w:val="false"/>
                <w:color w:val="000000"/>
                <w:sz w:val="20"/>
              </w:rPr>
              <w:t xml:space="preserve">
тын құралдарда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6,6'-Дибром- </w:t>
            </w:r>
            <w:r>
              <w:br/>
            </w:r>
            <w:r>
              <w:rPr>
                <w:rFonts w:ascii="Times New Roman"/>
                <w:b w:val="false"/>
                <w:i w:val="false"/>
                <w:color w:val="000000"/>
                <w:sz w:val="20"/>
              </w:rPr>
              <w:t xml:space="preserve">
4,4'-дихлор- </w:t>
            </w:r>
            <w:r>
              <w:br/>
            </w:r>
            <w:r>
              <w:rPr>
                <w:rFonts w:ascii="Times New Roman"/>
                <w:b w:val="false"/>
                <w:i w:val="false"/>
                <w:color w:val="000000"/>
                <w:sz w:val="20"/>
              </w:rPr>
              <w:t xml:space="preserve">
2,2'-метилен </w:t>
            </w:r>
            <w:r>
              <w:br/>
            </w:r>
            <w:r>
              <w:rPr>
                <w:rFonts w:ascii="Times New Roman"/>
                <w:b w:val="false"/>
                <w:i w:val="false"/>
                <w:color w:val="000000"/>
                <w:sz w:val="20"/>
              </w:rPr>
              <w:t xml:space="preserve">
дифенол (Бромхлоро- </w:t>
            </w:r>
            <w:r>
              <w:br/>
            </w:r>
            <w:r>
              <w:rPr>
                <w:rFonts w:ascii="Times New Roman"/>
                <w:b w:val="false"/>
                <w:i w:val="false"/>
                <w:color w:val="000000"/>
                <w:sz w:val="20"/>
              </w:rPr>
              <w:t xml:space="preserve">
фен)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4-Изопропил-метакрезол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Магний хло- </w:t>
            </w:r>
            <w:r>
              <w:br/>
            </w:r>
            <w:r>
              <w:rPr>
                <w:rFonts w:ascii="Times New Roman"/>
                <w:b w:val="false"/>
                <w:i w:val="false"/>
                <w:color w:val="000000"/>
                <w:sz w:val="20"/>
              </w:rPr>
              <w:t xml:space="preserve">
риді мен </w:t>
            </w:r>
            <w:r>
              <w:br/>
            </w:r>
            <w:r>
              <w:rPr>
                <w:rFonts w:ascii="Times New Roman"/>
                <w:b w:val="false"/>
                <w:i w:val="false"/>
                <w:color w:val="000000"/>
                <w:sz w:val="20"/>
              </w:rPr>
              <w:t xml:space="preserve">
магний нит- </w:t>
            </w:r>
            <w:r>
              <w:br/>
            </w:r>
            <w:r>
              <w:rPr>
                <w:rFonts w:ascii="Times New Roman"/>
                <w:b w:val="false"/>
                <w:i w:val="false"/>
                <w:color w:val="000000"/>
                <w:sz w:val="20"/>
              </w:rPr>
              <w:t xml:space="preserve">
раты бар </w:t>
            </w:r>
            <w:r>
              <w:br/>
            </w:r>
            <w:r>
              <w:rPr>
                <w:rFonts w:ascii="Times New Roman"/>
                <w:b w:val="false"/>
                <w:i w:val="false"/>
                <w:color w:val="000000"/>
                <w:sz w:val="20"/>
              </w:rPr>
              <w:t xml:space="preserve">
5-хлор-2-ме- </w:t>
            </w:r>
            <w:r>
              <w:br/>
            </w:r>
            <w:r>
              <w:rPr>
                <w:rFonts w:ascii="Times New Roman"/>
                <w:b w:val="false"/>
                <w:i w:val="false"/>
                <w:color w:val="000000"/>
                <w:sz w:val="20"/>
              </w:rPr>
              <w:t xml:space="preserve">
тилизотиазол </w:t>
            </w:r>
            <w:r>
              <w:br/>
            </w:r>
            <w:r>
              <w:rPr>
                <w:rFonts w:ascii="Times New Roman"/>
                <w:b w:val="false"/>
                <w:i w:val="false"/>
                <w:color w:val="000000"/>
                <w:sz w:val="20"/>
              </w:rPr>
              <w:t xml:space="preserve">
-3(2Н)-он </w:t>
            </w:r>
            <w:r>
              <w:br/>
            </w:r>
            <w:r>
              <w:rPr>
                <w:rFonts w:ascii="Times New Roman"/>
                <w:b w:val="false"/>
                <w:i w:val="false"/>
                <w:color w:val="000000"/>
                <w:sz w:val="20"/>
              </w:rPr>
              <w:t xml:space="preserve">
және 2-ме- </w:t>
            </w:r>
            <w:r>
              <w:br/>
            </w:r>
            <w:r>
              <w:rPr>
                <w:rFonts w:ascii="Times New Roman"/>
                <w:b w:val="false"/>
                <w:i w:val="false"/>
                <w:color w:val="000000"/>
                <w:sz w:val="20"/>
              </w:rPr>
              <w:t xml:space="preserve">
тилизотиазол </w:t>
            </w:r>
            <w:r>
              <w:br/>
            </w:r>
            <w:r>
              <w:rPr>
                <w:rFonts w:ascii="Times New Roman"/>
                <w:b w:val="false"/>
                <w:i w:val="false"/>
                <w:color w:val="000000"/>
                <w:sz w:val="20"/>
              </w:rPr>
              <w:t xml:space="preserve">
-3(2Н)-он </w:t>
            </w:r>
            <w:r>
              <w:br/>
            </w:r>
            <w:r>
              <w:rPr>
                <w:rFonts w:ascii="Times New Roman"/>
                <w:b w:val="false"/>
                <w:i w:val="false"/>
                <w:color w:val="000000"/>
                <w:sz w:val="20"/>
              </w:rPr>
              <w:t xml:space="preserve">
қоспасы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0.0015% (3:1 </w:t>
            </w:r>
            <w:r>
              <w:br/>
            </w:r>
            <w:r>
              <w:rPr>
                <w:rFonts w:ascii="Times New Roman"/>
                <w:b w:val="false"/>
                <w:i w:val="false"/>
                <w:color w:val="000000"/>
                <w:sz w:val="20"/>
              </w:rPr>
              <w:t xml:space="preserve">
қатынасындағы </w:t>
            </w:r>
            <w:r>
              <w:br/>
            </w:r>
            <w:r>
              <w:rPr>
                <w:rFonts w:ascii="Times New Roman"/>
                <w:b w:val="false"/>
                <w:i w:val="false"/>
                <w:color w:val="000000"/>
                <w:sz w:val="20"/>
              </w:rPr>
              <w:t xml:space="preserve">
қоспа)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2-Бензил-4- </w:t>
            </w:r>
            <w:r>
              <w:br/>
            </w:r>
            <w:r>
              <w:rPr>
                <w:rFonts w:ascii="Times New Roman"/>
                <w:b w:val="false"/>
                <w:i w:val="false"/>
                <w:color w:val="000000"/>
                <w:sz w:val="20"/>
              </w:rPr>
              <w:t xml:space="preserve">
хлор-фенол </w:t>
            </w:r>
            <w:r>
              <w:br/>
            </w:r>
            <w:r>
              <w:rPr>
                <w:rFonts w:ascii="Times New Roman"/>
                <w:b w:val="false"/>
                <w:i w:val="false"/>
                <w:color w:val="000000"/>
                <w:sz w:val="20"/>
              </w:rPr>
              <w:t xml:space="preserve">
(хлорофен)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2-Хлорацета- </w:t>
            </w:r>
            <w:r>
              <w:br/>
            </w:r>
            <w:r>
              <w:rPr>
                <w:rFonts w:ascii="Times New Roman"/>
                <w:b w:val="false"/>
                <w:i w:val="false"/>
                <w:color w:val="000000"/>
                <w:sz w:val="20"/>
              </w:rPr>
              <w:t xml:space="preserve">
мид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хло- </w:t>
            </w:r>
            <w:r>
              <w:br/>
            </w:r>
            <w:r>
              <w:rPr>
                <w:rFonts w:ascii="Times New Roman"/>
                <w:b w:val="false"/>
                <w:i w:val="false"/>
                <w:color w:val="000000"/>
                <w:sz w:val="20"/>
              </w:rPr>
              <w:t xml:space="preserve">
рацетамид бар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Хлоргексидин (INN), оның </w:t>
            </w:r>
            <w:r>
              <w:br/>
            </w:r>
            <w:r>
              <w:rPr>
                <w:rFonts w:ascii="Times New Roman"/>
                <w:b w:val="false"/>
                <w:i w:val="false"/>
                <w:color w:val="000000"/>
                <w:sz w:val="20"/>
              </w:rPr>
              <w:t xml:space="preserve">
диглюконаты, </w:t>
            </w:r>
            <w:r>
              <w:br/>
            </w:r>
            <w:r>
              <w:rPr>
                <w:rFonts w:ascii="Times New Roman"/>
                <w:b w:val="false"/>
                <w:i w:val="false"/>
                <w:color w:val="000000"/>
                <w:sz w:val="20"/>
              </w:rPr>
              <w:t xml:space="preserve">
диацетаты, </w:t>
            </w:r>
            <w:r>
              <w:br/>
            </w:r>
            <w:r>
              <w:rPr>
                <w:rFonts w:ascii="Times New Roman"/>
                <w:b w:val="false"/>
                <w:i w:val="false"/>
                <w:color w:val="000000"/>
                <w:sz w:val="20"/>
              </w:rPr>
              <w:t xml:space="preserve">
дигидрохло- </w:t>
            </w:r>
            <w:r>
              <w:br/>
            </w:r>
            <w:r>
              <w:rPr>
                <w:rFonts w:ascii="Times New Roman"/>
                <w:b w:val="false"/>
                <w:i w:val="false"/>
                <w:color w:val="000000"/>
                <w:sz w:val="20"/>
              </w:rPr>
              <w:t xml:space="preserve">
риды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хлоргекси- </w:t>
            </w:r>
            <w:r>
              <w:br/>
            </w:r>
            <w:r>
              <w:rPr>
                <w:rFonts w:ascii="Times New Roman"/>
                <w:b w:val="false"/>
                <w:i w:val="false"/>
                <w:color w:val="000000"/>
                <w:sz w:val="20"/>
              </w:rPr>
              <w:t xml:space="preserve">
динге қайта </w:t>
            </w:r>
            <w:r>
              <w:br/>
            </w:r>
            <w:r>
              <w:rPr>
                <w:rFonts w:ascii="Times New Roman"/>
                <w:b w:val="false"/>
                <w:i w:val="false"/>
                <w:color w:val="000000"/>
                <w:sz w:val="20"/>
              </w:rPr>
              <w:t xml:space="preserve">
есептегенде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1-Феноксип- </w:t>
            </w:r>
            <w:r>
              <w:br/>
            </w:r>
            <w:r>
              <w:rPr>
                <w:rFonts w:ascii="Times New Roman"/>
                <w:b w:val="false"/>
                <w:i w:val="false"/>
                <w:color w:val="000000"/>
                <w:sz w:val="20"/>
              </w:rPr>
              <w:t xml:space="preserve">
ропан-2-ол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шайылатын </w:t>
            </w:r>
            <w:r>
              <w:br/>
            </w:r>
            <w:r>
              <w:rPr>
                <w:rFonts w:ascii="Times New Roman"/>
                <w:b w:val="false"/>
                <w:i w:val="false"/>
                <w:color w:val="000000"/>
                <w:sz w:val="20"/>
              </w:rPr>
              <w:t xml:space="preserve">
құралдар үшін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Алкил </w:t>
            </w:r>
            <w:r>
              <w:br/>
            </w:r>
            <w:r>
              <w:rPr>
                <w:rFonts w:ascii="Times New Roman"/>
                <w:b w:val="false"/>
                <w:i w:val="false"/>
                <w:color w:val="000000"/>
                <w:sz w:val="20"/>
              </w:rPr>
              <w:t xml:space="preserve">
(С12-С22) </w:t>
            </w:r>
            <w:r>
              <w:br/>
            </w:r>
            <w:r>
              <w:rPr>
                <w:rFonts w:ascii="Times New Roman"/>
                <w:b w:val="false"/>
                <w:i w:val="false"/>
                <w:color w:val="000000"/>
                <w:sz w:val="20"/>
              </w:rPr>
              <w:t xml:space="preserve">
триметилам- </w:t>
            </w:r>
            <w:r>
              <w:br/>
            </w:r>
            <w:r>
              <w:rPr>
                <w:rFonts w:ascii="Times New Roman"/>
                <w:b w:val="false"/>
                <w:i w:val="false"/>
                <w:color w:val="000000"/>
                <w:sz w:val="20"/>
              </w:rPr>
              <w:t xml:space="preserve">
моний-галло- </w:t>
            </w:r>
            <w:r>
              <w:br/>
            </w:r>
            <w:r>
              <w:rPr>
                <w:rFonts w:ascii="Times New Roman"/>
                <w:b w:val="false"/>
                <w:i w:val="false"/>
                <w:color w:val="000000"/>
                <w:sz w:val="20"/>
              </w:rPr>
              <w:t xml:space="preserve">
генид (бромид не- </w:t>
            </w:r>
            <w:r>
              <w:br/>
            </w:r>
            <w:r>
              <w:rPr>
                <w:rFonts w:ascii="Times New Roman"/>
                <w:b w:val="false"/>
                <w:i w:val="false"/>
                <w:color w:val="000000"/>
                <w:sz w:val="20"/>
              </w:rPr>
              <w:t xml:space="preserve">
месе хлорид) </w:t>
            </w:r>
            <w:r>
              <w:br/>
            </w:r>
            <w:r>
              <w:rPr>
                <w:rFonts w:ascii="Times New Roman"/>
                <w:b w:val="false"/>
                <w:i w:val="false"/>
                <w:color w:val="000000"/>
                <w:sz w:val="20"/>
              </w:rPr>
              <w:t xml:space="preserve">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4,4-Диметил-1,3-оксазо- </w:t>
            </w:r>
            <w:r>
              <w:br/>
            </w:r>
            <w:r>
              <w:rPr>
                <w:rFonts w:ascii="Times New Roman"/>
                <w:b w:val="false"/>
                <w:i w:val="false"/>
                <w:color w:val="000000"/>
                <w:sz w:val="20"/>
              </w:rPr>
              <w:t xml:space="preserve">
лидин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өнімнің </w:t>
            </w:r>
            <w:r>
              <w:br/>
            </w:r>
            <w:r>
              <w:rPr>
                <w:rFonts w:ascii="Times New Roman"/>
                <w:b w:val="false"/>
                <w:i w:val="false"/>
                <w:color w:val="000000"/>
                <w:sz w:val="20"/>
              </w:rPr>
              <w:t xml:space="preserve">
рН 6-дан төмен </w:t>
            </w:r>
            <w:r>
              <w:br/>
            </w:r>
            <w:r>
              <w:rPr>
                <w:rFonts w:ascii="Times New Roman"/>
                <w:b w:val="false"/>
                <w:i w:val="false"/>
                <w:color w:val="000000"/>
                <w:sz w:val="20"/>
              </w:rPr>
              <w:t xml:space="preserve">
болмауға тиіс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N-Гидрокси- </w:t>
            </w:r>
            <w:r>
              <w:br/>
            </w:r>
            <w:r>
              <w:rPr>
                <w:rFonts w:ascii="Times New Roman"/>
                <w:b w:val="false"/>
                <w:i w:val="false"/>
                <w:color w:val="000000"/>
                <w:sz w:val="20"/>
              </w:rPr>
              <w:t xml:space="preserve">
метил)-N- </w:t>
            </w:r>
            <w:r>
              <w:br/>
            </w:r>
            <w:r>
              <w:rPr>
                <w:rFonts w:ascii="Times New Roman"/>
                <w:b w:val="false"/>
                <w:i w:val="false"/>
                <w:color w:val="000000"/>
                <w:sz w:val="20"/>
              </w:rPr>
              <w:t xml:space="preserve">
(дигидрокси- </w:t>
            </w:r>
            <w:r>
              <w:br/>
            </w:r>
            <w:r>
              <w:rPr>
                <w:rFonts w:ascii="Times New Roman"/>
                <w:b w:val="false"/>
                <w:i w:val="false"/>
                <w:color w:val="000000"/>
                <w:sz w:val="20"/>
              </w:rPr>
              <w:t xml:space="preserve">
метил-1,3- </w:t>
            </w:r>
            <w:r>
              <w:br/>
            </w:r>
            <w:r>
              <w:rPr>
                <w:rFonts w:ascii="Times New Roman"/>
                <w:b w:val="false"/>
                <w:i w:val="false"/>
                <w:color w:val="000000"/>
                <w:sz w:val="20"/>
              </w:rPr>
              <w:t xml:space="preserve">
диоксо-2,5- </w:t>
            </w:r>
            <w:r>
              <w:br/>
            </w:r>
            <w:r>
              <w:rPr>
                <w:rFonts w:ascii="Times New Roman"/>
                <w:b w:val="false"/>
                <w:i w:val="false"/>
                <w:color w:val="000000"/>
                <w:sz w:val="20"/>
              </w:rPr>
              <w:t xml:space="preserve">
имид-азоли- </w:t>
            </w:r>
            <w:r>
              <w:br/>
            </w:r>
            <w:r>
              <w:rPr>
                <w:rFonts w:ascii="Times New Roman"/>
                <w:b w:val="false"/>
                <w:i w:val="false"/>
                <w:color w:val="000000"/>
                <w:sz w:val="20"/>
              </w:rPr>
              <w:t xml:space="preserve">
нидил-4)-N'- </w:t>
            </w:r>
            <w:r>
              <w:br/>
            </w:r>
            <w:r>
              <w:rPr>
                <w:rFonts w:ascii="Times New Roman"/>
                <w:b w:val="false"/>
                <w:i w:val="false"/>
                <w:color w:val="000000"/>
                <w:sz w:val="20"/>
              </w:rPr>
              <w:t xml:space="preserve">
(гидроксиме- </w:t>
            </w:r>
            <w:r>
              <w:br/>
            </w:r>
            <w:r>
              <w:rPr>
                <w:rFonts w:ascii="Times New Roman"/>
                <w:b w:val="false"/>
                <w:i w:val="false"/>
                <w:color w:val="000000"/>
                <w:sz w:val="20"/>
              </w:rPr>
              <w:t xml:space="preserve">
тил) несеп- </w:t>
            </w:r>
            <w:r>
              <w:br/>
            </w:r>
            <w:r>
              <w:rPr>
                <w:rFonts w:ascii="Times New Roman"/>
                <w:b w:val="false"/>
                <w:i w:val="false"/>
                <w:color w:val="000000"/>
                <w:sz w:val="20"/>
              </w:rPr>
              <w:t xml:space="preserve">
нәр (Диазо- </w:t>
            </w:r>
            <w:r>
              <w:br/>
            </w:r>
            <w:r>
              <w:rPr>
                <w:rFonts w:ascii="Times New Roman"/>
                <w:b w:val="false"/>
                <w:i w:val="false"/>
                <w:color w:val="000000"/>
                <w:sz w:val="20"/>
              </w:rPr>
              <w:t xml:space="preserve">
лидинил </w:t>
            </w:r>
            <w:r>
              <w:br/>
            </w:r>
            <w:r>
              <w:rPr>
                <w:rFonts w:ascii="Times New Roman"/>
                <w:b w:val="false"/>
                <w:i w:val="false"/>
                <w:color w:val="000000"/>
                <w:sz w:val="20"/>
              </w:rPr>
              <w:t xml:space="preserve">
несепнәр)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1,6-Ди(4- </w:t>
            </w:r>
            <w:r>
              <w:br/>
            </w:r>
            <w:r>
              <w:rPr>
                <w:rFonts w:ascii="Times New Roman"/>
                <w:b w:val="false"/>
                <w:i w:val="false"/>
                <w:color w:val="000000"/>
                <w:sz w:val="20"/>
              </w:rPr>
              <w:t xml:space="preserve">
амидино-фе- </w:t>
            </w:r>
            <w:r>
              <w:br/>
            </w:r>
            <w:r>
              <w:rPr>
                <w:rFonts w:ascii="Times New Roman"/>
                <w:b w:val="false"/>
                <w:i w:val="false"/>
                <w:color w:val="000000"/>
                <w:sz w:val="20"/>
              </w:rPr>
              <w:t xml:space="preserve">
нокси)гексан </w:t>
            </w:r>
            <w:r>
              <w:br/>
            </w:r>
            <w:r>
              <w:rPr>
                <w:rFonts w:ascii="Times New Roman"/>
                <w:b w:val="false"/>
                <w:i w:val="false"/>
                <w:color w:val="000000"/>
                <w:sz w:val="20"/>
              </w:rPr>
              <w:t xml:space="preserve">
(Гексамедин)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тұздары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Глутар аль- </w:t>
            </w:r>
            <w:r>
              <w:br/>
            </w:r>
            <w:r>
              <w:rPr>
                <w:rFonts w:ascii="Times New Roman"/>
                <w:b w:val="false"/>
                <w:i w:val="false"/>
                <w:color w:val="000000"/>
                <w:sz w:val="20"/>
              </w:rPr>
              <w:t xml:space="preserve">
дегиді (пен- </w:t>
            </w:r>
            <w:r>
              <w:br/>
            </w:r>
            <w:r>
              <w:rPr>
                <w:rFonts w:ascii="Times New Roman"/>
                <w:b w:val="false"/>
                <w:i w:val="false"/>
                <w:color w:val="000000"/>
                <w:sz w:val="20"/>
              </w:rPr>
              <w:t xml:space="preserve">
тан-1,5- </w:t>
            </w:r>
            <w:r>
              <w:br/>
            </w:r>
            <w:r>
              <w:rPr>
                <w:rFonts w:ascii="Times New Roman"/>
                <w:b w:val="false"/>
                <w:i w:val="false"/>
                <w:color w:val="000000"/>
                <w:sz w:val="20"/>
              </w:rPr>
              <w:t xml:space="preserve">
диаль)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Аэрозольдерде </w:t>
            </w:r>
            <w:r>
              <w:br/>
            </w:r>
            <w:r>
              <w:rPr>
                <w:rFonts w:ascii="Times New Roman"/>
                <w:b w:val="false"/>
                <w:i w:val="false"/>
                <w:color w:val="000000"/>
                <w:sz w:val="20"/>
              </w:rPr>
              <w:t xml:space="preserve">
(спрейлерде) </w:t>
            </w:r>
            <w:r>
              <w:br/>
            </w:r>
            <w:r>
              <w:rPr>
                <w:rFonts w:ascii="Times New Roman"/>
                <w:b w:val="false"/>
                <w:i w:val="false"/>
                <w:color w:val="000000"/>
                <w:sz w:val="20"/>
              </w:rPr>
              <w:t xml:space="preserve">
тыйым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глу- </w:t>
            </w:r>
            <w:r>
              <w:br/>
            </w:r>
            <w:r>
              <w:rPr>
                <w:rFonts w:ascii="Times New Roman"/>
                <w:b w:val="false"/>
                <w:i w:val="false"/>
                <w:color w:val="000000"/>
                <w:sz w:val="20"/>
              </w:rPr>
              <w:t xml:space="preserve">
тар альдегиді </w:t>
            </w:r>
            <w:r>
              <w:br/>
            </w:r>
            <w:r>
              <w:rPr>
                <w:rFonts w:ascii="Times New Roman"/>
                <w:b w:val="false"/>
                <w:i w:val="false"/>
                <w:color w:val="000000"/>
                <w:sz w:val="20"/>
              </w:rPr>
              <w:t xml:space="preserve">
бар (0.05% жо- </w:t>
            </w:r>
            <w:r>
              <w:br/>
            </w:r>
            <w:r>
              <w:rPr>
                <w:rFonts w:ascii="Times New Roman"/>
                <w:b w:val="false"/>
                <w:i w:val="false"/>
                <w:color w:val="000000"/>
                <w:sz w:val="20"/>
              </w:rPr>
              <w:t xml:space="preserve">
ғары концентра- </w:t>
            </w:r>
            <w:r>
              <w:br/>
            </w:r>
            <w:r>
              <w:rPr>
                <w:rFonts w:ascii="Times New Roman"/>
                <w:b w:val="false"/>
                <w:i w:val="false"/>
                <w:color w:val="000000"/>
                <w:sz w:val="20"/>
              </w:rPr>
              <w:t xml:space="preserve">
цияда)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5-Этил-3,7- </w:t>
            </w:r>
            <w:r>
              <w:br/>
            </w:r>
            <w:r>
              <w:rPr>
                <w:rFonts w:ascii="Times New Roman"/>
                <w:b w:val="false"/>
                <w:i w:val="false"/>
                <w:color w:val="000000"/>
                <w:sz w:val="20"/>
              </w:rPr>
              <w:t xml:space="preserve">
диокса-1 - </w:t>
            </w:r>
            <w:r>
              <w:br/>
            </w:r>
            <w:r>
              <w:rPr>
                <w:rFonts w:ascii="Times New Roman"/>
                <w:b w:val="false"/>
                <w:i w:val="false"/>
                <w:color w:val="000000"/>
                <w:sz w:val="20"/>
              </w:rPr>
              <w:t xml:space="preserve">
аза-бицикло- </w:t>
            </w:r>
            <w:r>
              <w:br/>
            </w:r>
            <w:r>
              <w:rPr>
                <w:rFonts w:ascii="Times New Roman"/>
                <w:b w:val="false"/>
                <w:i w:val="false"/>
                <w:color w:val="000000"/>
                <w:sz w:val="20"/>
              </w:rPr>
              <w:t xml:space="preserve">
[3.3.0]- </w:t>
            </w:r>
            <w:r>
              <w:br/>
            </w:r>
            <w:r>
              <w:rPr>
                <w:rFonts w:ascii="Times New Roman"/>
                <w:b w:val="false"/>
                <w:i w:val="false"/>
                <w:color w:val="000000"/>
                <w:sz w:val="20"/>
              </w:rPr>
              <w:t xml:space="preserve">
октан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қуысының </w:t>
            </w:r>
            <w:r>
              <w:br/>
            </w:r>
            <w:r>
              <w:rPr>
                <w:rFonts w:ascii="Times New Roman"/>
                <w:b w:val="false"/>
                <w:i w:val="false"/>
                <w:color w:val="000000"/>
                <w:sz w:val="20"/>
              </w:rPr>
              <w:t xml:space="preserve">
гигиенасына </w:t>
            </w:r>
            <w:r>
              <w:br/>
            </w:r>
            <w:r>
              <w:rPr>
                <w:rFonts w:ascii="Times New Roman"/>
                <w:b w:val="false"/>
                <w:i w:val="false"/>
                <w:color w:val="000000"/>
                <w:sz w:val="20"/>
              </w:rPr>
              <w:t xml:space="preserve">
арналған құра- </w:t>
            </w:r>
            <w:r>
              <w:br/>
            </w:r>
            <w:r>
              <w:rPr>
                <w:rFonts w:ascii="Times New Roman"/>
                <w:b w:val="false"/>
                <w:i w:val="false"/>
                <w:color w:val="000000"/>
                <w:sz w:val="20"/>
              </w:rPr>
              <w:t xml:space="preserve">
лдарда және кілегей қабық- </w:t>
            </w:r>
            <w:r>
              <w:br/>
            </w:r>
            <w:r>
              <w:rPr>
                <w:rFonts w:ascii="Times New Roman"/>
                <w:b w:val="false"/>
                <w:i w:val="false"/>
                <w:color w:val="000000"/>
                <w:sz w:val="20"/>
              </w:rPr>
              <w:t xml:space="preserve">
шаға түсетін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тыйым сапынған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3-(4-Хлорфен </w:t>
            </w:r>
            <w:r>
              <w:br/>
            </w:r>
            <w:r>
              <w:rPr>
                <w:rFonts w:ascii="Times New Roman"/>
                <w:b w:val="false"/>
                <w:i w:val="false"/>
                <w:color w:val="000000"/>
                <w:sz w:val="20"/>
              </w:rPr>
              <w:t xml:space="preserve">
окси)-пропан </w:t>
            </w:r>
            <w:r>
              <w:br/>
            </w:r>
            <w:r>
              <w:rPr>
                <w:rFonts w:ascii="Times New Roman"/>
                <w:b w:val="false"/>
                <w:i w:val="false"/>
                <w:color w:val="000000"/>
                <w:sz w:val="20"/>
              </w:rPr>
              <w:t xml:space="preserve">
-1,2-диол </w:t>
            </w:r>
            <w:r>
              <w:br/>
            </w:r>
            <w:r>
              <w:rPr>
                <w:rFonts w:ascii="Times New Roman"/>
                <w:b w:val="false"/>
                <w:i w:val="false"/>
                <w:color w:val="000000"/>
                <w:sz w:val="20"/>
              </w:rPr>
              <w:t xml:space="preserve">
(хлорфене- </w:t>
            </w:r>
            <w:r>
              <w:br/>
            </w:r>
            <w:r>
              <w:rPr>
                <w:rFonts w:ascii="Times New Roman"/>
                <w:b w:val="false"/>
                <w:i w:val="false"/>
                <w:color w:val="000000"/>
                <w:sz w:val="20"/>
              </w:rPr>
              <w:t xml:space="preserve">
зин)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гид- </w:t>
            </w:r>
            <w:r>
              <w:br/>
            </w:r>
            <w:r>
              <w:rPr>
                <w:rFonts w:ascii="Times New Roman"/>
                <w:b w:val="false"/>
                <w:i w:val="false"/>
                <w:color w:val="000000"/>
                <w:sz w:val="20"/>
              </w:rPr>
              <w:t xml:space="preserve">
росиметилами </w:t>
            </w:r>
            <w:r>
              <w:br/>
            </w:r>
            <w:r>
              <w:rPr>
                <w:rFonts w:ascii="Times New Roman"/>
                <w:b w:val="false"/>
                <w:i w:val="false"/>
                <w:color w:val="000000"/>
                <w:sz w:val="20"/>
              </w:rPr>
              <w:t xml:space="preserve">
-ноацетаты </w:t>
            </w:r>
            <w:r>
              <w:br/>
            </w:r>
            <w:r>
              <w:rPr>
                <w:rFonts w:ascii="Times New Roman"/>
                <w:b w:val="false"/>
                <w:i w:val="false"/>
                <w:color w:val="000000"/>
                <w:sz w:val="20"/>
              </w:rPr>
              <w:t xml:space="preserve">
(натрий ги- </w:t>
            </w:r>
            <w:r>
              <w:br/>
            </w:r>
            <w:r>
              <w:rPr>
                <w:rFonts w:ascii="Times New Roman"/>
                <w:b w:val="false"/>
                <w:i w:val="false"/>
                <w:color w:val="000000"/>
                <w:sz w:val="20"/>
              </w:rPr>
              <w:t xml:space="preserve">
доксиметил- </w:t>
            </w:r>
            <w:r>
              <w:br/>
            </w:r>
            <w:r>
              <w:rPr>
                <w:rFonts w:ascii="Times New Roman"/>
                <w:b w:val="false"/>
                <w:i w:val="false"/>
                <w:color w:val="000000"/>
                <w:sz w:val="20"/>
              </w:rPr>
              <w:t xml:space="preserve">
глицинаты)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қосто- </w:t>
            </w:r>
            <w:r>
              <w:br/>
            </w:r>
            <w:r>
              <w:rPr>
                <w:rFonts w:ascii="Times New Roman"/>
                <w:b w:val="false"/>
                <w:i w:val="false"/>
                <w:color w:val="000000"/>
                <w:sz w:val="20"/>
              </w:rPr>
              <w:t xml:space="preserve">
тығына шөк- </w:t>
            </w:r>
            <w:r>
              <w:br/>
            </w:r>
            <w:r>
              <w:rPr>
                <w:rFonts w:ascii="Times New Roman"/>
                <w:b w:val="false"/>
                <w:i w:val="false"/>
                <w:color w:val="000000"/>
                <w:sz w:val="20"/>
              </w:rPr>
              <w:t xml:space="preserve">
кен күміс </w:t>
            </w:r>
            <w:r>
              <w:br/>
            </w:r>
            <w:r>
              <w:rPr>
                <w:rFonts w:ascii="Times New Roman"/>
                <w:b w:val="false"/>
                <w:i w:val="false"/>
                <w:color w:val="000000"/>
                <w:sz w:val="20"/>
              </w:rPr>
              <w:t xml:space="preserve">
хлориді </w:t>
            </w:r>
            <w:r>
              <w:br/>
            </w:r>
            <w:r>
              <w:rPr>
                <w:rFonts w:ascii="Times New Roman"/>
                <w:b w:val="false"/>
                <w:i w:val="false"/>
                <w:color w:val="000000"/>
                <w:sz w:val="20"/>
              </w:rPr>
              <w:t xml:space="preserve">
(20%)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АgС1 есептегенде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жасқа дейін- </w:t>
            </w:r>
            <w:r>
              <w:br/>
            </w:r>
            <w:r>
              <w:rPr>
                <w:rFonts w:ascii="Times New Roman"/>
                <w:b w:val="false"/>
                <w:i w:val="false"/>
                <w:color w:val="000000"/>
                <w:sz w:val="20"/>
              </w:rPr>
              <w:t xml:space="preserve">
гі балаларға </w:t>
            </w:r>
            <w:r>
              <w:br/>
            </w:r>
            <w:r>
              <w:rPr>
                <w:rFonts w:ascii="Times New Roman"/>
                <w:b w:val="false"/>
                <w:i w:val="false"/>
                <w:color w:val="000000"/>
                <w:sz w:val="20"/>
              </w:rPr>
              <w:t xml:space="preserve">
арналған құ- </w:t>
            </w:r>
            <w:r>
              <w:br/>
            </w:r>
            <w:r>
              <w:rPr>
                <w:rFonts w:ascii="Times New Roman"/>
                <w:b w:val="false"/>
                <w:i w:val="false"/>
                <w:color w:val="000000"/>
                <w:sz w:val="20"/>
              </w:rPr>
              <w:t xml:space="preserve">
ралдарда, ауыз </w:t>
            </w:r>
            <w:r>
              <w:br/>
            </w:r>
            <w:r>
              <w:rPr>
                <w:rFonts w:ascii="Times New Roman"/>
                <w:b w:val="false"/>
                <w:i w:val="false"/>
                <w:color w:val="000000"/>
                <w:sz w:val="20"/>
              </w:rPr>
              <w:t xml:space="preserve">
қуысының ги- </w:t>
            </w:r>
            <w:r>
              <w:br/>
            </w:r>
            <w:r>
              <w:rPr>
                <w:rFonts w:ascii="Times New Roman"/>
                <w:b w:val="false"/>
                <w:i w:val="false"/>
                <w:color w:val="000000"/>
                <w:sz w:val="20"/>
              </w:rPr>
              <w:t xml:space="preserve">
гиенасына ар- </w:t>
            </w:r>
            <w:r>
              <w:br/>
            </w:r>
            <w:r>
              <w:rPr>
                <w:rFonts w:ascii="Times New Roman"/>
                <w:b w:val="false"/>
                <w:i w:val="false"/>
                <w:color w:val="000000"/>
                <w:sz w:val="20"/>
              </w:rPr>
              <w:t xml:space="preserve">
налған құрал- </w:t>
            </w:r>
            <w:r>
              <w:br/>
            </w:r>
            <w:r>
              <w:rPr>
                <w:rFonts w:ascii="Times New Roman"/>
                <w:b w:val="false"/>
                <w:i w:val="false"/>
                <w:color w:val="000000"/>
                <w:sz w:val="20"/>
              </w:rPr>
              <w:t xml:space="preserve">
дарда және көздің маңай- </w:t>
            </w:r>
            <w:r>
              <w:br/>
            </w:r>
            <w:r>
              <w:rPr>
                <w:rFonts w:ascii="Times New Roman"/>
                <w:b w:val="false"/>
                <w:i w:val="false"/>
                <w:color w:val="000000"/>
                <w:sz w:val="20"/>
              </w:rPr>
              <w:t xml:space="preserve">
ына және ерін- </w:t>
            </w:r>
            <w:r>
              <w:br/>
            </w:r>
            <w:r>
              <w:rPr>
                <w:rFonts w:ascii="Times New Roman"/>
                <w:b w:val="false"/>
                <w:i w:val="false"/>
                <w:color w:val="000000"/>
                <w:sz w:val="20"/>
              </w:rPr>
              <w:t xml:space="preserve">
ге жағатын </w:t>
            </w:r>
            <w:r>
              <w:br/>
            </w:r>
            <w:r>
              <w:rPr>
                <w:rFonts w:ascii="Times New Roman"/>
                <w:b w:val="false"/>
                <w:i w:val="false"/>
                <w:color w:val="000000"/>
                <w:sz w:val="20"/>
              </w:rPr>
              <w:t xml:space="preserve">
құралдарда </w:t>
            </w:r>
            <w:r>
              <w:br/>
            </w:r>
            <w:r>
              <w:rPr>
                <w:rFonts w:ascii="Times New Roman"/>
                <w:b w:val="false"/>
                <w:i w:val="false"/>
                <w:color w:val="000000"/>
                <w:sz w:val="20"/>
              </w:rPr>
              <w:t xml:space="preserve">
тыйым салынған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Бензетоний хлориді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шайылатын </w:t>
            </w:r>
            <w:r>
              <w:br/>
            </w:r>
            <w:r>
              <w:rPr>
                <w:rFonts w:ascii="Times New Roman"/>
                <w:b w:val="false"/>
                <w:i w:val="false"/>
                <w:color w:val="000000"/>
                <w:sz w:val="20"/>
              </w:rPr>
              <w:t xml:space="preserve">
құралдарда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Бензалконий хлориді, </w:t>
            </w:r>
            <w:r>
              <w:br/>
            </w:r>
            <w:r>
              <w:rPr>
                <w:rFonts w:ascii="Times New Roman"/>
                <w:b w:val="false"/>
                <w:i w:val="false"/>
                <w:color w:val="000000"/>
                <w:sz w:val="20"/>
              </w:rPr>
              <w:t xml:space="preserve">
бромид және </w:t>
            </w:r>
            <w:r>
              <w:br/>
            </w:r>
            <w:r>
              <w:rPr>
                <w:rFonts w:ascii="Times New Roman"/>
                <w:b w:val="false"/>
                <w:i w:val="false"/>
                <w:color w:val="000000"/>
                <w:sz w:val="20"/>
              </w:rPr>
              <w:t xml:space="preserve">
сахаринат </w:t>
            </w:r>
            <w:r>
              <w:br/>
            </w:r>
            <w:r>
              <w:rPr>
                <w:rFonts w:ascii="Times New Roman"/>
                <w:b w:val="false"/>
                <w:i w:val="false"/>
                <w:color w:val="000000"/>
                <w:sz w:val="20"/>
              </w:rPr>
              <w:t xml:space="preserve">
(+)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бензалко- </w:t>
            </w:r>
            <w:r>
              <w:br/>
            </w:r>
            <w:r>
              <w:rPr>
                <w:rFonts w:ascii="Times New Roman"/>
                <w:b w:val="false"/>
                <w:i w:val="false"/>
                <w:color w:val="000000"/>
                <w:sz w:val="20"/>
              </w:rPr>
              <w:t xml:space="preserve">
ниум хлоридке </w:t>
            </w:r>
            <w:r>
              <w:br/>
            </w:r>
            <w:r>
              <w:rPr>
                <w:rFonts w:ascii="Times New Roman"/>
                <w:b w:val="false"/>
                <w:i w:val="false"/>
                <w:color w:val="000000"/>
                <w:sz w:val="20"/>
              </w:rPr>
              <w:t xml:space="preserve">
есептегенде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Көзге тиюден </w:t>
            </w:r>
            <w:r>
              <w:br/>
            </w:r>
            <w:r>
              <w:rPr>
                <w:rFonts w:ascii="Times New Roman"/>
                <w:b w:val="false"/>
                <w:i w:val="false"/>
                <w:color w:val="000000"/>
                <w:sz w:val="20"/>
              </w:rPr>
              <w:t xml:space="preserve">
сақтаңыз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Бензилхеми </w:t>
            </w:r>
            <w:r>
              <w:br/>
            </w:r>
            <w:r>
              <w:rPr>
                <w:rFonts w:ascii="Times New Roman"/>
                <w:b w:val="false"/>
                <w:i w:val="false"/>
                <w:color w:val="000000"/>
                <w:sz w:val="20"/>
              </w:rPr>
              <w:t xml:space="preserve">
формаль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шайылатын </w:t>
            </w:r>
            <w:r>
              <w:br/>
            </w:r>
            <w:r>
              <w:rPr>
                <w:rFonts w:ascii="Times New Roman"/>
                <w:b w:val="false"/>
                <w:i w:val="false"/>
                <w:color w:val="000000"/>
                <w:sz w:val="20"/>
              </w:rPr>
              <w:t xml:space="preserve">
құралдарда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3-Иод-2-про- </w:t>
            </w:r>
            <w:r>
              <w:br/>
            </w:r>
            <w:r>
              <w:rPr>
                <w:rFonts w:ascii="Times New Roman"/>
                <w:b w:val="false"/>
                <w:i w:val="false"/>
                <w:color w:val="000000"/>
                <w:sz w:val="20"/>
              </w:rPr>
              <w:t xml:space="preserve">
пинил-бутил- </w:t>
            </w:r>
            <w:r>
              <w:br/>
            </w:r>
            <w:r>
              <w:rPr>
                <w:rFonts w:ascii="Times New Roman"/>
                <w:b w:val="false"/>
                <w:i w:val="false"/>
                <w:color w:val="000000"/>
                <w:sz w:val="20"/>
              </w:rPr>
              <w:t xml:space="preserve">
карбамат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0,1% - тек шайылатын </w:t>
            </w:r>
            <w:r>
              <w:br/>
            </w:r>
            <w:r>
              <w:rPr>
                <w:rFonts w:ascii="Times New Roman"/>
                <w:b w:val="false"/>
                <w:i w:val="false"/>
                <w:color w:val="000000"/>
                <w:sz w:val="20"/>
              </w:rPr>
              <w:t xml:space="preserve">
өнімдерде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Ауыз қуы- </w:t>
            </w:r>
            <w:r>
              <w:br/>
            </w:r>
            <w:r>
              <w:rPr>
                <w:rFonts w:ascii="Times New Roman"/>
                <w:b w:val="false"/>
                <w:i w:val="false"/>
                <w:color w:val="000000"/>
                <w:sz w:val="20"/>
              </w:rPr>
              <w:t xml:space="preserve">
сының гигие- </w:t>
            </w:r>
            <w:r>
              <w:br/>
            </w:r>
            <w:r>
              <w:rPr>
                <w:rFonts w:ascii="Times New Roman"/>
                <w:b w:val="false"/>
                <w:i w:val="false"/>
                <w:color w:val="000000"/>
                <w:sz w:val="20"/>
              </w:rPr>
              <w:t xml:space="preserve">
насы мен ерін </w:t>
            </w:r>
            <w:r>
              <w:br/>
            </w:r>
            <w:r>
              <w:rPr>
                <w:rFonts w:ascii="Times New Roman"/>
                <w:b w:val="false"/>
                <w:i w:val="false"/>
                <w:color w:val="000000"/>
                <w:sz w:val="20"/>
              </w:rPr>
              <w:t xml:space="preserve">
күтіміне ар- </w:t>
            </w:r>
            <w:r>
              <w:br/>
            </w:r>
            <w:r>
              <w:rPr>
                <w:rFonts w:ascii="Times New Roman"/>
                <w:b w:val="false"/>
                <w:i w:val="false"/>
                <w:color w:val="000000"/>
                <w:sz w:val="20"/>
              </w:rPr>
              <w:t xml:space="preserve">
налған құрал- </w:t>
            </w:r>
            <w:r>
              <w:br/>
            </w:r>
            <w:r>
              <w:rPr>
                <w:rFonts w:ascii="Times New Roman"/>
                <w:b w:val="false"/>
                <w:i w:val="false"/>
                <w:color w:val="000000"/>
                <w:sz w:val="20"/>
              </w:rPr>
              <w:t xml:space="preserve">
дарда пайдала- </w:t>
            </w:r>
            <w:r>
              <w:br/>
            </w:r>
            <w:r>
              <w:rPr>
                <w:rFonts w:ascii="Times New Roman"/>
                <w:b w:val="false"/>
                <w:i w:val="false"/>
                <w:color w:val="000000"/>
                <w:sz w:val="20"/>
              </w:rPr>
              <w:t xml:space="preserve">
нуға болмайды </w:t>
            </w:r>
            <w:r>
              <w:br/>
            </w:r>
            <w:r>
              <w:rPr>
                <w:rFonts w:ascii="Times New Roman"/>
                <w:b w:val="false"/>
                <w:i w:val="false"/>
                <w:color w:val="000000"/>
                <w:sz w:val="20"/>
              </w:rPr>
              <w:t xml:space="preserve">
2. Теріде қа- </w:t>
            </w:r>
            <w:r>
              <w:br/>
            </w:r>
            <w:r>
              <w:rPr>
                <w:rFonts w:ascii="Times New Roman"/>
                <w:b w:val="false"/>
                <w:i w:val="false"/>
                <w:color w:val="000000"/>
                <w:sz w:val="20"/>
              </w:rPr>
              <w:t xml:space="preserve">
латын құрал- </w:t>
            </w:r>
            <w:r>
              <w:br/>
            </w:r>
            <w:r>
              <w:rPr>
                <w:rFonts w:ascii="Times New Roman"/>
                <w:b w:val="false"/>
                <w:i w:val="false"/>
                <w:color w:val="000000"/>
                <w:sz w:val="20"/>
              </w:rPr>
              <w:t xml:space="preserve">
дарда 0.02% </w:t>
            </w:r>
            <w:r>
              <w:br/>
            </w:r>
            <w:r>
              <w:rPr>
                <w:rFonts w:ascii="Times New Roman"/>
                <w:b w:val="false"/>
                <w:i w:val="false"/>
                <w:color w:val="000000"/>
                <w:sz w:val="20"/>
              </w:rPr>
              <w:t xml:space="preserve">
жоғары концен- </w:t>
            </w:r>
            <w:r>
              <w:br/>
            </w:r>
            <w:r>
              <w:rPr>
                <w:rFonts w:ascii="Times New Roman"/>
                <w:b w:val="false"/>
                <w:i w:val="false"/>
                <w:color w:val="000000"/>
                <w:sz w:val="20"/>
              </w:rPr>
              <w:t xml:space="preserve">
трациясында </w:t>
            </w:r>
            <w:r>
              <w:br/>
            </w:r>
            <w:r>
              <w:rPr>
                <w:rFonts w:ascii="Times New Roman"/>
                <w:b w:val="false"/>
                <w:i w:val="false"/>
                <w:color w:val="000000"/>
                <w:sz w:val="20"/>
              </w:rPr>
              <w:t xml:space="preserve">
құрамында иод </w:t>
            </w:r>
            <w:r>
              <w:br/>
            </w:r>
            <w:r>
              <w:rPr>
                <w:rFonts w:ascii="Times New Roman"/>
                <w:b w:val="false"/>
                <w:i w:val="false"/>
                <w:color w:val="000000"/>
                <w:sz w:val="20"/>
              </w:rPr>
              <w:t xml:space="preserve">
бар»деген тір- </w:t>
            </w:r>
            <w:r>
              <w:br/>
            </w:r>
            <w:r>
              <w:rPr>
                <w:rFonts w:ascii="Times New Roman"/>
                <w:b w:val="false"/>
                <w:i w:val="false"/>
                <w:color w:val="000000"/>
                <w:sz w:val="20"/>
              </w:rPr>
              <w:t xml:space="preserve">
кес қосылады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иод </w:t>
            </w:r>
            <w:r>
              <w:br/>
            </w:r>
            <w:r>
              <w:rPr>
                <w:rFonts w:ascii="Times New Roman"/>
                <w:b w:val="false"/>
                <w:i w:val="false"/>
                <w:color w:val="000000"/>
                <w:sz w:val="20"/>
              </w:rPr>
              <w:t xml:space="preserve">
бар </w:t>
            </w:r>
          </w:p>
        </w:tc>
      </w:tr>
    </w:tbl>
    <w:p>
      <w:pPr>
        <w:spacing w:after="0"/>
        <w:ind w:left="0"/>
        <w:jc w:val="both"/>
      </w:pPr>
      <w:r>
        <w:rPr>
          <w:rFonts w:ascii="Times New Roman"/>
          <w:b/>
          <w:i w:val="false"/>
          <w:color w:val="000000"/>
          <w:sz w:val="28"/>
        </w:rPr>
        <w:t xml:space="preserve">Ескертпелер: </w:t>
      </w:r>
      <w:r>
        <w:br/>
      </w:r>
      <w:r>
        <w:rPr>
          <w:rFonts w:ascii="Times New Roman"/>
          <w:b w:val="false"/>
          <w:i w:val="false"/>
          <w:color w:val="000000"/>
          <w:sz w:val="28"/>
        </w:rPr>
        <w:t xml:space="preserve">
      (+) белгісімен белгіленген заттар жоғарыда айтылғаннан ерекшеленетін концентрациядағы өнімге микробқа қарсы қоспа ретінде пайдалану үшін қосылуы мүмкін "тұздар" деген термин натрий, калий, кальций, магний, аммоний және этаноламиндер катиондарының; хлорид, бромид, сульфат, ацетат аниондарының тұздарын білдіреді; "күрделі эфирлер" деген термин метилдің, пропилдың, изопропилдың, бутилдың, изобутилдың, фенилдың күрделі эфирлерін білдіреді. </w:t>
      </w:r>
    </w:p>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Төменде көрсетілген шектеулерді ескере отырып парфюмерлік-косметикалық ингредиенттер ретінде пайдалану үшін рұқсат етілген ультракүлгін сүзгілердің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033"/>
        <w:gridCol w:w="2433"/>
        <w:gridCol w:w="2013"/>
        <w:gridCol w:w="311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Заттар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Ең жоғарғы </w:t>
            </w:r>
            <w:r>
              <w:br/>
            </w:r>
            <w:r>
              <w:rPr>
                <w:rFonts w:ascii="Times New Roman"/>
                <w:b/>
                <w:i w:val="false"/>
                <w:color w:val="000000"/>
                <w:sz w:val="20"/>
              </w:rPr>
              <w:t xml:space="preserve">
рұқсат </w:t>
            </w:r>
            <w:r>
              <w:br/>
            </w:r>
            <w:r>
              <w:rPr>
                <w:rFonts w:ascii="Times New Roman"/>
                <w:b/>
                <w:i w:val="false"/>
                <w:color w:val="000000"/>
                <w:sz w:val="20"/>
              </w:rPr>
              <w:t xml:space="preserve">
етілген </w:t>
            </w:r>
            <w:r>
              <w:br/>
            </w:r>
            <w:r>
              <w:rPr>
                <w:rFonts w:ascii="Times New Roman"/>
                <w:b/>
                <w:i w:val="false"/>
                <w:color w:val="000000"/>
                <w:sz w:val="20"/>
              </w:rPr>
              <w:t xml:space="preserve">
концентра- </w:t>
            </w:r>
            <w:r>
              <w:br/>
            </w:r>
            <w:r>
              <w:rPr>
                <w:rFonts w:ascii="Times New Roman"/>
                <w:b/>
                <w:i w:val="false"/>
                <w:color w:val="000000"/>
                <w:sz w:val="20"/>
              </w:rPr>
              <w:t>
ция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Шектеу- </w:t>
            </w:r>
            <w:r>
              <w:br/>
            </w:r>
            <w:r>
              <w:rPr>
                <w:rFonts w:ascii="Times New Roman"/>
                <w:b/>
                <w:i w:val="false"/>
                <w:color w:val="000000"/>
                <w:sz w:val="20"/>
              </w:rPr>
              <w:t xml:space="preserve">
лер мен </w:t>
            </w:r>
            <w:r>
              <w:br/>
            </w:r>
            <w:r>
              <w:rPr>
                <w:rFonts w:ascii="Times New Roman"/>
                <w:b/>
                <w:i w:val="false"/>
                <w:color w:val="000000"/>
                <w:sz w:val="20"/>
              </w:rPr>
              <w:t>
талаптар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Тұтыну орауында </w:t>
            </w:r>
            <w:r>
              <w:br/>
            </w:r>
            <w:r>
              <w:rPr>
                <w:rFonts w:ascii="Times New Roman"/>
                <w:b/>
                <w:i w:val="false"/>
                <w:color w:val="000000"/>
                <w:sz w:val="20"/>
              </w:rPr>
              <w:t xml:space="preserve">
жазылуға тиіс </w:t>
            </w:r>
            <w:r>
              <w:br/>
            </w:r>
            <w:r>
              <w:rPr>
                <w:rFonts w:ascii="Times New Roman"/>
                <w:b/>
                <w:i w:val="false"/>
                <w:color w:val="000000"/>
                <w:sz w:val="20"/>
              </w:rPr>
              <w:t xml:space="preserve">
пайдалану және ескерту </w:t>
            </w:r>
            <w:r>
              <w:br/>
            </w:r>
            <w:r>
              <w:rPr>
                <w:rFonts w:ascii="Times New Roman"/>
                <w:b/>
                <w:i w:val="false"/>
                <w:color w:val="000000"/>
                <w:sz w:val="20"/>
              </w:rPr>
              <w:t>
талаптары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4-Аминобензой </w:t>
            </w:r>
            <w:r>
              <w:br/>
            </w:r>
            <w:r>
              <w:rPr>
                <w:rFonts w:ascii="Times New Roman"/>
                <w:b w:val="false"/>
                <w:i w:val="false"/>
                <w:color w:val="000000"/>
                <w:sz w:val="20"/>
              </w:rPr>
              <w:t xml:space="preserve">
қышқылы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N,N,N-Триметил-4- </w:t>
            </w:r>
            <w:r>
              <w:br/>
            </w:r>
            <w:r>
              <w:rPr>
                <w:rFonts w:ascii="Times New Roman"/>
                <w:b w:val="false"/>
                <w:i w:val="false"/>
                <w:color w:val="000000"/>
                <w:sz w:val="20"/>
              </w:rPr>
              <w:t xml:space="preserve">
(2-оксоборн-3-или- </w:t>
            </w:r>
            <w:r>
              <w:br/>
            </w:r>
            <w:r>
              <w:rPr>
                <w:rFonts w:ascii="Times New Roman"/>
                <w:b w:val="false"/>
                <w:i w:val="false"/>
                <w:color w:val="000000"/>
                <w:sz w:val="20"/>
              </w:rPr>
              <w:t xml:space="preserve">
денметил)анилиний </w:t>
            </w:r>
            <w:r>
              <w:br/>
            </w:r>
            <w:r>
              <w:rPr>
                <w:rFonts w:ascii="Times New Roman"/>
                <w:b w:val="false"/>
                <w:i w:val="false"/>
                <w:color w:val="000000"/>
                <w:sz w:val="20"/>
              </w:rPr>
              <w:t xml:space="preserve">
метилсульфаты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Гомосолат (INN)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Бензофенон-3 (INN)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бен- </w:t>
            </w:r>
            <w:r>
              <w:br/>
            </w:r>
            <w:r>
              <w:rPr>
                <w:rFonts w:ascii="Times New Roman"/>
                <w:b w:val="false"/>
                <w:i w:val="false"/>
                <w:color w:val="000000"/>
                <w:sz w:val="20"/>
              </w:rPr>
              <w:t xml:space="preserve">
зофенон бар (1)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2-Фенилбензимидазол </w:t>
            </w:r>
            <w:r>
              <w:br/>
            </w:r>
            <w:r>
              <w:rPr>
                <w:rFonts w:ascii="Times New Roman"/>
                <w:b w:val="false"/>
                <w:i w:val="false"/>
                <w:color w:val="000000"/>
                <w:sz w:val="20"/>
              </w:rPr>
              <w:t xml:space="preserve">
-5-бензолсульфон </w:t>
            </w:r>
            <w:r>
              <w:br/>
            </w:r>
            <w:r>
              <w:rPr>
                <w:rFonts w:ascii="Times New Roman"/>
                <w:b w:val="false"/>
                <w:i w:val="false"/>
                <w:color w:val="000000"/>
                <w:sz w:val="20"/>
              </w:rPr>
              <w:t xml:space="preserve">
қышқылы және оның </w:t>
            </w:r>
            <w:r>
              <w:br/>
            </w:r>
            <w:r>
              <w:rPr>
                <w:rFonts w:ascii="Times New Roman"/>
                <w:b w:val="false"/>
                <w:i w:val="false"/>
                <w:color w:val="000000"/>
                <w:sz w:val="20"/>
              </w:rPr>
              <w:t xml:space="preserve">
калий, натрий және </w:t>
            </w:r>
            <w:r>
              <w:br/>
            </w:r>
            <w:r>
              <w:rPr>
                <w:rFonts w:ascii="Times New Roman"/>
                <w:b w:val="false"/>
                <w:i w:val="false"/>
                <w:color w:val="000000"/>
                <w:sz w:val="20"/>
              </w:rPr>
              <w:t xml:space="preserve">
триэтаноламмоний </w:t>
            </w:r>
            <w:r>
              <w:br/>
            </w:r>
            <w:r>
              <w:rPr>
                <w:rFonts w:ascii="Times New Roman"/>
                <w:b w:val="false"/>
                <w:i w:val="false"/>
                <w:color w:val="000000"/>
                <w:sz w:val="20"/>
              </w:rPr>
              <w:t xml:space="preserve">
тұздары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(қышқыл- </w:t>
            </w:r>
            <w:r>
              <w:br/>
            </w:r>
            <w:r>
              <w:rPr>
                <w:rFonts w:ascii="Times New Roman"/>
                <w:b w:val="false"/>
                <w:i w:val="false"/>
                <w:color w:val="000000"/>
                <w:sz w:val="20"/>
              </w:rPr>
              <w:t xml:space="preserve">
ға есепте- </w:t>
            </w:r>
            <w:r>
              <w:br/>
            </w:r>
            <w:r>
              <w:rPr>
                <w:rFonts w:ascii="Times New Roman"/>
                <w:b w:val="false"/>
                <w:i w:val="false"/>
                <w:color w:val="000000"/>
                <w:sz w:val="20"/>
              </w:rPr>
              <w:t xml:space="preserve">
генде)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3,3-(1,4-Фениленди- </w:t>
            </w:r>
            <w:r>
              <w:br/>
            </w:r>
            <w:r>
              <w:rPr>
                <w:rFonts w:ascii="Times New Roman"/>
                <w:b w:val="false"/>
                <w:i w:val="false"/>
                <w:color w:val="000000"/>
                <w:sz w:val="20"/>
              </w:rPr>
              <w:t xml:space="preserve">
метилен)бис(7,7-ди- </w:t>
            </w:r>
            <w:r>
              <w:br/>
            </w:r>
            <w:r>
              <w:rPr>
                <w:rFonts w:ascii="Times New Roman"/>
                <w:b w:val="false"/>
                <w:i w:val="false"/>
                <w:color w:val="000000"/>
                <w:sz w:val="20"/>
              </w:rPr>
              <w:t xml:space="preserve">
метил-2-оксобицикло </w:t>
            </w:r>
            <w:r>
              <w:br/>
            </w:r>
            <w:r>
              <w:rPr>
                <w:rFonts w:ascii="Times New Roman"/>
                <w:b w:val="false"/>
                <w:i w:val="false"/>
                <w:color w:val="000000"/>
                <w:sz w:val="20"/>
              </w:rPr>
              <w:t xml:space="preserve">
[2.2.1]гептил-1-ме- </w:t>
            </w:r>
            <w:r>
              <w:br/>
            </w:r>
            <w:r>
              <w:rPr>
                <w:rFonts w:ascii="Times New Roman"/>
                <w:b w:val="false"/>
                <w:i w:val="false"/>
                <w:color w:val="000000"/>
                <w:sz w:val="20"/>
              </w:rPr>
              <w:t xml:space="preserve">
тансульфон қышқылы </w:t>
            </w:r>
            <w:r>
              <w:br/>
            </w:r>
            <w:r>
              <w:rPr>
                <w:rFonts w:ascii="Times New Roman"/>
                <w:b w:val="false"/>
                <w:i w:val="false"/>
                <w:color w:val="000000"/>
                <w:sz w:val="20"/>
              </w:rPr>
              <w:t xml:space="preserve">
және оның тұздары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(қыш- </w:t>
            </w:r>
            <w:r>
              <w:br/>
            </w:r>
            <w:r>
              <w:rPr>
                <w:rFonts w:ascii="Times New Roman"/>
                <w:b w:val="false"/>
                <w:i w:val="false"/>
                <w:color w:val="000000"/>
                <w:sz w:val="20"/>
              </w:rPr>
              <w:t xml:space="preserve">
қылға есеп- </w:t>
            </w:r>
            <w:r>
              <w:br/>
            </w:r>
            <w:r>
              <w:rPr>
                <w:rFonts w:ascii="Times New Roman"/>
                <w:b w:val="false"/>
                <w:i w:val="false"/>
                <w:color w:val="000000"/>
                <w:sz w:val="20"/>
              </w:rPr>
              <w:t xml:space="preserve">
тегенде)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1-(4-трет-Бутилфе- </w:t>
            </w:r>
            <w:r>
              <w:br/>
            </w:r>
            <w:r>
              <w:rPr>
                <w:rFonts w:ascii="Times New Roman"/>
                <w:b w:val="false"/>
                <w:i w:val="false"/>
                <w:color w:val="000000"/>
                <w:sz w:val="20"/>
              </w:rPr>
              <w:t xml:space="preserve">
нил)-3-4-метоксифе- </w:t>
            </w:r>
            <w:r>
              <w:br/>
            </w:r>
            <w:r>
              <w:rPr>
                <w:rFonts w:ascii="Times New Roman"/>
                <w:b w:val="false"/>
                <w:i w:val="false"/>
                <w:color w:val="000000"/>
                <w:sz w:val="20"/>
              </w:rPr>
              <w:t xml:space="preserve">
нил)пропан-1,3-дион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Альфа-(2-Оксоборн-3 </w:t>
            </w:r>
            <w:r>
              <w:br/>
            </w:r>
            <w:r>
              <w:rPr>
                <w:rFonts w:ascii="Times New Roman"/>
                <w:b w:val="false"/>
                <w:i w:val="false"/>
                <w:color w:val="000000"/>
                <w:sz w:val="20"/>
              </w:rPr>
              <w:t xml:space="preserve">
-илиден)толуол-4- </w:t>
            </w:r>
            <w:r>
              <w:br/>
            </w:r>
            <w:r>
              <w:rPr>
                <w:rFonts w:ascii="Times New Roman"/>
                <w:b w:val="false"/>
                <w:i w:val="false"/>
                <w:color w:val="000000"/>
                <w:sz w:val="20"/>
              </w:rPr>
              <w:t xml:space="preserve">
сульфон қышқылы және оның тұздары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(қыш- </w:t>
            </w:r>
            <w:r>
              <w:br/>
            </w:r>
            <w:r>
              <w:rPr>
                <w:rFonts w:ascii="Times New Roman"/>
                <w:b w:val="false"/>
                <w:i w:val="false"/>
                <w:color w:val="000000"/>
                <w:sz w:val="20"/>
              </w:rPr>
              <w:t xml:space="preserve">
қылға есеп- </w:t>
            </w:r>
            <w:r>
              <w:br/>
            </w:r>
            <w:r>
              <w:rPr>
                <w:rFonts w:ascii="Times New Roman"/>
                <w:b w:val="false"/>
                <w:i w:val="false"/>
                <w:color w:val="000000"/>
                <w:sz w:val="20"/>
              </w:rPr>
              <w:t xml:space="preserve">
тегенде)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2-Циано-3,3-дифени- </w:t>
            </w:r>
            <w:r>
              <w:br/>
            </w:r>
            <w:r>
              <w:rPr>
                <w:rFonts w:ascii="Times New Roman"/>
                <w:b w:val="false"/>
                <w:i w:val="false"/>
                <w:color w:val="000000"/>
                <w:sz w:val="20"/>
              </w:rPr>
              <w:t xml:space="preserve">
лакрил қышқылының 2 </w:t>
            </w:r>
            <w:r>
              <w:br/>
            </w:r>
            <w:r>
              <w:rPr>
                <w:rFonts w:ascii="Times New Roman"/>
                <w:b w:val="false"/>
                <w:i w:val="false"/>
                <w:color w:val="000000"/>
                <w:sz w:val="20"/>
              </w:rPr>
              <w:t xml:space="preserve">
-этилгексил эфирі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(қыш- </w:t>
            </w:r>
            <w:r>
              <w:br/>
            </w:r>
            <w:r>
              <w:rPr>
                <w:rFonts w:ascii="Times New Roman"/>
                <w:b w:val="false"/>
                <w:i w:val="false"/>
                <w:color w:val="000000"/>
                <w:sz w:val="20"/>
              </w:rPr>
              <w:t xml:space="preserve">
қылға есеп- </w:t>
            </w:r>
            <w:r>
              <w:br/>
            </w:r>
            <w:r>
              <w:rPr>
                <w:rFonts w:ascii="Times New Roman"/>
                <w:b w:val="false"/>
                <w:i w:val="false"/>
                <w:color w:val="000000"/>
                <w:sz w:val="20"/>
              </w:rPr>
              <w:t xml:space="preserve">
тегенде)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Полимер N-(2 и 4) </w:t>
            </w:r>
            <w:r>
              <w:br/>
            </w:r>
            <w:r>
              <w:rPr>
                <w:rFonts w:ascii="Times New Roman"/>
                <w:b w:val="false"/>
                <w:i w:val="false"/>
                <w:color w:val="000000"/>
                <w:sz w:val="20"/>
              </w:rPr>
              <w:t xml:space="preserve">
-[2-оксоборн-3-или- </w:t>
            </w:r>
            <w:r>
              <w:br/>
            </w:r>
            <w:r>
              <w:rPr>
                <w:rFonts w:ascii="Times New Roman"/>
                <w:b w:val="false"/>
                <w:i w:val="false"/>
                <w:color w:val="000000"/>
                <w:sz w:val="20"/>
              </w:rPr>
              <w:t xml:space="preserve">
ден)метил]бензилак- </w:t>
            </w:r>
            <w:r>
              <w:br/>
            </w:r>
            <w:r>
              <w:rPr>
                <w:rFonts w:ascii="Times New Roman"/>
                <w:b w:val="false"/>
                <w:i w:val="false"/>
                <w:color w:val="000000"/>
                <w:sz w:val="20"/>
              </w:rPr>
              <w:t xml:space="preserve">
риламид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Октил 4-метокси- </w:t>
            </w:r>
            <w:r>
              <w:br/>
            </w:r>
            <w:r>
              <w:rPr>
                <w:rFonts w:ascii="Times New Roman"/>
                <w:b w:val="false"/>
                <w:i w:val="false"/>
                <w:color w:val="000000"/>
                <w:sz w:val="20"/>
              </w:rPr>
              <w:t xml:space="preserve">
циннамат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Этоксилирленген этил 4-аминобен- </w:t>
            </w:r>
            <w:r>
              <w:br/>
            </w:r>
            <w:r>
              <w:rPr>
                <w:rFonts w:ascii="Times New Roman"/>
                <w:b w:val="false"/>
                <w:i w:val="false"/>
                <w:color w:val="000000"/>
                <w:sz w:val="20"/>
              </w:rPr>
              <w:t xml:space="preserve">
зоат (РЕG-25 РАВА)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Изопентил 4-метоксициннамат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2,4,6-Трианилино </w:t>
            </w:r>
            <w:r>
              <w:br/>
            </w:r>
            <w:r>
              <w:rPr>
                <w:rFonts w:ascii="Times New Roman"/>
                <w:b w:val="false"/>
                <w:i w:val="false"/>
                <w:color w:val="000000"/>
                <w:sz w:val="20"/>
              </w:rPr>
              <w:t xml:space="preserve">
(р-карбо-2'-этил- </w:t>
            </w:r>
            <w:r>
              <w:br/>
            </w:r>
            <w:r>
              <w:rPr>
                <w:rFonts w:ascii="Times New Roman"/>
                <w:b w:val="false"/>
                <w:i w:val="false"/>
                <w:color w:val="000000"/>
                <w:sz w:val="20"/>
              </w:rPr>
              <w:t xml:space="preserve">
гексил 1'окси)- </w:t>
            </w:r>
            <w:r>
              <w:br/>
            </w:r>
            <w:r>
              <w:rPr>
                <w:rFonts w:ascii="Times New Roman"/>
                <w:b w:val="false"/>
                <w:i w:val="false"/>
                <w:color w:val="000000"/>
                <w:sz w:val="20"/>
              </w:rPr>
              <w:t xml:space="preserve">
1,3,5-триазин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эфир с 2- </w:t>
            </w:r>
            <w:r>
              <w:br/>
            </w:r>
            <w:r>
              <w:rPr>
                <w:rFonts w:ascii="Times New Roman"/>
                <w:b w:val="false"/>
                <w:i w:val="false"/>
                <w:color w:val="000000"/>
                <w:sz w:val="20"/>
              </w:rPr>
              <w:t xml:space="preserve">
(2Н-бензотриазол-2- </w:t>
            </w:r>
            <w:r>
              <w:br/>
            </w:r>
            <w:r>
              <w:rPr>
                <w:rFonts w:ascii="Times New Roman"/>
                <w:b w:val="false"/>
                <w:i w:val="false"/>
                <w:color w:val="000000"/>
                <w:sz w:val="20"/>
              </w:rPr>
              <w:t xml:space="preserve">
ил)-4-метил-6-(2- </w:t>
            </w:r>
            <w:r>
              <w:br/>
            </w:r>
            <w:r>
              <w:rPr>
                <w:rFonts w:ascii="Times New Roman"/>
                <w:b w:val="false"/>
                <w:i w:val="false"/>
                <w:color w:val="000000"/>
                <w:sz w:val="20"/>
              </w:rPr>
              <w:t xml:space="preserve">
метил-3-(1,3,3,3- </w:t>
            </w:r>
            <w:r>
              <w:br/>
            </w:r>
            <w:r>
              <w:rPr>
                <w:rFonts w:ascii="Times New Roman"/>
                <w:b w:val="false"/>
                <w:i w:val="false"/>
                <w:color w:val="000000"/>
                <w:sz w:val="20"/>
              </w:rPr>
              <w:t xml:space="preserve">
тетраметил-1-(три- </w:t>
            </w:r>
            <w:r>
              <w:br/>
            </w:r>
            <w:r>
              <w:rPr>
                <w:rFonts w:ascii="Times New Roman"/>
                <w:b w:val="false"/>
                <w:i w:val="false"/>
                <w:color w:val="000000"/>
                <w:sz w:val="20"/>
              </w:rPr>
              <w:t xml:space="preserve">
метилсилил)окси)- </w:t>
            </w:r>
            <w:r>
              <w:br/>
            </w:r>
            <w:r>
              <w:rPr>
                <w:rFonts w:ascii="Times New Roman"/>
                <w:b w:val="false"/>
                <w:i w:val="false"/>
                <w:color w:val="000000"/>
                <w:sz w:val="20"/>
              </w:rPr>
              <w:t xml:space="preserve">
дисилоксанил) про- </w:t>
            </w:r>
            <w:r>
              <w:br/>
            </w:r>
            <w:r>
              <w:rPr>
                <w:rFonts w:ascii="Times New Roman"/>
                <w:b w:val="false"/>
                <w:i w:val="false"/>
                <w:color w:val="000000"/>
                <w:sz w:val="20"/>
              </w:rPr>
              <w:t xml:space="preserve">
панолы бар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4,4-((6-(((1,1 ди- </w:t>
            </w:r>
            <w:r>
              <w:br/>
            </w:r>
            <w:r>
              <w:rPr>
                <w:rFonts w:ascii="Times New Roman"/>
                <w:b w:val="false"/>
                <w:i w:val="false"/>
                <w:color w:val="000000"/>
                <w:sz w:val="20"/>
              </w:rPr>
              <w:t xml:space="preserve">
метилэтил)амино) </w:t>
            </w:r>
            <w:r>
              <w:br/>
            </w:r>
            <w:r>
              <w:rPr>
                <w:rFonts w:ascii="Times New Roman"/>
                <w:b w:val="false"/>
                <w:i w:val="false"/>
                <w:color w:val="000000"/>
                <w:sz w:val="20"/>
              </w:rPr>
              <w:t xml:space="preserve">
карбонил)фенил)ами- </w:t>
            </w:r>
            <w:r>
              <w:br/>
            </w:r>
            <w:r>
              <w:rPr>
                <w:rFonts w:ascii="Times New Roman"/>
                <w:b w:val="false"/>
                <w:i w:val="false"/>
                <w:color w:val="000000"/>
                <w:sz w:val="20"/>
              </w:rPr>
              <w:t xml:space="preserve">
но)1,3,5-триазин-2, </w:t>
            </w:r>
            <w:r>
              <w:br/>
            </w:r>
            <w:r>
              <w:rPr>
                <w:rFonts w:ascii="Times New Roman"/>
                <w:b w:val="false"/>
                <w:i w:val="false"/>
                <w:color w:val="000000"/>
                <w:sz w:val="20"/>
              </w:rPr>
              <w:t xml:space="preserve">
4-диил)диимино)бис- </w:t>
            </w:r>
            <w:r>
              <w:br/>
            </w:r>
            <w:r>
              <w:rPr>
                <w:rFonts w:ascii="Times New Roman"/>
                <w:b w:val="false"/>
                <w:i w:val="false"/>
                <w:color w:val="000000"/>
                <w:sz w:val="20"/>
              </w:rPr>
              <w:t xml:space="preserve">
2-этилгексанолы бар </w:t>
            </w:r>
            <w:r>
              <w:br/>
            </w:r>
            <w:r>
              <w:rPr>
                <w:rFonts w:ascii="Times New Roman"/>
                <w:b w:val="false"/>
                <w:i w:val="false"/>
                <w:color w:val="000000"/>
                <w:sz w:val="20"/>
              </w:rPr>
              <w:t xml:space="preserve">
эфир бензой қышқылы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Камфор 3-(4'-Метил- </w:t>
            </w:r>
            <w:r>
              <w:br/>
            </w:r>
            <w:r>
              <w:rPr>
                <w:rFonts w:ascii="Times New Roman"/>
                <w:b w:val="false"/>
                <w:i w:val="false"/>
                <w:color w:val="000000"/>
                <w:sz w:val="20"/>
              </w:rPr>
              <w:t xml:space="preserve">
бензилиден)-d-1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Камфор 3-бензилидені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2-Этилгексил </w:t>
            </w:r>
            <w:r>
              <w:br/>
            </w:r>
            <w:r>
              <w:rPr>
                <w:rFonts w:ascii="Times New Roman"/>
                <w:b w:val="false"/>
                <w:i w:val="false"/>
                <w:color w:val="000000"/>
                <w:sz w:val="20"/>
              </w:rPr>
              <w:t xml:space="preserve">
салицилат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2-Этилгексил 4-ди- </w:t>
            </w:r>
            <w:r>
              <w:br/>
            </w:r>
            <w:r>
              <w:rPr>
                <w:rFonts w:ascii="Times New Roman"/>
                <w:b w:val="false"/>
                <w:i w:val="false"/>
                <w:color w:val="000000"/>
                <w:sz w:val="20"/>
              </w:rPr>
              <w:t xml:space="preserve">
метиламинобензоат </w:t>
            </w:r>
            <w:r>
              <w:br/>
            </w:r>
            <w:r>
              <w:rPr>
                <w:rFonts w:ascii="Times New Roman"/>
                <w:b w:val="false"/>
                <w:i w:val="false"/>
                <w:color w:val="000000"/>
                <w:sz w:val="20"/>
              </w:rPr>
              <w:t xml:space="preserve">
(оctuldimethyl РАВА)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2-Гидрокси-4-меток- </w:t>
            </w:r>
            <w:r>
              <w:br/>
            </w:r>
            <w:r>
              <w:rPr>
                <w:rFonts w:ascii="Times New Roman"/>
                <w:b w:val="false"/>
                <w:i w:val="false"/>
                <w:color w:val="000000"/>
                <w:sz w:val="20"/>
              </w:rPr>
              <w:t xml:space="preserve">
сибензофенон-5-су- </w:t>
            </w:r>
            <w:r>
              <w:br/>
            </w:r>
            <w:r>
              <w:rPr>
                <w:rFonts w:ascii="Times New Roman"/>
                <w:b w:val="false"/>
                <w:i w:val="false"/>
                <w:color w:val="000000"/>
                <w:sz w:val="20"/>
              </w:rPr>
              <w:t xml:space="preserve">
льфон қышқылы </w:t>
            </w:r>
            <w:r>
              <w:br/>
            </w:r>
            <w:r>
              <w:rPr>
                <w:rFonts w:ascii="Times New Roman"/>
                <w:b w:val="false"/>
                <w:i w:val="false"/>
                <w:color w:val="000000"/>
                <w:sz w:val="20"/>
              </w:rPr>
              <w:t xml:space="preserve">
(бензофенон-5) және </w:t>
            </w:r>
            <w:r>
              <w:br/>
            </w:r>
            <w:r>
              <w:rPr>
                <w:rFonts w:ascii="Times New Roman"/>
                <w:b w:val="false"/>
                <w:i w:val="false"/>
                <w:color w:val="000000"/>
                <w:sz w:val="20"/>
              </w:rPr>
              <w:t xml:space="preserve">
оның натрий тұздары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(қыш- </w:t>
            </w:r>
            <w:r>
              <w:br/>
            </w:r>
            <w:r>
              <w:rPr>
                <w:rFonts w:ascii="Times New Roman"/>
                <w:b w:val="false"/>
                <w:i w:val="false"/>
                <w:color w:val="000000"/>
                <w:sz w:val="20"/>
              </w:rPr>
              <w:t xml:space="preserve">
қылға есеп- </w:t>
            </w:r>
            <w:r>
              <w:br/>
            </w:r>
            <w:r>
              <w:rPr>
                <w:rFonts w:ascii="Times New Roman"/>
                <w:b w:val="false"/>
                <w:i w:val="false"/>
                <w:color w:val="000000"/>
                <w:sz w:val="20"/>
              </w:rPr>
              <w:t xml:space="preserve">
тегенде)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2,2'-Метилен-бис-6- </w:t>
            </w:r>
            <w:r>
              <w:br/>
            </w:r>
            <w:r>
              <w:rPr>
                <w:rFonts w:ascii="Times New Roman"/>
                <w:b w:val="false"/>
                <w:i w:val="false"/>
                <w:color w:val="000000"/>
                <w:sz w:val="20"/>
              </w:rPr>
              <w:t xml:space="preserve">
(2Н-бензотриазол-2- </w:t>
            </w:r>
            <w:r>
              <w:br/>
            </w:r>
            <w:r>
              <w:rPr>
                <w:rFonts w:ascii="Times New Roman"/>
                <w:b w:val="false"/>
                <w:i w:val="false"/>
                <w:color w:val="000000"/>
                <w:sz w:val="20"/>
              </w:rPr>
              <w:t xml:space="preserve">
ил)-4-(1,1,3,3-тет- </w:t>
            </w:r>
            <w:r>
              <w:br/>
            </w:r>
            <w:r>
              <w:rPr>
                <w:rFonts w:ascii="Times New Roman"/>
                <w:b w:val="false"/>
                <w:i w:val="false"/>
                <w:color w:val="000000"/>
                <w:sz w:val="20"/>
              </w:rPr>
              <w:t xml:space="preserve">
раметилбутил)-фенол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Мононатрий тұзы </w:t>
            </w:r>
            <w:r>
              <w:br/>
            </w:r>
            <w:r>
              <w:rPr>
                <w:rFonts w:ascii="Times New Roman"/>
                <w:b w:val="false"/>
                <w:i w:val="false"/>
                <w:color w:val="000000"/>
                <w:sz w:val="20"/>
              </w:rPr>
              <w:t xml:space="preserve">
2,2'-бис(1,4-фени- </w:t>
            </w:r>
            <w:r>
              <w:br/>
            </w:r>
            <w:r>
              <w:rPr>
                <w:rFonts w:ascii="Times New Roman"/>
                <w:b w:val="false"/>
                <w:i w:val="false"/>
                <w:color w:val="000000"/>
                <w:sz w:val="20"/>
              </w:rPr>
              <w:t xml:space="preserve">
лен)-1Н-бензимида- </w:t>
            </w:r>
            <w:r>
              <w:br/>
            </w:r>
            <w:r>
              <w:rPr>
                <w:rFonts w:ascii="Times New Roman"/>
                <w:b w:val="false"/>
                <w:i w:val="false"/>
                <w:color w:val="000000"/>
                <w:sz w:val="20"/>
              </w:rPr>
              <w:t xml:space="preserve">
зол-4,6-дисульфон </w:t>
            </w:r>
            <w:r>
              <w:br/>
            </w:r>
            <w:r>
              <w:rPr>
                <w:rFonts w:ascii="Times New Roman"/>
                <w:b w:val="false"/>
                <w:i w:val="false"/>
                <w:color w:val="000000"/>
                <w:sz w:val="20"/>
              </w:rPr>
              <w:t xml:space="preserve">
қышқылы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(қыш- </w:t>
            </w:r>
            <w:r>
              <w:br/>
            </w:r>
            <w:r>
              <w:rPr>
                <w:rFonts w:ascii="Times New Roman"/>
                <w:b w:val="false"/>
                <w:i w:val="false"/>
                <w:color w:val="000000"/>
                <w:sz w:val="20"/>
              </w:rPr>
              <w:t xml:space="preserve">
қылға есеп- </w:t>
            </w:r>
            <w:r>
              <w:br/>
            </w:r>
            <w:r>
              <w:rPr>
                <w:rFonts w:ascii="Times New Roman"/>
                <w:b w:val="false"/>
                <w:i w:val="false"/>
                <w:color w:val="000000"/>
                <w:sz w:val="20"/>
              </w:rPr>
              <w:t xml:space="preserve">
тегенде)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2,4-Бис(4-(2-этилге </w:t>
            </w:r>
            <w:r>
              <w:br/>
            </w:r>
            <w:r>
              <w:rPr>
                <w:rFonts w:ascii="Times New Roman"/>
                <w:b w:val="false"/>
                <w:i w:val="false"/>
                <w:color w:val="000000"/>
                <w:sz w:val="20"/>
              </w:rPr>
              <w:t xml:space="preserve">
ксилокси)-2-гидрок- </w:t>
            </w:r>
            <w:r>
              <w:br/>
            </w:r>
            <w:r>
              <w:rPr>
                <w:rFonts w:ascii="Times New Roman"/>
                <w:b w:val="false"/>
                <w:i w:val="false"/>
                <w:color w:val="000000"/>
                <w:sz w:val="20"/>
              </w:rPr>
              <w:t xml:space="preserve">
сифенил)-6-(4-эток- </w:t>
            </w:r>
            <w:r>
              <w:br/>
            </w:r>
            <w:r>
              <w:rPr>
                <w:rFonts w:ascii="Times New Roman"/>
                <w:b w:val="false"/>
                <w:i w:val="false"/>
                <w:color w:val="000000"/>
                <w:sz w:val="20"/>
              </w:rPr>
              <w:t xml:space="preserve">
сифенил)-1,3,5- </w:t>
            </w:r>
            <w:r>
              <w:br/>
            </w:r>
            <w:r>
              <w:rPr>
                <w:rFonts w:ascii="Times New Roman"/>
                <w:b w:val="false"/>
                <w:i w:val="false"/>
                <w:color w:val="000000"/>
                <w:sz w:val="20"/>
              </w:rPr>
              <w:t xml:space="preserve">
триазин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Диметикодиэтилбен- </w:t>
            </w:r>
            <w:r>
              <w:br/>
            </w:r>
            <w:r>
              <w:rPr>
                <w:rFonts w:ascii="Times New Roman"/>
                <w:b w:val="false"/>
                <w:i w:val="false"/>
                <w:color w:val="000000"/>
                <w:sz w:val="20"/>
              </w:rPr>
              <w:t xml:space="preserve">
зальмалонат (Dimet- </w:t>
            </w:r>
            <w:r>
              <w:br/>
            </w:r>
            <w:r>
              <w:rPr>
                <w:rFonts w:ascii="Times New Roman"/>
                <w:b w:val="false"/>
                <w:i w:val="false"/>
                <w:color w:val="000000"/>
                <w:sz w:val="20"/>
              </w:rPr>
              <w:t xml:space="preserve">
hicodiethylbenzal- </w:t>
            </w:r>
            <w:r>
              <w:br/>
            </w:r>
            <w:r>
              <w:rPr>
                <w:rFonts w:ascii="Times New Roman"/>
                <w:b w:val="false"/>
                <w:i w:val="false"/>
                <w:color w:val="000000"/>
                <w:sz w:val="20"/>
              </w:rPr>
              <w:t xml:space="preserve">
malonate; САS </w:t>
            </w:r>
            <w:r>
              <w:br/>
            </w:r>
            <w:r>
              <w:rPr>
                <w:rFonts w:ascii="Times New Roman"/>
                <w:b w:val="false"/>
                <w:i w:val="false"/>
                <w:color w:val="000000"/>
                <w:sz w:val="20"/>
              </w:rPr>
              <w:t xml:space="preserve">
No 207574-74-1)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Титан диоксиді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(1) Тек қана 3 жасқа дейінгі балалар үшін немесе терімен ұзақ уақыт бойы байланыста болатын құралдар үшін ғана. </w:t>
      </w:r>
    </w:p>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      Парфюмерлік-косметикалық өнімдердің микробиологиялық </w:t>
      </w:r>
      <w:r>
        <w:br/>
      </w:r>
      <w:r>
        <w:rPr>
          <w:rFonts w:ascii="Times New Roman"/>
          <w:b w:val="false"/>
          <w:i w:val="false"/>
          <w:color w:val="000000"/>
          <w:sz w:val="28"/>
        </w:rPr>
        <w:t>
</w:t>
      </w:r>
      <w:r>
        <w:rPr>
          <w:rFonts w:ascii="Times New Roman"/>
          <w:b/>
          <w:i w:val="false"/>
          <w:color w:val="000000"/>
          <w:sz w:val="28"/>
        </w:rPr>
        <w:t>                           көрсеткіштері</w:t>
      </w:r>
    </w:p>
    <w:p>
      <w:pPr>
        <w:spacing w:after="0"/>
        <w:ind w:left="0"/>
        <w:jc w:val="both"/>
      </w:pPr>
      <w:r>
        <w:rPr>
          <w:rFonts w:ascii="Times New Roman"/>
          <w:b w:val="false"/>
          <w:i w:val="false"/>
          <w:color w:val="ff0000"/>
          <w:sz w:val="28"/>
        </w:rPr>
        <w:t>      Ескерту. 6-қосымшаға өзгеріс енгізілді - ҚР Үкіметінің</w:t>
      </w:r>
      <w:r>
        <w:br/>
      </w:r>
      <w:r>
        <w:rPr>
          <w:rFonts w:ascii="Times New Roman"/>
          <w:b w:val="false"/>
          <w:i w:val="false"/>
          <w:color w:val="ff0000"/>
          <w:sz w:val="28"/>
        </w:rPr>
        <w:t xml:space="preserve">
2011.03.24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 қолданысқа</w:t>
      </w:r>
      <w:r>
        <w:br/>
      </w:r>
      <w:r>
        <w:rPr>
          <w:rFonts w:ascii="Times New Roman"/>
          <w:b w:val="false"/>
          <w:i w:val="false"/>
          <w:color w:val="ff0000"/>
          <w:sz w:val="28"/>
        </w:rPr>
        <w:t>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653"/>
        <w:gridCol w:w="1853"/>
        <w:gridCol w:w="1993"/>
        <w:gridCol w:w="1953"/>
        <w:gridCol w:w="195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Косметика- </w:t>
            </w:r>
            <w:r>
              <w:br/>
            </w:r>
            <w:r>
              <w:rPr>
                <w:rFonts w:ascii="Times New Roman"/>
                <w:b/>
                <w:i w:val="false"/>
                <w:color w:val="000000"/>
                <w:sz w:val="20"/>
              </w:rPr>
              <w:t xml:space="preserve">
лық өнімнің </w:t>
            </w:r>
            <w:r>
              <w:br/>
            </w:r>
            <w:r>
              <w:rPr>
                <w:rFonts w:ascii="Times New Roman"/>
                <w:b/>
                <w:i w:val="false"/>
                <w:color w:val="000000"/>
                <w:sz w:val="20"/>
              </w:rPr>
              <w:t>
түрі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Мезофильді </w:t>
            </w:r>
            <w:r>
              <w:br/>
            </w:r>
            <w:r>
              <w:rPr>
                <w:rFonts w:ascii="Times New Roman"/>
                <w:b/>
                <w:i w:val="false"/>
                <w:color w:val="000000"/>
                <w:sz w:val="20"/>
              </w:rPr>
              <w:t xml:space="preserve">
аэробты және </w:t>
            </w:r>
            <w:r>
              <w:br/>
            </w:r>
            <w:r>
              <w:rPr>
                <w:rFonts w:ascii="Times New Roman"/>
                <w:b/>
                <w:i w:val="false"/>
                <w:color w:val="000000"/>
                <w:sz w:val="20"/>
              </w:rPr>
              <w:t xml:space="preserve">
факульта- </w:t>
            </w:r>
            <w:r>
              <w:br/>
            </w:r>
            <w:r>
              <w:rPr>
                <w:rFonts w:ascii="Times New Roman"/>
                <w:b/>
                <w:i w:val="false"/>
                <w:color w:val="000000"/>
                <w:sz w:val="20"/>
              </w:rPr>
              <w:t xml:space="preserve">
тивті-анаэ- </w:t>
            </w:r>
            <w:r>
              <w:br/>
            </w:r>
            <w:r>
              <w:rPr>
                <w:rFonts w:ascii="Times New Roman"/>
                <w:b/>
                <w:i w:val="false"/>
                <w:color w:val="000000"/>
                <w:sz w:val="20"/>
              </w:rPr>
              <w:t xml:space="preserve">
робты бактерия- </w:t>
            </w:r>
            <w:r>
              <w:br/>
            </w:r>
            <w:r>
              <w:rPr>
                <w:rFonts w:ascii="Times New Roman"/>
                <w:b/>
                <w:i w:val="false"/>
                <w:color w:val="000000"/>
                <w:sz w:val="20"/>
              </w:rPr>
              <w:t xml:space="preserve">
лардың жалпы </w:t>
            </w:r>
            <w:r>
              <w:br/>
            </w:r>
            <w:r>
              <w:rPr>
                <w:rFonts w:ascii="Times New Roman"/>
                <w:b/>
                <w:i w:val="false"/>
                <w:color w:val="000000"/>
                <w:sz w:val="20"/>
              </w:rPr>
              <w:t xml:space="preserve">
мөлшері </w:t>
            </w:r>
            <w:r>
              <w:br/>
            </w:r>
            <w:r>
              <w:rPr>
                <w:rFonts w:ascii="Times New Roman"/>
                <w:b/>
                <w:i w:val="false"/>
                <w:color w:val="000000"/>
                <w:sz w:val="20"/>
              </w:rPr>
              <w:t>
(МАФАнМ)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Ашытқы, </w:t>
            </w:r>
            <w:r>
              <w:br/>
            </w:r>
            <w:r>
              <w:rPr>
                <w:rFonts w:ascii="Times New Roman"/>
                <w:b/>
                <w:i w:val="false"/>
                <w:color w:val="000000"/>
                <w:sz w:val="20"/>
              </w:rPr>
              <w:t xml:space="preserve">
ашытқы </w:t>
            </w:r>
            <w:r>
              <w:br/>
            </w:r>
            <w:r>
              <w:rPr>
                <w:rFonts w:ascii="Times New Roman"/>
                <w:b/>
                <w:i w:val="false"/>
                <w:color w:val="000000"/>
                <w:sz w:val="20"/>
              </w:rPr>
              <w:t xml:space="preserve">
тәріз- </w:t>
            </w:r>
            <w:r>
              <w:br/>
            </w:r>
            <w:r>
              <w:rPr>
                <w:rFonts w:ascii="Times New Roman"/>
                <w:b/>
                <w:i w:val="false"/>
                <w:color w:val="000000"/>
                <w:sz w:val="20"/>
              </w:rPr>
              <w:t xml:space="preserve">
ді, өңезді </w:t>
            </w:r>
            <w:r>
              <w:br/>
            </w:r>
            <w:r>
              <w:rPr>
                <w:rFonts w:ascii="Times New Roman"/>
                <w:b/>
                <w:i w:val="false"/>
                <w:color w:val="000000"/>
                <w:sz w:val="20"/>
              </w:rPr>
              <w:t xml:space="preserve">
саңырау </w:t>
            </w:r>
            <w:r>
              <w:br/>
            </w:r>
            <w:r>
              <w:rPr>
                <w:rFonts w:ascii="Times New Roman"/>
                <w:b/>
                <w:i w:val="false"/>
                <w:color w:val="000000"/>
                <w:sz w:val="20"/>
              </w:rPr>
              <w:t xml:space="preserve">
құлақ- </w:t>
            </w:r>
            <w:r>
              <w:br/>
            </w:r>
            <w:r>
              <w:rPr>
                <w:rFonts w:ascii="Times New Roman"/>
                <w:b/>
                <w:i w:val="false"/>
                <w:color w:val="000000"/>
                <w:sz w:val="20"/>
              </w:rPr>
              <w:t>
тар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Entroba- </w:t>
            </w:r>
            <w:r>
              <w:br/>
            </w:r>
            <w:r>
              <w:rPr>
                <w:rFonts w:ascii="Times New Roman"/>
                <w:b/>
                <w:i w:val="false"/>
                <w:color w:val="000000"/>
                <w:sz w:val="20"/>
              </w:rPr>
              <w:t xml:space="preserve">
cteria </w:t>
            </w:r>
            <w:r>
              <w:br/>
            </w:r>
            <w:r>
              <w:rPr>
                <w:rFonts w:ascii="Times New Roman"/>
                <w:b/>
                <w:i w:val="false"/>
                <w:color w:val="000000"/>
                <w:sz w:val="20"/>
              </w:rPr>
              <w:t xml:space="preserve">
ceae </w:t>
            </w:r>
            <w:r>
              <w:br/>
            </w:r>
            <w:r>
              <w:rPr>
                <w:rFonts w:ascii="Times New Roman"/>
                <w:b/>
                <w:i w:val="false"/>
                <w:color w:val="000000"/>
                <w:sz w:val="20"/>
              </w:rPr>
              <w:t xml:space="preserve">
тұқымдас </w:t>
            </w:r>
            <w:r>
              <w:br/>
            </w:r>
            <w:r>
              <w:rPr>
                <w:rFonts w:ascii="Times New Roman"/>
                <w:b/>
                <w:i w:val="false"/>
                <w:color w:val="000000"/>
                <w:sz w:val="20"/>
              </w:rPr>
              <w:t xml:space="preserve">
бакте- </w:t>
            </w:r>
            <w:r>
              <w:br/>
            </w:r>
            <w:r>
              <w:rPr>
                <w:rFonts w:ascii="Times New Roman"/>
                <w:b/>
                <w:i w:val="false"/>
                <w:color w:val="000000"/>
                <w:sz w:val="20"/>
              </w:rPr>
              <w:t>
риялар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Staphy- </w:t>
            </w:r>
            <w:r>
              <w:br/>
            </w:r>
            <w:r>
              <w:rPr>
                <w:rFonts w:ascii="Times New Roman"/>
                <w:b/>
                <w:i w:val="false"/>
                <w:color w:val="000000"/>
                <w:sz w:val="20"/>
              </w:rPr>
              <w:t xml:space="preserve">
lococ cus </w:t>
            </w:r>
            <w:r>
              <w:br/>
            </w:r>
            <w:r>
              <w:rPr>
                <w:rFonts w:ascii="Times New Roman"/>
                <w:b/>
                <w:i w:val="false"/>
                <w:color w:val="000000"/>
                <w:sz w:val="20"/>
              </w:rPr>
              <w:t>
aureus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Pseudo- </w:t>
            </w:r>
            <w:r>
              <w:br/>
            </w:r>
            <w:r>
              <w:rPr>
                <w:rFonts w:ascii="Times New Roman"/>
                <w:b/>
                <w:i w:val="false"/>
                <w:color w:val="000000"/>
                <w:sz w:val="20"/>
              </w:rPr>
              <w:t xml:space="preserve">
monas aerugi- </w:t>
            </w:r>
            <w:r>
              <w:br/>
            </w:r>
            <w:r>
              <w:rPr>
                <w:rFonts w:ascii="Times New Roman"/>
                <w:b/>
                <w:i w:val="false"/>
                <w:color w:val="000000"/>
                <w:sz w:val="20"/>
              </w:rPr>
              <w:t>
nosa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(см </w:t>
            </w:r>
            <w:r>
              <w:rPr>
                <w:rFonts w:ascii="Times New Roman"/>
                <w:b w:val="false"/>
                <w:i w:val="false"/>
                <w:color w:val="000000"/>
                <w:vertAlign w:val="superscript"/>
              </w:rPr>
              <w:t xml:space="preserve">3 </w:t>
            </w:r>
            <w:r>
              <w:rPr>
                <w:rFonts w:ascii="Times New Roman"/>
                <w:b w:val="false"/>
                <w:i w:val="false"/>
                <w:color w:val="000000"/>
                <w:sz w:val="20"/>
              </w:rPr>
              <w:t xml:space="preserve">) өнімнің КОЕ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 (см </w:t>
            </w:r>
            <w:r>
              <w:rPr>
                <w:rFonts w:ascii="Times New Roman"/>
                <w:b w:val="false"/>
                <w:i w:val="false"/>
                <w:color w:val="000000"/>
                <w:vertAlign w:val="superscript"/>
              </w:rPr>
              <w:t xml:space="preserve">3 </w:t>
            </w:r>
            <w:r>
              <w:rPr>
                <w:rFonts w:ascii="Times New Roman"/>
                <w:b w:val="false"/>
                <w:i w:val="false"/>
                <w:color w:val="000000"/>
                <w:sz w:val="20"/>
              </w:rPr>
              <w:t xml:space="preserve">) өнімде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Парфюмерлік </w:t>
            </w:r>
            <w:r>
              <w:br/>
            </w:r>
            <w:r>
              <w:rPr>
                <w:rFonts w:ascii="Times New Roman"/>
                <w:b w:val="false"/>
                <w:i w:val="false"/>
                <w:color w:val="000000"/>
                <w:sz w:val="20"/>
              </w:rPr>
              <w:t xml:space="preserve">
-косметика- </w:t>
            </w:r>
            <w:r>
              <w:br/>
            </w:r>
            <w:r>
              <w:rPr>
                <w:rFonts w:ascii="Times New Roman"/>
                <w:b w:val="false"/>
                <w:i w:val="false"/>
                <w:color w:val="000000"/>
                <w:sz w:val="20"/>
              </w:rPr>
              <w:t xml:space="preserve">
лық өнім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3 </w:t>
            </w:r>
            <w:r>
              <w:rPr>
                <w:rFonts w:ascii="Times New Roman"/>
                <w:b w:val="false"/>
                <w:i w:val="false"/>
                <w:color w:val="000000"/>
                <w:sz w:val="20"/>
              </w:rPr>
              <w:t xml:space="preserve">аспайтын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3 </w:t>
            </w:r>
            <w:r>
              <w:rPr>
                <w:rFonts w:ascii="Times New Roman"/>
                <w:b w:val="false"/>
                <w:i w:val="false"/>
                <w:color w:val="000000"/>
                <w:sz w:val="20"/>
              </w:rPr>
              <w:t xml:space="preserve">аспай- </w:t>
            </w:r>
            <w:r>
              <w:br/>
            </w:r>
            <w:r>
              <w:rPr>
                <w:rFonts w:ascii="Times New Roman"/>
                <w:b w:val="false"/>
                <w:i w:val="false"/>
                <w:color w:val="000000"/>
                <w:sz w:val="20"/>
              </w:rPr>
              <w:t xml:space="preserve">
тын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талаптар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косметика- </w:t>
            </w:r>
            <w:r>
              <w:br/>
            </w:r>
            <w:r>
              <w:rPr>
                <w:rFonts w:ascii="Times New Roman"/>
                <w:b w:val="false"/>
                <w:i w:val="false"/>
                <w:color w:val="000000"/>
                <w:sz w:val="20"/>
              </w:rPr>
              <w:t xml:space="preserve">
сы, көз </w:t>
            </w:r>
            <w:r>
              <w:br/>
            </w:r>
            <w:r>
              <w:rPr>
                <w:rFonts w:ascii="Times New Roman"/>
                <w:b w:val="false"/>
                <w:i w:val="false"/>
                <w:color w:val="000000"/>
                <w:sz w:val="20"/>
              </w:rPr>
              <w:t xml:space="preserve">
терісінің </w:t>
            </w:r>
            <w:r>
              <w:br/>
            </w:r>
            <w:r>
              <w:rPr>
                <w:rFonts w:ascii="Times New Roman"/>
                <w:b w:val="false"/>
                <w:i w:val="false"/>
                <w:color w:val="000000"/>
                <w:sz w:val="20"/>
              </w:rPr>
              <w:t xml:space="preserve">
маңайына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ауыз қуысы- </w:t>
            </w:r>
            <w:r>
              <w:br/>
            </w:r>
            <w:r>
              <w:rPr>
                <w:rFonts w:ascii="Times New Roman"/>
                <w:b w:val="false"/>
                <w:i w:val="false"/>
                <w:color w:val="000000"/>
                <w:sz w:val="20"/>
              </w:rPr>
              <w:t xml:space="preserve">
ның гигие- </w:t>
            </w:r>
            <w:r>
              <w:br/>
            </w:r>
            <w:r>
              <w:rPr>
                <w:rFonts w:ascii="Times New Roman"/>
                <w:b w:val="false"/>
                <w:i w:val="false"/>
                <w:color w:val="000000"/>
                <w:sz w:val="20"/>
              </w:rPr>
              <w:t xml:space="preserve">
насына ар- </w:t>
            </w:r>
            <w:r>
              <w:br/>
            </w:r>
            <w:r>
              <w:rPr>
                <w:rFonts w:ascii="Times New Roman"/>
                <w:b w:val="false"/>
                <w:i w:val="false"/>
                <w:color w:val="000000"/>
                <w:sz w:val="20"/>
              </w:rPr>
              <w:t xml:space="preserve">
налған </w:t>
            </w:r>
            <w:r>
              <w:br/>
            </w:r>
            <w:r>
              <w:rPr>
                <w:rFonts w:ascii="Times New Roman"/>
                <w:b w:val="false"/>
                <w:i w:val="false"/>
                <w:color w:val="000000"/>
                <w:sz w:val="20"/>
              </w:rPr>
              <w:t xml:space="preserve">
құралдар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000000"/>
                <w:vertAlign w:val="superscript"/>
              </w:rPr>
              <w:t xml:space="preserve">2 </w:t>
            </w:r>
            <w:r>
              <w:rPr>
                <w:rFonts w:ascii="Times New Roman"/>
                <w:b w:val="false"/>
                <w:i w:val="false"/>
                <w:color w:val="000000"/>
                <w:sz w:val="20"/>
              </w:rPr>
              <w:t xml:space="preserve">аспайтын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Ампулды </w:t>
            </w:r>
            <w:r>
              <w:br/>
            </w:r>
            <w:r>
              <w:rPr>
                <w:rFonts w:ascii="Times New Roman"/>
                <w:b w:val="false"/>
                <w:i w:val="false"/>
                <w:color w:val="000000"/>
                <w:sz w:val="20"/>
              </w:rPr>
              <w:t xml:space="preserve">
косметика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Стерильді өнім </w:t>
            </w:r>
          </w:p>
        </w:tc>
      </w:tr>
    </w:tbl>
    <w:p>
      <w:pPr>
        <w:spacing w:after="0"/>
        <w:ind w:left="0"/>
        <w:jc w:val="both"/>
      </w:pPr>
      <w:r>
        <w:rPr>
          <w:rFonts w:ascii="Times New Roman"/>
          <w:b/>
          <w:i w:val="false"/>
          <w:color w:val="000000"/>
          <w:sz w:val="28"/>
        </w:rPr>
        <w:t xml:space="preserve">Ескертпе: </w:t>
      </w:r>
      <w:r>
        <w:br/>
      </w:r>
      <w:r>
        <w:rPr>
          <w:rFonts w:ascii="Times New Roman"/>
          <w:b w:val="false"/>
          <w:i w:val="false"/>
          <w:color w:val="000000"/>
          <w:sz w:val="28"/>
        </w:rPr>
        <w:t xml:space="preserve">
      Мыналар міндетті микробиологиялық бақылауға жатпайды: </w:t>
      </w:r>
      <w:r>
        <w:br/>
      </w:r>
      <w:r>
        <w:rPr>
          <w:rFonts w:ascii="Times New Roman"/>
          <w:b w:val="false"/>
          <w:i w:val="false"/>
          <w:color w:val="000000"/>
          <w:sz w:val="28"/>
        </w:rPr>
        <w:t>
араластырмай пайдаланған кезде құрамында 40 жалп.% және одан жоғары концентрациядағы этил немесе изопропил спирті бар дайын өнімдер;</w:t>
      </w:r>
      <w:r>
        <w:br/>
      </w:r>
      <w:r>
        <w:rPr>
          <w:rFonts w:ascii="Times New Roman"/>
          <w:b w:val="false"/>
          <w:i w:val="false"/>
          <w:color w:val="000000"/>
          <w:sz w:val="28"/>
        </w:rPr>
        <w:t>
      тырнаққа арналған су негізіндегі лактардан басқа, тырнаққа арналған лактар;</w:t>
      </w:r>
      <w:r>
        <w:br/>
      </w:r>
      <w:r>
        <w:rPr>
          <w:rFonts w:ascii="Times New Roman"/>
          <w:b w:val="false"/>
          <w:i w:val="false"/>
          <w:color w:val="000000"/>
          <w:sz w:val="28"/>
        </w:rPr>
        <w:t xml:space="preserve">
      органикалық еріткіштері бар өнімдер; </w:t>
      </w:r>
      <w:r>
        <w:br/>
      </w:r>
      <w:r>
        <w:rPr>
          <w:rFonts w:ascii="Times New Roman"/>
          <w:b w:val="false"/>
          <w:i w:val="false"/>
          <w:color w:val="000000"/>
          <w:sz w:val="28"/>
        </w:rPr>
        <w:t xml:space="preserve">
      дезодоранттар мен антиперспиранттар; </w:t>
      </w:r>
      <w:r>
        <w:br/>
      </w:r>
      <w:r>
        <w:rPr>
          <w:rFonts w:ascii="Times New Roman"/>
          <w:b w:val="false"/>
          <w:i w:val="false"/>
          <w:color w:val="000000"/>
          <w:sz w:val="28"/>
        </w:rPr>
        <w:t xml:space="preserve">
шашты бояуға арналған тотықтандырғыш бояулар, түссіздендіруге және мелирлеуге арналған құралдар; </w:t>
      </w:r>
      <w:r>
        <w:br/>
      </w:r>
      <w:r>
        <w:rPr>
          <w:rFonts w:ascii="Times New Roman"/>
          <w:b w:val="false"/>
          <w:i w:val="false"/>
          <w:color w:val="000000"/>
          <w:sz w:val="28"/>
        </w:rPr>
        <w:t xml:space="preserve">
      химиялық бұйралауға, шашты түзеуге арналған құралдар; </w:t>
      </w:r>
      <w:r>
        <w:br/>
      </w:r>
      <w:r>
        <w:rPr>
          <w:rFonts w:ascii="Times New Roman"/>
          <w:b w:val="false"/>
          <w:i w:val="false"/>
          <w:color w:val="000000"/>
          <w:sz w:val="28"/>
        </w:rPr>
        <w:t xml:space="preserve">
      тиоглик қышқылы негізіндегі депиляторийлер; </w:t>
      </w:r>
      <w:r>
        <w:br/>
      </w:r>
      <w:r>
        <w:rPr>
          <w:rFonts w:ascii="Times New Roman"/>
          <w:b w:val="false"/>
          <w:i w:val="false"/>
          <w:color w:val="000000"/>
          <w:sz w:val="28"/>
        </w:rPr>
        <w:t xml:space="preserve">
      ваннаға арналған тұздар; </w:t>
      </w:r>
      <w:r>
        <w:br/>
      </w:r>
      <w:r>
        <w:rPr>
          <w:rFonts w:ascii="Times New Roman"/>
          <w:b w:val="false"/>
          <w:i w:val="false"/>
          <w:color w:val="000000"/>
          <w:sz w:val="28"/>
        </w:rPr>
        <w:t xml:space="preserve">
      100%-дық эфир майлары. </w:t>
      </w:r>
    </w:p>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өнімдердің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      Парфюмерлік-косметикалық өнімдердің технологиялық </w:t>
      </w:r>
      <w:r>
        <w:br/>
      </w:r>
      <w:r>
        <w:rPr>
          <w:rFonts w:ascii="Times New Roman"/>
          <w:b w:val="false"/>
          <w:i w:val="false"/>
          <w:color w:val="000000"/>
          <w:sz w:val="28"/>
        </w:rPr>
        <w:t>
</w:t>
      </w:r>
      <w:r>
        <w:rPr>
          <w:rFonts w:ascii="Times New Roman"/>
          <w:b/>
          <w:i w:val="false"/>
          <w:color w:val="000000"/>
          <w:sz w:val="28"/>
        </w:rPr>
        <w:t xml:space="preserve">                        көрсеткіштері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1853"/>
        <w:gridCol w:w="1913"/>
        <w:gridCol w:w="2033"/>
        <w:gridCol w:w="1613"/>
        <w:gridCol w:w="181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 атауы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Тітіркендіретін әсері (ұпайы)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Сенси- </w:t>
            </w:r>
            <w:r>
              <w:br/>
            </w:r>
            <w:r>
              <w:rPr>
                <w:rFonts w:ascii="Times New Roman"/>
                <w:b/>
                <w:i w:val="false"/>
                <w:color w:val="000000"/>
                <w:sz w:val="20"/>
              </w:rPr>
              <w:t xml:space="preserve">
билиза- </w:t>
            </w:r>
            <w:r>
              <w:br/>
            </w:r>
            <w:r>
              <w:rPr>
                <w:rFonts w:ascii="Times New Roman"/>
                <w:b/>
                <w:i w:val="false"/>
                <w:color w:val="000000"/>
                <w:sz w:val="20"/>
              </w:rPr>
              <w:t xml:space="preserve">
циялай- </w:t>
            </w:r>
            <w:r>
              <w:br/>
            </w:r>
            <w:r>
              <w:rPr>
                <w:rFonts w:ascii="Times New Roman"/>
                <w:b/>
                <w:i w:val="false"/>
                <w:color w:val="000000"/>
                <w:sz w:val="20"/>
              </w:rPr>
              <w:t>
тын әсері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Теріре- </w:t>
            </w:r>
            <w:r>
              <w:br/>
            </w:r>
            <w:r>
              <w:rPr>
                <w:rFonts w:ascii="Times New Roman"/>
                <w:b/>
                <w:i w:val="false"/>
                <w:color w:val="000000"/>
                <w:sz w:val="20"/>
              </w:rPr>
              <w:t xml:space="preserve">
зорбти- </w:t>
            </w:r>
            <w:r>
              <w:br/>
            </w:r>
            <w:r>
              <w:rPr>
                <w:rFonts w:ascii="Times New Roman"/>
                <w:b/>
                <w:i w:val="false"/>
                <w:color w:val="000000"/>
                <w:sz w:val="20"/>
              </w:rPr>
              <w:t>
вті әсері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DL </w:t>
            </w:r>
            <w:r>
              <w:rPr>
                <w:rFonts w:ascii="Times New Roman"/>
                <w:b/>
                <w:i w:val="false"/>
                <w:color w:val="000000"/>
                <w:vertAlign w:val="subscript"/>
              </w:rPr>
              <w:t xml:space="preserve">50 </w:t>
            </w:r>
            <w:r>
              <w:rPr>
                <w:rFonts w:ascii="Times New Roman"/>
                <w:b/>
                <w:i w:val="false"/>
                <w:color w:val="000000"/>
                <w:sz w:val="20"/>
              </w:rPr>
              <w:t xml:space="preserve">перора- </w:t>
            </w:r>
            <w:r>
              <w:br/>
            </w:r>
            <w:r>
              <w:rPr>
                <w:rFonts w:ascii="Times New Roman"/>
                <w:b/>
                <w:i w:val="false"/>
                <w:color w:val="000000"/>
                <w:sz w:val="20"/>
              </w:rPr>
              <w:t>
льді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тері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кілегей қабықша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күтіміне </w:t>
            </w:r>
            <w:r>
              <w:br/>
            </w:r>
            <w:r>
              <w:rPr>
                <w:rFonts w:ascii="Times New Roman"/>
                <w:b w:val="false"/>
                <w:i w:val="false"/>
                <w:color w:val="000000"/>
                <w:sz w:val="20"/>
              </w:rPr>
              <w:t xml:space="preserve">
арналған құрал- </w:t>
            </w:r>
            <w:r>
              <w:br/>
            </w:r>
            <w:r>
              <w:rPr>
                <w:rFonts w:ascii="Times New Roman"/>
                <w:b w:val="false"/>
                <w:i w:val="false"/>
                <w:color w:val="000000"/>
                <w:sz w:val="20"/>
              </w:rPr>
              <w:t xml:space="preserve">
дар мыналарды </w:t>
            </w:r>
            <w:r>
              <w:br/>
            </w:r>
            <w:r>
              <w:rPr>
                <w:rFonts w:ascii="Times New Roman"/>
                <w:b w:val="false"/>
                <w:i w:val="false"/>
                <w:color w:val="000000"/>
                <w:sz w:val="20"/>
              </w:rPr>
              <w:t xml:space="preserve">
қоспағанда: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аэрозол орауын- </w:t>
            </w:r>
            <w:r>
              <w:br/>
            </w:r>
            <w:r>
              <w:rPr>
                <w:rFonts w:ascii="Times New Roman"/>
                <w:b w:val="false"/>
                <w:i w:val="false"/>
                <w:color w:val="000000"/>
                <w:sz w:val="20"/>
              </w:rPr>
              <w:t xml:space="preserve">
дағы дезодорант- </w:t>
            </w:r>
            <w:r>
              <w:br/>
            </w:r>
            <w:r>
              <w:rPr>
                <w:rFonts w:ascii="Times New Roman"/>
                <w:b w:val="false"/>
                <w:i w:val="false"/>
                <w:color w:val="000000"/>
                <w:sz w:val="20"/>
              </w:rPr>
              <w:t xml:space="preserve">
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(спрей- </w:t>
            </w:r>
            <w:r>
              <w:br/>
            </w:r>
            <w:r>
              <w:rPr>
                <w:rFonts w:ascii="Times New Roman"/>
                <w:b w:val="false"/>
                <w:i w:val="false"/>
                <w:color w:val="000000"/>
                <w:sz w:val="20"/>
              </w:rPr>
              <w:t xml:space="preserve">
лер)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күнге күюге </w:t>
            </w:r>
            <w:r>
              <w:br/>
            </w:r>
            <w:r>
              <w:rPr>
                <w:rFonts w:ascii="Times New Roman"/>
                <w:b w:val="false"/>
                <w:i w:val="false"/>
                <w:color w:val="000000"/>
                <w:sz w:val="20"/>
              </w:rPr>
              <w:t xml:space="preserve">
арналған құрал- </w:t>
            </w:r>
            <w:r>
              <w:br/>
            </w:r>
            <w:r>
              <w:rPr>
                <w:rFonts w:ascii="Times New Roman"/>
                <w:b w:val="false"/>
                <w:i w:val="false"/>
                <w:color w:val="000000"/>
                <w:sz w:val="20"/>
              </w:rPr>
              <w:t xml:space="preserve">
дар күн сәуле- </w:t>
            </w:r>
            <w:r>
              <w:br/>
            </w:r>
            <w:r>
              <w:rPr>
                <w:rFonts w:ascii="Times New Roman"/>
                <w:b w:val="false"/>
                <w:i w:val="false"/>
                <w:color w:val="000000"/>
                <w:sz w:val="20"/>
              </w:rPr>
              <w:t xml:space="preserve">
сінсіз күюге </w:t>
            </w:r>
            <w:r>
              <w:br/>
            </w:r>
            <w:r>
              <w:rPr>
                <w:rFonts w:ascii="Times New Roman"/>
                <w:b w:val="false"/>
                <w:i w:val="false"/>
                <w:color w:val="000000"/>
                <w:sz w:val="20"/>
              </w:rPr>
              <w:t xml:space="preserve">
арналмаған құ- </w:t>
            </w:r>
            <w:r>
              <w:br/>
            </w:r>
            <w:r>
              <w:rPr>
                <w:rFonts w:ascii="Times New Roman"/>
                <w:b w:val="false"/>
                <w:i w:val="false"/>
                <w:color w:val="000000"/>
                <w:sz w:val="20"/>
              </w:rPr>
              <w:t xml:space="preserve">
ралдар, фотоқор- </w:t>
            </w:r>
            <w:r>
              <w:br/>
            </w:r>
            <w:r>
              <w:rPr>
                <w:rFonts w:ascii="Times New Roman"/>
                <w:b w:val="false"/>
                <w:i w:val="false"/>
                <w:color w:val="000000"/>
                <w:sz w:val="20"/>
              </w:rPr>
              <w:t xml:space="preserve">
ғаныш құралдары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(спрей- </w:t>
            </w:r>
            <w:r>
              <w:br/>
            </w:r>
            <w:r>
              <w:rPr>
                <w:rFonts w:ascii="Times New Roman"/>
                <w:b w:val="false"/>
                <w:i w:val="false"/>
                <w:color w:val="000000"/>
                <w:sz w:val="20"/>
              </w:rPr>
              <w:t xml:space="preserve">
лер)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ағартқыш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целлюлитке қарсы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1 сағаттан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шаю қажет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балшықтар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r>
              <w:br/>
            </w:r>
            <w:r>
              <w:rPr>
                <w:rFonts w:ascii="Times New Roman"/>
                <w:b w:val="false"/>
                <w:i w:val="false"/>
                <w:color w:val="000000"/>
                <w:sz w:val="20"/>
              </w:rPr>
              <w:t xml:space="preserve">
1 сағаттан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шаю қажет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депиляцияға ар- </w:t>
            </w:r>
            <w:r>
              <w:br/>
            </w:r>
            <w:r>
              <w:rPr>
                <w:rFonts w:ascii="Times New Roman"/>
                <w:b w:val="false"/>
                <w:i w:val="false"/>
                <w:color w:val="000000"/>
                <w:sz w:val="20"/>
              </w:rPr>
              <w:t xml:space="preserve">
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ұпай </w:t>
            </w:r>
            <w:r>
              <w:br/>
            </w:r>
            <w:r>
              <w:rPr>
                <w:rFonts w:ascii="Times New Roman"/>
                <w:b w:val="false"/>
                <w:i w:val="false"/>
                <w:color w:val="000000"/>
                <w:sz w:val="20"/>
              </w:rPr>
              <w:t xml:space="preserve">
1 сағатқа </w:t>
            </w:r>
            <w:r>
              <w:br/>
            </w:r>
            <w:r>
              <w:rPr>
                <w:rFonts w:ascii="Times New Roman"/>
                <w:b w:val="false"/>
                <w:i w:val="false"/>
                <w:color w:val="000000"/>
                <w:sz w:val="20"/>
              </w:rPr>
              <w:t xml:space="preserve">
дейін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ванна мен душ қабылдауға ар- </w:t>
            </w:r>
            <w:r>
              <w:br/>
            </w:r>
            <w:r>
              <w:rPr>
                <w:rFonts w:ascii="Times New Roman"/>
                <w:b w:val="false"/>
                <w:i w:val="false"/>
                <w:color w:val="000000"/>
                <w:sz w:val="20"/>
              </w:rPr>
              <w:t xml:space="preserve">
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минуттан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шаю керек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ара- </w:t>
            </w:r>
            <w:r>
              <w:br/>
            </w:r>
            <w:r>
              <w:rPr>
                <w:rFonts w:ascii="Times New Roman"/>
                <w:b w:val="false"/>
                <w:i w:val="false"/>
                <w:color w:val="000000"/>
                <w:sz w:val="20"/>
              </w:rPr>
              <w:t xml:space="preserve">
ластыр- </w:t>
            </w:r>
            <w:r>
              <w:br/>
            </w:r>
            <w:r>
              <w:rPr>
                <w:rFonts w:ascii="Times New Roman"/>
                <w:b w:val="false"/>
                <w:i w:val="false"/>
                <w:color w:val="000000"/>
                <w:sz w:val="20"/>
              </w:rPr>
              <w:t xml:space="preserve">
ғанда 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қырынуға арналған құрал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r>
              <w:br/>
            </w:r>
            <w:r>
              <w:rPr>
                <w:rFonts w:ascii="Times New Roman"/>
                <w:b w:val="false"/>
                <w:i w:val="false"/>
                <w:color w:val="000000"/>
                <w:sz w:val="20"/>
              </w:rPr>
              <w:t xml:space="preserve">
минуттан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шаю </w:t>
            </w:r>
            <w:r>
              <w:br/>
            </w:r>
            <w:r>
              <w:rPr>
                <w:rFonts w:ascii="Times New Roman"/>
                <w:b w:val="false"/>
                <w:i w:val="false"/>
                <w:color w:val="000000"/>
                <w:sz w:val="20"/>
              </w:rPr>
              <w:t xml:space="preserve">
керек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ара- </w:t>
            </w:r>
            <w:r>
              <w:br/>
            </w:r>
            <w:r>
              <w:rPr>
                <w:rFonts w:ascii="Times New Roman"/>
                <w:b w:val="false"/>
                <w:i w:val="false"/>
                <w:color w:val="000000"/>
                <w:sz w:val="20"/>
              </w:rPr>
              <w:t xml:space="preserve">
ластыр- </w:t>
            </w:r>
            <w:r>
              <w:br/>
            </w:r>
            <w:r>
              <w:rPr>
                <w:rFonts w:ascii="Times New Roman"/>
                <w:b w:val="false"/>
                <w:i w:val="false"/>
                <w:color w:val="000000"/>
                <w:sz w:val="20"/>
              </w:rPr>
              <w:t xml:space="preserve">
ғанда 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жасқа дейінгі </w:t>
            </w:r>
            <w:r>
              <w:br/>
            </w:r>
            <w:r>
              <w:rPr>
                <w:rFonts w:ascii="Times New Roman"/>
                <w:b w:val="false"/>
                <w:i w:val="false"/>
                <w:color w:val="000000"/>
                <w:sz w:val="20"/>
              </w:rPr>
              <w:t xml:space="preserve">
балаларға арнал- </w:t>
            </w:r>
            <w:r>
              <w:br/>
            </w:r>
            <w:r>
              <w:rPr>
                <w:rFonts w:ascii="Times New Roman"/>
                <w:b w:val="false"/>
                <w:i w:val="false"/>
                <w:color w:val="000000"/>
                <w:sz w:val="20"/>
              </w:rPr>
              <w:t xml:space="preserve">
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және бала </w:t>
            </w:r>
            <w:r>
              <w:br/>
            </w:r>
            <w:r>
              <w:rPr>
                <w:rFonts w:ascii="Times New Roman"/>
                <w:b w:val="false"/>
                <w:i w:val="false"/>
                <w:color w:val="000000"/>
                <w:sz w:val="20"/>
              </w:rPr>
              <w:t xml:space="preserve">
емізетін әйел- </w:t>
            </w:r>
            <w:r>
              <w:br/>
            </w:r>
            <w:r>
              <w:rPr>
                <w:rFonts w:ascii="Times New Roman"/>
                <w:b w:val="false"/>
                <w:i w:val="false"/>
                <w:color w:val="000000"/>
                <w:sz w:val="20"/>
              </w:rPr>
              <w:t xml:space="preserve">
дерге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күтіміне арналған құрал- </w:t>
            </w:r>
            <w:r>
              <w:br/>
            </w:r>
            <w:r>
              <w:rPr>
                <w:rFonts w:ascii="Times New Roman"/>
                <w:b w:val="false"/>
                <w:i w:val="false"/>
                <w:color w:val="000000"/>
                <w:sz w:val="20"/>
              </w:rPr>
              <w:t xml:space="preserve">
дар мыналарды </w:t>
            </w:r>
            <w:r>
              <w:br/>
            </w:r>
            <w:r>
              <w:rPr>
                <w:rFonts w:ascii="Times New Roman"/>
                <w:b w:val="false"/>
                <w:i w:val="false"/>
                <w:color w:val="000000"/>
                <w:sz w:val="20"/>
              </w:rPr>
              <w:t xml:space="preserve">
қоспағанда: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ара- </w:t>
            </w:r>
            <w:r>
              <w:br/>
            </w:r>
            <w:r>
              <w:rPr>
                <w:rFonts w:ascii="Times New Roman"/>
                <w:b w:val="false"/>
                <w:i w:val="false"/>
                <w:color w:val="000000"/>
                <w:sz w:val="20"/>
              </w:rPr>
              <w:t xml:space="preserve">
ластыр- </w:t>
            </w:r>
            <w:r>
              <w:br/>
            </w:r>
            <w:r>
              <w:rPr>
                <w:rFonts w:ascii="Times New Roman"/>
                <w:b w:val="false"/>
                <w:i w:val="false"/>
                <w:color w:val="000000"/>
                <w:sz w:val="20"/>
              </w:rPr>
              <w:t xml:space="preserve">
ғанда 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реңк беретін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(10 </w:t>
            </w:r>
            <w:r>
              <w:br/>
            </w:r>
            <w:r>
              <w:rPr>
                <w:rFonts w:ascii="Times New Roman"/>
                <w:b w:val="false"/>
                <w:i w:val="false"/>
                <w:color w:val="000000"/>
                <w:sz w:val="20"/>
              </w:rPr>
              <w:t xml:space="preserve">
минуттан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шаю қажет)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аралас- </w:t>
            </w:r>
            <w:r>
              <w:br/>
            </w:r>
            <w:r>
              <w:rPr>
                <w:rFonts w:ascii="Times New Roman"/>
                <w:b w:val="false"/>
                <w:i w:val="false"/>
                <w:color w:val="000000"/>
                <w:sz w:val="20"/>
              </w:rPr>
              <w:t xml:space="preserve">
тырғанда </w:t>
            </w:r>
            <w:r>
              <w:br/>
            </w:r>
            <w:r>
              <w:rPr>
                <w:rFonts w:ascii="Times New Roman"/>
                <w:b w:val="false"/>
                <w:i w:val="false"/>
                <w:color w:val="000000"/>
                <w:sz w:val="20"/>
              </w:rPr>
              <w:t xml:space="preserve">
1:4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сәндеуге </w:t>
            </w:r>
            <w:r>
              <w:br/>
            </w:r>
            <w:r>
              <w:rPr>
                <w:rFonts w:ascii="Times New Roman"/>
                <w:b w:val="false"/>
                <w:i w:val="false"/>
                <w:color w:val="000000"/>
                <w:sz w:val="20"/>
              </w:rPr>
              <w:t xml:space="preserve">
және сақтауға </w:t>
            </w:r>
            <w:r>
              <w:br/>
            </w:r>
            <w:r>
              <w:rPr>
                <w:rFonts w:ascii="Times New Roman"/>
                <w:b w:val="false"/>
                <w:i w:val="false"/>
                <w:color w:val="000000"/>
                <w:sz w:val="20"/>
              </w:rPr>
              <w:t xml:space="preserve">
арналған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(10 </w:t>
            </w:r>
            <w:r>
              <w:br/>
            </w:r>
            <w:r>
              <w:rPr>
                <w:rFonts w:ascii="Times New Roman"/>
                <w:b w:val="false"/>
                <w:i w:val="false"/>
                <w:color w:val="000000"/>
                <w:sz w:val="20"/>
              </w:rPr>
              <w:t xml:space="preserve">
минуттан </w:t>
            </w:r>
            <w:r>
              <w:br/>
            </w:r>
            <w:r>
              <w:rPr>
                <w:rFonts w:ascii="Times New Roman"/>
                <w:b w:val="false"/>
                <w:i w:val="false"/>
                <w:color w:val="000000"/>
                <w:sz w:val="20"/>
              </w:rPr>
              <w:t xml:space="preserve">
кейін </w:t>
            </w:r>
            <w:r>
              <w:br/>
            </w:r>
            <w:r>
              <w:rPr>
                <w:rFonts w:ascii="Times New Roman"/>
                <w:b w:val="false"/>
                <w:i w:val="false"/>
                <w:color w:val="000000"/>
                <w:sz w:val="20"/>
              </w:rPr>
              <w:t xml:space="preserve">
шаю </w:t>
            </w:r>
            <w:r>
              <w:br/>
            </w:r>
            <w:r>
              <w:rPr>
                <w:rFonts w:ascii="Times New Roman"/>
                <w:b w:val="false"/>
                <w:i w:val="false"/>
                <w:color w:val="000000"/>
                <w:sz w:val="20"/>
              </w:rPr>
              <w:t xml:space="preserve">
қажет)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бұйра- </w:t>
            </w:r>
            <w:r>
              <w:br/>
            </w:r>
            <w:r>
              <w:rPr>
                <w:rFonts w:ascii="Times New Roman"/>
                <w:b w:val="false"/>
                <w:i w:val="false"/>
                <w:color w:val="000000"/>
                <w:sz w:val="20"/>
              </w:rPr>
              <w:t xml:space="preserve">
лауға және тү- </w:t>
            </w:r>
            <w:r>
              <w:br/>
            </w:r>
            <w:r>
              <w:rPr>
                <w:rFonts w:ascii="Times New Roman"/>
                <w:b w:val="false"/>
                <w:i w:val="false"/>
                <w:color w:val="000000"/>
                <w:sz w:val="20"/>
              </w:rPr>
              <w:t xml:space="preserve">
зеуге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ұпай </w:t>
            </w:r>
            <w:r>
              <w:br/>
            </w:r>
            <w:r>
              <w:rPr>
                <w:rFonts w:ascii="Times New Roman"/>
                <w:b w:val="false"/>
                <w:i w:val="false"/>
                <w:color w:val="000000"/>
                <w:sz w:val="20"/>
              </w:rPr>
              <w:t xml:space="preserve">
1 сағат- </w:t>
            </w:r>
            <w:r>
              <w:br/>
            </w:r>
            <w:r>
              <w:rPr>
                <w:rFonts w:ascii="Times New Roman"/>
                <w:b w:val="false"/>
                <w:i w:val="false"/>
                <w:color w:val="000000"/>
                <w:sz w:val="20"/>
              </w:rPr>
              <w:t xml:space="preserve">
қа дейін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түспеуі </w:t>
            </w:r>
            <w:r>
              <w:br/>
            </w:r>
            <w:r>
              <w:rPr>
                <w:rFonts w:ascii="Times New Roman"/>
                <w:b w:val="false"/>
                <w:i w:val="false"/>
                <w:color w:val="000000"/>
                <w:sz w:val="20"/>
              </w:rPr>
              <w:t xml:space="preserve">
қажет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бояуға және түс- </w:t>
            </w:r>
            <w:r>
              <w:br/>
            </w:r>
            <w:r>
              <w:rPr>
                <w:rFonts w:ascii="Times New Roman"/>
                <w:b w:val="false"/>
                <w:i w:val="false"/>
                <w:color w:val="000000"/>
                <w:sz w:val="20"/>
              </w:rPr>
              <w:t xml:space="preserve">
сіздендіруге ар- </w:t>
            </w:r>
            <w:r>
              <w:br/>
            </w:r>
            <w:r>
              <w:rPr>
                <w:rFonts w:ascii="Times New Roman"/>
                <w:b w:val="false"/>
                <w:i w:val="false"/>
                <w:color w:val="000000"/>
                <w:sz w:val="20"/>
              </w:rPr>
              <w:t xml:space="preserve">
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ұпай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түспеуі </w:t>
            </w:r>
            <w:r>
              <w:br/>
            </w:r>
            <w:r>
              <w:rPr>
                <w:rFonts w:ascii="Times New Roman"/>
                <w:b w:val="false"/>
                <w:i w:val="false"/>
                <w:color w:val="000000"/>
                <w:sz w:val="20"/>
              </w:rPr>
              <w:t xml:space="preserve">
қажет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жасқа дейінгі </w:t>
            </w:r>
            <w:r>
              <w:br/>
            </w:r>
            <w:r>
              <w:rPr>
                <w:rFonts w:ascii="Times New Roman"/>
                <w:b w:val="false"/>
                <w:i w:val="false"/>
                <w:color w:val="000000"/>
                <w:sz w:val="20"/>
              </w:rPr>
              <w:t xml:space="preserve">
балаларға арнал- </w:t>
            </w:r>
            <w:r>
              <w:br/>
            </w:r>
            <w:r>
              <w:rPr>
                <w:rFonts w:ascii="Times New Roman"/>
                <w:b w:val="false"/>
                <w:i w:val="false"/>
                <w:color w:val="000000"/>
                <w:sz w:val="20"/>
              </w:rPr>
              <w:t xml:space="preserve">
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және бала </w:t>
            </w:r>
            <w:r>
              <w:br/>
            </w:r>
            <w:r>
              <w:rPr>
                <w:rFonts w:ascii="Times New Roman"/>
                <w:b w:val="false"/>
                <w:i w:val="false"/>
                <w:color w:val="000000"/>
                <w:sz w:val="20"/>
              </w:rPr>
              <w:t xml:space="preserve">
емізетін әйел- </w:t>
            </w:r>
            <w:r>
              <w:br/>
            </w:r>
            <w:r>
              <w:rPr>
                <w:rFonts w:ascii="Times New Roman"/>
                <w:b w:val="false"/>
                <w:i w:val="false"/>
                <w:color w:val="000000"/>
                <w:sz w:val="20"/>
              </w:rPr>
              <w:t xml:space="preserve">
дерге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ерінге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макияжына </w:t>
            </w:r>
            <w:r>
              <w:br/>
            </w:r>
            <w:r>
              <w:rPr>
                <w:rFonts w:ascii="Times New Roman"/>
                <w:b w:val="false"/>
                <w:i w:val="false"/>
                <w:color w:val="000000"/>
                <w:sz w:val="20"/>
              </w:rPr>
              <w:t xml:space="preserve">
арналған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көзге ти- </w:t>
            </w:r>
            <w:r>
              <w:br/>
            </w:r>
            <w:r>
              <w:rPr>
                <w:rFonts w:ascii="Times New Roman"/>
                <w:b w:val="false"/>
                <w:i w:val="false"/>
                <w:color w:val="000000"/>
                <w:sz w:val="20"/>
              </w:rPr>
              <w:t xml:space="preserve">
меуі ке- </w:t>
            </w:r>
            <w:r>
              <w:br/>
            </w:r>
            <w:r>
              <w:rPr>
                <w:rFonts w:ascii="Times New Roman"/>
                <w:b w:val="false"/>
                <w:i w:val="false"/>
                <w:color w:val="000000"/>
                <w:sz w:val="20"/>
              </w:rPr>
              <w:t xml:space="preserve">
рек (ме- </w:t>
            </w:r>
            <w:r>
              <w:br/>
            </w:r>
            <w:r>
              <w:rPr>
                <w:rFonts w:ascii="Times New Roman"/>
                <w:b w:val="false"/>
                <w:i w:val="false"/>
                <w:color w:val="000000"/>
                <w:sz w:val="20"/>
              </w:rPr>
              <w:t xml:space="preserve">
ханикалық </w:t>
            </w:r>
            <w:r>
              <w:br/>
            </w:r>
            <w:r>
              <w:rPr>
                <w:rFonts w:ascii="Times New Roman"/>
                <w:b w:val="false"/>
                <w:i w:val="false"/>
                <w:color w:val="000000"/>
                <w:sz w:val="20"/>
              </w:rPr>
              <w:t xml:space="preserve">
тітірке- </w:t>
            </w:r>
            <w:r>
              <w:br/>
            </w:r>
            <w:r>
              <w:rPr>
                <w:rFonts w:ascii="Times New Roman"/>
                <w:b w:val="false"/>
                <w:i w:val="false"/>
                <w:color w:val="000000"/>
                <w:sz w:val="20"/>
              </w:rPr>
              <w:t xml:space="preserve">
ну)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макияжына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көзге </w:t>
            </w:r>
            <w:r>
              <w:br/>
            </w:r>
            <w:r>
              <w:rPr>
                <w:rFonts w:ascii="Times New Roman"/>
                <w:b w:val="false"/>
                <w:i w:val="false"/>
                <w:color w:val="000000"/>
                <w:sz w:val="20"/>
              </w:rPr>
              <w:t xml:space="preserve">
тимеуі </w:t>
            </w:r>
            <w:r>
              <w:br/>
            </w:r>
            <w:r>
              <w:rPr>
                <w:rFonts w:ascii="Times New Roman"/>
                <w:b w:val="false"/>
                <w:i w:val="false"/>
                <w:color w:val="000000"/>
                <w:sz w:val="20"/>
              </w:rPr>
              <w:t xml:space="preserve">
керек </w:t>
            </w:r>
            <w:r>
              <w:br/>
            </w:r>
            <w:r>
              <w:rPr>
                <w:rFonts w:ascii="Times New Roman"/>
                <w:b w:val="false"/>
                <w:i w:val="false"/>
                <w:color w:val="000000"/>
                <w:sz w:val="20"/>
              </w:rPr>
              <w:t xml:space="preserve">
(механи-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тітірке- </w:t>
            </w:r>
            <w:r>
              <w:br/>
            </w:r>
            <w:r>
              <w:rPr>
                <w:rFonts w:ascii="Times New Roman"/>
                <w:b w:val="false"/>
                <w:i w:val="false"/>
                <w:color w:val="000000"/>
                <w:sz w:val="20"/>
              </w:rPr>
              <w:t xml:space="preserve">
ну)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 күтіміне </w:t>
            </w:r>
            <w:r>
              <w:br/>
            </w:r>
            <w:r>
              <w:rPr>
                <w:rFonts w:ascii="Times New Roman"/>
                <w:b w:val="false"/>
                <w:i w:val="false"/>
                <w:color w:val="000000"/>
                <w:sz w:val="20"/>
              </w:rPr>
              <w:t xml:space="preserve">
арналған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жасқа дейінгі </w:t>
            </w:r>
            <w:r>
              <w:br/>
            </w:r>
            <w:r>
              <w:rPr>
                <w:rFonts w:ascii="Times New Roman"/>
                <w:b w:val="false"/>
                <w:i w:val="false"/>
                <w:color w:val="000000"/>
                <w:sz w:val="20"/>
              </w:rPr>
              <w:t xml:space="preserve">
балаларға арнал- </w:t>
            </w:r>
            <w:r>
              <w:br/>
            </w:r>
            <w:r>
              <w:rPr>
                <w:rFonts w:ascii="Times New Roman"/>
                <w:b w:val="false"/>
                <w:i w:val="false"/>
                <w:color w:val="000000"/>
                <w:sz w:val="20"/>
              </w:rPr>
              <w:t xml:space="preserve">
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және бала </w:t>
            </w:r>
            <w:r>
              <w:br/>
            </w:r>
            <w:r>
              <w:rPr>
                <w:rFonts w:ascii="Times New Roman"/>
                <w:b w:val="false"/>
                <w:i w:val="false"/>
                <w:color w:val="000000"/>
                <w:sz w:val="20"/>
              </w:rPr>
              <w:t xml:space="preserve">
емізетін әйел- </w:t>
            </w:r>
            <w:r>
              <w:br/>
            </w:r>
            <w:r>
              <w:rPr>
                <w:rFonts w:ascii="Times New Roman"/>
                <w:b w:val="false"/>
                <w:i w:val="false"/>
                <w:color w:val="000000"/>
                <w:sz w:val="20"/>
              </w:rPr>
              <w:t xml:space="preserve">
дерге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теріні берік </w:t>
            </w:r>
            <w:r>
              <w:br/>
            </w:r>
            <w:r>
              <w:rPr>
                <w:rFonts w:ascii="Times New Roman"/>
                <w:b w:val="false"/>
                <w:i w:val="false"/>
                <w:color w:val="000000"/>
                <w:sz w:val="20"/>
              </w:rPr>
              <w:t xml:space="preserve">
бояуға арналған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(татуаж)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тырнақты өсіруге </w:t>
            </w:r>
            <w:r>
              <w:br/>
            </w:r>
            <w:r>
              <w:rPr>
                <w:rFonts w:ascii="Times New Roman"/>
                <w:b w:val="false"/>
                <w:i w:val="false"/>
                <w:color w:val="000000"/>
                <w:sz w:val="20"/>
              </w:rPr>
              <w:t xml:space="preserve">
арналған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 беруге ар- </w:t>
            </w:r>
            <w:r>
              <w:br/>
            </w:r>
            <w:r>
              <w:rPr>
                <w:rFonts w:ascii="Times New Roman"/>
                <w:b w:val="false"/>
                <w:i w:val="false"/>
                <w:color w:val="000000"/>
                <w:sz w:val="20"/>
              </w:rPr>
              <w:t xml:space="preserve">
налған құралдар </w:t>
            </w:r>
            <w:r>
              <w:br/>
            </w:r>
            <w:r>
              <w:rPr>
                <w:rFonts w:ascii="Times New Roman"/>
                <w:b w:val="false"/>
                <w:i w:val="false"/>
                <w:color w:val="000000"/>
                <w:sz w:val="20"/>
              </w:rPr>
              <w:t xml:space="preserve">
(парфюмерлік </w:t>
            </w:r>
            <w:r>
              <w:br/>
            </w:r>
            <w:r>
              <w:rPr>
                <w:rFonts w:ascii="Times New Roman"/>
                <w:b w:val="false"/>
                <w:i w:val="false"/>
                <w:color w:val="000000"/>
                <w:sz w:val="20"/>
              </w:rPr>
              <w:t xml:space="preserve">
өнім), мыналарды </w:t>
            </w:r>
            <w:r>
              <w:br/>
            </w:r>
            <w:r>
              <w:rPr>
                <w:rFonts w:ascii="Times New Roman"/>
                <w:b w:val="false"/>
                <w:i w:val="false"/>
                <w:color w:val="000000"/>
                <w:sz w:val="20"/>
              </w:rPr>
              <w:t xml:space="preserve">
қоспағанда: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w:t>
            </w:r>
            <w:r>
              <w:br/>
            </w:r>
            <w:r>
              <w:rPr>
                <w:rFonts w:ascii="Times New Roman"/>
                <w:b w:val="false"/>
                <w:i w:val="false"/>
                <w:color w:val="000000"/>
                <w:sz w:val="20"/>
              </w:rPr>
              <w:t xml:space="preserve">
ліктің </w:t>
            </w:r>
            <w:r>
              <w:br/>
            </w:r>
            <w:r>
              <w:rPr>
                <w:rFonts w:ascii="Times New Roman"/>
                <w:b w:val="false"/>
                <w:i w:val="false"/>
                <w:color w:val="000000"/>
                <w:sz w:val="20"/>
              </w:rPr>
              <w:t xml:space="preserve">
4-класы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жасқа дейінгі </w:t>
            </w:r>
            <w:r>
              <w:br/>
            </w:r>
            <w:r>
              <w:rPr>
                <w:rFonts w:ascii="Times New Roman"/>
                <w:b w:val="false"/>
                <w:i w:val="false"/>
                <w:color w:val="000000"/>
                <w:sz w:val="20"/>
              </w:rPr>
              <w:t xml:space="preserve">
балаларға арнал- </w:t>
            </w:r>
            <w:r>
              <w:br/>
            </w:r>
            <w:r>
              <w:rPr>
                <w:rFonts w:ascii="Times New Roman"/>
                <w:b w:val="false"/>
                <w:i w:val="false"/>
                <w:color w:val="000000"/>
                <w:sz w:val="20"/>
              </w:rPr>
              <w:t xml:space="preserve">
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және бала </w:t>
            </w:r>
            <w:r>
              <w:br/>
            </w:r>
            <w:r>
              <w:rPr>
                <w:rFonts w:ascii="Times New Roman"/>
                <w:b w:val="false"/>
                <w:i w:val="false"/>
                <w:color w:val="000000"/>
                <w:sz w:val="20"/>
              </w:rPr>
              <w:t xml:space="preserve">
емізетін әйел- </w:t>
            </w:r>
            <w:r>
              <w:br/>
            </w:r>
            <w:r>
              <w:rPr>
                <w:rFonts w:ascii="Times New Roman"/>
                <w:b w:val="false"/>
                <w:i w:val="false"/>
                <w:color w:val="000000"/>
                <w:sz w:val="20"/>
              </w:rPr>
              <w:t xml:space="preserve">
дерге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қуысының </w:t>
            </w:r>
            <w:r>
              <w:br/>
            </w:r>
            <w:r>
              <w:rPr>
                <w:rFonts w:ascii="Times New Roman"/>
                <w:b w:val="false"/>
                <w:i w:val="false"/>
                <w:color w:val="000000"/>
                <w:sz w:val="20"/>
              </w:rPr>
              <w:t xml:space="preserve">
гигиенасына ар- </w:t>
            </w:r>
            <w:r>
              <w:br/>
            </w:r>
            <w:r>
              <w:rPr>
                <w:rFonts w:ascii="Times New Roman"/>
                <w:b w:val="false"/>
                <w:i w:val="false"/>
                <w:color w:val="000000"/>
                <w:sz w:val="20"/>
              </w:rPr>
              <w:t xml:space="preserve">
налған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ұпай </w:t>
            </w:r>
            <w:r>
              <w:br/>
            </w:r>
            <w:r>
              <w:rPr>
                <w:rFonts w:ascii="Times New Roman"/>
                <w:b w:val="false"/>
                <w:i w:val="false"/>
                <w:color w:val="000000"/>
                <w:sz w:val="20"/>
              </w:rPr>
              <w:t xml:space="preserve">
1-үй </w:t>
            </w:r>
            <w:r>
              <w:br/>
            </w:r>
            <w:r>
              <w:rPr>
                <w:rFonts w:ascii="Times New Roman"/>
                <w:b w:val="false"/>
                <w:i w:val="false"/>
                <w:color w:val="000000"/>
                <w:sz w:val="20"/>
              </w:rPr>
              <w:t xml:space="preserve">
қояндары </w:t>
            </w:r>
            <w:r>
              <w:br/>
            </w:r>
            <w:r>
              <w:rPr>
                <w:rFonts w:ascii="Times New Roman"/>
                <w:b w:val="false"/>
                <w:i w:val="false"/>
                <w:color w:val="000000"/>
                <w:sz w:val="20"/>
              </w:rPr>
              <w:t xml:space="preserve">
2-аламан- </w:t>
            </w:r>
            <w:r>
              <w:br/>
            </w:r>
            <w:r>
              <w:rPr>
                <w:rFonts w:ascii="Times New Roman"/>
                <w:b w:val="false"/>
                <w:i w:val="false"/>
                <w:color w:val="000000"/>
                <w:sz w:val="20"/>
              </w:rPr>
              <w:t xml:space="preserve">
дар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w:t>
            </w:r>
            <w:r>
              <w:br/>
            </w:r>
            <w:r>
              <w:rPr>
                <w:rFonts w:ascii="Times New Roman"/>
                <w:b w:val="false"/>
                <w:i w:val="false"/>
                <w:color w:val="000000"/>
                <w:sz w:val="20"/>
              </w:rPr>
              <w:t xml:space="preserve">
ліктің </w:t>
            </w:r>
            <w:r>
              <w:br/>
            </w:r>
            <w:r>
              <w:rPr>
                <w:rFonts w:ascii="Times New Roman"/>
                <w:b w:val="false"/>
                <w:i w:val="false"/>
                <w:color w:val="000000"/>
                <w:sz w:val="20"/>
              </w:rPr>
              <w:t xml:space="preserve">
4-класы </w:t>
            </w:r>
            <w:r>
              <w:br/>
            </w:r>
            <w:r>
              <w:rPr>
                <w:rFonts w:ascii="Times New Roman"/>
                <w:b w:val="false"/>
                <w:i w:val="false"/>
                <w:color w:val="000000"/>
                <w:sz w:val="20"/>
              </w:rPr>
              <w:t xml:space="preserve">
интокси- </w:t>
            </w:r>
            <w:r>
              <w:br/>
            </w:r>
            <w:r>
              <w:rPr>
                <w:rFonts w:ascii="Times New Roman"/>
                <w:b w:val="false"/>
                <w:i w:val="false"/>
                <w:color w:val="000000"/>
                <w:sz w:val="20"/>
              </w:rPr>
              <w:t xml:space="preserve">
кацияның </w:t>
            </w:r>
            <w:r>
              <w:br/>
            </w:r>
            <w:r>
              <w:rPr>
                <w:rFonts w:ascii="Times New Roman"/>
                <w:b w:val="false"/>
                <w:i w:val="false"/>
                <w:color w:val="000000"/>
                <w:sz w:val="20"/>
              </w:rPr>
              <w:t xml:space="preserve">
клиника- </w:t>
            </w:r>
            <w:r>
              <w:br/>
            </w:r>
            <w:r>
              <w:rPr>
                <w:rFonts w:ascii="Times New Roman"/>
                <w:b w:val="false"/>
                <w:i w:val="false"/>
                <w:color w:val="000000"/>
                <w:sz w:val="20"/>
              </w:rPr>
              <w:t xml:space="preserve">
лық белгі- </w:t>
            </w:r>
            <w:r>
              <w:br/>
            </w:r>
            <w:r>
              <w:rPr>
                <w:rFonts w:ascii="Times New Roman"/>
                <w:b w:val="false"/>
                <w:i w:val="false"/>
                <w:color w:val="000000"/>
                <w:sz w:val="20"/>
              </w:rPr>
              <w:t xml:space="preserve">
лерінің, </w:t>
            </w:r>
            <w:r>
              <w:br/>
            </w:r>
            <w:r>
              <w:rPr>
                <w:rFonts w:ascii="Times New Roman"/>
                <w:b w:val="false"/>
                <w:i w:val="false"/>
                <w:color w:val="000000"/>
                <w:sz w:val="20"/>
              </w:rPr>
              <w:t xml:space="preserve">
шырышты </w:t>
            </w:r>
            <w:r>
              <w:br/>
            </w:r>
            <w:r>
              <w:rPr>
                <w:rFonts w:ascii="Times New Roman"/>
                <w:b w:val="false"/>
                <w:i w:val="false"/>
                <w:color w:val="000000"/>
                <w:sz w:val="20"/>
              </w:rPr>
              <w:t xml:space="preserve">
ЖКТ </w:t>
            </w:r>
            <w:r>
              <w:br/>
            </w:r>
            <w:r>
              <w:rPr>
                <w:rFonts w:ascii="Times New Roman"/>
                <w:b w:val="false"/>
                <w:i w:val="false"/>
                <w:color w:val="000000"/>
                <w:sz w:val="20"/>
              </w:rPr>
              <w:t xml:space="preserve">
тітірке- </w:t>
            </w:r>
            <w:r>
              <w:br/>
            </w:r>
            <w:r>
              <w:rPr>
                <w:rFonts w:ascii="Times New Roman"/>
                <w:b w:val="false"/>
                <w:i w:val="false"/>
                <w:color w:val="000000"/>
                <w:sz w:val="20"/>
              </w:rPr>
              <w:t xml:space="preserve">
ну әсе- </w:t>
            </w:r>
            <w:r>
              <w:br/>
            </w:r>
            <w:r>
              <w:rPr>
                <w:rFonts w:ascii="Times New Roman"/>
                <w:b w:val="false"/>
                <w:i w:val="false"/>
                <w:color w:val="000000"/>
                <w:sz w:val="20"/>
              </w:rPr>
              <w:t xml:space="preserve">
рінің </w:t>
            </w:r>
            <w:r>
              <w:br/>
            </w:r>
            <w:r>
              <w:rPr>
                <w:rFonts w:ascii="Times New Roman"/>
                <w:b w:val="false"/>
                <w:i w:val="false"/>
                <w:color w:val="000000"/>
                <w:sz w:val="20"/>
              </w:rPr>
              <w:t xml:space="preserve">
болмауы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интим гигиена- </w:t>
            </w:r>
            <w:r>
              <w:br/>
            </w:r>
            <w:r>
              <w:rPr>
                <w:rFonts w:ascii="Times New Roman"/>
                <w:b w:val="false"/>
                <w:i w:val="false"/>
                <w:color w:val="000000"/>
                <w:sz w:val="20"/>
              </w:rPr>
              <w:t xml:space="preserve">
сына арналған </w:t>
            </w:r>
            <w:r>
              <w:br/>
            </w:r>
            <w:r>
              <w:rPr>
                <w:rFonts w:ascii="Times New Roman"/>
                <w:b w:val="false"/>
                <w:i w:val="false"/>
                <w:color w:val="000000"/>
                <w:sz w:val="20"/>
              </w:rPr>
              <w:t xml:space="preserve">
құралдар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r>
              <w:br/>
            </w:r>
            <w:r>
              <w:rPr>
                <w:rFonts w:ascii="Times New Roman"/>
                <w:b w:val="false"/>
                <w:i w:val="false"/>
                <w:color w:val="000000"/>
                <w:sz w:val="20"/>
              </w:rPr>
              <w:t xml:space="preserve">
1) аламан </w:t>
            </w:r>
            <w:r>
              <w:br/>
            </w:r>
            <w:r>
              <w:rPr>
                <w:rFonts w:ascii="Times New Roman"/>
                <w:b w:val="false"/>
                <w:i w:val="false"/>
                <w:color w:val="000000"/>
                <w:sz w:val="20"/>
              </w:rPr>
              <w:t xml:space="preserve">
дар - </w:t>
            </w:r>
            <w:r>
              <w:br/>
            </w:r>
            <w:r>
              <w:rPr>
                <w:rFonts w:ascii="Times New Roman"/>
                <w:b w:val="false"/>
                <w:i w:val="false"/>
                <w:color w:val="000000"/>
                <w:sz w:val="20"/>
              </w:rPr>
              <w:t xml:space="preserve">
ауыз </w:t>
            </w:r>
            <w:r>
              <w:br/>
            </w:r>
            <w:r>
              <w:rPr>
                <w:rFonts w:ascii="Times New Roman"/>
                <w:b w:val="false"/>
                <w:i w:val="false"/>
                <w:color w:val="000000"/>
                <w:sz w:val="20"/>
              </w:rPr>
              <w:t xml:space="preserve">
шырышы) </w:t>
            </w:r>
            <w:r>
              <w:br/>
            </w:r>
            <w:r>
              <w:rPr>
                <w:rFonts w:ascii="Times New Roman"/>
                <w:b w:val="false"/>
                <w:i w:val="false"/>
                <w:color w:val="000000"/>
                <w:sz w:val="20"/>
              </w:rPr>
              <w:t xml:space="preserve">
2) ақ </w:t>
            </w:r>
            <w:r>
              <w:br/>
            </w:r>
            <w:r>
              <w:rPr>
                <w:rFonts w:ascii="Times New Roman"/>
                <w:b w:val="false"/>
                <w:i w:val="false"/>
                <w:color w:val="000000"/>
                <w:sz w:val="20"/>
              </w:rPr>
              <w:t xml:space="preserve">
егеуқұй- </w:t>
            </w:r>
            <w:r>
              <w:br/>
            </w:r>
            <w:r>
              <w:rPr>
                <w:rFonts w:ascii="Times New Roman"/>
                <w:b w:val="false"/>
                <w:i w:val="false"/>
                <w:color w:val="000000"/>
                <w:sz w:val="20"/>
              </w:rPr>
              <w:t xml:space="preserve">
рықтар- </w:t>
            </w:r>
            <w:r>
              <w:br/>
            </w:r>
            <w:r>
              <w:rPr>
                <w:rFonts w:ascii="Times New Roman"/>
                <w:b w:val="false"/>
                <w:i w:val="false"/>
                <w:color w:val="000000"/>
                <w:sz w:val="20"/>
              </w:rPr>
              <w:t xml:space="preserve">
интра </w:t>
            </w:r>
            <w:r>
              <w:br/>
            </w:r>
            <w:r>
              <w:rPr>
                <w:rFonts w:ascii="Times New Roman"/>
                <w:b w:val="false"/>
                <w:i w:val="false"/>
                <w:color w:val="000000"/>
                <w:sz w:val="20"/>
              </w:rPr>
              <w:t xml:space="preserve">
қынапты </w:t>
            </w:r>
            <w:r>
              <w:br/>
            </w:r>
            <w:r>
              <w:rPr>
                <w:rFonts w:ascii="Times New Roman"/>
                <w:b w:val="false"/>
                <w:i w:val="false"/>
                <w:color w:val="000000"/>
                <w:sz w:val="20"/>
              </w:rPr>
              <w:t xml:space="preserve">
енгізу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және интим </w:t>
            </w:r>
            <w:r>
              <w:br/>
            </w:r>
            <w:r>
              <w:rPr>
                <w:rFonts w:ascii="Times New Roman"/>
                <w:b w:val="false"/>
                <w:i w:val="false"/>
                <w:color w:val="000000"/>
                <w:sz w:val="20"/>
              </w:rPr>
              <w:t xml:space="preserve">
мүшелерінің кі- </w:t>
            </w:r>
            <w:r>
              <w:br/>
            </w:r>
            <w:r>
              <w:rPr>
                <w:rFonts w:ascii="Times New Roman"/>
                <w:b w:val="false"/>
                <w:i w:val="false"/>
                <w:color w:val="000000"/>
                <w:sz w:val="20"/>
              </w:rPr>
              <w:t xml:space="preserve">
легей қабықшасы- </w:t>
            </w:r>
            <w:r>
              <w:br/>
            </w:r>
            <w:r>
              <w:rPr>
                <w:rFonts w:ascii="Times New Roman"/>
                <w:b w:val="false"/>
                <w:i w:val="false"/>
                <w:color w:val="000000"/>
                <w:sz w:val="20"/>
              </w:rPr>
              <w:t xml:space="preserve">
ның күтіміне </w:t>
            </w:r>
            <w:r>
              <w:br/>
            </w:r>
            <w:r>
              <w:rPr>
                <w:rFonts w:ascii="Times New Roman"/>
                <w:b w:val="false"/>
                <w:i w:val="false"/>
                <w:color w:val="000000"/>
                <w:sz w:val="20"/>
              </w:rPr>
              <w:t xml:space="preserve">
арналған құрал- </w:t>
            </w:r>
            <w:r>
              <w:br/>
            </w:r>
            <w:r>
              <w:rPr>
                <w:rFonts w:ascii="Times New Roman"/>
                <w:b w:val="false"/>
                <w:i w:val="false"/>
                <w:color w:val="000000"/>
                <w:sz w:val="20"/>
              </w:rPr>
              <w:t xml:space="preserve">
дар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r>
              <w:br/>
            </w:r>
            <w:r>
              <w:rPr>
                <w:rFonts w:ascii="Times New Roman"/>
                <w:b w:val="false"/>
                <w:i w:val="false"/>
                <w:color w:val="000000"/>
                <w:sz w:val="20"/>
              </w:rPr>
              <w:t xml:space="preserve">
1) аламандар </w:t>
            </w:r>
            <w:r>
              <w:br/>
            </w:r>
            <w:r>
              <w:rPr>
                <w:rFonts w:ascii="Times New Roman"/>
                <w:b w:val="false"/>
                <w:i w:val="false"/>
                <w:color w:val="000000"/>
                <w:sz w:val="20"/>
              </w:rPr>
              <w:t xml:space="preserve">
- ауыз </w:t>
            </w:r>
            <w:r>
              <w:br/>
            </w:r>
            <w:r>
              <w:rPr>
                <w:rFonts w:ascii="Times New Roman"/>
                <w:b w:val="false"/>
                <w:i w:val="false"/>
                <w:color w:val="000000"/>
                <w:sz w:val="20"/>
              </w:rPr>
              <w:t xml:space="preserve">
шырышы) </w:t>
            </w:r>
            <w:r>
              <w:br/>
            </w:r>
            <w:r>
              <w:rPr>
                <w:rFonts w:ascii="Times New Roman"/>
                <w:b w:val="false"/>
                <w:i w:val="false"/>
                <w:color w:val="000000"/>
                <w:sz w:val="20"/>
              </w:rPr>
              <w:t xml:space="preserve">
2) ақ </w:t>
            </w:r>
            <w:r>
              <w:br/>
            </w:r>
            <w:r>
              <w:rPr>
                <w:rFonts w:ascii="Times New Roman"/>
                <w:b w:val="false"/>
                <w:i w:val="false"/>
                <w:color w:val="000000"/>
                <w:sz w:val="20"/>
              </w:rPr>
              <w:t xml:space="preserve">
егеуқұй- </w:t>
            </w:r>
            <w:r>
              <w:br/>
            </w:r>
            <w:r>
              <w:rPr>
                <w:rFonts w:ascii="Times New Roman"/>
                <w:b w:val="false"/>
                <w:i w:val="false"/>
                <w:color w:val="000000"/>
                <w:sz w:val="20"/>
              </w:rPr>
              <w:t xml:space="preserve">
рықтар- </w:t>
            </w:r>
            <w:r>
              <w:br/>
            </w:r>
            <w:r>
              <w:rPr>
                <w:rFonts w:ascii="Times New Roman"/>
                <w:b w:val="false"/>
                <w:i w:val="false"/>
                <w:color w:val="000000"/>
                <w:sz w:val="20"/>
              </w:rPr>
              <w:t xml:space="preserve">
интра </w:t>
            </w:r>
            <w:r>
              <w:br/>
            </w:r>
            <w:r>
              <w:rPr>
                <w:rFonts w:ascii="Times New Roman"/>
                <w:b w:val="false"/>
                <w:i w:val="false"/>
                <w:color w:val="000000"/>
                <w:sz w:val="20"/>
              </w:rPr>
              <w:t xml:space="preserve">
қынапты </w:t>
            </w:r>
            <w:r>
              <w:br/>
            </w:r>
            <w:r>
              <w:rPr>
                <w:rFonts w:ascii="Times New Roman"/>
                <w:b w:val="false"/>
                <w:i w:val="false"/>
                <w:color w:val="000000"/>
                <w:sz w:val="20"/>
              </w:rPr>
              <w:t xml:space="preserve">
енгізу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"Парфюмерлік-косметикалық </w:t>
      </w:r>
      <w:r>
        <w:br/>
      </w:r>
      <w:r>
        <w:rPr>
          <w:rFonts w:ascii="Times New Roman"/>
          <w:b w:val="false"/>
          <w:i w:val="false"/>
          <w:color w:val="000000"/>
          <w:sz w:val="28"/>
        </w:rPr>
        <w:t xml:space="preserve">
өнімдердіц қауіпсіздігіне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xml:space="preserve">
техникалық регламентіне  </w:t>
      </w:r>
      <w:r>
        <w:br/>
      </w:r>
      <w:r>
        <w:rPr>
          <w:rFonts w:ascii="Times New Roman"/>
          <w:b w:val="false"/>
          <w:i w:val="false"/>
          <w:color w:val="000000"/>
          <w:sz w:val="28"/>
        </w:rPr>
        <w:t xml:space="preserve">
8-қосымша       </w:t>
      </w:r>
    </w:p>
    <w:p>
      <w:pPr>
        <w:spacing w:after="0"/>
        <w:ind w:left="0"/>
        <w:jc w:val="both"/>
      </w:pPr>
      <w:r>
        <w:rPr>
          <w:rFonts w:ascii="Times New Roman"/>
          <w:b/>
          <w:i w:val="false"/>
          <w:color w:val="000000"/>
          <w:sz w:val="28"/>
        </w:rPr>
        <w:t xml:space="preserve">            Парфюмерлік-косметикалық өнімдердің </w:t>
      </w:r>
      <w:r>
        <w:br/>
      </w:r>
      <w:r>
        <w:rPr>
          <w:rFonts w:ascii="Times New Roman"/>
          <w:b w:val="false"/>
          <w:i w:val="false"/>
          <w:color w:val="000000"/>
          <w:sz w:val="28"/>
        </w:rPr>
        <w:t>
</w:t>
      </w:r>
      <w:r>
        <w:rPr>
          <w:rFonts w:ascii="Times New Roman"/>
          <w:b/>
          <w:i w:val="false"/>
          <w:color w:val="000000"/>
          <w:sz w:val="28"/>
        </w:rPr>
        <w:t xml:space="preserve">            клиникалық-зертханалық көрсеткіштері </w:t>
      </w:r>
      <w:r>
        <w:br/>
      </w:r>
      <w:r>
        <w:rPr>
          <w:rFonts w:ascii="Times New Roman"/>
          <w:b w:val="false"/>
          <w:i w:val="false"/>
          <w:color w:val="000000"/>
          <w:sz w:val="28"/>
        </w:rPr>
        <w:t xml:space="preserve">
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973"/>
        <w:gridCol w:w="2773"/>
        <w:gridCol w:w="2993"/>
        <w:gridCol w:w="217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Тітіркен- </w:t>
            </w:r>
            <w:r>
              <w:br/>
            </w:r>
            <w:r>
              <w:rPr>
                <w:rFonts w:ascii="Times New Roman"/>
                <w:b/>
                <w:i w:val="false"/>
                <w:color w:val="000000"/>
                <w:sz w:val="20"/>
              </w:rPr>
              <w:t xml:space="preserve">
діретін </w:t>
            </w:r>
            <w:r>
              <w:br/>
            </w:r>
            <w:r>
              <w:rPr>
                <w:rFonts w:ascii="Times New Roman"/>
                <w:b/>
                <w:i w:val="false"/>
                <w:color w:val="000000"/>
                <w:sz w:val="20"/>
              </w:rPr>
              <w:t xml:space="preserve">
және аллер- </w:t>
            </w:r>
            <w:r>
              <w:br/>
            </w:r>
            <w:r>
              <w:rPr>
                <w:rFonts w:ascii="Times New Roman"/>
                <w:b/>
                <w:i w:val="false"/>
                <w:color w:val="000000"/>
                <w:sz w:val="20"/>
              </w:rPr>
              <w:t xml:space="preserve">
гия беретін </w:t>
            </w:r>
            <w:r>
              <w:br/>
            </w:r>
            <w:r>
              <w:rPr>
                <w:rFonts w:ascii="Times New Roman"/>
                <w:b/>
                <w:i w:val="false"/>
                <w:color w:val="000000"/>
                <w:sz w:val="20"/>
              </w:rPr>
              <w:t xml:space="preserve">
әсерді анықтау </w:t>
            </w:r>
            <w:r>
              <w:br/>
            </w:r>
            <w:r>
              <w:rPr>
                <w:rFonts w:ascii="Times New Roman"/>
                <w:b/>
                <w:i w:val="false"/>
                <w:color w:val="000000"/>
                <w:sz w:val="20"/>
              </w:rPr>
              <w:t xml:space="preserve">
әдісі (тері </w:t>
            </w:r>
            <w:r>
              <w:br/>
            </w:r>
            <w:r>
              <w:rPr>
                <w:rFonts w:ascii="Times New Roman"/>
                <w:b/>
                <w:i w:val="false"/>
                <w:color w:val="000000"/>
                <w:sz w:val="20"/>
              </w:rPr>
              <w:t xml:space="preserve">
тесті: I - </w:t>
            </w:r>
            <w:r>
              <w:br/>
            </w:r>
            <w:r>
              <w:rPr>
                <w:rFonts w:ascii="Times New Roman"/>
                <w:b/>
                <w:i w:val="false"/>
                <w:color w:val="000000"/>
                <w:sz w:val="20"/>
              </w:rPr>
              <w:t xml:space="preserve">
тамшылы </w:t>
            </w:r>
            <w:r>
              <w:br/>
            </w:r>
            <w:r>
              <w:rPr>
                <w:rFonts w:ascii="Times New Roman"/>
                <w:b/>
                <w:i w:val="false"/>
                <w:color w:val="000000"/>
                <w:sz w:val="20"/>
              </w:rPr>
              <w:t xml:space="preserve">
әдіс; ІІ - </w:t>
            </w:r>
            <w:r>
              <w:br/>
            </w:r>
            <w:r>
              <w:rPr>
                <w:rFonts w:ascii="Times New Roman"/>
                <w:b/>
                <w:i w:val="false"/>
                <w:color w:val="000000"/>
                <w:sz w:val="20"/>
              </w:rPr>
              <w:t xml:space="preserve">
компрессор- </w:t>
            </w:r>
            <w:r>
              <w:br/>
            </w:r>
            <w:r>
              <w:rPr>
                <w:rFonts w:ascii="Times New Roman"/>
                <w:b/>
                <w:i w:val="false"/>
                <w:color w:val="000000"/>
                <w:sz w:val="20"/>
              </w:rPr>
              <w:t xml:space="preserve">
лық әдіс </w:t>
            </w:r>
            <w:r>
              <w:br/>
            </w:r>
            <w:r>
              <w:rPr>
                <w:rFonts w:ascii="Times New Roman"/>
                <w:b/>
                <w:i w:val="false"/>
                <w:color w:val="000000"/>
                <w:sz w:val="20"/>
              </w:rPr>
              <w:t>
(құрақты)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Тері тестінің </w:t>
            </w:r>
            <w:r>
              <w:br/>
            </w:r>
            <w:r>
              <w:rPr>
                <w:rFonts w:ascii="Times New Roman"/>
                <w:b/>
                <w:i w:val="false"/>
                <w:color w:val="000000"/>
                <w:sz w:val="20"/>
              </w:rPr>
              <w:t xml:space="preserve">
нәтижелерін </w:t>
            </w:r>
            <w:r>
              <w:br/>
            </w:r>
            <w:r>
              <w:rPr>
                <w:rFonts w:ascii="Times New Roman"/>
                <w:b/>
                <w:i w:val="false"/>
                <w:color w:val="000000"/>
                <w:sz w:val="20"/>
              </w:rPr>
              <w:t>
бағалау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Тітіркену әсері </w:t>
            </w:r>
            <w:r>
              <w:br/>
            </w:r>
            <w:r>
              <w:rPr>
                <w:rFonts w:ascii="Times New Roman"/>
                <w:b/>
                <w:i w:val="false"/>
                <w:color w:val="000000"/>
                <w:sz w:val="20"/>
              </w:rPr>
              <w:t xml:space="preserve">
(экспозиция </w:t>
            </w:r>
            <w:r>
              <w:br/>
            </w:r>
            <w:r>
              <w:rPr>
                <w:rFonts w:ascii="Times New Roman"/>
                <w:b/>
                <w:i w:val="false"/>
                <w:color w:val="000000"/>
                <w:sz w:val="20"/>
              </w:rPr>
              <w:t>
уақыты)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Аллергия- </w:t>
            </w:r>
            <w:r>
              <w:br/>
            </w:r>
            <w:r>
              <w:rPr>
                <w:rFonts w:ascii="Times New Roman"/>
                <w:b/>
                <w:i w:val="false"/>
                <w:color w:val="000000"/>
                <w:sz w:val="20"/>
              </w:rPr>
              <w:t>
лық әсер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8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 күтіміне </w:t>
            </w:r>
            <w:r>
              <w:br/>
            </w:r>
            <w:r>
              <w:rPr>
                <w:rFonts w:ascii="Times New Roman"/>
                <w:b w:val="false"/>
                <w:i w:val="false"/>
                <w:color w:val="000000"/>
                <w:sz w:val="20"/>
              </w:rPr>
              <w:t xml:space="preserve">
арналған құралдар, </w:t>
            </w:r>
            <w:r>
              <w:br/>
            </w:r>
            <w:r>
              <w:rPr>
                <w:rFonts w:ascii="Times New Roman"/>
                <w:b w:val="false"/>
                <w:i w:val="false"/>
                <w:color w:val="000000"/>
                <w:sz w:val="20"/>
              </w:rPr>
              <w:t xml:space="preserve">
оның ішінде: </w:t>
            </w:r>
          </w:p>
          <w:p>
            <w:pPr>
              <w:spacing w:after="20"/>
              <w:ind w:left="20"/>
              <w:jc w:val="both"/>
            </w:pPr>
            <w:r>
              <w:rPr>
                <w:rFonts w:ascii="Times New Roman"/>
                <w:b w:val="false"/>
                <w:i w:val="false"/>
                <w:color w:val="000000"/>
                <w:sz w:val="20"/>
              </w:rPr>
              <w:t xml:space="preserve">косметикалық </w:t>
            </w:r>
            <w:r>
              <w:br/>
            </w:r>
            <w:r>
              <w:rPr>
                <w:rFonts w:ascii="Times New Roman"/>
                <w:b w:val="false"/>
                <w:i w:val="false"/>
                <w:color w:val="000000"/>
                <w:sz w:val="20"/>
              </w:rPr>
              <w:t xml:space="preserve">
майлар;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целлюлитке қарсы </w:t>
            </w:r>
            <w:r>
              <w:br/>
            </w:r>
            <w:r>
              <w:rPr>
                <w:rFonts w:ascii="Times New Roman"/>
                <w:b w:val="false"/>
                <w:i w:val="false"/>
                <w:color w:val="000000"/>
                <w:sz w:val="20"/>
              </w:rPr>
              <w:t xml:space="preserve">
кремдер, спрейлер, </w:t>
            </w:r>
            <w:r>
              <w:br/>
            </w:r>
            <w:r>
              <w:rPr>
                <w:rFonts w:ascii="Times New Roman"/>
                <w:b w:val="false"/>
                <w:i w:val="false"/>
                <w:color w:val="000000"/>
                <w:sz w:val="20"/>
              </w:rPr>
              <w:t xml:space="preserve">
табиғи "балшықтар";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әлсізден (30 </w:t>
            </w:r>
            <w:r>
              <w:br/>
            </w:r>
            <w:r>
              <w:rPr>
                <w:rFonts w:ascii="Times New Roman"/>
                <w:b w:val="false"/>
                <w:i w:val="false"/>
                <w:color w:val="000000"/>
                <w:sz w:val="20"/>
              </w:rPr>
              <w:t xml:space="preserve">
минутқа дей- </w:t>
            </w:r>
            <w:r>
              <w:br/>
            </w:r>
            <w:r>
              <w:rPr>
                <w:rFonts w:ascii="Times New Roman"/>
                <w:b w:val="false"/>
                <w:i w:val="false"/>
                <w:color w:val="000000"/>
                <w:sz w:val="20"/>
              </w:rPr>
              <w:t xml:space="preserve">
ін) орташаға </w:t>
            </w:r>
            <w:r>
              <w:br/>
            </w:r>
            <w:r>
              <w:rPr>
                <w:rFonts w:ascii="Times New Roman"/>
                <w:b w:val="false"/>
                <w:i w:val="false"/>
                <w:color w:val="000000"/>
                <w:sz w:val="20"/>
              </w:rPr>
              <w:t xml:space="preserve">
дейін (1 са- </w:t>
            </w:r>
            <w:r>
              <w:br/>
            </w:r>
            <w:r>
              <w:rPr>
                <w:rFonts w:ascii="Times New Roman"/>
                <w:b w:val="false"/>
                <w:i w:val="false"/>
                <w:color w:val="000000"/>
                <w:sz w:val="20"/>
              </w:rPr>
              <w:t xml:space="preserve">
ғатқа дейін) </w:t>
            </w:r>
            <w:r>
              <w:br/>
            </w:r>
            <w:r>
              <w:rPr>
                <w:rFonts w:ascii="Times New Roman"/>
                <w:b w:val="false"/>
                <w:i w:val="false"/>
                <w:color w:val="000000"/>
                <w:sz w:val="20"/>
              </w:rPr>
              <w:t xml:space="preserve">
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теріні зиянды әсер- </w:t>
            </w:r>
            <w:r>
              <w:br/>
            </w:r>
            <w:r>
              <w:rPr>
                <w:rFonts w:ascii="Times New Roman"/>
                <w:b w:val="false"/>
                <w:i w:val="false"/>
                <w:color w:val="000000"/>
                <w:sz w:val="20"/>
              </w:rPr>
              <w:t xml:space="preserve">
лерден қорғауға </w:t>
            </w:r>
            <w:r>
              <w:br/>
            </w:r>
            <w:r>
              <w:rPr>
                <w:rFonts w:ascii="Times New Roman"/>
                <w:b w:val="false"/>
                <w:i w:val="false"/>
                <w:color w:val="000000"/>
                <w:sz w:val="20"/>
              </w:rPr>
              <w:t xml:space="preserve">
арналған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беткі тазартуға арналған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br/>
            </w: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br/>
            </w:r>
            <w:r>
              <w:rPr>
                <w:rFonts w:ascii="Times New Roman"/>
                <w:b w:val="false"/>
                <w:i w:val="false"/>
                <w:color w:val="000000"/>
                <w:sz w:val="20"/>
              </w:rPr>
              <w:t xml:space="preserve">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скрабтар, маскалар, </w:t>
            </w:r>
            <w:r>
              <w:br/>
            </w:r>
            <w:r>
              <w:rPr>
                <w:rFonts w:ascii="Times New Roman"/>
                <w:b w:val="false"/>
                <w:i w:val="false"/>
                <w:color w:val="000000"/>
                <w:sz w:val="20"/>
              </w:rPr>
              <w:t xml:space="preserve">
табиғи косметикалық </w:t>
            </w:r>
            <w:r>
              <w:br/>
            </w:r>
            <w:r>
              <w:rPr>
                <w:rFonts w:ascii="Times New Roman"/>
                <w:b w:val="false"/>
                <w:i w:val="false"/>
                <w:color w:val="000000"/>
                <w:sz w:val="20"/>
              </w:rPr>
              <w:t xml:space="preserve">
балшықтар;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r>
              <w:br/>
            </w:r>
            <w:r>
              <w:rPr>
                <w:rFonts w:ascii="Times New Roman"/>
                <w:b w:val="false"/>
                <w:i w:val="false"/>
                <w:color w:val="000000"/>
                <w:sz w:val="20"/>
              </w:rPr>
              <w:t xml:space="preserve">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w:t>
            </w:r>
            <w:r>
              <w:br/>
            </w: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косметикалық </w:t>
            </w:r>
            <w:r>
              <w:br/>
            </w:r>
            <w:r>
              <w:rPr>
                <w:rFonts w:ascii="Times New Roman"/>
                <w:b w:val="false"/>
                <w:i w:val="false"/>
                <w:color w:val="000000"/>
                <w:sz w:val="20"/>
              </w:rPr>
              <w:t xml:space="preserve">
пластырлер;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(бір </w:t>
            </w:r>
            <w:r>
              <w:br/>
            </w:r>
            <w:r>
              <w:rPr>
                <w:rFonts w:ascii="Times New Roman"/>
                <w:b w:val="false"/>
                <w:i w:val="false"/>
                <w:color w:val="000000"/>
                <w:sz w:val="20"/>
              </w:rPr>
              <w:t xml:space="preserve">
сағатқа дейін)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депиляцияға арналған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(30 ми- </w:t>
            </w:r>
            <w:r>
              <w:br/>
            </w:r>
            <w:r>
              <w:rPr>
                <w:rFonts w:ascii="Times New Roman"/>
                <w:b w:val="false"/>
                <w:i w:val="false"/>
                <w:color w:val="000000"/>
                <w:sz w:val="20"/>
              </w:rPr>
              <w:t xml:space="preserve">
нуттан бастап </w:t>
            </w:r>
            <w:r>
              <w:br/>
            </w:r>
            <w:r>
              <w:rPr>
                <w:rFonts w:ascii="Times New Roman"/>
                <w:b w:val="false"/>
                <w:i w:val="false"/>
                <w:color w:val="000000"/>
                <w:sz w:val="20"/>
              </w:rPr>
              <w:t xml:space="preserve">
1 сағатқа </w:t>
            </w:r>
            <w:r>
              <w:br/>
            </w:r>
            <w:r>
              <w:rPr>
                <w:rFonts w:ascii="Times New Roman"/>
                <w:b w:val="false"/>
                <w:i w:val="false"/>
                <w:color w:val="000000"/>
                <w:sz w:val="20"/>
              </w:rPr>
              <w:t xml:space="preserve">
дейін)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косметикалық жуу кұралдары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терлеуге қарсы </w:t>
            </w:r>
            <w:r>
              <w:br/>
            </w:r>
            <w:r>
              <w:rPr>
                <w:rFonts w:ascii="Times New Roman"/>
                <w:b w:val="false"/>
                <w:i w:val="false"/>
                <w:color w:val="000000"/>
                <w:sz w:val="20"/>
              </w:rPr>
              <w:t xml:space="preserve">
құралдар (спиртсіз)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қырынуға арналған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спирті бар қырынудан кейінгі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- 15 мин-ке дейін (құрамында спирті бар өнімдер үшін)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қырынудан кейінгі </w:t>
            </w:r>
            <w:r>
              <w:br/>
            </w:r>
            <w:r>
              <w:rPr>
                <w:rFonts w:ascii="Times New Roman"/>
                <w:b w:val="false"/>
                <w:i w:val="false"/>
                <w:color w:val="000000"/>
                <w:sz w:val="20"/>
              </w:rPr>
              <w:t xml:space="preserve">
құралдар (спиртсіз)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- 15 мин-ке дейін (құрамында спирті бар өнімдер үшін)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қорғаныш әсерлері </w:t>
            </w:r>
            <w:r>
              <w:br/>
            </w:r>
            <w:r>
              <w:rPr>
                <w:rFonts w:ascii="Times New Roman"/>
                <w:b w:val="false"/>
                <w:i w:val="false"/>
                <w:color w:val="000000"/>
                <w:sz w:val="20"/>
              </w:rPr>
              <w:t xml:space="preserve">
бар күнге күюге </w:t>
            </w:r>
            <w:r>
              <w:br/>
            </w:r>
            <w:r>
              <w:rPr>
                <w:rFonts w:ascii="Times New Roman"/>
                <w:b w:val="false"/>
                <w:i w:val="false"/>
                <w:color w:val="000000"/>
                <w:sz w:val="20"/>
              </w:rPr>
              <w:t xml:space="preserve">
арналған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сәулесінсіз </w:t>
            </w:r>
            <w:r>
              <w:br/>
            </w:r>
            <w:r>
              <w:rPr>
                <w:rFonts w:ascii="Times New Roman"/>
                <w:b w:val="false"/>
                <w:i w:val="false"/>
                <w:color w:val="000000"/>
                <w:sz w:val="20"/>
              </w:rPr>
              <w:t xml:space="preserve">
күюге арналған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(пигментация- </w:t>
            </w:r>
            <w:r>
              <w:br/>
            </w:r>
            <w:r>
              <w:rPr>
                <w:rFonts w:ascii="Times New Roman"/>
                <w:b w:val="false"/>
                <w:i w:val="false"/>
                <w:color w:val="000000"/>
                <w:sz w:val="20"/>
              </w:rPr>
              <w:t xml:space="preserve">
ның өзгеруі </w:t>
            </w:r>
            <w:r>
              <w:br/>
            </w:r>
            <w:r>
              <w:rPr>
                <w:rFonts w:ascii="Times New Roman"/>
                <w:b w:val="false"/>
                <w:i w:val="false"/>
                <w:color w:val="000000"/>
                <w:sz w:val="20"/>
              </w:rPr>
              <w:t xml:space="preserve">
бар болғанда)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күнге күюден кейінгі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ағартуға арналған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 күтіміне арналған құралдар, </w:t>
            </w:r>
            <w:r>
              <w:br/>
            </w:r>
            <w:r>
              <w:rPr>
                <w:rFonts w:ascii="Times New Roman"/>
                <w:b w:val="false"/>
                <w:i w:val="false"/>
                <w:color w:val="000000"/>
                <w:sz w:val="20"/>
              </w:rPr>
              <w:t xml:space="preserve">
мыналарды қоспа- </w:t>
            </w:r>
            <w:r>
              <w:br/>
            </w:r>
            <w:r>
              <w:rPr>
                <w:rFonts w:ascii="Times New Roman"/>
                <w:b w:val="false"/>
                <w:i w:val="false"/>
                <w:color w:val="000000"/>
                <w:sz w:val="20"/>
              </w:rPr>
              <w:t xml:space="preserve">
ғанда: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қайызғаққа қарсы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әлсіз (15 мин аспайтын)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шашты бояуға және түссіздендіруге арналған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(30 мин аспайтын)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6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реңкті құралдар, </w:t>
            </w:r>
            <w:r>
              <w:br/>
            </w:r>
            <w:r>
              <w:rPr>
                <w:rFonts w:ascii="Times New Roman"/>
                <w:b w:val="false"/>
                <w:i w:val="false"/>
                <w:color w:val="000000"/>
                <w:sz w:val="20"/>
              </w:rPr>
              <w:t xml:space="preserve">
шашқа арналған тушь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(15 мин аспайтын)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14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бұйралауға, фиксацияға, </w:t>
            </w:r>
            <w:r>
              <w:br/>
            </w:r>
            <w:r>
              <w:rPr>
                <w:rFonts w:ascii="Times New Roman"/>
                <w:b w:val="false"/>
                <w:i w:val="false"/>
                <w:color w:val="000000"/>
                <w:sz w:val="20"/>
              </w:rPr>
              <w:t xml:space="preserve">
түзеуге арналған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(30 мин аспайтын)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14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Әсемдік косметика </w:t>
            </w:r>
            <w:r>
              <w:br/>
            </w:r>
            <w:r>
              <w:rPr>
                <w:rFonts w:ascii="Times New Roman"/>
                <w:b w:val="false"/>
                <w:i w:val="false"/>
                <w:color w:val="000000"/>
                <w:sz w:val="20"/>
              </w:rPr>
              <w:t xml:space="preserve">
құралдары,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далап, ерінге арналған жылтыр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І, 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көз макияжына ар- </w:t>
            </w:r>
            <w:r>
              <w:br/>
            </w:r>
            <w:r>
              <w:rPr>
                <w:rFonts w:ascii="Times New Roman"/>
                <w:b w:val="false"/>
                <w:i w:val="false"/>
                <w:color w:val="000000"/>
                <w:sz w:val="20"/>
              </w:rPr>
              <w:t xml:space="preserve">
налған құралдар, ұнтақ тәрізді және </w:t>
            </w:r>
            <w:r>
              <w:br/>
            </w:r>
            <w:r>
              <w:rPr>
                <w:rFonts w:ascii="Times New Roman"/>
                <w:b w:val="false"/>
                <w:i w:val="false"/>
                <w:color w:val="000000"/>
                <w:sz w:val="20"/>
              </w:rPr>
              <w:t xml:space="preserve">
шағынды қоспағанда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кірпік пен қасты </w:t>
            </w:r>
            <w:r>
              <w:br/>
            </w:r>
            <w:r>
              <w:rPr>
                <w:rFonts w:ascii="Times New Roman"/>
                <w:b w:val="false"/>
                <w:i w:val="false"/>
                <w:color w:val="000000"/>
                <w:sz w:val="20"/>
              </w:rPr>
              <w:t xml:space="preserve">
бояуға арналған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макияжға арналған </w:t>
            </w:r>
            <w:r>
              <w:br/>
            </w:r>
            <w:r>
              <w:rPr>
                <w:rFonts w:ascii="Times New Roman"/>
                <w:b w:val="false"/>
                <w:i w:val="false"/>
                <w:color w:val="000000"/>
                <w:sz w:val="20"/>
              </w:rPr>
              <w:t xml:space="preserve">
ұнтақ тәрізді және </w:t>
            </w:r>
            <w:r>
              <w:br/>
            </w:r>
            <w:r>
              <w:rPr>
                <w:rFonts w:ascii="Times New Roman"/>
                <w:b w:val="false"/>
                <w:i w:val="false"/>
                <w:color w:val="000000"/>
                <w:sz w:val="20"/>
              </w:rPr>
              <w:t xml:space="preserve">
шағын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тырнақ күтіміне </w:t>
            </w:r>
            <w:r>
              <w:br/>
            </w:r>
            <w:r>
              <w:rPr>
                <w:rFonts w:ascii="Times New Roman"/>
                <w:b w:val="false"/>
                <w:i w:val="false"/>
                <w:color w:val="000000"/>
                <w:sz w:val="20"/>
              </w:rPr>
              <w:t xml:space="preserve">
арналған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немесе әлсіз, (15 мин аспайтын) Құрамында еріткіштер бар болғанда, тырнақты нығайтуға арналған құралдар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Иіс беруге арналған </w:t>
            </w:r>
            <w:r>
              <w:br/>
            </w:r>
            <w:r>
              <w:rPr>
                <w:rFonts w:ascii="Times New Roman"/>
                <w:b w:val="false"/>
                <w:i w:val="false"/>
                <w:color w:val="000000"/>
                <w:sz w:val="20"/>
              </w:rPr>
              <w:t xml:space="preserve">
құрал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Интнм мүшелерінің </w:t>
            </w:r>
            <w:r>
              <w:br/>
            </w:r>
            <w:r>
              <w:rPr>
                <w:rFonts w:ascii="Times New Roman"/>
                <w:b w:val="false"/>
                <w:i w:val="false"/>
                <w:color w:val="000000"/>
                <w:sz w:val="20"/>
              </w:rPr>
              <w:t xml:space="preserve">
күтіміне арналған </w:t>
            </w:r>
            <w:r>
              <w:br/>
            </w:r>
            <w:r>
              <w:rPr>
                <w:rFonts w:ascii="Times New Roman"/>
                <w:b w:val="false"/>
                <w:i w:val="false"/>
                <w:color w:val="000000"/>
                <w:sz w:val="20"/>
              </w:rPr>
              <w:t xml:space="preserve">
құралдар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bl>
    <w:p>
      <w:pPr>
        <w:spacing w:after="0"/>
        <w:ind w:left="0"/>
        <w:jc w:val="both"/>
      </w:pPr>
      <w:r>
        <w:rPr>
          <w:rFonts w:ascii="Times New Roman"/>
          <w:b w:val="false"/>
          <w:i w:val="false"/>
          <w:color w:val="000000"/>
          <w:sz w:val="28"/>
        </w:rPr>
        <w:t xml:space="preserve">ІІ.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4453"/>
        <w:gridCol w:w="477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Өнімнің атауы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Нәтижені бағалау 
</w:t>
            </w:r>
          </w:p>
        </w:tc>
      </w:tr>
      <w:tr>
        <w:trPr>
          <w:trHeight w:val="45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қуысының </w:t>
            </w:r>
            <w:r>
              <w:br/>
            </w:r>
            <w:r>
              <w:rPr>
                <w:rFonts w:ascii="Times New Roman"/>
                <w:b w:val="false"/>
                <w:i w:val="false"/>
                <w:color w:val="000000"/>
                <w:sz w:val="20"/>
              </w:rPr>
              <w:t xml:space="preserve">
гигиенасына арнал- </w:t>
            </w:r>
            <w:r>
              <w:br/>
            </w:r>
            <w:r>
              <w:rPr>
                <w:rFonts w:ascii="Times New Roman"/>
                <w:b w:val="false"/>
                <w:i w:val="false"/>
                <w:color w:val="000000"/>
                <w:sz w:val="20"/>
              </w:rPr>
              <w:t xml:space="preserve">
ған құралдар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тітіркенді- </w:t>
            </w:r>
            <w:r>
              <w:br/>
            </w:r>
            <w:r>
              <w:rPr>
                <w:rFonts w:ascii="Times New Roman"/>
                <w:b w:val="false"/>
                <w:i w:val="false"/>
                <w:color w:val="000000"/>
                <w:sz w:val="20"/>
              </w:rPr>
              <w:t xml:space="preserve">
ретін және аллергия </w:t>
            </w:r>
            <w:r>
              <w:br/>
            </w:r>
            <w:r>
              <w:rPr>
                <w:rFonts w:ascii="Times New Roman"/>
                <w:b w:val="false"/>
                <w:i w:val="false"/>
                <w:color w:val="000000"/>
                <w:sz w:val="20"/>
              </w:rPr>
              <w:t xml:space="preserve">
беретін әрекет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 ішінде бір мәрте </w:t>
            </w:r>
            <w:r>
              <w:br/>
            </w:r>
            <w:r>
              <w:rPr>
                <w:rFonts w:ascii="Times New Roman"/>
                <w:b w:val="false"/>
                <w:i w:val="false"/>
                <w:color w:val="000000"/>
                <w:sz w:val="20"/>
              </w:rPr>
              <w:t xml:space="preserve">
пайдаланғанда жоқ болуы </w:t>
            </w:r>
          </w:p>
        </w:tc>
      </w:tr>
    </w:tbl>
    <w:bookmarkStart w:name="z45" w:id="108"/>
    <w:p>
      <w:pPr>
        <w:spacing w:after="0"/>
        <w:ind w:left="0"/>
        <w:jc w:val="both"/>
      </w:pPr>
      <w:r>
        <w:rPr>
          <w:rFonts w:ascii="Times New Roman"/>
          <w:b w:val="false"/>
          <w:i w:val="false"/>
          <w:color w:val="000000"/>
          <w:sz w:val="28"/>
        </w:rPr>
        <w:t>
                                      "Парфюмерлік-косметикалық</w:t>
      </w:r>
      <w:r>
        <w:br/>
      </w:r>
      <w:r>
        <w:rPr>
          <w:rFonts w:ascii="Times New Roman"/>
          <w:b w:val="false"/>
          <w:i w:val="false"/>
          <w:color w:val="000000"/>
          <w:sz w:val="28"/>
        </w:rPr>
        <w:t>
                                          өнімдердіц қауіпсіздігіне</w:t>
      </w:r>
      <w:r>
        <w:br/>
      </w:r>
      <w:r>
        <w:rPr>
          <w:rFonts w:ascii="Times New Roman"/>
          <w:b w:val="false"/>
          <w:i w:val="false"/>
          <w:color w:val="000000"/>
          <w:sz w:val="28"/>
        </w:rPr>
        <w:t>
                                             қойылатын талаптар"</w:t>
      </w:r>
      <w:r>
        <w:br/>
      </w:r>
      <w:r>
        <w:rPr>
          <w:rFonts w:ascii="Times New Roman"/>
          <w:b w:val="false"/>
          <w:i w:val="false"/>
          <w:color w:val="000000"/>
          <w:sz w:val="28"/>
        </w:rPr>
        <w:t>
                                           техникалық регламентіне</w:t>
      </w:r>
      <w:r>
        <w:br/>
      </w:r>
      <w:r>
        <w:rPr>
          <w:rFonts w:ascii="Times New Roman"/>
          <w:b w:val="false"/>
          <w:i w:val="false"/>
          <w:color w:val="000000"/>
          <w:sz w:val="28"/>
        </w:rPr>
        <w:t>
                                                  9-қосымша</w:t>
      </w:r>
    </w:p>
    <w:bookmarkEnd w:id="108"/>
    <w:p>
      <w:pPr>
        <w:spacing w:after="0"/>
        <w:ind w:left="0"/>
        <w:jc w:val="both"/>
      </w:pPr>
      <w:r>
        <w:rPr>
          <w:rFonts w:ascii="Times New Roman"/>
          <w:b/>
          <w:i w:val="false"/>
          <w:color w:val="000000"/>
          <w:sz w:val="28"/>
        </w:rPr>
        <w:t>   Оларға қатысты осы Техникалық регламенттің талаптары</w:t>
      </w:r>
      <w:r>
        <w:br/>
      </w:r>
      <w:r>
        <w:rPr>
          <w:rFonts w:ascii="Times New Roman"/>
          <w:b w:val="false"/>
          <w:i w:val="false"/>
          <w:color w:val="000000"/>
          <w:sz w:val="28"/>
        </w:rPr>
        <w:t>
</w:t>
      </w:r>
      <w:r>
        <w:rPr>
          <w:rFonts w:ascii="Times New Roman"/>
          <w:b/>
          <w:i w:val="false"/>
          <w:color w:val="000000"/>
          <w:sz w:val="28"/>
        </w:rPr>
        <w:t>              белгіленетін өнім тізімі</w:t>
      </w:r>
    </w:p>
    <w:p>
      <w:pPr>
        <w:spacing w:after="0"/>
        <w:ind w:left="0"/>
        <w:jc w:val="both"/>
      </w:pPr>
      <w:r>
        <w:rPr>
          <w:rFonts w:ascii="Times New Roman"/>
          <w:b w:val="false"/>
          <w:i w:val="false"/>
          <w:color w:val="ff0000"/>
          <w:sz w:val="28"/>
        </w:rPr>
        <w:t>      Ескерту. Тех.регламент 9-қосымшамен толықтырылды - ҚР</w:t>
      </w:r>
      <w:r>
        <w:br/>
      </w:r>
      <w:r>
        <w:rPr>
          <w:rFonts w:ascii="Times New Roman"/>
          <w:b w:val="false"/>
          <w:i w:val="false"/>
          <w:color w:val="ff0000"/>
          <w:sz w:val="28"/>
        </w:rPr>
        <w:t xml:space="preserve">
Үкіметінің 2011.03.24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бастап</w:t>
      </w:r>
      <w:r>
        <w:br/>
      </w:r>
      <w:r>
        <w:rPr>
          <w:rFonts w:ascii="Times New Roman"/>
          <w:b w:val="false"/>
          <w:i w:val="false"/>
          <w:color w:val="ff0000"/>
          <w:sz w:val="28"/>
        </w:rPr>
        <w:t>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3"/>
        <w:gridCol w:w="2913"/>
      </w:tblGrid>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Позицияның атауы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Конкреттерді және абсолюттерді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әдісімен алынатын ұқсас өнімдердегі концентраттар; эфир майлары детерпенизациясының терпендік жанама өнімдері; су дистиляттары және эфир майларының су ерітінділері: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эфир майлары: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апельсиндік: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3301 12 100 0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жоқ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3301 12 900 0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лимондық: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3301 13 100 0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жоқ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3301 13 900 0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3301 19 200 0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жоқ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3301 19 800 0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цитрус жемістерінің эфир майларынан басқа: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бұрыштық жалбыздық </w:t>
            </w:r>
            <w:r>
              <w:rPr>
                <w:rFonts w:ascii="Times New Roman"/>
                <w:b w:val="false"/>
                <w:i/>
                <w:color w:val="000000"/>
                <w:sz w:val="20"/>
              </w:rPr>
              <w:t>(Mentha piperita):</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3301 24 100 0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жоқ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3301 24 900 0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жалбыздың басқа түрлерінің:</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3301 25 100 0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терпендер жок</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3301 25 900 0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қалампырлық, неролийлік және иланг-иланговалық: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3301 29 110 0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жоқ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3301 29 310 0</w:t>
            </w:r>
          </w:p>
        </w:tc>
      </w:tr>
      <w:tr>
        <w:trPr>
          <w:trHeight w:val="48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бар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3301 29 410 0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жоқ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геранийлі; ветерийлі; жасминді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3301 29 710 0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лавандалы немесе лавандинді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3301 29 790 0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3301 29 910 0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3301 30 000 0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майлары детерпенизациясының терпендік жанама өнімдері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3301 90 100 0</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экстрактелген эфир майлары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лакрица мен хмельден</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3301 90 210 0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3301 90 300 0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3301 90 900 0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Әтір және иіс сулар: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3303 00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әтір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3303 00 100 0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сулар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3303 00 900 0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Косметикалық құралдар және макияжға арналған заттар, тері күтіміне арналған заттар (дәріліктерден басқа), күнге күю және күнге күюге қарсы заттарды, маникюр мен педикюр заттарын қoca алғанда: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ерінге макияж жасауға арналған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3304 10 000 0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макияж жасауға арналған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3304 20 000 0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маникюрге немесе педикюрге арналған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3304 30 000 0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жинақысын қоса алғанда, опа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3304 91 000 0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3304 99 000 0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Шашқа арналған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сабындар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3305 10 000 0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перманенттік бұйралауға немесе шашты тіктеуге арналған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3305 20 000 0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лактары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3305 30 000 0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3305 90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 лосьондары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3305 90 100 0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3305 90 900 0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Tic протездерін бекітетін ұнтақтар мен пасталарды коса алғанда, ауыз қуысы немесе тістердің тазалығына арналған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тазалайтын заттар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3306 10 000 0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3306 90 000 0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Қырынардан бұрын, қырыну кезінде немесе қырынғаннан кейін пайдаланылатын құралдар, жеке мақсаттағы дезодоранттар, ванна қабылдауға арналған құрамдар, шаш алатын құралдар және басқа жерде аталмаған немесе енгізілмеген өзге де парфюмерлік, косметикалық және иіс заттары, ароматтандырылған немесе ароматтандырылмаған, дезинфекциялық қасиеттері бар немесе жоқ үй-жайларға арналған дезодоранттар: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қырынардан бұрын, қырыну кезінде немесе қырынғаннан кейін пайдаланылатын құралдар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3307 10 000 0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мақсаттағы дезодоранттар мен антиперспиранттар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3307 20 000 0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ароматтандырылған тұздар мен ванна қабылдауға арналған өзге де құрамдар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3307 30 000 0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сабын құрамында бар немесе жоқ қалыпты бұйымдар түрінде немесе тілімдер, кесек қалпында сабын сапасына пайдаланылатын жоғары-активті органикалық заттар мен құралдар; сабын құрамында бар немесе жоқ бөлшек сату үшін бөлінген және сұйық немесе крем түрінде теріні жууға арналған жоғары-активті органикалық заттар мен құралдар; қағаз, мақта, киіз немесе фетр және сабынмен немесе жуу құралы сіңдірілген немесе жағылған мата емес материалдар: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қағаз, мақта, киіз немесе фетр және сабынмен немесе жуу құралы сіңдірілген немесе жағылған мата емес материалдар және қалыпты бұйымдар түрінде немесе тілімдер, кесек қалпында жоғары-активті органикалық заттар мен құралдар: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иіс сабын (дәрілік бұйымдар қосылған сабынды қоса)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3401 11 000 0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3401 19 000 0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қалыптардағы сабындар: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3401 20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жапалақ қауыз, вафли, түйіршік немесе ұнтақ</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3401 20 100 0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3401 20 900 0</w:t>
            </w:r>
          </w:p>
        </w:tc>
      </w:tr>
      <w:tr>
        <w:trPr>
          <w:trHeight w:val="45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құрамында бар немесе жоқ бөлшек сату үшін бөлінген және сұйық немесе крем түрінде теріні жууға арналған жоғары-активті органикалық заттар мен құралдар; қағаз</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3401 30 000 0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