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27e6" w14:textId="ab82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25 қыркүйектегі N 1051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19 ақпандағы N 161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2009.04.29.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"Кейбір акционерлік қоғамдар - ұлттық компаниялардың директорлар кеңестерінің құрамдары туралы және Қазақстан Республикасы Үкіметінің кейбір шешімдеріне өзгерістер енгізу туралы" Қазақстан Республикасы Үкіметінің 2002 жылғы 25 қыркүйектегі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32, 341-құжат)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"Оразбаев Бірлік Есіркепұлы - Қазақстан Республикасының Энергетика және минералдық ресурстар вице-министрі,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Шыналиев Ғазиз Қоршабекұлы - Қазақстан Республикасы Премьер-Министрінің Кеңсесі Өндірістік сала және инфрақұрылым бөлімі меңгерушісінің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Елемесов Асқар Раушанұлы - Қазақстан Республикасының Қаржы вице-министрі;"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"Ақшолақов Болат Оралұлы - Қазақстан Республикасының Энергетика және минералдық ресурстар вице-министрі,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Шыналиев Ғазиз Қоршабекұлы - Қазақстан Республикасы Премьер-Министрінің Кеңсесі Индустриялық-инновациялық даму бөлімі меңгерушісінің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Ерғожин Дәулет Еділұлы - Қазақстан Республикасының Қаржы вице-министрі;";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"Құсайынов Марат Әпсеметұлы - Қазақстан Республикасының Экономика және бюджеттік жоспарлау вице-министрі." деген 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