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21bb" w14:textId="0d02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құрама командаларының спортшылары мен жаттықтырушыларын Паралимпиялық ойындардағы жоғары спорттық нәтижелері үшін материалдық ынталандырудың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19 ақпандағы N 167 қаулысы. Күші жойылды - Қазақстан Республикасы Үкіметінің 2014 жылғы 4 ақпандағы № 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04.02.2014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құрама командаларының спортшылары мен жаттықтырушыларын - Паралимпиялық ойындарға қатысушыларды ынталандыру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құрама командаларының бірінші - алтыншы орын алған спортшыларына, сондай-ақ олардың жаттықтырушыларына - мүшелеріне - Паралимпиялық ойындарға қатысушыларға жарыстарға қатысу қорытындылары бойынша біржолғы төлемдер Қазақстан Республикасы Ұлттық Банкі берілетін күнге белгілеген бағам бойынша мынадай мөлшерлерде және баламалы сомада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1-орын - 50 000 (елу мың) АҚШ доллары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2-орын - 35 000 (отыз бес мың) АҚШ доллары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3-орын - 25 000 (жиырма бес мың) АҚШ доллары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4-орын - 14 000 (он төрт мың) АҚШ доллары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5-орын - 6 000 (алты мың) АҚШ доллары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6-орын - 4 000 (төрт мың) АҚШ доллары.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