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878d" w14:textId="7eb8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 бостандығынан айыру жазасын тағайындаудың кейбір мәселелері туралы" Қазақстан Республикасы Жоғарғы Сотының 2001 жылғы 19 қазандағы N 15 нормативтік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2008 жылғы 22 желтоқсандағы N 16 Нормативтік қаулысы. Күші жойылды - Қазақстан Республикасы Жоғарғы Сотының 2015 жылғы 25 маусымдағы № 4 нормативтік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Жоғарғы Сотының 25.06.2015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нормативтік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заңнамасының өзгеруіне байланысты Қазақстан Республикасы Жоғарғы Сотының жалпы отырысы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"Бас бостандығынан айыру жазасын тағайындаудың кейбір мәселелері туралы" Қазақстан Республикасы Жоғарғы Сотының 2001 жылғы 19 қазандағы N 15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(2005 жылғы 28 қазандағы өзгерістерімен бірге) мынадай өзгеріс енгізілсін: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екінші абзацындағы ", бас бостандығынан шектеуге" сөздері алынып тасталсын.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осы нормативтік қаулы қолданыстағы құқық құрамына қосылады, сондай-ақ жалпыға бірдей міндетті болып табылады және ресми жарияланған күннен бастап күшіне енеді.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Сотының Төрағасы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Мәми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Сотының судьясы,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отырыс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Бәйішев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