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7221" w14:textId="8547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Біріккен Ұлттар Ұйымының Орталық Азия экономикаларына арналған Арнайы бағдарламасының Қазақстан Республикасындағы Ұлттық үйлестірушісін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21 ақпандағы N 179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Премьер-Министрінің орынбасары Өмірзақ Естайұлы Шөкеев Біріккен Ұлттар Ұйымының Орталық Азия экономикаларына арналған Арнайы бағдарламасының Қазақстан Республикасындағы Ұлттық үйлестірушісі болып тағайындалсын.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Біріккен Ұлттар Ұйымының Еуропа экономикалық комиссиясының және Азия мен Тынық мұхитқа арналған экономикалық және әлеуметтік комиссияның атқарушы хатшыларын Ұлттық үйлестірушінің тағайындалғаны туралы хабардар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"Біріккен Ұлттар Ұйымының Орталық Азия экономикаларына арналған Арнайы бағдарламасының Қазақстан Республикасындағы Ұлттық үйлестірушісін тағайындау туралы" Қазақстан Республикасы Үкіметінің 2006 жылғы 28 сәуірдегі N 335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