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e6c7" w14:textId="933e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сыбайлас жемқорлыққа байланысты қылмыстар жөніндегі қылмыстық істерді қарау практикасы туралы" Қазақстан Республикасы Жоғарғы Сотының 2001 жылғы 13 желтоқсандағы N 18 нормативтік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2008 жылғы 22 желтоқсандағы N 17 Нормативтік қаулысы. Күші жойылды - Қазақстан Республикасы Жоғарғы Сотының 2015 жылғы 27 қарашадағы № 8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27.11.2015 </w:t>
      </w:r>
      <w:r>
        <w:rPr>
          <w:rFonts w:ascii="Times New Roman"/>
          <w:b w:val="false"/>
          <w:i w:val="false"/>
          <w:color w:val="ff0000"/>
          <w:sz w:val="28"/>
        </w:rPr>
        <w:t>№ 8</w:t>
      </w:r>
      <w:r>
        <w:rPr>
          <w:rFonts w:ascii="Times New Roman"/>
          <w:b w:val="false"/>
          <w:i w:val="false"/>
          <w:color w:val="ff0000"/>
          <w:sz w:val="28"/>
        </w:rPr>
        <w:t xml:space="preserve">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Қазақстан Республикасы заңнамасының өзгеруіне байланысты Қазақстан Республикасы Жоғарғы Сотының жалпы отырысы </w:t>
      </w:r>
    </w:p>
    <w:p>
      <w:pPr>
        <w:spacing w:after="0"/>
        <w:ind w:left="0"/>
        <w:jc w:val="both"/>
      </w:pPr>
      <w:r>
        <w:rPr>
          <w:rFonts w:ascii="Times New Roman"/>
          <w:b w:val="false"/>
          <w:i w:val="false"/>
          <w:color w:val="000000"/>
          <w:sz w:val="28"/>
        </w:rPr>
        <w:t xml:space="preserve">
      қаулы етеді: </w:t>
      </w:r>
    </w:p>
    <w:bookmarkStart w:name="z2" w:id="0"/>
    <w:p>
      <w:pPr>
        <w:spacing w:after="0"/>
        <w:ind w:left="0"/>
        <w:jc w:val="both"/>
      </w:pPr>
      <w:r>
        <w:rPr>
          <w:rFonts w:ascii="Times New Roman"/>
          <w:b w:val="false"/>
          <w:i w:val="false"/>
          <w:color w:val="000000"/>
          <w:sz w:val="28"/>
        </w:rPr>
        <w:t xml:space="preserve">
      1. "Соттардың сыбайлас жемқорлыққа байланысты қылмыстар жөніндегі қылмыстық істерді қарау практикасы туралы" Қазақстан Республикасы Жоғарғы Сотының 2001 жылғы 13 желтоқсандағы N 18 </w:t>
      </w:r>
      <w:r>
        <w:rPr>
          <w:rFonts w:ascii="Times New Roman"/>
          <w:b w:val="false"/>
          <w:i w:val="false"/>
          <w:color w:val="000000"/>
          <w:sz w:val="28"/>
        </w:rPr>
        <w:t xml:space="preserve">нормативтік қаулысына </w:t>
      </w:r>
      <w:r>
        <w:rPr>
          <w:rFonts w:ascii="Times New Roman"/>
          <w:b w:val="false"/>
          <w:i w:val="false"/>
          <w:color w:val="000000"/>
          <w:sz w:val="28"/>
        </w:rPr>
        <w:t xml:space="preserve">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xml:space="preserve">
      1) 2-тармақ мынадай редакцияда жазылсын: </w:t>
      </w:r>
    </w:p>
    <w:bookmarkEnd w:id="1"/>
    <w:p>
      <w:pPr>
        <w:spacing w:after="0"/>
        <w:ind w:left="0"/>
        <w:jc w:val="both"/>
      </w:pPr>
      <w:r>
        <w:rPr>
          <w:rFonts w:ascii="Times New Roman"/>
          <w:b w:val="false"/>
          <w:i w:val="false"/>
          <w:color w:val="000000"/>
          <w:sz w:val="28"/>
        </w:rPr>
        <w:t xml:space="preserve">
      "2. Қылмыстық кодекстің (бұдан әрі - ҚК) </w:t>
      </w:r>
      <w:r>
        <w:rPr>
          <w:rFonts w:ascii="Times New Roman"/>
          <w:b w:val="false"/>
          <w:i w:val="false"/>
          <w:color w:val="000000"/>
          <w:sz w:val="28"/>
        </w:rPr>
        <w:t xml:space="preserve">307-бабына </w:t>
      </w:r>
      <w:r>
        <w:rPr>
          <w:rFonts w:ascii="Times New Roman"/>
          <w:b w:val="false"/>
          <w:i w:val="false"/>
          <w:color w:val="000000"/>
          <w:sz w:val="28"/>
        </w:rPr>
        <w:t xml:space="preserve">ескертпелердің 5-тармағында қарастырылған қылмыстарды жасаған адамдар мүліктік игіліктер мен артықшылықтар алған жағдайларда олар сыбайлас жемқорлық қылмыстары болып табылады."; </w:t>
      </w:r>
    </w:p>
    <w:bookmarkStart w:name="z4" w:id="2"/>
    <w:p>
      <w:pPr>
        <w:spacing w:after="0"/>
        <w:ind w:left="0"/>
        <w:jc w:val="both"/>
      </w:pPr>
      <w:r>
        <w:rPr>
          <w:rFonts w:ascii="Times New Roman"/>
          <w:b w:val="false"/>
          <w:i w:val="false"/>
          <w:color w:val="000000"/>
          <w:sz w:val="28"/>
        </w:rPr>
        <w:t xml:space="preserve">
      2) 3-тармақта: </w:t>
      </w:r>
    </w:p>
    <w:bookmarkEnd w:id="2"/>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xml:space="preserve">
      "ҚК </w:t>
      </w:r>
      <w:r>
        <w:rPr>
          <w:rFonts w:ascii="Times New Roman"/>
          <w:b w:val="false"/>
          <w:i w:val="false"/>
          <w:color w:val="000000"/>
          <w:sz w:val="28"/>
        </w:rPr>
        <w:t xml:space="preserve">307-бабына </w:t>
      </w:r>
      <w:r>
        <w:rPr>
          <w:rFonts w:ascii="Times New Roman"/>
          <w:b w:val="false"/>
          <w:i w:val="false"/>
          <w:color w:val="000000"/>
          <w:sz w:val="28"/>
        </w:rPr>
        <w:t xml:space="preserve">ескертпелердің 1-4-тармақтарында көрсетілген адам сыбайлас жемқорлық қылмыстардың субъектісі болып табылуы мүмкін."; </w:t>
      </w:r>
    </w:p>
    <w:p>
      <w:pPr>
        <w:spacing w:after="0"/>
        <w:ind w:left="0"/>
        <w:jc w:val="both"/>
      </w:pPr>
      <w:r>
        <w:rPr>
          <w:rFonts w:ascii="Times New Roman"/>
          <w:b w:val="false"/>
          <w:i w:val="false"/>
          <w:color w:val="000000"/>
          <w:sz w:val="28"/>
        </w:rPr>
        <w:t xml:space="preserve">
      екінші абзацтағы "лауазымды" деген сөз алып тасталып, "Соттар" деген сөзден кейін "жоғарыда" деген сөз жазылсын; </w:t>
      </w:r>
    </w:p>
    <w:bookmarkStart w:name="z5" w:id="3"/>
    <w:p>
      <w:pPr>
        <w:spacing w:after="0"/>
        <w:ind w:left="0"/>
        <w:jc w:val="both"/>
      </w:pPr>
      <w:r>
        <w:rPr>
          <w:rFonts w:ascii="Times New Roman"/>
          <w:b w:val="false"/>
          <w:i w:val="false"/>
          <w:color w:val="000000"/>
          <w:sz w:val="28"/>
        </w:rPr>
        <w:t xml:space="preserve">
      3) 4-тармақ мынадай редакцияда жазылсын: </w:t>
      </w:r>
    </w:p>
    <w:bookmarkEnd w:id="3"/>
    <w:p>
      <w:pPr>
        <w:spacing w:after="0"/>
        <w:ind w:left="0"/>
        <w:jc w:val="both"/>
      </w:pPr>
      <w:r>
        <w:rPr>
          <w:rFonts w:ascii="Times New Roman"/>
          <w:b w:val="false"/>
          <w:i w:val="false"/>
          <w:color w:val="000000"/>
          <w:sz w:val="28"/>
        </w:rPr>
        <w:t xml:space="preserve">
      "4. Сыбайлас жемқорлық қылмысының субъектісін анықтаған кезде оның мемлекеттік функцияларды орындауға уәкілетті тұлға не оған теңестірілген лауазымды тұлға, не жауапты мемлекеттік қызмет атқаратын тұлға болып табылатыны ҚК </w:t>
      </w:r>
      <w:r>
        <w:rPr>
          <w:rFonts w:ascii="Times New Roman"/>
          <w:b w:val="false"/>
          <w:i w:val="false"/>
          <w:color w:val="000000"/>
          <w:sz w:val="28"/>
        </w:rPr>
        <w:t xml:space="preserve">307-бабына </w:t>
      </w:r>
      <w:r>
        <w:rPr>
          <w:rFonts w:ascii="Times New Roman"/>
          <w:b w:val="false"/>
          <w:i w:val="false"/>
          <w:color w:val="000000"/>
          <w:sz w:val="28"/>
        </w:rPr>
        <w:t xml:space="preserve">ескерпелердің 1-4-тармақтарында, "Сыбайлас жемқорлыққа қарсы күрес туралы" Қазақстан Республикасының 1998 жылғы 2 шілдедегі Заңының </w:t>
      </w:r>
      <w:r>
        <w:rPr>
          <w:rFonts w:ascii="Times New Roman"/>
          <w:b w:val="false"/>
          <w:i w:val="false"/>
          <w:color w:val="000000"/>
          <w:sz w:val="28"/>
        </w:rPr>
        <w:t xml:space="preserve">3-бабында </w:t>
      </w:r>
      <w:r>
        <w:rPr>
          <w:rFonts w:ascii="Times New Roman"/>
          <w:b w:val="false"/>
          <w:i w:val="false"/>
          <w:color w:val="000000"/>
          <w:sz w:val="28"/>
        </w:rPr>
        <w:t xml:space="preserve">белгіленген нормалардан туындауы қажет."; </w:t>
      </w:r>
    </w:p>
    <w:bookmarkStart w:name="z6" w:id="4"/>
    <w:p>
      <w:pPr>
        <w:spacing w:after="0"/>
        <w:ind w:left="0"/>
        <w:jc w:val="both"/>
      </w:pPr>
      <w:r>
        <w:rPr>
          <w:rFonts w:ascii="Times New Roman"/>
          <w:b w:val="false"/>
          <w:i w:val="false"/>
          <w:color w:val="000000"/>
          <w:sz w:val="28"/>
        </w:rPr>
        <w:t xml:space="preserve">
      4) 5-тармақта: </w:t>
      </w:r>
    </w:p>
    <w:bookmarkEnd w:id="4"/>
    <w:p>
      <w:pPr>
        <w:spacing w:after="0"/>
        <w:ind w:left="0"/>
        <w:jc w:val="both"/>
      </w:pPr>
      <w:r>
        <w:rPr>
          <w:rFonts w:ascii="Times New Roman"/>
          <w:b w:val="false"/>
          <w:i w:val="false"/>
          <w:color w:val="000000"/>
          <w:sz w:val="28"/>
        </w:rPr>
        <w:t xml:space="preserve">
      бірінші абзацтағы "өкілеттіктерін" деген сөзден кейін " , сондай-ақ мәртебесін" деген сөздермен толықтырылсын; </w:t>
      </w:r>
    </w:p>
    <w:p>
      <w:pPr>
        <w:spacing w:after="0"/>
        <w:ind w:left="0"/>
        <w:jc w:val="both"/>
      </w:pPr>
      <w:r>
        <w:rPr>
          <w:rFonts w:ascii="Times New Roman"/>
          <w:b w:val="false"/>
          <w:i w:val="false"/>
          <w:color w:val="000000"/>
          <w:sz w:val="28"/>
        </w:rPr>
        <w:t xml:space="preserve">
      екінші абзацтағы "лауазымды" деген сөз алып тасталсын; </w:t>
      </w:r>
    </w:p>
    <w:bookmarkStart w:name="z7" w:id="5"/>
    <w:p>
      <w:pPr>
        <w:spacing w:after="0"/>
        <w:ind w:left="0"/>
        <w:jc w:val="both"/>
      </w:pPr>
      <w:r>
        <w:rPr>
          <w:rFonts w:ascii="Times New Roman"/>
          <w:b w:val="false"/>
          <w:i w:val="false"/>
          <w:color w:val="000000"/>
          <w:sz w:val="28"/>
        </w:rPr>
        <w:t xml:space="preserve">
      5) 6-тармақ мынадай редакцияда жазылсын: </w:t>
      </w:r>
    </w:p>
    <w:bookmarkEnd w:id="5"/>
    <w:p>
      <w:pPr>
        <w:spacing w:after="0"/>
        <w:ind w:left="0"/>
        <w:jc w:val="both"/>
      </w:pPr>
      <w:r>
        <w:rPr>
          <w:rFonts w:ascii="Times New Roman"/>
          <w:b w:val="false"/>
          <w:i w:val="false"/>
          <w:color w:val="000000"/>
          <w:sz w:val="28"/>
        </w:rPr>
        <w:t xml:space="preserve">
      "6. Тұлғада ұйымдастырушылық - өкім берушілік немесе әкімшілік-шаруашылық функциялардың бар-жоғын анықтау "Сыбайлас жемқорлыққа қарсы күрес туралы" Қазақстан Республикасы Заңының 3-бабына ескертпелерде белгіленген ережелерге негізделуі керек."; </w:t>
      </w:r>
    </w:p>
    <w:bookmarkStart w:name="z8" w:id="6"/>
    <w:p>
      <w:pPr>
        <w:spacing w:after="0"/>
        <w:ind w:left="0"/>
        <w:jc w:val="both"/>
      </w:pPr>
      <w:r>
        <w:rPr>
          <w:rFonts w:ascii="Times New Roman"/>
          <w:b w:val="false"/>
          <w:i w:val="false"/>
          <w:color w:val="000000"/>
          <w:sz w:val="28"/>
        </w:rPr>
        <w:t xml:space="preserve">
      6) 8-тармақта: </w:t>
      </w:r>
    </w:p>
    <w:bookmarkEnd w:id="6"/>
    <w:p>
      <w:pPr>
        <w:spacing w:after="0"/>
        <w:ind w:left="0"/>
        <w:jc w:val="both"/>
      </w:pPr>
      <w:r>
        <w:rPr>
          <w:rFonts w:ascii="Times New Roman"/>
          <w:b w:val="false"/>
          <w:i w:val="false"/>
          <w:color w:val="000000"/>
          <w:sz w:val="28"/>
        </w:rPr>
        <w:t xml:space="preserve">
      "сәйкес," деген сөзден кейінгі "лауазымды тұлғаның" деген сөз алып тасталып, оның орнына "мемлекеттік функцияларды орындауға уәкілетті тұлғаның не соларға теңестірілген тұлғаның алғаш рет" деген сөздер жазылсын; </w:t>
      </w:r>
    </w:p>
    <w:p>
      <w:pPr>
        <w:spacing w:after="0"/>
        <w:ind w:left="0"/>
        <w:jc w:val="both"/>
      </w:pPr>
      <w:r>
        <w:rPr>
          <w:rFonts w:ascii="Times New Roman"/>
          <w:b w:val="false"/>
          <w:i w:val="false"/>
          <w:color w:val="000000"/>
          <w:sz w:val="28"/>
        </w:rPr>
        <w:t xml:space="preserve">
      "пайданы" деген сөзден кейін "сыйлық ретінде" деген сөздермен толықтырылсын; </w:t>
      </w:r>
    </w:p>
    <w:p>
      <w:pPr>
        <w:spacing w:after="0"/>
        <w:ind w:left="0"/>
        <w:jc w:val="both"/>
      </w:pPr>
      <w:r>
        <w:rPr>
          <w:rFonts w:ascii="Times New Roman"/>
          <w:b w:val="false"/>
          <w:i w:val="false"/>
          <w:color w:val="000000"/>
          <w:sz w:val="28"/>
        </w:rPr>
        <w:t xml:space="preserve">
      "тәртіптік" деген сөзден кейін "немесе әкімшілік" деген сөз жазылсын; </w:t>
      </w:r>
    </w:p>
    <w:bookmarkStart w:name="z9" w:id="7"/>
    <w:p>
      <w:pPr>
        <w:spacing w:after="0"/>
        <w:ind w:left="0"/>
        <w:jc w:val="both"/>
      </w:pPr>
      <w:r>
        <w:rPr>
          <w:rFonts w:ascii="Times New Roman"/>
          <w:b w:val="false"/>
          <w:i w:val="false"/>
          <w:color w:val="000000"/>
          <w:sz w:val="28"/>
        </w:rPr>
        <w:t xml:space="preserve">
      7) 9, 10 және 12-тармақтар алып тасталсын; </w:t>
      </w:r>
    </w:p>
    <w:bookmarkEnd w:id="7"/>
    <w:bookmarkStart w:name="z10" w:id="8"/>
    <w:p>
      <w:pPr>
        <w:spacing w:after="0"/>
        <w:ind w:left="0"/>
        <w:jc w:val="both"/>
      </w:pPr>
      <w:r>
        <w:rPr>
          <w:rFonts w:ascii="Times New Roman"/>
          <w:b w:val="false"/>
          <w:i w:val="false"/>
          <w:color w:val="000000"/>
          <w:sz w:val="28"/>
        </w:rPr>
        <w:t xml:space="preserve">
      8) 11-тармақтағы "лауазымды" деген сөз алып тасталсын; </w:t>
      </w:r>
    </w:p>
    <w:bookmarkEnd w:id="8"/>
    <w:bookmarkStart w:name="z11" w:id="9"/>
    <w:p>
      <w:pPr>
        <w:spacing w:after="0"/>
        <w:ind w:left="0"/>
        <w:jc w:val="both"/>
      </w:pPr>
      <w:r>
        <w:rPr>
          <w:rFonts w:ascii="Times New Roman"/>
          <w:b w:val="false"/>
          <w:i w:val="false"/>
          <w:color w:val="000000"/>
          <w:sz w:val="28"/>
        </w:rPr>
        <w:t xml:space="preserve">
      9) 13-тармақта: </w:t>
      </w:r>
    </w:p>
    <w:bookmarkEnd w:id="9"/>
    <w:p>
      <w:pPr>
        <w:spacing w:after="0"/>
        <w:ind w:left="0"/>
        <w:jc w:val="both"/>
      </w:pPr>
      <w:r>
        <w:rPr>
          <w:rFonts w:ascii="Times New Roman"/>
          <w:b w:val="false"/>
          <w:i w:val="false"/>
          <w:color w:val="000000"/>
          <w:sz w:val="28"/>
        </w:rPr>
        <w:t xml:space="preserve">
      бірінші абзацтағы екінші сөйлем алып тасталсын; </w:t>
      </w:r>
    </w:p>
    <w:p>
      <w:pPr>
        <w:spacing w:after="0"/>
        <w:ind w:left="0"/>
        <w:jc w:val="both"/>
      </w:pPr>
      <w:r>
        <w:rPr>
          <w:rFonts w:ascii="Times New Roman"/>
          <w:b w:val="false"/>
          <w:i w:val="false"/>
          <w:color w:val="000000"/>
          <w:sz w:val="28"/>
        </w:rPr>
        <w:t xml:space="preserve">
      екінші абзац алып тасталсын; </w:t>
      </w:r>
    </w:p>
    <w:bookmarkStart w:name="z12" w:id="10"/>
    <w:p>
      <w:pPr>
        <w:spacing w:after="0"/>
        <w:ind w:left="0"/>
        <w:jc w:val="both"/>
      </w:pPr>
      <w:r>
        <w:rPr>
          <w:rFonts w:ascii="Times New Roman"/>
          <w:b w:val="false"/>
          <w:i w:val="false"/>
          <w:color w:val="000000"/>
          <w:sz w:val="28"/>
        </w:rPr>
        <w:t xml:space="preserve">
      10) 16-тармақ мынадай редакцияда жазылсын: </w:t>
      </w:r>
    </w:p>
    <w:bookmarkEnd w:id="10"/>
    <w:p>
      <w:pPr>
        <w:spacing w:after="0"/>
        <w:ind w:left="0"/>
        <w:jc w:val="both"/>
      </w:pPr>
      <w:r>
        <w:rPr>
          <w:rFonts w:ascii="Times New Roman"/>
          <w:b w:val="false"/>
          <w:i w:val="false"/>
          <w:color w:val="000000"/>
          <w:sz w:val="28"/>
        </w:rPr>
        <w:t xml:space="preserve">
      "16. Сот сыбайлас жемқорлық қылмысын жасаған тұлғаға жаза тағайындаған кезде оған мүлкін тәркілеу түріндегі қосымша жаза тағайындау туралы мәселені қарауы керек. Бұл ретте ҚК </w:t>
      </w:r>
      <w:r>
        <w:rPr>
          <w:rFonts w:ascii="Times New Roman"/>
          <w:b w:val="false"/>
          <w:i w:val="false"/>
          <w:color w:val="000000"/>
          <w:sz w:val="28"/>
        </w:rPr>
        <w:t xml:space="preserve">51-бабына </w:t>
      </w:r>
      <w:r>
        <w:rPr>
          <w:rFonts w:ascii="Times New Roman"/>
          <w:b w:val="false"/>
          <w:i w:val="false"/>
          <w:color w:val="000000"/>
          <w:sz w:val="28"/>
        </w:rPr>
        <w:t xml:space="preserve">сәйкес, осындай тұлғаға оның меншігі болып табылатын мүлкін, сол сияқты қылмыстық жолмен алған не қылмыстық жолмен алған ақшаға сатып алынған, оның ішінде басқа тұлғалардың меншігіне берілген мүлкін тәркілеу түріндегі қосымша жаза қолданылатынын назарға алу керек.". </w:t>
      </w:r>
    </w:p>
    <w:bookmarkStart w:name="z13" w:id="11"/>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1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