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8cdc" w14:textId="7048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13 желтоқсандағы N 1265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25 ақпандағы N 189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"Сумен жабдықтаудың баламасыз көздері болып табылатын ерекше маңызды топтық жүйелердің тізбесін бекіту туралы" Қазақстан Республикасы Үкіметінің 2003 жылғы 13 желтоқсандағы N 1265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46, 520-құжат)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Сумен жабдықтаудың баламасыз көздері болып табылатын ерекше маңызды топтық жүйелердің тізбесі осы қаулыға қосымшаға сәйкес редакцияда жазылсын.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2008 жылғы 25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189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2003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1265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Сумен жабдықтаудың баламасыз көздері болып табылатын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ерекше маңызды топтық жүйелердің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861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 бойынша нысандардың атауы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өнеркәсіп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Бозой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Индер-Миялы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- Жангелдин - Жасқайрат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Құлсары - Тұрғызба - Шоқпартоғай -   Аққызтоғай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Қоянды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- Мақат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Белағаш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Каменский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топтық су құбыры </w:t>
            </w:r>
          </w:p>
        </w:tc>
      </w:tr>
      <w:tr>
        <w:trPr>
          <w:trHeight w:val="46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"Сырым"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Қаныш Сәтпаев атындағы канал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Сарыбұлақ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Жиделі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топтық су  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Ұзынкөл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Лихачев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Владыкин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"Қазба - Ақшымырау - Қызан"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"Жетеш - Тұщықұдық - Шебір"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Бесқұдық-Бекін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Ақжігіт-Майлы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 Қазақстан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 топтық су құбыры </w:t>
            </w:r>
          </w:p>
        </w:tc>
      </w:tr>
      <w:tr>
        <w:trPr>
          <w:trHeight w:val="46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Соколов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 облысы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Шәуілдір топтық су құбыры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топтық су құбыры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