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0ed5" w14:textId="a9c0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"Соттардың қылмыстық істерді қосымша тергеу жүргізу үшін қайтаруы туралы" Қазақстан Республикасы Жоғарғы Сотының 2001 жылғы 13 желтоқсандағы N 19 нормативтік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2008 жылғы 22 желтоқсандағы N 18 Нормативтік қаулысы. Күші жойылды - Қазақстан Республикасы Жоғарғы Сотының 2014 жылғы 24 желтоқсандағы № 4 нормативтік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Жоғарғы Сотының 24.12.2014 </w:t>
      </w:r>
      <w:r>
        <w:rPr>
          <w:rFonts w:ascii="Times New Roman"/>
          <w:b w:val="false"/>
          <w:i w:val="false"/>
          <w:color w:val="ff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Нормативтік қаулысымен (ресми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заңнамасының өзгеруіне байланысты Қазақстан Республикасы Жоғарғы Сотының жалпы отырысы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"Соттардың қылмыстық істерді қосымша тергеу жүргізу үшін қайтаруы туралы" Қазақстан Республикасы Жоғарғы Сотының 2001 жылғы 13 желтоқсандағы N 19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11-тармақтағы "он" деген сөз "он бес" деген сөзбен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қосылады, сондай-ақ жалпыға бірдей міндетті болып табылады және ресми жарияланған күннен бастап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Мәми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