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18e6" w14:textId="4bb1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"Шырындар мен шырын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27 ақпандағы N 199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және " </w:t>
      </w:r>
      <w:r>
        <w:rPr>
          <w:rFonts w:ascii="Times New Roman"/>
          <w:b w:val="false"/>
          <w:i w:val="false"/>
          <w:color w:val="000000"/>
          <w:sz w:val="28"/>
        </w:rPr>
        <w:t xml:space="preserve">Тамақ өнімдерінің қауіпсіздігі туралы </w:t>
      </w:r>
      <w:r>
        <w:rPr>
          <w:rFonts w:ascii="Times New Roman"/>
          <w:b w:val="false"/>
          <w:i w:val="false"/>
          <w:color w:val="000000"/>
          <w:sz w:val="28"/>
        </w:rPr>
        <w:t xml:space="preserve">" 2007 жылғы 21 шілдедегі заңдарын 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"Шырындар мен шырын өнімдерінің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алты ай өткен соң қолданысқа енгізіледі. </w:t>
      </w:r>
    </w:p>
    <w:bookmarkEnd w:id="2"/>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27 ақпандағы</w:t>
            </w:r>
            <w:r>
              <w:br/>
            </w:r>
            <w:r>
              <w:rPr>
                <w:rFonts w:ascii="Times New Roman"/>
                <w:b w:val="false"/>
                <w:i w:val="false"/>
                <w:color w:val="000000"/>
                <w:sz w:val="20"/>
              </w:rPr>
              <w:t>N 199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"Шырындар мен шырын өнімдерінің қауіпсіздігіне қойылатын талаптар" техникалық регламенті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"Шырын және шырын өнімдерінің қауіпсіздігіне қойылатын талаптар" техникалық регламенті (бұдан әрі - Техникалық регламент) мынадай өнімдерге қолданылады: </w:t>
      </w:r>
    </w:p>
    <w:bookmarkEnd w:id="4"/>
    <w:p>
      <w:pPr>
        <w:spacing w:after="0"/>
        <w:ind w:left="0"/>
        <w:jc w:val="both"/>
      </w:pPr>
      <w:r>
        <w:rPr>
          <w:rFonts w:ascii="Times New Roman"/>
          <w:b w:val="false"/>
          <w:i w:val="false"/>
          <w:color w:val="000000"/>
          <w:sz w:val="28"/>
        </w:rPr>
        <w:t xml:space="preserve">
      жеміс және көкөніс шырындары; </w:t>
      </w:r>
    </w:p>
    <w:p>
      <w:pPr>
        <w:spacing w:after="0"/>
        <w:ind w:left="0"/>
        <w:jc w:val="both"/>
      </w:pPr>
      <w:r>
        <w:rPr>
          <w:rFonts w:ascii="Times New Roman"/>
          <w:b w:val="false"/>
          <w:i w:val="false"/>
          <w:color w:val="000000"/>
          <w:sz w:val="28"/>
        </w:rPr>
        <w:t xml:space="preserve">
      тікелей сығылған шырындар; </w:t>
      </w:r>
    </w:p>
    <w:p>
      <w:pPr>
        <w:spacing w:after="0"/>
        <w:ind w:left="0"/>
        <w:jc w:val="both"/>
      </w:pPr>
      <w:r>
        <w:rPr>
          <w:rFonts w:ascii="Times New Roman"/>
          <w:b w:val="false"/>
          <w:i w:val="false"/>
          <w:color w:val="000000"/>
          <w:sz w:val="28"/>
        </w:rPr>
        <w:t xml:space="preserve">
      қалпына келтірілген шырындар; </w:t>
      </w:r>
    </w:p>
    <w:p>
      <w:pPr>
        <w:spacing w:after="0"/>
        <w:ind w:left="0"/>
        <w:jc w:val="both"/>
      </w:pPr>
      <w:r>
        <w:rPr>
          <w:rFonts w:ascii="Times New Roman"/>
          <w:b w:val="false"/>
          <w:i w:val="false"/>
          <w:color w:val="000000"/>
          <w:sz w:val="28"/>
        </w:rPr>
        <w:t xml:space="preserve">
      қойылтылған шырындар; </w:t>
      </w:r>
    </w:p>
    <w:p>
      <w:pPr>
        <w:spacing w:after="0"/>
        <w:ind w:left="0"/>
        <w:jc w:val="both"/>
      </w:pPr>
      <w:r>
        <w:rPr>
          <w:rFonts w:ascii="Times New Roman"/>
          <w:b w:val="false"/>
          <w:i w:val="false"/>
          <w:color w:val="000000"/>
          <w:sz w:val="28"/>
        </w:rPr>
        <w:t xml:space="preserve">
      құрғақ шырындар; </w:t>
      </w:r>
    </w:p>
    <w:p>
      <w:pPr>
        <w:spacing w:after="0"/>
        <w:ind w:left="0"/>
        <w:jc w:val="both"/>
      </w:pPr>
      <w:r>
        <w:rPr>
          <w:rFonts w:ascii="Times New Roman"/>
          <w:b w:val="false"/>
          <w:i w:val="false"/>
          <w:color w:val="000000"/>
          <w:sz w:val="28"/>
        </w:rPr>
        <w:t xml:space="preserve">
      шірнелер; </w:t>
      </w:r>
    </w:p>
    <w:p>
      <w:pPr>
        <w:spacing w:after="0"/>
        <w:ind w:left="0"/>
        <w:jc w:val="both"/>
      </w:pPr>
      <w:r>
        <w:rPr>
          <w:rFonts w:ascii="Times New Roman"/>
          <w:b w:val="false"/>
          <w:i w:val="false"/>
          <w:color w:val="000000"/>
          <w:sz w:val="28"/>
        </w:rPr>
        <w:t xml:space="preserve">
      құрамында шырыны бар сусындар; </w:t>
      </w:r>
    </w:p>
    <w:p>
      <w:pPr>
        <w:spacing w:after="0"/>
        <w:ind w:left="0"/>
        <w:jc w:val="both"/>
      </w:pPr>
      <w:r>
        <w:rPr>
          <w:rFonts w:ascii="Times New Roman"/>
          <w:b w:val="false"/>
          <w:i w:val="false"/>
          <w:color w:val="000000"/>
          <w:sz w:val="28"/>
        </w:rPr>
        <w:t xml:space="preserve">
      морстар; </w:t>
      </w:r>
    </w:p>
    <w:p>
      <w:pPr>
        <w:spacing w:after="0"/>
        <w:ind w:left="0"/>
        <w:jc w:val="both"/>
      </w:pPr>
      <w:r>
        <w:rPr>
          <w:rFonts w:ascii="Times New Roman"/>
          <w:b w:val="false"/>
          <w:i w:val="false"/>
          <w:color w:val="000000"/>
          <w:sz w:val="28"/>
        </w:rPr>
        <w:t xml:space="preserve">
      қойылтылған морстар; </w:t>
      </w:r>
    </w:p>
    <w:p>
      <w:pPr>
        <w:spacing w:after="0"/>
        <w:ind w:left="0"/>
        <w:jc w:val="both"/>
      </w:pPr>
      <w:r>
        <w:rPr>
          <w:rFonts w:ascii="Times New Roman"/>
          <w:b w:val="false"/>
          <w:i w:val="false"/>
          <w:color w:val="000000"/>
          <w:sz w:val="28"/>
        </w:rPr>
        <w:t xml:space="preserve">
      диффузиялық шырындар; </w:t>
      </w:r>
    </w:p>
    <w:p>
      <w:pPr>
        <w:spacing w:after="0"/>
        <w:ind w:left="0"/>
        <w:jc w:val="both"/>
      </w:pPr>
      <w:r>
        <w:rPr>
          <w:rFonts w:ascii="Times New Roman"/>
          <w:b w:val="false"/>
          <w:i w:val="false"/>
          <w:color w:val="000000"/>
          <w:sz w:val="28"/>
        </w:rPr>
        <w:t xml:space="preserve">
      пюре; </w:t>
      </w:r>
    </w:p>
    <w:p>
      <w:pPr>
        <w:spacing w:after="0"/>
        <w:ind w:left="0"/>
        <w:jc w:val="both"/>
      </w:pPr>
      <w:r>
        <w:rPr>
          <w:rFonts w:ascii="Times New Roman"/>
          <w:b w:val="false"/>
          <w:i w:val="false"/>
          <w:color w:val="000000"/>
          <w:sz w:val="28"/>
        </w:rPr>
        <w:t xml:space="preserve">
      қойылтылған пюре. </w:t>
      </w:r>
    </w:p>
    <w:bookmarkStart w:name="z6" w:id="5"/>
    <w:p>
      <w:pPr>
        <w:spacing w:after="0"/>
        <w:ind w:left="0"/>
        <w:jc w:val="both"/>
      </w:pPr>
      <w:r>
        <w:rPr>
          <w:rFonts w:ascii="Times New Roman"/>
          <w:b w:val="false"/>
          <w:i w:val="false"/>
          <w:color w:val="000000"/>
          <w:sz w:val="28"/>
        </w:rPr>
        <w:t xml:space="preserve">
      2. Техникалық регламент Еуразия экономикалық қоғамдастыққа мүше мемлекеттердің сыртқы экономикалық қызметінің тауар номенклатурасы (ЕурАзЭҚ СЭҚ ТН) 20 "Көкөністер, жемістер, жаңғақтар немесе өсімдіктердің өзге бөліктерінен қайта өңделген өнімдер" тобының, 2009 "Қант немесе басқа да тәттілендіретін заттар қосылған немесе қосылмаған ашымаған және құрамында спирт қосындысы жоқ жеміс шырындары (жүзім суслосын қоса алғанда) және көкөніс шырындары" кіші тобына кіретін өнімдерге қолданылады. </w:t>
      </w:r>
    </w:p>
    <w:bookmarkEnd w:id="5"/>
    <w:bookmarkStart w:name="z7" w:id="6"/>
    <w:p>
      <w:pPr>
        <w:spacing w:after="0"/>
        <w:ind w:left="0"/>
        <w:jc w:val="left"/>
      </w:pPr>
      <w:r>
        <w:rPr>
          <w:rFonts w:ascii="Times New Roman"/>
          <w:b/>
          <w:i w:val="false"/>
          <w:color w:val="000000"/>
        </w:rPr>
        <w:t xml:space="preserve"> 2. Терминдер</w:t>
      </w:r>
    </w:p>
    <w:bookmarkEnd w:id="6"/>
    <w:bookmarkStart w:name="z8" w:id="7"/>
    <w:p>
      <w:pPr>
        <w:spacing w:after="0"/>
        <w:ind w:left="0"/>
        <w:jc w:val="both"/>
      </w:pPr>
      <w:r>
        <w:rPr>
          <w:rFonts w:ascii="Times New Roman"/>
          <w:b w:val="false"/>
          <w:i w:val="false"/>
          <w:color w:val="000000"/>
          <w:sz w:val="28"/>
        </w:rPr>
        <w:t xml:space="preserve">
      3. Осы Техникалық регламентте мынадай терминдер қолданылады: </w:t>
      </w:r>
    </w:p>
    <w:bookmarkEnd w:id="7"/>
    <w:bookmarkStart w:name="z98" w:id="8"/>
    <w:p>
      <w:pPr>
        <w:spacing w:after="0"/>
        <w:ind w:left="0"/>
        <w:jc w:val="both"/>
      </w:pPr>
      <w:r>
        <w:rPr>
          <w:rFonts w:ascii="Times New Roman"/>
          <w:b w:val="false"/>
          <w:i w:val="false"/>
          <w:color w:val="000000"/>
          <w:sz w:val="28"/>
        </w:rPr>
        <w:t xml:space="preserve">
      1) шырын - ашымаған, бірақ ашуға бейім, сапалы піскен, жаңа піскен немесе таза сақталған жемістер мен көкөністердің жеуге жарамды бөлігінен физикалық әсер ету жолымен алынған, онда физикалық алу тәсілінің ерекшеліктеріне сәйкес тамақ құндылығы, физикалық-химиялық және органолептикалық, аты бірдей жемістер мен көкөністерге тән қасиеттері сақталған, иондаушы сәулелену өңдеуден басқа, физикалық тәсілдермен консервіленген, тамаққа тікелей тұтынуға, сондай-ақ тамақ азық-түлігінің құрамдас бөлігі ретінде қолдануға арналған сұйық өнім. Тікелей алынатын шырын пайдаланар алдында консервілеуге ұшырауы мүмкін. Шырындардың мынадай түрлеріне атаулары әртүрлі шырындардан немесе атаулары әртүрлі пюре қосылған шырыннан немесе шырындардан дайындалған аралас шырындарға рұқсат етіледі; </w:t>
      </w:r>
    </w:p>
    <w:bookmarkEnd w:id="8"/>
    <w:bookmarkStart w:name="z99" w:id="9"/>
    <w:p>
      <w:pPr>
        <w:spacing w:after="0"/>
        <w:ind w:left="0"/>
        <w:jc w:val="both"/>
      </w:pPr>
      <w:r>
        <w:rPr>
          <w:rFonts w:ascii="Times New Roman"/>
          <w:b w:val="false"/>
          <w:i w:val="false"/>
          <w:color w:val="000000"/>
          <w:sz w:val="28"/>
        </w:rPr>
        <w:t xml:space="preserve">
      2) жеміс шырыны - жемістерден алынған шырын; </w:t>
      </w:r>
    </w:p>
    <w:bookmarkEnd w:id="9"/>
    <w:bookmarkStart w:name="z100" w:id="10"/>
    <w:p>
      <w:pPr>
        <w:spacing w:after="0"/>
        <w:ind w:left="0"/>
        <w:jc w:val="both"/>
      </w:pPr>
      <w:r>
        <w:rPr>
          <w:rFonts w:ascii="Times New Roman"/>
          <w:b w:val="false"/>
          <w:i w:val="false"/>
          <w:color w:val="000000"/>
          <w:sz w:val="28"/>
        </w:rPr>
        <w:t xml:space="preserve">
      3) көкөніс шырыны - көкөністерден алынған шырын; </w:t>
      </w:r>
    </w:p>
    <w:bookmarkEnd w:id="10"/>
    <w:bookmarkStart w:name="z101" w:id="11"/>
    <w:p>
      <w:pPr>
        <w:spacing w:after="0"/>
        <w:ind w:left="0"/>
        <w:jc w:val="both"/>
      </w:pPr>
      <w:r>
        <w:rPr>
          <w:rFonts w:ascii="Times New Roman"/>
          <w:b w:val="false"/>
          <w:i w:val="false"/>
          <w:color w:val="000000"/>
          <w:sz w:val="28"/>
        </w:rPr>
        <w:t xml:space="preserve">
      4) тікелей сығылған шырын - жемістерден немесе көкөністерден сығу, центрифугерлеу немесе езу арқылы алынған шырын; </w:t>
      </w:r>
    </w:p>
    <w:bookmarkEnd w:id="11"/>
    <w:bookmarkStart w:name="z102" w:id="12"/>
    <w:p>
      <w:pPr>
        <w:spacing w:after="0"/>
        <w:ind w:left="0"/>
        <w:jc w:val="both"/>
      </w:pPr>
      <w:r>
        <w:rPr>
          <w:rFonts w:ascii="Times New Roman"/>
          <w:b w:val="false"/>
          <w:i w:val="false"/>
          <w:color w:val="000000"/>
          <w:sz w:val="28"/>
        </w:rPr>
        <w:t xml:space="preserve">
      5) қалпына келтірілген шырын - ауыз суды, қойылтылған табиғи хош иістендіретін заттар пайдаланған немесе пайдаланылмаған, сондай-ақ жеміс немесе көкөніс пюресі немесе жемістердің немесе көкөністердің сол түрінен қойылтылған пюре пайдаланған немесе пайдаланылмаған қойылтылған шырыннан немесе қойылтылған шырын мен тікелей сығылған шырыннан дайындалған шырын. Томат шырынның қалпына келтіруге қойылтылған томат пюресін немесе қойылтылған томат пастасын қалпына келтіру жолымен рұқсат етіледі; </w:t>
      </w:r>
    </w:p>
    <w:bookmarkEnd w:id="12"/>
    <w:bookmarkStart w:name="z103" w:id="13"/>
    <w:p>
      <w:pPr>
        <w:spacing w:after="0"/>
        <w:ind w:left="0"/>
        <w:jc w:val="both"/>
      </w:pPr>
      <w:r>
        <w:rPr>
          <w:rFonts w:ascii="Times New Roman"/>
          <w:b w:val="false"/>
          <w:i w:val="false"/>
          <w:color w:val="000000"/>
          <w:sz w:val="28"/>
        </w:rPr>
        <w:t xml:space="preserve">
      6) қойылтылған шырын - тиісті атауы бар қалпына келтірілген шырындағы еритін құрғақ заттардың құрамымен салыстырғанда еритін құрғақ заттардың құрамын кемінде екі есеге ұлғайту мақсатында оның құрамындағы судың физикалық әсер ету жолымен жою арқылы дайындалған шырын. Қойылтылған шырын өндірісінде алдын ала шырыны бөлініп алынған сол партияның ұсақталған жемістерінің немесе көкөністерінің экстрактивті заттарына конденсатпен қайта булау диффузиясын қолданылуға рұқсат етіледі, осы жағдайда диффузияның сұйық өнімі қойылтылғанға дейін іште осы шырынмен араласады. Қойылтылған шырынға аты бірдей шырынды өндіру кезінде немесе аты бірдей жемістерден немесе көкөністерден алынған сұйық қойылтылған табиғи хош иістендіретін зат қайта оралуы мүмкін; </w:t>
      </w:r>
    </w:p>
    <w:bookmarkEnd w:id="13"/>
    <w:bookmarkStart w:name="z104" w:id="14"/>
    <w:p>
      <w:pPr>
        <w:spacing w:after="0"/>
        <w:ind w:left="0"/>
        <w:jc w:val="both"/>
      </w:pPr>
      <w:r>
        <w:rPr>
          <w:rFonts w:ascii="Times New Roman"/>
          <w:b w:val="false"/>
          <w:i w:val="false"/>
          <w:color w:val="000000"/>
          <w:sz w:val="28"/>
        </w:rPr>
        <w:t xml:space="preserve">
      7) құрғақ шырын - тікелей сығылған шырыннан ондағы судың құрамын физикалық әсер ету жолымен ауа-құрғақ ұнтақ тәрізді күйге дейін жоюмен дайындалған және ауыз сумен қалпына келтіргеннен кейін ашуға бейім шырын; </w:t>
      </w:r>
    </w:p>
    <w:bookmarkEnd w:id="14"/>
    <w:bookmarkStart w:name="z105" w:id="15"/>
    <w:p>
      <w:pPr>
        <w:spacing w:after="0"/>
        <w:ind w:left="0"/>
        <w:jc w:val="both"/>
      </w:pPr>
      <w:r>
        <w:rPr>
          <w:rFonts w:ascii="Times New Roman"/>
          <w:b w:val="false"/>
          <w:i w:val="false"/>
          <w:color w:val="000000"/>
          <w:sz w:val="28"/>
        </w:rPr>
        <w:t xml:space="preserve">
      8) жаңа сығылған шырын - пайдаланар алдында тікелей жемістерден және/немесе көкөністерден алынған шырын. Жаңа сығылған шырын консервілеуге ұшырамауы тиіс; </w:t>
      </w:r>
    </w:p>
    <w:bookmarkEnd w:id="15"/>
    <w:bookmarkStart w:name="z106" w:id="16"/>
    <w:p>
      <w:pPr>
        <w:spacing w:after="0"/>
        <w:ind w:left="0"/>
        <w:jc w:val="both"/>
      </w:pPr>
      <w:r>
        <w:rPr>
          <w:rFonts w:ascii="Times New Roman"/>
          <w:b w:val="false"/>
          <w:i w:val="false"/>
          <w:color w:val="000000"/>
          <w:sz w:val="28"/>
        </w:rPr>
        <w:t xml:space="preserve">
      9) аралас шырын - әр түрлі жемістерден немесе көкөністерден алынған пюрені қосып немесе қоспай түрлі жемістерден немесе көкөністерден алынған шырындарды араластыру жолымен алынған тікелей сығылған немесе қалпына келтірілген шырын; </w:t>
      </w:r>
    </w:p>
    <w:bookmarkEnd w:id="16"/>
    <w:bookmarkStart w:name="z107" w:id="17"/>
    <w:p>
      <w:pPr>
        <w:spacing w:after="0"/>
        <w:ind w:left="0"/>
        <w:jc w:val="both"/>
      </w:pPr>
      <w:r>
        <w:rPr>
          <w:rFonts w:ascii="Times New Roman"/>
          <w:b w:val="false"/>
          <w:i w:val="false"/>
          <w:color w:val="000000"/>
          <w:sz w:val="28"/>
        </w:rPr>
        <w:t xml:space="preserve">
      10) функционалды шырын - тамақтанумен байланысты аурулардың даму қатерін төмендететін, табиғи немесе қосылған физиологиялық функционалдық тағам ингредиенттерінің оның құрамында болуы есебінен денсаулықты сақтайтын және жақсартатын, барлық жас тобындағы салауатты халықтың тамақ рациондарының құрамында жүйелі пайдалануға арналған тікелей сығылған шырын, қалпына келтірілген шырын, жаңа сығылған шырын немесе аралас шырын; </w:t>
      </w:r>
    </w:p>
    <w:bookmarkEnd w:id="17"/>
    <w:bookmarkStart w:name="z108" w:id="18"/>
    <w:p>
      <w:pPr>
        <w:spacing w:after="0"/>
        <w:ind w:left="0"/>
        <w:jc w:val="both"/>
      </w:pPr>
      <w:r>
        <w:rPr>
          <w:rFonts w:ascii="Times New Roman"/>
          <w:b w:val="false"/>
          <w:i w:val="false"/>
          <w:color w:val="000000"/>
          <w:sz w:val="28"/>
        </w:rPr>
        <w:t xml:space="preserve">
      11) газдалған шырын - қосылған көміртегі қос тотығының массалық үлесі 0.2 %-дан 0.4 %-ға дейінгіні құрайтын тікелей сығылған шырын, қалпына келтірілген шырын, жаңа сығылған шырын немесе аралас шырын; </w:t>
      </w:r>
    </w:p>
    <w:bookmarkEnd w:id="18"/>
    <w:bookmarkStart w:name="z109" w:id="19"/>
    <w:p>
      <w:pPr>
        <w:spacing w:after="0"/>
        <w:ind w:left="0"/>
        <w:jc w:val="both"/>
      </w:pPr>
      <w:r>
        <w:rPr>
          <w:rFonts w:ascii="Times New Roman"/>
          <w:b w:val="false"/>
          <w:i w:val="false"/>
          <w:color w:val="000000"/>
          <w:sz w:val="28"/>
        </w:rPr>
        <w:t xml:space="preserve">
      12) шірне - ашымаған, бірақ ашуға бейім, жеміс және/немесе көкөніс шырынын (шырындарын) немесе қойылтылған шырынды (шырындарды) және/немесе жеміс және/немесе көкөніс пюресін немесе қойылтылған пюрені ауыз сумен араластыру жолымен дайындалған, иондаушы сәулеленумен өңдеуден басқа физикалық тәсілмен консервіленген және тамаққа тікелей тұтынуға арналған сұйық өнім. Пайдаланар алдында тікелей дайындалған шірне консервілеуге ұшырамауы тиіс. Шірнедегі шырын және/немесе пюренің үлес салмағына қойылатын талаптар осы техникалық регламентпен белгіленеді. Шірнеге қойылтылған табиғи хош иістендіретін заттар, сондай-ақ тағам ингредиенттері мен қоспалар қосуға рұқсат етіледі; </w:t>
      </w:r>
    </w:p>
    <w:bookmarkEnd w:id="19"/>
    <w:bookmarkStart w:name="z110" w:id="20"/>
    <w:p>
      <w:pPr>
        <w:spacing w:after="0"/>
        <w:ind w:left="0"/>
        <w:jc w:val="both"/>
      </w:pPr>
      <w:r>
        <w:rPr>
          <w:rFonts w:ascii="Times New Roman"/>
          <w:b w:val="false"/>
          <w:i w:val="false"/>
          <w:color w:val="000000"/>
          <w:sz w:val="28"/>
        </w:rPr>
        <w:t xml:space="preserve">
      13) құрамында шырыны бар сусын - тағамдық қоспалар, ингредиенттер және хош иістендіргіштер қосылған немесе қосылмаған жеміс және/немесе көкөніс шырынының немесе шырындардың және/немесе пюренің үлесі кемінде 10 %-дан кем болмайтын, физикалық тәсілдермен консервіленген тамаққа тікелей тұтынуға арналған сусын. Тамаққа пайданалар алдында дайындалған құрамында шырыны бар сусын консервілеуге ұшырамауы тиіс. Лимон немесе лайм шырындарынан жасалған құрамында шырыны бар сусындарда шырынның ең аз үлесі 5%-ды құрайды; </w:t>
      </w:r>
    </w:p>
    <w:bookmarkEnd w:id="20"/>
    <w:bookmarkStart w:name="z111" w:id="21"/>
    <w:p>
      <w:pPr>
        <w:spacing w:after="0"/>
        <w:ind w:left="0"/>
        <w:jc w:val="both"/>
      </w:pPr>
      <w:r>
        <w:rPr>
          <w:rFonts w:ascii="Times New Roman"/>
          <w:b w:val="false"/>
          <w:i w:val="false"/>
          <w:color w:val="000000"/>
          <w:sz w:val="28"/>
        </w:rPr>
        <w:t xml:space="preserve">
      14) морс - қант(тар) қосылған, жидек шырыны мен пюренің үлес салмағы кемінде 15% болатын басқа да тағам ингредиенттері қосылған немесе қосылмаған осы жидектерден алынған сығындыны ыстық ауыз су экстракциясы өнімімен кейіннен араластыра отырып, тікелей сығылған шырынды немесе пюрені механикалық алып тастау жолымен жаңа піскен немесе мұздатылған жидектен алынған, иондық сәулемен өңдеуден басқа физикалық тәсілдермен консервіленген, тағамға тікелей тұтынуға арналған сұйық өнім. Морсты дайындау кезінде жаңа піскен немесе мұздатылған жидектен шырынды немесе пюрені механикалық алу процесі қант(тар) қосылған, басқа да тағам ингредиенттері қосылған немесе қосылмаған осы жидектердің сығындысын су экстракциясы өнімімен бір мезгілде араластыруға ұшырамауы тиіс. Морсты қойылтылған өнімдерден дайындауға ұшырамауы тиіс; </w:t>
      </w:r>
    </w:p>
    <w:bookmarkEnd w:id="21"/>
    <w:bookmarkStart w:name="z112" w:id="22"/>
    <w:p>
      <w:pPr>
        <w:spacing w:after="0"/>
        <w:ind w:left="0"/>
        <w:jc w:val="both"/>
      </w:pPr>
      <w:r>
        <w:rPr>
          <w:rFonts w:ascii="Times New Roman"/>
          <w:b w:val="false"/>
          <w:i w:val="false"/>
          <w:color w:val="000000"/>
          <w:sz w:val="28"/>
        </w:rPr>
        <w:t xml:space="preserve">
      15) қойылтылған морс - еритін құрғақ заттар құрамын кемінде екі есеге ұлғайту мақсатында физикалық әсер ету жолымен ондағы суды құрайтын бөлікті жоюмен дайындалған морс; </w:t>
      </w:r>
    </w:p>
    <w:bookmarkEnd w:id="22"/>
    <w:bookmarkStart w:name="z113" w:id="23"/>
    <w:p>
      <w:pPr>
        <w:spacing w:after="0"/>
        <w:ind w:left="0"/>
        <w:jc w:val="both"/>
      </w:pPr>
      <w:r>
        <w:rPr>
          <w:rFonts w:ascii="Times New Roman"/>
          <w:b w:val="false"/>
          <w:i w:val="false"/>
          <w:color w:val="000000"/>
          <w:sz w:val="28"/>
        </w:rPr>
        <w:t xml:space="preserve">
      16) диффузиялық шырын - механикалық тәсілмен шырын алынбайтын бір түрдегі жаңа піскен жемістерден немесе құрғақ жемістерден экстративтік заттарды ауыз сумен алу жолымен алынған шырын. Диффузиялық шырынды қойылту және ауыз сумен қалпына келтіру тәсілмен дайындауға рұқсат етіледі; </w:t>
      </w:r>
    </w:p>
    <w:bookmarkEnd w:id="23"/>
    <w:bookmarkStart w:name="z114" w:id="24"/>
    <w:p>
      <w:pPr>
        <w:spacing w:after="0"/>
        <w:ind w:left="0"/>
        <w:jc w:val="both"/>
      </w:pPr>
      <w:r>
        <w:rPr>
          <w:rFonts w:ascii="Times New Roman"/>
          <w:b w:val="false"/>
          <w:i w:val="false"/>
          <w:color w:val="000000"/>
          <w:sz w:val="28"/>
        </w:rPr>
        <w:t xml:space="preserve">
      17) пюре - ашымаған, бірақ ашуға бейім, тұтас немесе қабықтарынан тазартылған, жаңа піскен немесе жаңа піскен күйінде сақталған жемістерден немесе көкөністерден механикалық тәсілмен алынған, ұсақтауды, сүзіп алуды, шырын мен артылған жеміс жұмсағын бөліп тастамай, иондаушы сәулеленумен өңдеуден басқа физикалық тәсілмен консервіленген өнім. Пюрені әр түрлі атаулардағы жеміс және/немесе көкөніс пюрелерін араластыру жолымен дайындауға рұқсат етіледі. Жемістерден немесе көкөністерден алынатын пюре осы анықтамаға сәйкес, шырындарды, шірнелерді, морстарды және құрамында шырыны бар сусындарды өндіруде пайдалануға арналған; </w:t>
      </w:r>
    </w:p>
    <w:bookmarkEnd w:id="24"/>
    <w:bookmarkStart w:name="z115" w:id="25"/>
    <w:p>
      <w:pPr>
        <w:spacing w:after="0"/>
        <w:ind w:left="0"/>
        <w:jc w:val="both"/>
      </w:pPr>
      <w:r>
        <w:rPr>
          <w:rFonts w:ascii="Times New Roman"/>
          <w:b w:val="false"/>
          <w:i w:val="false"/>
          <w:color w:val="000000"/>
          <w:sz w:val="28"/>
        </w:rPr>
        <w:t xml:space="preserve">
      18) қойылтылған пюре - еритін құрғақ заттардың құрамын кемінде 50 %-ға ұлғайту мақсатында физикалық әсер ету жолымен ондағы суды құрайтын бөлікті жою жолымен дайындалған пюре. Қойылтылған пюрені екі немесе одан да көп қойылтылған әр түрлі атаудағы пюрені белгілі бір ара қатынаста араластыру жолымен дайындауға рұқсат етіледі. Қойылтылған пюреге аты бірдей жемістердің немесе көкөністердің қойылтылған табиғи хош иістендіретін заттары қайта оралуы мүмкін; </w:t>
      </w:r>
    </w:p>
    <w:bookmarkEnd w:id="25"/>
    <w:bookmarkStart w:name="z116" w:id="26"/>
    <w:p>
      <w:pPr>
        <w:spacing w:after="0"/>
        <w:ind w:left="0"/>
        <w:jc w:val="both"/>
      </w:pPr>
      <w:r>
        <w:rPr>
          <w:rFonts w:ascii="Times New Roman"/>
          <w:b w:val="false"/>
          <w:i w:val="false"/>
          <w:color w:val="000000"/>
          <w:sz w:val="28"/>
        </w:rPr>
        <w:t xml:space="preserve">
      19) табиғи хош иістендіретін жеміс (көкөніс) заттары - жемістердің (көкөністердің) және/немесе олардың шырындарының табиғи иісін қалыптастыратын табиғи ұшпалы және ұшпайтын қосылыстардың қоспасы; </w:t>
      </w:r>
    </w:p>
    <w:bookmarkEnd w:id="26"/>
    <w:bookmarkStart w:name="z117" w:id="27"/>
    <w:p>
      <w:pPr>
        <w:spacing w:after="0"/>
        <w:ind w:left="0"/>
        <w:jc w:val="both"/>
      </w:pPr>
      <w:r>
        <w:rPr>
          <w:rFonts w:ascii="Times New Roman"/>
          <w:b w:val="false"/>
          <w:i w:val="false"/>
          <w:color w:val="000000"/>
          <w:sz w:val="28"/>
        </w:rPr>
        <w:t xml:space="preserve">
      20) қойылтылған табиғи хош иістендіретін жеміс (көкөніс) заттары - физикалық тәсілдермен қайта өңдеу жолымен жемістерден (көкөністерден) және/немесе олардың шырындарынан дайындалған және қойылтылған шырындардан дайындалған шырындарда хош иісті қалпына келтіруге, сондай-ақ басқа шырын өнімдерін дайындауға арналған жемістерде (көкөністерде) немесе олардың шырындарында олардың табиғи құрамынан асатын мөлшерде табиғи хош иістендіретін жеміс (көкөніс) заттарын құрайтын сұйық өнім; </w:t>
      </w:r>
    </w:p>
    <w:bookmarkEnd w:id="27"/>
    <w:bookmarkStart w:name="z118" w:id="28"/>
    <w:p>
      <w:pPr>
        <w:spacing w:after="0"/>
        <w:ind w:left="0"/>
        <w:jc w:val="both"/>
      </w:pPr>
      <w:r>
        <w:rPr>
          <w:rFonts w:ascii="Times New Roman"/>
          <w:b w:val="false"/>
          <w:i w:val="false"/>
          <w:color w:val="000000"/>
          <w:sz w:val="28"/>
        </w:rPr>
        <w:t xml:space="preserve">
      21) цитрус жемістердің целстері - эпидермис жасушаларынан және жеке эпидермалық жасушалардан құралған және цитрус жемістердің жейтін бөлігінің ішкі сегменттерінен тұратын көлемді көп пленкалық құрылым. Бір түрдегі цитрус жемісінің целстері аты бірдей қалпына келтірілген шырындарға сондай-ақ, сол атаудағы цитрус жемістердің шырыннан дайындалған шірнелер мен құрамында шырыны бар сусындарға қосылуы мүмкін; </w:t>
      </w:r>
    </w:p>
    <w:bookmarkEnd w:id="28"/>
    <w:bookmarkStart w:name="z119" w:id="29"/>
    <w:p>
      <w:pPr>
        <w:spacing w:after="0"/>
        <w:ind w:left="0"/>
        <w:jc w:val="both"/>
      </w:pPr>
      <w:r>
        <w:rPr>
          <w:rFonts w:ascii="Times New Roman"/>
          <w:b w:val="false"/>
          <w:i w:val="false"/>
          <w:color w:val="000000"/>
          <w:sz w:val="28"/>
        </w:rPr>
        <w:t xml:space="preserve">
      22) жеміс (көкөніс) жұмсағы - бұзылған өсімдік тінінің ерімейтін салмағы өлшенген бөліктерінен қалыптасқан, жемістерді (көкөністерді) қайта өңдеу барысында целстермен немесе оларсыз түзілетін қоспа; </w:t>
      </w:r>
    </w:p>
    <w:bookmarkEnd w:id="29"/>
    <w:bookmarkStart w:name="z120" w:id="30"/>
    <w:p>
      <w:pPr>
        <w:spacing w:after="0"/>
        <w:ind w:left="0"/>
        <w:jc w:val="both"/>
      </w:pPr>
      <w:r>
        <w:rPr>
          <w:rFonts w:ascii="Times New Roman"/>
          <w:b w:val="false"/>
          <w:i w:val="false"/>
          <w:color w:val="000000"/>
          <w:sz w:val="28"/>
        </w:rPr>
        <w:t xml:space="preserve">
      23) шырын өнімі - шырындарды, шірнелерді, морстарды, қойылтылған морстарды, құрамында шырыны бар сусындарды, пюрені, қойылтылған табиғи хош иістендіретін заттарды, целстерді, жеміс (көкөніс) жұмсағын қамтитын өнім; </w:t>
      </w:r>
    </w:p>
    <w:bookmarkEnd w:id="30"/>
    <w:bookmarkStart w:name="z121" w:id="31"/>
    <w:p>
      <w:pPr>
        <w:spacing w:after="0"/>
        <w:ind w:left="0"/>
        <w:jc w:val="both"/>
      </w:pPr>
      <w:r>
        <w:rPr>
          <w:rFonts w:ascii="Times New Roman"/>
          <w:b w:val="false"/>
          <w:i w:val="false"/>
          <w:color w:val="000000"/>
          <w:sz w:val="28"/>
        </w:rPr>
        <w:t xml:space="preserve">
      24) балалар тағамының шырын өнімі - ерте жастағы (туғаннан 3 жасқа дейін), мектепке дейін жастағы (3 жастан 6 жасқа дейін) және мектеп жасындағы (6 жастан 14 жасқа дейін) балалардың тамақтануына арналған және тиісті жас тобындағы бала ағзасының физиологиялық қажеттіктеріне жауап беретін шырындар, шірнелер, құрамында шырыны бар сусындар, морстар және пюрелер; </w:t>
      </w:r>
    </w:p>
    <w:bookmarkEnd w:id="31"/>
    <w:bookmarkStart w:name="z122" w:id="32"/>
    <w:p>
      <w:pPr>
        <w:spacing w:after="0"/>
        <w:ind w:left="0"/>
        <w:jc w:val="both"/>
      </w:pPr>
      <w:r>
        <w:rPr>
          <w:rFonts w:ascii="Times New Roman"/>
          <w:b w:val="false"/>
          <w:i w:val="false"/>
          <w:color w:val="000000"/>
          <w:sz w:val="28"/>
        </w:rPr>
        <w:t xml:space="preserve">
      25) функционалды шырын өнімі - барлық жас топтарындағы салауатты халықтың тамақ рациондарының құрамында жүйелі тұтынуға арналған, тамақтанумен байланысты аурулардың даму қатерін төмендететін, құрамындағы табиғи немесе қосылған физиологиялық функционалдық тағам ингредиенттердің есебінен денсаулықты сақтауға және жақсартуға ықпал ететін шірнелер, құрамында шырыны бар сусындар мен морстар; </w:t>
      </w:r>
    </w:p>
    <w:bookmarkEnd w:id="32"/>
    <w:bookmarkStart w:name="z123" w:id="33"/>
    <w:p>
      <w:pPr>
        <w:spacing w:after="0"/>
        <w:ind w:left="0"/>
        <w:jc w:val="both"/>
      </w:pPr>
      <w:r>
        <w:rPr>
          <w:rFonts w:ascii="Times New Roman"/>
          <w:b w:val="false"/>
          <w:i w:val="false"/>
          <w:color w:val="000000"/>
          <w:sz w:val="28"/>
        </w:rPr>
        <w:t xml:space="preserve">
      26) газдалған шырын өнімі - қосылған көміртегі қос тотығының массалық үлесі 0.2 %-дан 0.4 %-ға дейінгіні құрайтын шірнелер, құрамында шырыны бар сусындар және морстар; </w:t>
      </w:r>
    </w:p>
    <w:bookmarkEnd w:id="33"/>
    <w:bookmarkStart w:name="z124" w:id="34"/>
    <w:p>
      <w:pPr>
        <w:spacing w:after="0"/>
        <w:ind w:left="0"/>
        <w:jc w:val="both"/>
      </w:pPr>
      <w:r>
        <w:rPr>
          <w:rFonts w:ascii="Times New Roman"/>
          <w:b w:val="false"/>
          <w:i w:val="false"/>
          <w:color w:val="000000"/>
          <w:sz w:val="28"/>
        </w:rPr>
        <w:t xml:space="preserve">
      27) технологиялық құрал - тамақ өнімі, ингредиент немесе қоспа болып табылмайтын, оларға қол жеткізілгеннен кейін өнімнен алынып тасталынатын белгілі бір технологиялық мақсатта тамақ өнімдерінің, қоспалардың немесе ингредиенттердің өндірісінде шикізатты қайта өңдеу кезінде пайдаланылатын зат (жабдықтарды, ыдыс-аяқтарды және орам материалдарын қоспағанда) немесе материал немесе олардың туындылары. Шырындарда және шырын өнімдерінде технологиялық құралдардың рұқсат етілетін қалдық саны осы техникалық регламентпен нормаланады; </w:t>
      </w:r>
    </w:p>
    <w:bookmarkEnd w:id="34"/>
    <w:bookmarkStart w:name="z125" w:id="35"/>
    <w:p>
      <w:pPr>
        <w:spacing w:after="0"/>
        <w:ind w:left="0"/>
        <w:jc w:val="both"/>
      </w:pPr>
      <w:r>
        <w:rPr>
          <w:rFonts w:ascii="Times New Roman"/>
          <w:b w:val="false"/>
          <w:i w:val="false"/>
          <w:color w:val="000000"/>
          <w:sz w:val="28"/>
        </w:rPr>
        <w:t xml:space="preserve">
      28) физиологиялық функционалды тамақ ингредиенті - малдан, өсімдіктен алынған, микробиологиялық, минералды зат немесе заттар кешені, сондай-ақ тәуліктік физиологиялық қажеттіліктің 10-нан 50 % дейінгі мөлшерін құрайтын, функционалдық шырындар мен шырын өнімдерінің табиғи немесе қосылған компоненті ретінде жүйелі тұтыну кезінде адам ағзасындағы бір немесе бірнеше функцияға, зат алмасу процесіне қолайлы әсер етуге қабілеті бар тірі микроорганизмдер; </w:t>
      </w:r>
    </w:p>
    <w:bookmarkEnd w:id="35"/>
    <w:bookmarkStart w:name="z126" w:id="36"/>
    <w:p>
      <w:pPr>
        <w:spacing w:after="0"/>
        <w:ind w:left="0"/>
        <w:jc w:val="both"/>
      </w:pPr>
      <w:r>
        <w:rPr>
          <w:rFonts w:ascii="Times New Roman"/>
          <w:b w:val="false"/>
          <w:i w:val="false"/>
          <w:color w:val="000000"/>
          <w:sz w:val="28"/>
        </w:rPr>
        <w:t xml:space="preserve">
      29) адал өндірістік практика (бұдан әрі - АӨП) - соңғы мақсаты заңнамалық және орындалуы азаматтардың өмірі мен денсаулығын, шығарылатын өнімнің сапасын, қоршаған ортаны, жануарлар мен өсімдіктердің өмірі және денсаулығын жиынтық сақтауды, сатушылар мен тұтынушыларды шатастыратын іс-әрекеттердің алдын алуды қамтамасыз ететін, сондай-ақ өндіру, тарату және сатудың барлық сатылары арқылы шырын және шырын өнімдерін қадағалауға мүмкіндік беретін өзге де талаптарға сәйкес келетін өнім шығару болып табылатын өндірістік процесті ұйымдастыру, басқару, жүргізу және бақылау жүйесі; </w:t>
      </w:r>
    </w:p>
    <w:bookmarkEnd w:id="36"/>
    <w:bookmarkStart w:name="z127" w:id="37"/>
    <w:p>
      <w:pPr>
        <w:spacing w:after="0"/>
        <w:ind w:left="0"/>
        <w:jc w:val="both"/>
      </w:pPr>
      <w:r>
        <w:rPr>
          <w:rFonts w:ascii="Times New Roman"/>
          <w:b w:val="false"/>
          <w:i w:val="false"/>
          <w:color w:val="000000"/>
          <w:sz w:val="28"/>
        </w:rPr>
        <w:t xml:space="preserve">
      30) шырын өнімдерінің түпнұсқалығы - шырын өнімінің физикалық-химиялық және органолептикалық сапа көрсеткіштерінің жиынтығы бойынша айқындалатын мәлімделген атауға сәйкестігі; </w:t>
      </w:r>
    </w:p>
    <w:bookmarkEnd w:id="37"/>
    <w:bookmarkStart w:name="z128" w:id="38"/>
    <w:p>
      <w:pPr>
        <w:spacing w:after="0"/>
        <w:ind w:left="0"/>
        <w:jc w:val="both"/>
      </w:pPr>
      <w:r>
        <w:rPr>
          <w:rFonts w:ascii="Times New Roman"/>
          <w:b w:val="false"/>
          <w:i w:val="false"/>
          <w:color w:val="000000"/>
          <w:sz w:val="28"/>
        </w:rPr>
        <w:t xml:space="preserve">
      31) шырын және шырын өнімдерінің айналымы - шырын және шырын өнімдерін әкелуді (импортттауды) және әкетуді (экспорттауды) қоса алғанда, шырын және шырын өнімдерін өткізу (сату немесе жеткізу) процестері (сатылары), сондай-ақ олармен байланысты орау, буып-түю, таңбалау, сақтау және тасымалдау процестері. </w:t>
      </w:r>
    </w:p>
    <w:bookmarkEnd w:id="38"/>
    <w:bookmarkStart w:name="z9" w:id="39"/>
    <w:p>
      <w:pPr>
        <w:spacing w:after="0"/>
        <w:ind w:left="0"/>
        <w:jc w:val="left"/>
      </w:pPr>
      <w:r>
        <w:rPr>
          <w:rFonts w:ascii="Times New Roman"/>
          <w:b/>
          <w:i w:val="false"/>
          <w:color w:val="000000"/>
        </w:rPr>
        <w:t xml:space="preserve"> 3. Шикізат пен материалдардың қауіпсіздігіне қойылатын талаптар</w:t>
      </w:r>
    </w:p>
    <w:bookmarkEnd w:id="39"/>
    <w:bookmarkStart w:name="z10" w:id="40"/>
    <w:p>
      <w:pPr>
        <w:spacing w:after="0"/>
        <w:ind w:left="0"/>
        <w:jc w:val="both"/>
      </w:pPr>
      <w:r>
        <w:rPr>
          <w:rFonts w:ascii="Times New Roman"/>
          <w:b w:val="false"/>
          <w:i w:val="false"/>
          <w:color w:val="000000"/>
          <w:sz w:val="28"/>
        </w:rPr>
        <w:t xml:space="preserve">
      4. Шырындар мен шырын өнімдерін өндіру кезінде пайдаланылатын шикізат пен материалдар қауіпсіз және адам өмірі мен денсаулығына және қоршаған ортаға зиян келтірмеуге тиіс, сондай-ақ осы Техникалық регламентке 1-қосымшада белгіленген гигиеналық және микробиологиялық талаптарға жауап беруге тиіс.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Шырын өнімдерімен байланысты технологиялық жабдықтар мен буып-түю ыдыстары дайындалған материалдар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 </w:t>
      </w:r>
      <w:r>
        <w:rPr>
          <w:rFonts w:ascii="Times New Roman"/>
          <w:b w:val="false"/>
          <w:i w:val="false"/>
          <w:color w:val="000000"/>
          <w:sz w:val="28"/>
        </w:rPr>
        <w:t xml:space="preserve">заңнамасы </w:t>
      </w:r>
      <w:r>
        <w:rPr>
          <w:rFonts w:ascii="Times New Roman"/>
          <w:b w:val="false"/>
          <w:i w:val="false"/>
          <w:color w:val="000000"/>
          <w:sz w:val="28"/>
        </w:rPr>
        <w:t xml:space="preserve">талаптарына техникалық реттеу және тамақ өнімдерінің қауіпсіздігі саласындағы сәйкес келуге тиіс. </w:t>
      </w:r>
    </w:p>
    <w:bookmarkStart w:name="z12" w:id="41"/>
    <w:p>
      <w:pPr>
        <w:spacing w:after="0"/>
        <w:ind w:left="0"/>
        <w:jc w:val="left"/>
      </w:pPr>
      <w:r>
        <w:rPr>
          <w:rFonts w:ascii="Times New Roman"/>
          <w:b/>
          <w:i w:val="false"/>
          <w:color w:val="000000"/>
        </w:rPr>
        <w:t xml:space="preserve"> 4. Шырындар мен шырын өнімдерінің қауіпсіздігіне және оны өндіруге қойылатын талаптар</w:t>
      </w:r>
    </w:p>
    <w:bookmarkEnd w:id="41"/>
    <w:bookmarkStart w:name="z13" w:id="42"/>
    <w:p>
      <w:pPr>
        <w:spacing w:after="0"/>
        <w:ind w:left="0"/>
        <w:jc w:val="both"/>
      </w:pPr>
      <w:r>
        <w:rPr>
          <w:rFonts w:ascii="Times New Roman"/>
          <w:b w:val="false"/>
          <w:i w:val="false"/>
          <w:color w:val="000000"/>
          <w:sz w:val="28"/>
        </w:rPr>
        <w:t xml:space="preserve">
      6. Шырындар мен шырын өнімдерінде патогенді микроорганизмдердің және паразитті аурулар қоздырғыштарының, олардың жұқпалы және паразитті аурулар тудыратын немесе адамның денсаулығына және жануарларға қауіп төндіретін уыттарының болуына жол берілмейді. </w:t>
      </w:r>
    </w:p>
    <w:bookmarkEnd w:id="42"/>
    <w:bookmarkStart w:name="z14" w:id="43"/>
    <w:p>
      <w:pPr>
        <w:spacing w:after="0"/>
        <w:ind w:left="0"/>
        <w:jc w:val="both"/>
      </w:pPr>
      <w:r>
        <w:rPr>
          <w:rFonts w:ascii="Times New Roman"/>
          <w:b w:val="false"/>
          <w:i w:val="false"/>
          <w:color w:val="000000"/>
          <w:sz w:val="28"/>
        </w:rPr>
        <w:t xml:space="preserve">
      7. Консервіленген шырын өнімдері қауіпсіздігінің өлшемдері (өнеркәсіптік стерилдік) консервіленген азық-түлікте 25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температурада сақтаған кезде дамуға бейім споралар түзгіш термофильді анаэробты, аэробты және факультативті-анаэробты микроорганизмдердің жоқтығы болып табылады. </w:t>
      </w:r>
    </w:p>
    <w:bookmarkEnd w:id="43"/>
    <w:bookmarkStart w:name="z15" w:id="44"/>
    <w:p>
      <w:pPr>
        <w:spacing w:after="0"/>
        <w:ind w:left="0"/>
        <w:jc w:val="both"/>
      </w:pPr>
      <w:r>
        <w:rPr>
          <w:rFonts w:ascii="Times New Roman"/>
          <w:b w:val="false"/>
          <w:i w:val="false"/>
          <w:color w:val="000000"/>
          <w:sz w:val="28"/>
        </w:rPr>
        <w:t xml:space="preserve">
      8. Қойылтылған шырындардан дайындалатын шырындарда және шірнелерде хош иісті қалпына келтіру үшін жемістер мен көкөністерді қайта өңдеу өнімдері - сұйық дистиллят түрінде қойылтылған шырынды өндіру, сондай-ақ сұйық азық-түліктер - соңғы өнімде ерітуші ретінде болатын және бастапқы жемістерден, көкөністерден немесе олардың шырындарынан хош иістің құрамдас бөлігі ретінде бөлінбеген суды, көмірқышқыл газын немесе тағамдық этил спиртін пайдаланумен экстракттар немесе тұнбалар - сұйық өнімдер түрінде физикалық тәсілмен жемістерді немесе көкөністерді қайта өңдеу барысында алатын қойылтылған табиғи хош иістендіретін заттар қолданылады. Жекелеген жағдайларда технологиялық құрал ретінде қойылтылған табиғи хош иістендіретін жеміс немесе көкөніс заттарын алу кезінде пропиленгликоль пайдалануға рұқсат етіледі. Қойылтылған табиғи хош иістендіретін заттар хош иістендіргіштерге және тағамдық қоспаларға жатпайды. </w:t>
      </w:r>
    </w:p>
    <w:bookmarkEnd w:id="44"/>
    <w:bookmarkStart w:name="z16" w:id="45"/>
    <w:p>
      <w:pPr>
        <w:spacing w:after="0"/>
        <w:ind w:left="0"/>
        <w:jc w:val="both"/>
      </w:pPr>
      <w:r>
        <w:rPr>
          <w:rFonts w:ascii="Times New Roman"/>
          <w:b w:val="false"/>
          <w:i w:val="false"/>
          <w:color w:val="000000"/>
          <w:sz w:val="28"/>
        </w:rPr>
        <w:t xml:space="preserve">
      9. Шырын өнімдерінің, сондай-ақ құрамы аралас шырын өнімдерінің қауіпсіздік көрсеткіштерін анықтау шикізаттардың негізгі түрінің үлес салмағы бойынша және де нормаланатын контаминанттардың рұқсат етілген деңгейлері бойынша жүргізіледі. </w:t>
      </w:r>
    </w:p>
    <w:bookmarkEnd w:id="45"/>
    <w:bookmarkStart w:name="z17" w:id="46"/>
    <w:p>
      <w:pPr>
        <w:spacing w:after="0"/>
        <w:ind w:left="0"/>
        <w:jc w:val="both"/>
      </w:pPr>
      <w:r>
        <w:rPr>
          <w:rFonts w:ascii="Times New Roman"/>
          <w:b w:val="false"/>
          <w:i w:val="false"/>
          <w:color w:val="000000"/>
          <w:sz w:val="28"/>
        </w:rPr>
        <w:t xml:space="preserve">
      10. Қойылтылған және құрғақ шырындар, қойылтылған пюре және қойылтылған морстар үшін түпкілікті өнімдегі құрғақ заттардың құрамын есепке ала отырып, химиялық қауіпсіздік көрсеткіштеріне қайта есептеу жүргізу қажет. </w:t>
      </w:r>
    </w:p>
    <w:bookmarkEnd w:id="46"/>
    <w:bookmarkStart w:name="z18" w:id="47"/>
    <w:p>
      <w:pPr>
        <w:spacing w:after="0"/>
        <w:ind w:left="0"/>
        <w:jc w:val="both"/>
      </w:pPr>
      <w:r>
        <w:rPr>
          <w:rFonts w:ascii="Times New Roman"/>
          <w:b w:val="false"/>
          <w:i w:val="false"/>
          <w:color w:val="000000"/>
          <w:sz w:val="28"/>
        </w:rPr>
        <w:t xml:space="preserve">
      11. Тікелей сығылатын шырындарды, қалпына келтірілген шырындарды және шірнелерді, сондай-ақ пюрені, қойылтылған шырындар мен қойылтылған пюрені өндіруде табиғи, жасанды және/немесе табиғиға ұқсас хош иістендіргіштерді қолдануға тыйым салынады. </w:t>
      </w:r>
    </w:p>
    <w:bookmarkEnd w:id="47"/>
    <w:bookmarkStart w:name="z19" w:id="48"/>
    <w:p>
      <w:pPr>
        <w:spacing w:after="0"/>
        <w:ind w:left="0"/>
        <w:jc w:val="both"/>
      </w:pPr>
      <w:r>
        <w:rPr>
          <w:rFonts w:ascii="Times New Roman"/>
          <w:b w:val="false"/>
          <w:i w:val="false"/>
          <w:color w:val="000000"/>
          <w:sz w:val="28"/>
        </w:rPr>
        <w:t xml:space="preserve">
      12. Құрамында шырыны бар сусындар өндірісінде Қазақстан Республикасының аумағында қолдануға рұқсат етілген қойылтылған табиғи хош иістендіретін заттарды және/немесе табиғи, жасанды және табиғиға ұқсас хош иістендіргіштерді (адал өндірістік практикаға сәйкес) және бояғыштарды қолдануға рұқсат етіледі. Морс өндірісінде қойылтылған табиғи хош иістендіретін заттарды және/немесе табиғи хош иістендіргіштерді қолдануға рұқсат етіледі. </w:t>
      </w:r>
    </w:p>
    <w:bookmarkEnd w:id="48"/>
    <w:bookmarkStart w:name="z20" w:id="49"/>
    <w:p>
      <w:pPr>
        <w:spacing w:after="0"/>
        <w:ind w:left="0"/>
        <w:jc w:val="both"/>
      </w:pPr>
      <w:r>
        <w:rPr>
          <w:rFonts w:ascii="Times New Roman"/>
          <w:b w:val="false"/>
          <w:i w:val="false"/>
          <w:color w:val="000000"/>
          <w:sz w:val="28"/>
        </w:rPr>
        <w:t xml:space="preserve">
      13. Шырын өнімдерін өндіруде дәмін түзету мақсатында жеке немесе бір-бірімен кез келген комбинацияда мынадай қант(тар) және/немесе олардың ерітінділері мен сироптары - сахароза, сусыз декстроза, глюкоза, фруктоза пайдаланылуы мүмкін. Көрсетілген қанттарды және/немесе ерітінділер мен сироптарды қосу шырындағы еритін құрғақ заттардың орнын ауыстыру мақсатында жүзеге асырылмауы тиіс. Қосылған ингредиенттерді таңбалау осы техникалық регламенттің 10-бөлімінің талаптарына сәйкес жүзеге асырылады. </w:t>
      </w:r>
    </w:p>
    <w:bookmarkEnd w:id="49"/>
    <w:bookmarkStart w:name="z21" w:id="50"/>
    <w:p>
      <w:pPr>
        <w:spacing w:after="0"/>
        <w:ind w:left="0"/>
        <w:jc w:val="both"/>
      </w:pPr>
      <w:r>
        <w:rPr>
          <w:rFonts w:ascii="Times New Roman"/>
          <w:b w:val="false"/>
          <w:i w:val="false"/>
          <w:color w:val="000000"/>
          <w:sz w:val="28"/>
        </w:rPr>
        <w:t xml:space="preserve">
      14. Жемістерден алынған қант(тар) дәмін түзету үшін шірне, құрамында шырыны бар, сондай-ақ қойылтылған сусындар мен морстарды өндіруде ғана пайдалануға рұқсат етіледі. Қосылған ингредиенттерді таңбалау осы техникалық регламенттің 10-бөлімінің талаптарына сәйкес жүзеге асырылады. </w:t>
      </w:r>
    </w:p>
    <w:bookmarkEnd w:id="50"/>
    <w:bookmarkStart w:name="z22" w:id="51"/>
    <w:p>
      <w:pPr>
        <w:spacing w:after="0"/>
        <w:ind w:left="0"/>
        <w:jc w:val="both"/>
      </w:pPr>
      <w:r>
        <w:rPr>
          <w:rFonts w:ascii="Times New Roman"/>
          <w:b w:val="false"/>
          <w:i w:val="false"/>
          <w:color w:val="000000"/>
          <w:sz w:val="28"/>
        </w:rPr>
        <w:t xml:space="preserve">
      15. Балды қойылтылғандарды қоса алғанда шірне, құрамында шырыны бар сусындар мен морстардың өндірісін, сондай-ақ түпкілікті өнім массасында 5%-дан аспайтын мөлшерде жеміс және көкөніс шырындарының өндірісін пайдаланылуы мүмкін. Қосылған балды таңбалау осы техникалық регламенттің 10-бөлімінің талаптарына сәйкес жүзеге асырылады. </w:t>
      </w:r>
    </w:p>
    <w:bookmarkEnd w:id="51"/>
    <w:bookmarkStart w:name="z23" w:id="52"/>
    <w:p>
      <w:pPr>
        <w:spacing w:after="0"/>
        <w:ind w:left="0"/>
        <w:jc w:val="both"/>
      </w:pPr>
      <w:r>
        <w:rPr>
          <w:rFonts w:ascii="Times New Roman"/>
          <w:b w:val="false"/>
          <w:i w:val="false"/>
          <w:color w:val="000000"/>
          <w:sz w:val="28"/>
        </w:rPr>
        <w:t xml:space="preserve">
      16. Бір шырынға қантты(тарды) және қышқылдатқыштарды бір мезгілде қосуға тыйым салынады. </w:t>
      </w:r>
    </w:p>
    <w:bookmarkEnd w:id="52"/>
    <w:bookmarkStart w:name="z24" w:id="53"/>
    <w:p>
      <w:pPr>
        <w:spacing w:after="0"/>
        <w:ind w:left="0"/>
        <w:jc w:val="both"/>
      </w:pPr>
      <w:r>
        <w:rPr>
          <w:rFonts w:ascii="Times New Roman"/>
          <w:b w:val="false"/>
          <w:i w:val="false"/>
          <w:color w:val="000000"/>
          <w:sz w:val="28"/>
        </w:rPr>
        <w:t xml:space="preserve">
      17. Теңіз тұзын қосқанда, тұз, дәмдеуіштер немесе өсімдік экстракттары жеміс шырындарын қоспағанда, шырын өнімдеріне қосылуы мүмкін. Қосылған ингредиенттерді таңбалау осы Техникалық регламенттің 10-бөлімінің талаптарына сәйкес жүзеге асырылады. </w:t>
      </w:r>
    </w:p>
    <w:bookmarkEnd w:id="53"/>
    <w:bookmarkStart w:name="z25" w:id="54"/>
    <w:p>
      <w:pPr>
        <w:spacing w:after="0"/>
        <w:ind w:left="0"/>
        <w:jc w:val="both"/>
      </w:pPr>
      <w:r>
        <w:rPr>
          <w:rFonts w:ascii="Times New Roman"/>
          <w:b w:val="false"/>
          <w:i w:val="false"/>
          <w:color w:val="000000"/>
          <w:sz w:val="28"/>
        </w:rPr>
        <w:t xml:space="preserve">
      18. Шырын өнімдерін құюды, буып-түюді, сақтауды, тасымалдауды қосқанда дайындау кезінде, сондай-ақ өндірудің, буып-түюдің, сақтау мен тасымалдаудың жаңа технологияларын әзірлеу және енгізу кезінде өнімнің қауіпсіздігін қамтамасыз ететін адал өндірістік практика принциптерін қолдану қажет. </w:t>
      </w:r>
    </w:p>
    <w:bookmarkEnd w:id="54"/>
    <w:bookmarkStart w:name="z26" w:id="55"/>
    <w:p>
      <w:pPr>
        <w:spacing w:after="0"/>
        <w:ind w:left="0"/>
        <w:jc w:val="both"/>
      </w:pPr>
      <w:r>
        <w:rPr>
          <w:rFonts w:ascii="Times New Roman"/>
          <w:b w:val="false"/>
          <w:i w:val="false"/>
          <w:color w:val="000000"/>
          <w:sz w:val="28"/>
        </w:rPr>
        <w:t xml:space="preserve">
      19. Шырын өнімдерін даярлау, өңдеу, өндіру, буып-түю, сақтау, тасымалдау, тарату және түпкілікті тұтынушыға сату немесе жеткізу үшін ұсыныстар гигиена талаптары сақтала отырып жүзеге асырылуы тиіс. </w:t>
      </w:r>
    </w:p>
    <w:bookmarkEnd w:id="55"/>
    <w:bookmarkStart w:name="z27" w:id="56"/>
    <w:p>
      <w:pPr>
        <w:spacing w:after="0"/>
        <w:ind w:left="0"/>
        <w:jc w:val="both"/>
      </w:pPr>
      <w:r>
        <w:rPr>
          <w:rFonts w:ascii="Times New Roman"/>
          <w:b w:val="false"/>
          <w:i w:val="false"/>
          <w:color w:val="000000"/>
          <w:sz w:val="28"/>
        </w:rPr>
        <w:t xml:space="preserve">
      20. Шырын өнімдерін өндірушілер қауіпсіздікті қамтамасыз ету үшін сын болып табылатын өз қызметіндегі әрбір қадамын айқындауға және өндіруші таңдаған жүйе шеңберінде тәуекелдерді талдау және сыни нүктелерді бақылау қағидаттары негізінде тиісті шаралардың қабылдануын қамтамасыз етуге тиіс. </w:t>
      </w:r>
    </w:p>
    <w:bookmarkEnd w:id="56"/>
    <w:bookmarkStart w:name="z28" w:id="57"/>
    <w:p>
      <w:pPr>
        <w:spacing w:after="0"/>
        <w:ind w:left="0"/>
        <w:jc w:val="both"/>
      </w:pPr>
      <w:r>
        <w:rPr>
          <w:rFonts w:ascii="Times New Roman"/>
          <w:b w:val="false"/>
          <w:i w:val="false"/>
          <w:color w:val="000000"/>
          <w:sz w:val="28"/>
        </w:rPr>
        <w:t xml:space="preserve">
      21. Осы Техникалық регламенттің 5-қосымшасында шырын өнімдері қауіпсіздігі мен түпнұсқалығының көрсеткіштерін өлшеуді орындау әдістерінің тізбесі келтірілген (сәйкестендірілген стандарттар). </w:t>
      </w:r>
    </w:p>
    <w:bookmarkEnd w:id="57"/>
    <w:bookmarkStart w:name="z29" w:id="58"/>
    <w:p>
      <w:pPr>
        <w:spacing w:after="0"/>
        <w:ind w:left="0"/>
        <w:jc w:val="both"/>
      </w:pPr>
      <w:r>
        <w:rPr>
          <w:rFonts w:ascii="Times New Roman"/>
          <w:b w:val="false"/>
          <w:i w:val="false"/>
          <w:color w:val="000000"/>
          <w:sz w:val="28"/>
        </w:rPr>
        <w:t xml:space="preserve">
      22. Осы Техникалық регламенттің 6-қосымшасында шырын өнімдерінің өндірісі үшін пайдаланылатын жемістер және көкөністер, шырындарда және пюрелерде қалпына келтірілетін құрамындағы еритін құрғақ заттарға қойылатын талаптар, сондай-ақ шірнелердегі шырынның (пюренің) үлесі келтірілген. </w:t>
      </w:r>
    </w:p>
    <w:bookmarkEnd w:id="58"/>
    <w:bookmarkStart w:name="z30" w:id="59"/>
    <w:p>
      <w:pPr>
        <w:spacing w:after="0"/>
        <w:ind w:left="0"/>
        <w:jc w:val="left"/>
      </w:pPr>
      <w:r>
        <w:rPr>
          <w:rFonts w:ascii="Times New Roman"/>
          <w:b/>
          <w:i w:val="false"/>
          <w:color w:val="000000"/>
        </w:rPr>
        <w:t xml:space="preserve"> 5. Шырындар мен шырын өнімдерінің орамына қойылатын талаптар</w:t>
      </w:r>
    </w:p>
    <w:bookmarkEnd w:id="59"/>
    <w:bookmarkStart w:name="z31" w:id="60"/>
    <w:p>
      <w:pPr>
        <w:spacing w:after="0"/>
        <w:ind w:left="0"/>
        <w:jc w:val="both"/>
      </w:pPr>
      <w:r>
        <w:rPr>
          <w:rFonts w:ascii="Times New Roman"/>
          <w:b w:val="false"/>
          <w:i w:val="false"/>
          <w:color w:val="000000"/>
          <w:sz w:val="28"/>
        </w:rPr>
        <w:t xml:space="preserve">
      23. Шырындар мен шырын өнімі өнімнің нақты осы түрін тасымалдау және сақтау шарттарын сақтай отырып, айналымның барлық кезеңінде оның қауіпсіздігін сақтауды қамтамасыз етуді ескере отырып буып-түйілуі тиіс. </w:t>
      </w:r>
    </w:p>
    <w:bookmarkEnd w:id="60"/>
    <w:bookmarkStart w:name="z32" w:id="61"/>
    <w:p>
      <w:pPr>
        <w:spacing w:after="0"/>
        <w:ind w:left="0"/>
        <w:jc w:val="both"/>
      </w:pPr>
      <w:r>
        <w:rPr>
          <w:rFonts w:ascii="Times New Roman"/>
          <w:b w:val="false"/>
          <w:i w:val="false"/>
          <w:color w:val="000000"/>
          <w:sz w:val="28"/>
        </w:rPr>
        <w:t xml:space="preserve">
      24. Шырындар мен шырын өнімдерін буып-түю "Орауға, таңбалауға, зат-таңбалауға және оларды дұрыс салуға қойылатын талаптар" </w:t>
      </w:r>
      <w:r>
        <w:rPr>
          <w:rFonts w:ascii="Times New Roman"/>
          <w:b w:val="false"/>
          <w:i w:val="false"/>
          <w:color w:val="000000"/>
          <w:sz w:val="28"/>
        </w:rPr>
        <w:t xml:space="preserve">Техникалық регламентінің </w:t>
      </w:r>
      <w:r>
        <w:rPr>
          <w:rFonts w:ascii="Times New Roman"/>
          <w:b w:val="false"/>
          <w:i w:val="false"/>
          <w:color w:val="000000"/>
          <w:sz w:val="28"/>
        </w:rPr>
        <w:t xml:space="preserve">талаптарына сәйкес болуы тиіс. </w:t>
      </w:r>
    </w:p>
    <w:bookmarkEnd w:id="61"/>
    <w:bookmarkStart w:name="z33" w:id="62"/>
    <w:p>
      <w:pPr>
        <w:spacing w:after="0"/>
        <w:ind w:left="0"/>
        <w:jc w:val="left"/>
      </w:pPr>
      <w:r>
        <w:rPr>
          <w:rFonts w:ascii="Times New Roman"/>
          <w:b/>
          <w:i w:val="false"/>
          <w:color w:val="000000"/>
        </w:rPr>
        <w:t xml:space="preserve"> 6. Тағамдық қоспаларға қойылатын талаптар</w:t>
      </w:r>
    </w:p>
    <w:bookmarkEnd w:id="62"/>
    <w:bookmarkStart w:name="z34" w:id="63"/>
    <w:p>
      <w:pPr>
        <w:spacing w:after="0"/>
        <w:ind w:left="0"/>
        <w:jc w:val="both"/>
      </w:pPr>
      <w:r>
        <w:rPr>
          <w:rFonts w:ascii="Times New Roman"/>
          <w:b w:val="false"/>
          <w:i w:val="false"/>
          <w:color w:val="000000"/>
          <w:sz w:val="28"/>
        </w:rPr>
        <w:t xml:space="preserve">
      25. Шырын және шырын өнімдерінің өндірісінде осы Техникалық регламентке 2-қосымшада атауы, мөлшері және технологиялық мақсаты келтірілген тағамдық ингредиенттер мен қоспаларды ғана пайдалануға рұқсат етіледі. Қойылтылған шырындар, қойылтылған морстар мен қойылтылған пюренің мөлшері қалпына келтірілген шырынның немесе сол атаудағы пюренің құрамындағы ең аз еритін құрғақ заттың негізінде есептеледі. </w:t>
      </w:r>
    </w:p>
    <w:bookmarkEnd w:id="63"/>
    <w:bookmarkStart w:name="z35" w:id="64"/>
    <w:p>
      <w:pPr>
        <w:spacing w:after="0"/>
        <w:ind w:left="0"/>
        <w:jc w:val="both"/>
      </w:pPr>
      <w:r>
        <w:rPr>
          <w:rFonts w:ascii="Times New Roman"/>
          <w:b w:val="false"/>
          <w:i w:val="false"/>
          <w:color w:val="000000"/>
          <w:sz w:val="28"/>
        </w:rPr>
        <w:t xml:space="preserve">
      26. Функционалдық шырындар, шірнелер, морстар мен құрамында шырыны бар сусындар өндірісінде, жоғарыда санамаланған тағамдық қоспалардан басқа осы Техникалық регламентке 3-қосымшада атауы мен мөлшері келтірілген физиологиялық функционалдық ингредиенттерді қолдануға рұқсат етіледі. </w:t>
      </w:r>
    </w:p>
    <w:bookmarkEnd w:id="64"/>
    <w:bookmarkStart w:name="z36" w:id="65"/>
    <w:p>
      <w:pPr>
        <w:spacing w:after="0"/>
        <w:ind w:left="0"/>
        <w:jc w:val="both"/>
      </w:pPr>
      <w:r>
        <w:rPr>
          <w:rFonts w:ascii="Times New Roman"/>
          <w:b w:val="false"/>
          <w:i w:val="false"/>
          <w:color w:val="000000"/>
          <w:sz w:val="28"/>
        </w:rPr>
        <w:t xml:space="preserve">
      27. Шырындар, пюре, қойылтылған шырындар, қойылтылған пюре, қойылтылған морстар өндірісінде, сондай-ақ қалпына келтірілген шырындарды, шірнені, морстар мен құрамында шырыны бар сусындарды дайындау кезінде осы техникалық регламентпен адал өндірістік практикаға сәйкес осы техникалық регламентке 4-қосымшада атауы келтірілген техникалық құралдарды пайдалануға рұқсат етіледі. </w:t>
      </w:r>
    </w:p>
    <w:bookmarkEnd w:id="65"/>
    <w:bookmarkStart w:name="z37" w:id="66"/>
    <w:p>
      <w:pPr>
        <w:spacing w:after="0"/>
        <w:ind w:left="0"/>
        <w:jc w:val="both"/>
      </w:pPr>
      <w:r>
        <w:rPr>
          <w:rFonts w:ascii="Times New Roman"/>
          <w:b w:val="false"/>
          <w:i w:val="false"/>
          <w:color w:val="000000"/>
          <w:sz w:val="28"/>
        </w:rPr>
        <w:t xml:space="preserve">
      28. Шырын өнімдері өндірісінде тікелей тұтынуға арналған өнімдерде олардың қалдық саны болмау шартымен Қазақстан Республикасының қолданыстағы </w:t>
      </w:r>
      <w:r>
        <w:rPr>
          <w:rFonts w:ascii="Times New Roman"/>
          <w:b w:val="false"/>
          <w:i w:val="false"/>
          <w:color w:val="000000"/>
          <w:sz w:val="28"/>
        </w:rPr>
        <w:t xml:space="preserve">заңнамасының </w:t>
      </w:r>
      <w:r>
        <w:rPr>
          <w:rFonts w:ascii="Times New Roman"/>
          <w:b w:val="false"/>
          <w:i w:val="false"/>
          <w:color w:val="000000"/>
          <w:sz w:val="28"/>
        </w:rPr>
        <w:t xml:space="preserve">талаптарына сәйкес келетін жуатын және тазартатын құралдарды, химиялық дезинфекциялау заттарын қолдануға рұқсат етіледі. </w:t>
      </w:r>
    </w:p>
    <w:bookmarkEnd w:id="66"/>
    <w:bookmarkStart w:name="z38" w:id="67"/>
    <w:p>
      <w:pPr>
        <w:spacing w:after="0"/>
        <w:ind w:left="0"/>
        <w:jc w:val="left"/>
      </w:pPr>
      <w:r>
        <w:rPr>
          <w:rFonts w:ascii="Times New Roman"/>
          <w:b/>
          <w:i w:val="false"/>
          <w:color w:val="000000"/>
        </w:rPr>
        <w:t xml:space="preserve"> 7. Шырын өнімдерінің түпнұсқалығы</w:t>
      </w:r>
    </w:p>
    <w:bookmarkEnd w:id="67"/>
    <w:bookmarkStart w:name="z39" w:id="68"/>
    <w:p>
      <w:pPr>
        <w:spacing w:after="0"/>
        <w:ind w:left="0"/>
        <w:jc w:val="both"/>
      </w:pPr>
      <w:r>
        <w:rPr>
          <w:rFonts w:ascii="Times New Roman"/>
          <w:b w:val="false"/>
          <w:i w:val="false"/>
          <w:color w:val="000000"/>
          <w:sz w:val="28"/>
        </w:rPr>
        <w:t xml:space="preserve">
      29. Жалған өнімдерді дайындау мен оның айналымының алдын алу элементі ретінде шырын өнімдерінің түпнұсқалығын (ұқсастығын) қамтамасыз ету өнімді дайындаушылар өндірістік іс-шаралар шеңберінде тұтынушыларды шатастыратын іс-әрекеттердің алдын-алу мақсатында және адал бәсекелестік шарттарын қолдау үшін жүзеге асырылады. </w:t>
      </w:r>
    </w:p>
    <w:bookmarkEnd w:id="68"/>
    <w:bookmarkStart w:name="z40" w:id="69"/>
    <w:p>
      <w:pPr>
        <w:spacing w:after="0"/>
        <w:ind w:left="0"/>
        <w:jc w:val="both"/>
      </w:pPr>
      <w:r>
        <w:rPr>
          <w:rFonts w:ascii="Times New Roman"/>
          <w:b w:val="false"/>
          <w:i w:val="false"/>
          <w:color w:val="000000"/>
          <w:sz w:val="28"/>
        </w:rPr>
        <w:t xml:space="preserve">
      30. Шырын өнімдерінің түпнұсқалығын зерттеу барысында өнім партияларының қадағалануы туралы мәліметтерді бақылауды қарастыратын оның сәйкестендірілуі және өнімнің физикалық-химиялық, органолептикалық және құжаттамалық сипаттамаларының осы өнімді сипаттайтын құжаттардағы белгілі бір белгі жинақтарына сәйкестігіне жиынтық зерттеу жүзеге асырылады. </w:t>
      </w:r>
    </w:p>
    <w:bookmarkEnd w:id="69"/>
    <w:bookmarkStart w:name="z41" w:id="70"/>
    <w:p>
      <w:pPr>
        <w:spacing w:after="0"/>
        <w:ind w:left="0"/>
        <w:jc w:val="both"/>
      </w:pPr>
      <w:r>
        <w:rPr>
          <w:rFonts w:ascii="Times New Roman"/>
          <w:b w:val="false"/>
          <w:i w:val="false"/>
          <w:color w:val="000000"/>
          <w:sz w:val="28"/>
        </w:rPr>
        <w:t xml:space="preserve">
      31. Сәйкестендіру кезінде осы тармақтың талаптарын орындау мақсатында шырын және шырын өнімдерін сипаттайтын сапалық және сандық белгілер, параметрлер мен көрсеткіштер жиынын, сәйкестендіру мақсатында онда келтірілген сапалық және сандық белгілерді қолдану жөніндегі ұсынымдар мен нұсқаулар, сондай-ақ шырын өнімдерінің сапалық және сандық белгілеріне, параметрлері мен көрсеткіштеріне әсер ету бейім сұрыптық, географиялық, климаттық, ауыл шаруашылығы және технологиялық сипаттағы факторлар туралы арнайы мәліметтер қамтылған құжаттар пайдаланылады. </w:t>
      </w:r>
    </w:p>
    <w:bookmarkEnd w:id="70"/>
    <w:bookmarkStart w:name="z42" w:id="71"/>
    <w:p>
      <w:pPr>
        <w:spacing w:after="0"/>
        <w:ind w:left="0"/>
        <w:jc w:val="both"/>
      </w:pPr>
      <w:r>
        <w:rPr>
          <w:rFonts w:ascii="Times New Roman"/>
          <w:b w:val="false"/>
          <w:i w:val="false"/>
          <w:color w:val="000000"/>
          <w:sz w:val="28"/>
        </w:rPr>
        <w:t xml:space="preserve">
      32. Өзін-өзі бақылаудың ерікті жүйесі Қазақстан Республикасының техникалық реттеу және тамақ өнімдерінің қауіпсіздігі саласындағы </w:t>
      </w:r>
      <w:r>
        <w:rPr>
          <w:rFonts w:ascii="Times New Roman"/>
          <w:b w:val="false"/>
          <w:i w:val="false"/>
          <w:color w:val="000000"/>
          <w:sz w:val="28"/>
        </w:rPr>
        <w:t xml:space="preserve">заңнамасы </w:t>
      </w:r>
      <w:r>
        <w:rPr>
          <w:rFonts w:ascii="Times New Roman"/>
          <w:b w:val="false"/>
          <w:i w:val="false"/>
          <w:color w:val="000000"/>
          <w:sz w:val="28"/>
        </w:rPr>
        <w:t xml:space="preserve">талаптарына қайшы келмеуі тиіс. </w:t>
      </w:r>
    </w:p>
    <w:bookmarkEnd w:id="71"/>
    <w:bookmarkStart w:name="z43" w:id="72"/>
    <w:p>
      <w:pPr>
        <w:spacing w:after="0"/>
        <w:ind w:left="0"/>
        <w:jc w:val="left"/>
      </w:pPr>
      <w:r>
        <w:rPr>
          <w:rFonts w:ascii="Times New Roman"/>
          <w:b/>
          <w:i w:val="false"/>
          <w:color w:val="000000"/>
        </w:rPr>
        <w:t xml:space="preserve"> 8. Шырын өнімдерін өндіру</w:t>
      </w:r>
      <w:r>
        <w:br/>
      </w:r>
      <w:r>
        <w:rPr>
          <w:rFonts w:ascii="Times New Roman"/>
          <w:b/>
          <w:i w:val="false"/>
          <w:color w:val="000000"/>
        </w:rPr>
        <w:t xml:space="preserve">(адал өндірістік практика) </w:t>
      </w:r>
    </w:p>
    <w:bookmarkEnd w:id="72"/>
    <w:bookmarkStart w:name="z44" w:id="73"/>
    <w:p>
      <w:pPr>
        <w:spacing w:after="0"/>
        <w:ind w:left="0"/>
        <w:jc w:val="both"/>
      </w:pPr>
      <w:r>
        <w:rPr>
          <w:rFonts w:ascii="Times New Roman"/>
          <w:b w:val="false"/>
          <w:i w:val="false"/>
          <w:color w:val="000000"/>
          <w:sz w:val="28"/>
        </w:rPr>
        <w:t xml:space="preserve">
      33. Өнімдерді дайындаушы шырын өнімдерін белгіленген қауіпсіздік талаптарына сәйкес келетіндей етіп өндіреді және осы Техникалық регламентпен айқындалған мақсаттарға жеткізуді қамтамасыз етеді. </w:t>
      </w:r>
    </w:p>
    <w:bookmarkEnd w:id="73"/>
    <w:bookmarkStart w:name="z45" w:id="74"/>
    <w:p>
      <w:pPr>
        <w:spacing w:after="0"/>
        <w:ind w:left="0"/>
        <w:jc w:val="both"/>
      </w:pPr>
      <w:r>
        <w:rPr>
          <w:rFonts w:ascii="Times New Roman"/>
          <w:b w:val="false"/>
          <w:i w:val="false"/>
          <w:color w:val="000000"/>
          <w:sz w:val="28"/>
        </w:rPr>
        <w:t xml:space="preserve">
      34. Шырын өнімдерінің тиісті қауіпсіздігі мен сапасын қамтамасыз ету үшін дайындаушы АӨП қағидаттары мен ережелеріне сүйенеді: </w:t>
      </w:r>
    </w:p>
    <w:bookmarkEnd w:id="74"/>
    <w:p>
      <w:pPr>
        <w:spacing w:after="0"/>
        <w:ind w:left="0"/>
        <w:jc w:val="both"/>
      </w:pPr>
      <w:r>
        <w:rPr>
          <w:rFonts w:ascii="Times New Roman"/>
          <w:b w:val="false"/>
          <w:i w:val="false"/>
          <w:color w:val="000000"/>
          <w:sz w:val="28"/>
        </w:rPr>
        <w:t xml:space="preserve">
      1) шырын өнімдерін дайындау технологиялары мен рецептураларын әзірлеу кезінде қатерді талдау жүзеге асырылады, өнімнің қауіпсіздігі мен сапасына теріс әсер етуі мүмкін технологиялардың өзгерістерін анықтау үшін өндірістік процестердің сыни сатылары (тәуекелдері) және бақылау нүктелері айқындалады; </w:t>
      </w:r>
    </w:p>
    <w:p>
      <w:pPr>
        <w:spacing w:after="0"/>
        <w:ind w:left="0"/>
        <w:jc w:val="both"/>
      </w:pPr>
      <w:r>
        <w:rPr>
          <w:rFonts w:ascii="Times New Roman"/>
          <w:b w:val="false"/>
          <w:i w:val="false"/>
          <w:color w:val="000000"/>
          <w:sz w:val="28"/>
        </w:rPr>
        <w:t xml:space="preserve">
      2) кәсіпорындарда қауіпсіздікті және сапаны бақылау бақылаудың қажетті шынайылығы мен толықтығын қамтамасыз ететін құралдармен және іс-шаралармен жүзеге асырылады; </w:t>
      </w:r>
    </w:p>
    <w:p>
      <w:pPr>
        <w:spacing w:after="0"/>
        <w:ind w:left="0"/>
        <w:jc w:val="both"/>
      </w:pPr>
      <w:r>
        <w:rPr>
          <w:rFonts w:ascii="Times New Roman"/>
          <w:b w:val="false"/>
          <w:i w:val="false"/>
          <w:color w:val="000000"/>
          <w:sz w:val="28"/>
        </w:rPr>
        <w:t xml:space="preserve">
      3) өндіріс және бақылау бойынша барлық технологиялық операциялар шырын өнімін дайындаушы бекітетін өндірістік бақылау бағдарламаларында мұқият құжатталады және міндетті сараптама өзге ұйымдармен келісуді талап етпейді, өндірістік процестер регламенттеледі және жинақталған тәжірибені ескере отырып мерзімді түрде қайта қаралады; </w:t>
      </w:r>
    </w:p>
    <w:p>
      <w:pPr>
        <w:spacing w:after="0"/>
        <w:ind w:left="0"/>
        <w:jc w:val="both"/>
      </w:pPr>
      <w:r>
        <w:rPr>
          <w:rFonts w:ascii="Times New Roman"/>
          <w:b w:val="false"/>
          <w:i w:val="false"/>
          <w:color w:val="000000"/>
          <w:sz w:val="28"/>
        </w:rPr>
        <w:t xml:space="preserve">
      4) шикізатқа, технологиялық құралдар мен қосалқы материалдарға, сондай-ақ технологиялық процестің аралық сатыларындағы азық-түлікке және дайын өнімге қажетті кірме бақылау жүргізіледі; </w:t>
      </w:r>
    </w:p>
    <w:p>
      <w:pPr>
        <w:spacing w:after="0"/>
        <w:ind w:left="0"/>
        <w:jc w:val="both"/>
      </w:pPr>
      <w:r>
        <w:rPr>
          <w:rFonts w:ascii="Times New Roman"/>
          <w:b w:val="false"/>
          <w:i w:val="false"/>
          <w:color w:val="000000"/>
          <w:sz w:val="28"/>
        </w:rPr>
        <w:t xml:space="preserve">
      5) бақылаудың нәтижелері қолжазба әдісімен және/немесе техникалық құралдарды пайдаланып жасалатын, техникалық құжаттамада көрсетілген барлық операциялардың шын мәнінде жүргізілгендігін, сондай-ақ дайындалған шырын өнімінің саны, қауіпсіздігі мен сапасы белгіленген талаптарға сәйкес келетіндігін растайтын хаттамалар, журналдар, актілер нысанында құжатталады; </w:t>
      </w:r>
    </w:p>
    <w:p>
      <w:pPr>
        <w:spacing w:after="0"/>
        <w:ind w:left="0"/>
        <w:jc w:val="both"/>
      </w:pPr>
      <w:r>
        <w:rPr>
          <w:rFonts w:ascii="Times New Roman"/>
          <w:b w:val="false"/>
          <w:i w:val="false"/>
          <w:color w:val="000000"/>
          <w:sz w:val="28"/>
        </w:rPr>
        <w:t xml:space="preserve">
      6) техникалық құжаттамада белгіленген нормалардан кез келген ауытқу толық көлемде құжатталады және тергеледі. Тергеу нәтижелері бойынша түзету іс-шаралары әзірленеді және жүзеге асырылады; </w:t>
      </w:r>
    </w:p>
    <w:p>
      <w:pPr>
        <w:spacing w:after="0"/>
        <w:ind w:left="0"/>
        <w:jc w:val="both"/>
      </w:pPr>
      <w:r>
        <w:rPr>
          <w:rFonts w:ascii="Times New Roman"/>
          <w:b w:val="false"/>
          <w:i w:val="false"/>
          <w:color w:val="000000"/>
          <w:sz w:val="28"/>
        </w:rPr>
        <w:t xml:space="preserve">
      7) өнім партияларын қадағалау қамтамасыз етіледі; </w:t>
      </w:r>
    </w:p>
    <w:p>
      <w:pPr>
        <w:spacing w:after="0"/>
        <w:ind w:left="0"/>
        <w:jc w:val="both"/>
      </w:pPr>
      <w:r>
        <w:rPr>
          <w:rFonts w:ascii="Times New Roman"/>
          <w:b w:val="false"/>
          <w:i w:val="false"/>
          <w:color w:val="000000"/>
          <w:sz w:val="28"/>
        </w:rPr>
        <w:t xml:space="preserve">
      8) лауазымдық нұсқаулықтар шеңберінде өндіріске және оны басқаруға қатысатын персоналдың жауапкершілігі мен өкілеттігі айқындалады; </w:t>
      </w:r>
    </w:p>
    <w:p>
      <w:pPr>
        <w:spacing w:after="0"/>
        <w:ind w:left="0"/>
        <w:jc w:val="both"/>
      </w:pPr>
      <w:r>
        <w:rPr>
          <w:rFonts w:ascii="Times New Roman"/>
          <w:b w:val="false"/>
          <w:i w:val="false"/>
          <w:color w:val="000000"/>
          <w:sz w:val="28"/>
        </w:rPr>
        <w:t xml:space="preserve">
      9) қызметкерлер оқытылған және аттестатталған; </w:t>
      </w:r>
    </w:p>
    <w:p>
      <w:pPr>
        <w:spacing w:after="0"/>
        <w:ind w:left="0"/>
        <w:jc w:val="both"/>
      </w:pPr>
      <w:r>
        <w:rPr>
          <w:rFonts w:ascii="Times New Roman"/>
          <w:b w:val="false"/>
          <w:i w:val="false"/>
          <w:color w:val="000000"/>
          <w:sz w:val="28"/>
        </w:rPr>
        <w:t xml:space="preserve">
      10) дайындаушының шарттарына сәйкес оны тарату және айналымы кезінде жарамдылықтың барлық мерзімі ішінде шырын өнімдерінің қауіпсіздігі мен сапасын қамтамасыз ететін кешенді іс-шаралар жүзеге асырылады; </w:t>
      </w:r>
    </w:p>
    <w:p>
      <w:pPr>
        <w:spacing w:after="0"/>
        <w:ind w:left="0"/>
        <w:jc w:val="both"/>
      </w:pPr>
      <w:r>
        <w:rPr>
          <w:rFonts w:ascii="Times New Roman"/>
          <w:b w:val="false"/>
          <w:i w:val="false"/>
          <w:color w:val="000000"/>
          <w:sz w:val="28"/>
        </w:rPr>
        <w:t xml:space="preserve">
      11) өзін-өзі инспекциялау және/немесе аудит жүйесі пайдаланылады; </w:t>
      </w:r>
    </w:p>
    <w:p>
      <w:pPr>
        <w:spacing w:after="0"/>
        <w:ind w:left="0"/>
        <w:jc w:val="both"/>
      </w:pPr>
      <w:r>
        <w:rPr>
          <w:rFonts w:ascii="Times New Roman"/>
          <w:b w:val="false"/>
          <w:i w:val="false"/>
          <w:color w:val="000000"/>
          <w:sz w:val="28"/>
        </w:rPr>
        <w:t xml:space="preserve">
      12) өнімдерді, ыдыстарды, өнеркәсіптік орамды тиісінше кәдеге жарату жүргізіледі; </w:t>
      </w:r>
    </w:p>
    <w:p>
      <w:pPr>
        <w:spacing w:after="0"/>
        <w:ind w:left="0"/>
        <w:jc w:val="both"/>
      </w:pPr>
      <w:r>
        <w:rPr>
          <w:rFonts w:ascii="Times New Roman"/>
          <w:b w:val="false"/>
          <w:i w:val="false"/>
          <w:color w:val="000000"/>
          <w:sz w:val="28"/>
        </w:rPr>
        <w:t xml:space="preserve">
      13) қадағалау органдарының шағымдарын, нұсқамалары мен ескертулерін қабылдау мен тергеуді, сапасыз немесе қауіпті өнімдердің партиясын айналымнан қайтарып алу немесе шектеуді қамтамасыз ететін рәсім айқындалады. </w:t>
      </w:r>
    </w:p>
    <w:bookmarkStart w:name="z46" w:id="75"/>
    <w:p>
      <w:pPr>
        <w:spacing w:after="0"/>
        <w:ind w:left="0"/>
        <w:jc w:val="both"/>
      </w:pPr>
      <w:r>
        <w:rPr>
          <w:rFonts w:ascii="Times New Roman"/>
          <w:b w:val="false"/>
          <w:i w:val="false"/>
          <w:color w:val="000000"/>
          <w:sz w:val="28"/>
        </w:rPr>
        <w:t xml:space="preserve">
      35. Адал өндірістік практика қағидаттары мен ережелерін іске асыру жеке, халықаралық және/немесе ұлттық стандартталған сапа менеджменті мен тамақ өнімдерінің қауіпсіздігі жүйесін кәсіпорынға таңдау бойынша енгізу жолымен жүзеге асырылады. </w:t>
      </w:r>
    </w:p>
    <w:bookmarkEnd w:id="75"/>
    <w:bookmarkStart w:name="z47" w:id="76"/>
    <w:p>
      <w:pPr>
        <w:spacing w:after="0"/>
        <w:ind w:left="0"/>
        <w:jc w:val="both"/>
      </w:pPr>
      <w:r>
        <w:rPr>
          <w:rFonts w:ascii="Times New Roman"/>
          <w:b w:val="false"/>
          <w:i w:val="false"/>
          <w:color w:val="000000"/>
          <w:sz w:val="28"/>
        </w:rPr>
        <w:t xml:space="preserve">
      36. Адал өндірістік практика қағидаттарын қолдану өндірісті ұйымдастыру деңгейінің осы Техникалық регламенттің мақсаттары мен талаптарына сәйкес келетіндігін растайды және шығарылатын шырын өнімдерінің қауіпсіздігін қамтамасыз етуге ұсынылатын шарт болып табылады. </w:t>
      </w:r>
    </w:p>
    <w:bookmarkEnd w:id="76"/>
    <w:bookmarkStart w:name="z48" w:id="77"/>
    <w:p>
      <w:pPr>
        <w:spacing w:after="0"/>
        <w:ind w:left="0"/>
        <w:jc w:val="left"/>
      </w:pPr>
      <w:r>
        <w:rPr>
          <w:rFonts w:ascii="Times New Roman"/>
          <w:b/>
          <w:i w:val="false"/>
          <w:color w:val="000000"/>
        </w:rPr>
        <w:t xml:space="preserve"> 9. Балалар тағамы шырындары мен шырын өнімдерінің қауіпсіздігіне қойылатын талаптар</w:t>
      </w:r>
    </w:p>
    <w:bookmarkEnd w:id="77"/>
    <w:bookmarkStart w:name="z49" w:id="78"/>
    <w:p>
      <w:pPr>
        <w:spacing w:after="0"/>
        <w:ind w:left="0"/>
        <w:jc w:val="both"/>
      </w:pPr>
      <w:r>
        <w:rPr>
          <w:rFonts w:ascii="Times New Roman"/>
          <w:b w:val="false"/>
          <w:i w:val="false"/>
          <w:color w:val="000000"/>
          <w:sz w:val="28"/>
        </w:rPr>
        <w:t xml:space="preserve">
      37. Балалар тағамы шырындары мен шырын өнімдерін дайындау кезінде: </w:t>
      </w:r>
    </w:p>
    <w:bookmarkEnd w:id="78"/>
    <w:p>
      <w:pPr>
        <w:spacing w:after="0"/>
        <w:ind w:left="0"/>
        <w:jc w:val="both"/>
      </w:pPr>
      <w:r>
        <w:rPr>
          <w:rFonts w:ascii="Times New Roman"/>
          <w:b w:val="false"/>
          <w:i w:val="false"/>
          <w:color w:val="000000"/>
          <w:sz w:val="28"/>
        </w:rPr>
        <w:t xml:space="preserve">
      генетикалық түрлендірілген шикізат пен оның компоненттерін; </w:t>
      </w:r>
    </w:p>
    <w:p>
      <w:pPr>
        <w:spacing w:after="0"/>
        <w:ind w:left="0"/>
        <w:jc w:val="both"/>
      </w:pPr>
      <w:r>
        <w:rPr>
          <w:rFonts w:ascii="Times New Roman"/>
          <w:b w:val="false"/>
          <w:i w:val="false"/>
          <w:color w:val="000000"/>
          <w:sz w:val="28"/>
        </w:rPr>
        <w:t xml:space="preserve">
      қант диабетімен ауыратын балаларға арналған арнайы өнімді қоспағанда, тәтті дәм бергішті; </w:t>
      </w:r>
    </w:p>
    <w:p>
      <w:pPr>
        <w:spacing w:after="0"/>
        <w:ind w:left="0"/>
        <w:jc w:val="both"/>
      </w:pPr>
      <w:r>
        <w:rPr>
          <w:rFonts w:ascii="Times New Roman"/>
          <w:b w:val="false"/>
          <w:i w:val="false"/>
          <w:color w:val="000000"/>
          <w:sz w:val="28"/>
        </w:rPr>
        <w:t xml:space="preserve">
      осы Техникалық регламентке 2-қосымшада келтірілгендерді қоспағанда, басқа да ингредиенттер мен тағамдық қоспаларды пайдалануға жол берілмейді. </w:t>
      </w:r>
    </w:p>
    <w:bookmarkStart w:name="z50" w:id="79"/>
    <w:p>
      <w:pPr>
        <w:spacing w:after="0"/>
        <w:ind w:left="0"/>
        <w:jc w:val="both"/>
      </w:pPr>
      <w:r>
        <w:rPr>
          <w:rFonts w:ascii="Times New Roman"/>
          <w:b w:val="false"/>
          <w:i w:val="false"/>
          <w:color w:val="000000"/>
          <w:sz w:val="28"/>
        </w:rPr>
        <w:t xml:space="preserve">
      38. Балалар тағамы шырындары мен шырын өнімдеріне аскөкті, желкекті, балдыркөкті, пиязды, сарымсақты, тминді, насыбайгүлді, тәтті ақ және хош иісті бұрышты, ореганоны, корицаны, кориандрды, қалампырды және лавр жапырағын қоспағанда, дәмдеуіштер қосуға рұқсат етілмейді. Жоғарыда көрсетілген ингредиенттерді қосу шырын өнімдерінің еритін құрғақ заттарын ауыстыру мақсатында жүзеге асырылмауы тиіс. </w:t>
      </w:r>
    </w:p>
    <w:bookmarkEnd w:id="79"/>
    <w:bookmarkStart w:name="z51" w:id="80"/>
    <w:p>
      <w:pPr>
        <w:spacing w:after="0"/>
        <w:ind w:left="0"/>
        <w:jc w:val="both"/>
      </w:pPr>
      <w:r>
        <w:rPr>
          <w:rFonts w:ascii="Times New Roman"/>
          <w:b w:val="false"/>
          <w:i w:val="false"/>
          <w:color w:val="000000"/>
          <w:sz w:val="28"/>
        </w:rPr>
        <w:t xml:space="preserve">
      39. Балалар тағамы шырындары мен шырын өнімдерінде, аралас жеміс және көкөніс шырындардан басқа еритін құрғақ заттардың құрамы 15,0 %-дан аспауға тиіс. </w:t>
      </w:r>
    </w:p>
    <w:bookmarkEnd w:id="80"/>
    <w:bookmarkStart w:name="z52" w:id="81"/>
    <w:p>
      <w:pPr>
        <w:spacing w:after="0"/>
        <w:ind w:left="0"/>
        <w:jc w:val="both"/>
      </w:pPr>
      <w:r>
        <w:rPr>
          <w:rFonts w:ascii="Times New Roman"/>
          <w:b w:val="false"/>
          <w:i w:val="false"/>
          <w:color w:val="000000"/>
          <w:sz w:val="28"/>
        </w:rPr>
        <w:t xml:space="preserve">
      40. Балалар тағамы шырындарына және шырын өнімдеріне ас тұзы қосылған жағдайда натрий хлоридінің құрамы 0,6 %-дан аспауға тиіс. </w:t>
      </w:r>
    </w:p>
    <w:bookmarkEnd w:id="81"/>
    <w:bookmarkStart w:name="z53" w:id="82"/>
    <w:p>
      <w:pPr>
        <w:spacing w:after="0"/>
        <w:ind w:left="0"/>
        <w:jc w:val="both"/>
      </w:pPr>
      <w:r>
        <w:rPr>
          <w:rFonts w:ascii="Times New Roman"/>
          <w:b w:val="false"/>
          <w:i w:val="false"/>
          <w:color w:val="000000"/>
          <w:sz w:val="28"/>
        </w:rPr>
        <w:t xml:space="preserve">
      41. Балалар тағамы шырындарына және шырын өнімдеріне темір қосылған жағдайда оның құрамы 30мг/кг аспауға тиіс. </w:t>
      </w:r>
    </w:p>
    <w:bookmarkEnd w:id="82"/>
    <w:bookmarkStart w:name="z54" w:id="83"/>
    <w:p>
      <w:pPr>
        <w:spacing w:after="0"/>
        <w:ind w:left="0"/>
        <w:jc w:val="both"/>
      </w:pPr>
      <w:r>
        <w:rPr>
          <w:rFonts w:ascii="Times New Roman"/>
          <w:b w:val="false"/>
          <w:i w:val="false"/>
          <w:color w:val="000000"/>
          <w:sz w:val="28"/>
        </w:rPr>
        <w:t xml:space="preserve">
      42. Ерте жастағы (3 жасқа дейін) балаларға арналған шырын және шырын өнімдеріне хош иістендіргіштер мен бояғыш экстрактілер қосуға рұқсат етілмейді. </w:t>
      </w:r>
    </w:p>
    <w:bookmarkEnd w:id="83"/>
    <w:bookmarkStart w:name="z55" w:id="84"/>
    <w:p>
      <w:pPr>
        <w:spacing w:after="0"/>
        <w:ind w:left="0"/>
        <w:jc w:val="both"/>
      </w:pPr>
      <w:r>
        <w:rPr>
          <w:rFonts w:ascii="Times New Roman"/>
          <w:b w:val="false"/>
          <w:i w:val="false"/>
          <w:color w:val="000000"/>
          <w:sz w:val="28"/>
        </w:rPr>
        <w:t xml:space="preserve">
      43. Ерте жастағы балаларға арналған құрамында жұмсағы бар шырындар мен шырын өнімдері гомогенделген болуы тиіс. </w:t>
      </w:r>
    </w:p>
    <w:bookmarkEnd w:id="84"/>
    <w:bookmarkStart w:name="z56" w:id="85"/>
    <w:p>
      <w:pPr>
        <w:spacing w:after="0"/>
        <w:ind w:left="0"/>
        <w:jc w:val="both"/>
      </w:pPr>
      <w:r>
        <w:rPr>
          <w:rFonts w:ascii="Times New Roman"/>
          <w:b w:val="false"/>
          <w:i w:val="false"/>
          <w:color w:val="000000"/>
          <w:sz w:val="28"/>
        </w:rPr>
        <w:t xml:space="preserve">
      44. Қосылған ингредиенттерді таңбалау осы Техникалық регламенттің 10-бөлімінің талаптарына сәйкес жүзеге асырылады. </w:t>
      </w:r>
    </w:p>
    <w:bookmarkEnd w:id="85"/>
    <w:bookmarkStart w:name="z57" w:id="86"/>
    <w:p>
      <w:pPr>
        <w:spacing w:after="0"/>
        <w:ind w:left="0"/>
        <w:jc w:val="left"/>
      </w:pPr>
      <w:r>
        <w:rPr>
          <w:rFonts w:ascii="Times New Roman"/>
          <w:b/>
          <w:i w:val="false"/>
          <w:color w:val="000000"/>
        </w:rPr>
        <w:t xml:space="preserve"> 10. Шырындар мен шырын өнімдерін таңбалауға</w:t>
      </w:r>
      <w:r>
        <w:br/>
      </w:r>
      <w:r>
        <w:rPr>
          <w:rFonts w:ascii="Times New Roman"/>
          <w:b/>
          <w:i w:val="false"/>
          <w:color w:val="000000"/>
        </w:rPr>
        <w:t>қойылатын талаптар</w:t>
      </w:r>
    </w:p>
    <w:bookmarkEnd w:id="86"/>
    <w:bookmarkStart w:name="z58" w:id="87"/>
    <w:p>
      <w:pPr>
        <w:spacing w:after="0"/>
        <w:ind w:left="0"/>
        <w:jc w:val="both"/>
      </w:pPr>
      <w:r>
        <w:rPr>
          <w:rFonts w:ascii="Times New Roman"/>
          <w:b w:val="false"/>
          <w:i w:val="false"/>
          <w:color w:val="000000"/>
          <w:sz w:val="28"/>
        </w:rPr>
        <w:t xml:space="preserve">
      45. Шырындар мен шырын өнімдерін таңбалау Қазақстан Республикасының тағам өнімдерін таңбалау туралы қолданыстағы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жалпы талаптарға және осы тармақтың талаптарына сәйкес келуі тиіс. </w:t>
      </w:r>
    </w:p>
    <w:bookmarkEnd w:id="87"/>
    <w:bookmarkStart w:name="z59" w:id="88"/>
    <w:p>
      <w:pPr>
        <w:spacing w:after="0"/>
        <w:ind w:left="0"/>
        <w:jc w:val="both"/>
      </w:pPr>
      <w:r>
        <w:rPr>
          <w:rFonts w:ascii="Times New Roman"/>
          <w:b w:val="false"/>
          <w:i w:val="false"/>
          <w:color w:val="000000"/>
          <w:sz w:val="28"/>
        </w:rPr>
        <w:t xml:space="preserve">
      46. Шырындар мен шырын өнімдерінің атауы мынадай талаптарға сәйкес келуге тиіс: </w:t>
      </w:r>
    </w:p>
    <w:bookmarkEnd w:id="88"/>
    <w:p>
      <w:pPr>
        <w:spacing w:after="0"/>
        <w:ind w:left="0"/>
        <w:jc w:val="both"/>
      </w:pPr>
      <w:r>
        <w:rPr>
          <w:rFonts w:ascii="Times New Roman"/>
          <w:b w:val="false"/>
          <w:i w:val="false"/>
          <w:color w:val="000000"/>
          <w:sz w:val="28"/>
        </w:rPr>
        <w:t xml:space="preserve">
      1) шырындар мен шырын өнімдерінің атауы өнімнің түрін және атын немесе өнім дайындау үшін пайдаланылған жемістердің немесе көкөністердің атынан туындаған аттарды қамтуы тиіс. Көрсетілген атауларды осы техникалық регламенттің талаптарына өнімдер толық сәйкес келген кезде ғана пайдалануға рұқсат етіледі; </w:t>
      </w:r>
    </w:p>
    <w:p>
      <w:pPr>
        <w:spacing w:after="0"/>
        <w:ind w:left="0"/>
        <w:jc w:val="both"/>
      </w:pPr>
      <w:r>
        <w:rPr>
          <w:rFonts w:ascii="Times New Roman"/>
          <w:b w:val="false"/>
          <w:i w:val="false"/>
          <w:color w:val="000000"/>
          <w:sz w:val="28"/>
        </w:rPr>
        <w:t xml:space="preserve">
      2) азық-түлік атауы мынадай болуға тиіс: "п-анш өнімі" немесе "п-нен жасалған өнім" (мысалы, алма шырыны немесе алмадан жасалған шырын); </w:t>
      </w:r>
    </w:p>
    <w:p>
      <w:pPr>
        <w:spacing w:after="0"/>
        <w:ind w:left="0"/>
        <w:jc w:val="both"/>
      </w:pPr>
      <w:r>
        <w:rPr>
          <w:rFonts w:ascii="Times New Roman"/>
          <w:b w:val="false"/>
          <w:i w:val="false"/>
          <w:color w:val="000000"/>
          <w:sz w:val="28"/>
        </w:rPr>
        <w:t xml:space="preserve">
      3) екі және одан да көп жемістерден және/немесе көкөністерден жасалған шырындар мен шырын өнімдерінің атауы тиісті шырындар және/немесе пюре үлесінің азаю тәртібімен аралас өнімнің құрамына кіретін шырындардың және/немесе пюренің атауын қамту тиіс; өнім үш және одан да көп жемістерден және/немесе көкөністерден өндірілген жағдайда атауын қалыптастыру кезінде жемістердің немесе көкөніс топтарының атын шартты атауды пайдалана отырып мынадай сөз тіркестерін пайдалануға рұқсат етіледі: "аралас өнім", "жеміс-көкөніс өнімі", "көкөніс-жеміс өнімі", "жемістерден/көкөністерден жасалған өнім", "жемістердің және/немесе көкөністердің қоспасынан жасалған өнім", "көкөністердің және/немесе жемістердің қоспасынан жасалған өнім", "мультижеміс өнімі", "мультикөкөніс өнімі", мысалы, жидектерден жасалған шырын өнімдері үшін "жидек өнімі" немесе "мультижидек өнімі", тропикалық жемістерден және/немесе көкөністерден жасалған шырын өнімдері үшін - "тропикалық жемістерден/көкөністерден жасалған өнім", "экзотикалық жемістерден/көкөністерден жасалған өнім", "цитрус жемістерінен жасалған өнім; </w:t>
      </w:r>
    </w:p>
    <w:p>
      <w:pPr>
        <w:spacing w:after="0"/>
        <w:ind w:left="0"/>
        <w:jc w:val="both"/>
      </w:pPr>
      <w:r>
        <w:rPr>
          <w:rFonts w:ascii="Times New Roman"/>
          <w:b w:val="false"/>
          <w:i w:val="false"/>
          <w:color w:val="000000"/>
          <w:sz w:val="28"/>
        </w:rPr>
        <w:t xml:space="preserve">
      4) тікелей сығылған шырындар үшін атаудан кейін "тікелей сығылған" деп таңбалауға рұқсат етіледі; осы таңба тұтыну ыдысының басқа да бөліктерінде қайталанған кезде әрбір атауда келтіріледі; </w:t>
      </w:r>
    </w:p>
    <w:p>
      <w:pPr>
        <w:spacing w:after="0"/>
        <w:ind w:left="0"/>
        <w:jc w:val="both"/>
      </w:pPr>
      <w:r>
        <w:rPr>
          <w:rFonts w:ascii="Times New Roman"/>
          <w:b w:val="false"/>
          <w:i w:val="false"/>
          <w:color w:val="000000"/>
          <w:sz w:val="28"/>
        </w:rPr>
        <w:t xml:space="preserve">
      5) қалпына келтірілген шырындар үшін өнімнің атауы атаудан кейін "қойылтылған шырыннан/шырындардан немесе шырыннан/шырындардан және пюреден дайындалған" немесе "қалпына келтірілген" деген таңбамен толықтырылуға тиіс; осы таңба тұтыну ыдысының басқа да бөліктерінде қайталанған кезде әрбір атауда келтіріледі; </w:t>
      </w:r>
    </w:p>
    <w:p>
      <w:pPr>
        <w:spacing w:after="0"/>
        <w:ind w:left="0"/>
        <w:jc w:val="both"/>
      </w:pPr>
      <w:r>
        <w:rPr>
          <w:rFonts w:ascii="Times New Roman"/>
          <w:b w:val="false"/>
          <w:i w:val="false"/>
          <w:color w:val="000000"/>
          <w:sz w:val="28"/>
        </w:rPr>
        <w:t xml:space="preserve">
      6) қойылтылған азық-түліктер үшін атауы "қойылтылған" деген таңбамен толықтырылуы тиіс, осы таңба тұтыну ыдысының басқа да бөліктерінде қайталанған кезде әрбір атауда келтіріледі; </w:t>
      </w:r>
    </w:p>
    <w:p>
      <w:pPr>
        <w:spacing w:after="0"/>
        <w:ind w:left="0"/>
        <w:jc w:val="both"/>
      </w:pPr>
      <w:r>
        <w:rPr>
          <w:rFonts w:ascii="Times New Roman"/>
          <w:b w:val="false"/>
          <w:i w:val="false"/>
          <w:color w:val="000000"/>
          <w:sz w:val="28"/>
        </w:rPr>
        <w:t xml:space="preserve">
      7) бір (немесе одан да көп) қант немесе сироп қосылған шырындар үшін атау "қант(тар) қосылған", "қантпен(тармен) қосылған", "қантпен(тармен) немесе "тәтті қосылған" деген таңбамен толықтыруға тиіс; </w:t>
      </w:r>
    </w:p>
    <w:p>
      <w:pPr>
        <w:spacing w:after="0"/>
        <w:ind w:left="0"/>
        <w:jc w:val="both"/>
      </w:pPr>
      <w:r>
        <w:rPr>
          <w:rFonts w:ascii="Times New Roman"/>
          <w:b w:val="false"/>
          <w:i w:val="false"/>
          <w:color w:val="000000"/>
          <w:sz w:val="28"/>
        </w:rPr>
        <w:t xml:space="preserve">
      8) егер шірнені, құрамында шырыны бар сусынды немесе морсты дайындау үшін қант алмастырғыш ретінде тәтті дәм бергіш пайдаланылса, өнімнің атауы "тәтті дәм бергіш қосылған" деген таңбамен толықтырылуы тиіс; </w:t>
      </w:r>
    </w:p>
    <w:p>
      <w:pPr>
        <w:spacing w:after="0"/>
        <w:ind w:left="0"/>
        <w:jc w:val="both"/>
      </w:pPr>
      <w:r>
        <w:rPr>
          <w:rFonts w:ascii="Times New Roman"/>
          <w:b w:val="false"/>
          <w:i w:val="false"/>
          <w:color w:val="000000"/>
          <w:sz w:val="28"/>
        </w:rPr>
        <w:t xml:space="preserve">
      9) тұз қолданыла отырып дайындалған шырын өнімдері үшін тұтыну қаптамасында атаудан кейін "тұзбен" деп таңбалауға рұқсат етіледі; </w:t>
      </w:r>
    </w:p>
    <w:p>
      <w:pPr>
        <w:spacing w:after="0"/>
        <w:ind w:left="0"/>
        <w:jc w:val="both"/>
      </w:pPr>
      <w:r>
        <w:rPr>
          <w:rFonts w:ascii="Times New Roman"/>
          <w:b w:val="false"/>
          <w:i w:val="false"/>
          <w:color w:val="000000"/>
          <w:sz w:val="28"/>
        </w:rPr>
        <w:t xml:space="preserve">
      10) шырын өнімдерінің атауын өзге де айыру белгілері және өңдеу тәсілдері туралы таңбалармен толықтыру міндетті болып табылмайды; </w:t>
      </w:r>
    </w:p>
    <w:p>
      <w:pPr>
        <w:spacing w:after="0"/>
        <w:ind w:left="0"/>
        <w:jc w:val="both"/>
      </w:pPr>
      <w:r>
        <w:rPr>
          <w:rFonts w:ascii="Times New Roman"/>
          <w:b w:val="false"/>
          <w:i w:val="false"/>
          <w:color w:val="000000"/>
          <w:sz w:val="28"/>
        </w:rPr>
        <w:t xml:space="preserve">
      11) бал қосылған шырындар үшін тұтыну қаптамасында атау жанына "балмен" деген таңбалау келтіріледі; </w:t>
      </w:r>
    </w:p>
    <w:p>
      <w:pPr>
        <w:spacing w:after="0"/>
        <w:ind w:left="0"/>
        <w:jc w:val="both"/>
      </w:pPr>
      <w:r>
        <w:rPr>
          <w:rFonts w:ascii="Times New Roman"/>
          <w:b w:val="false"/>
          <w:i w:val="false"/>
          <w:color w:val="000000"/>
          <w:sz w:val="28"/>
        </w:rPr>
        <w:t xml:space="preserve">
      12) балалар тағамдарының шырын өнімдері үшін тұтыну қаптамасының атауында немесе атаудан кейін "балалар тағамдары үшін" деп көрсетіледі, сондай-ақ таңбалауда өнім арналған жас санаты көрсетіледі. </w:t>
      </w:r>
    </w:p>
    <w:bookmarkStart w:name="z60" w:id="89"/>
    <w:p>
      <w:pPr>
        <w:spacing w:after="0"/>
        <w:ind w:left="0"/>
        <w:jc w:val="both"/>
      </w:pPr>
      <w:r>
        <w:rPr>
          <w:rFonts w:ascii="Times New Roman"/>
          <w:b w:val="false"/>
          <w:i w:val="false"/>
          <w:color w:val="000000"/>
          <w:sz w:val="28"/>
        </w:rPr>
        <w:t xml:space="preserve">
      47. Тұтынушыларға бөлшек сауда желісі арқылы сатуға арналған қойылтылған шырын, қойылтылған пюре немесе қойылтылған морс пайдаланар алдында қалпына келтірілетін болса, еритін құрғақ заттардың ұсынылатын құрамына дейін оны қалпына келтіру мақсатында, өнімнің көлеміне қосу үшін қажетті судың көлемін көрсете отырып, тұтыну ыдысында қалпына келтіру жөніндегі сәйкес нұсқаулық келтіреді. </w:t>
      </w:r>
    </w:p>
    <w:bookmarkEnd w:id="89"/>
    <w:bookmarkStart w:name="z61" w:id="90"/>
    <w:p>
      <w:pPr>
        <w:spacing w:after="0"/>
        <w:ind w:left="0"/>
        <w:jc w:val="both"/>
      </w:pPr>
      <w:r>
        <w:rPr>
          <w:rFonts w:ascii="Times New Roman"/>
          <w:b w:val="false"/>
          <w:i w:val="false"/>
          <w:color w:val="000000"/>
          <w:sz w:val="28"/>
        </w:rPr>
        <w:t xml:space="preserve">
      48. Шірнелер, құрамында шырыны бар сусындар және морстардың тұтыну ыдысында шырынның және/немесе пюренің үлесін көрсететін таңбалау келтірілуі тиіс. </w:t>
      </w:r>
    </w:p>
    <w:bookmarkEnd w:id="90"/>
    <w:bookmarkStart w:name="z62" w:id="91"/>
    <w:p>
      <w:pPr>
        <w:spacing w:after="0"/>
        <w:ind w:left="0"/>
        <w:jc w:val="both"/>
      </w:pPr>
      <w:r>
        <w:rPr>
          <w:rFonts w:ascii="Times New Roman"/>
          <w:b w:val="false"/>
          <w:i w:val="false"/>
          <w:color w:val="000000"/>
          <w:sz w:val="28"/>
        </w:rPr>
        <w:t xml:space="preserve">
      49. Шырындар мен шірнелер үшін тұтыну ыдысында егер жеміс жұмсағының, сондай-ақ олардың санына байланыссыз құрамында целсы бар цитрусты шырындар мен шірнелердің үлесі 8 %-дан асқан жағдайда ғана "жеміс жұмсағы қосылған" деп таңбалауға рұқсат етіледі. </w:t>
      </w:r>
    </w:p>
    <w:bookmarkEnd w:id="91"/>
    <w:bookmarkStart w:name="z63" w:id="92"/>
    <w:p>
      <w:pPr>
        <w:spacing w:after="0"/>
        <w:ind w:left="0"/>
        <w:jc w:val="both"/>
      </w:pPr>
      <w:r>
        <w:rPr>
          <w:rFonts w:ascii="Times New Roman"/>
          <w:b w:val="false"/>
          <w:i w:val="false"/>
          <w:color w:val="000000"/>
          <w:sz w:val="28"/>
        </w:rPr>
        <w:t xml:space="preserve">
      50. Антиоксидант ретінде пайдаланылатын "аскорбин қышқылын" қолдану туралы ақпарат өнімнің құрамына кірмеуі мүмкін. Аскорбин қышқылын антиоксидант ретінде пайдалану тұтыну ыдысында "С витаминімен" таңбасын келтіру үшін негіз болып табылмайды. </w:t>
      </w:r>
    </w:p>
    <w:bookmarkEnd w:id="92"/>
    <w:bookmarkStart w:name="z64" w:id="93"/>
    <w:p>
      <w:pPr>
        <w:spacing w:after="0"/>
        <w:ind w:left="0"/>
        <w:jc w:val="both"/>
      </w:pPr>
      <w:r>
        <w:rPr>
          <w:rFonts w:ascii="Times New Roman"/>
          <w:b w:val="false"/>
          <w:i w:val="false"/>
          <w:color w:val="000000"/>
          <w:sz w:val="28"/>
        </w:rPr>
        <w:t xml:space="preserve">
      51. Егер шырын өнімі физиологиялық функционалдық ингредиенттерді қолдана отырып дайындалған болса, онда тұтыну ыдысында "функционалды" немесе "байытылған" деп таңбалауға рұқсат етіледі. Өнімнің құрамына физиологиялық функционалдық ингредиенттердің рецептісінде пайдаланылғандар жөнінде, сондай-ақ физиологиялық функционалдық ингредиенттер бар өнімдер туралы (осы Техникалық регламенттің 26-тармағына сәйкес) мәліметтер келтіріледі. </w:t>
      </w:r>
    </w:p>
    <w:bookmarkEnd w:id="93"/>
    <w:bookmarkStart w:name="z65" w:id="94"/>
    <w:p>
      <w:pPr>
        <w:spacing w:after="0"/>
        <w:ind w:left="0"/>
        <w:jc w:val="both"/>
      </w:pPr>
      <w:r>
        <w:rPr>
          <w:rFonts w:ascii="Times New Roman"/>
          <w:b w:val="false"/>
          <w:i w:val="false"/>
          <w:color w:val="000000"/>
          <w:sz w:val="28"/>
        </w:rPr>
        <w:t xml:space="preserve">
      52. Жемістердің және/немесе көкөністердің атаулары және жемістердің және/немесе көкөністердің атаулары бойынша туынды атаулары тұтыну ыдысында егер осындай атауды пайдалану шатастыруға әкелмесе, бір-бірімен үйлесім тапқанда ғана бөлек пайдаланылуы мүмкін. </w:t>
      </w:r>
    </w:p>
    <w:bookmarkEnd w:id="94"/>
    <w:bookmarkStart w:name="z66" w:id="95"/>
    <w:p>
      <w:pPr>
        <w:spacing w:after="0"/>
        <w:ind w:left="0"/>
        <w:jc w:val="both"/>
      </w:pPr>
      <w:r>
        <w:rPr>
          <w:rFonts w:ascii="Times New Roman"/>
          <w:b w:val="false"/>
          <w:i w:val="false"/>
          <w:color w:val="000000"/>
          <w:sz w:val="28"/>
        </w:rPr>
        <w:t xml:space="preserve">
      53. Шырын өнімдерінің тұтыну ыдыстарына өнімді дайындау кезінде пайдаланылмаған жемістердің және/немесе көкөністердің, шырындардың және/немесе пюрелердің графикалық бейнелерін енгізуге рұқсат етілмейді. </w:t>
      </w:r>
    </w:p>
    <w:bookmarkEnd w:id="95"/>
    <w:bookmarkStart w:name="z67" w:id="96"/>
    <w:p>
      <w:pPr>
        <w:spacing w:after="0"/>
        <w:ind w:left="0"/>
        <w:jc w:val="both"/>
      </w:pPr>
      <w:r>
        <w:rPr>
          <w:rFonts w:ascii="Times New Roman"/>
          <w:b w:val="false"/>
          <w:i w:val="false"/>
          <w:color w:val="000000"/>
          <w:sz w:val="28"/>
        </w:rPr>
        <w:t xml:space="preserve">
      54. Өнімге диоксид көміртегін қосу кезінде, тұтыну ыдысында "газдалған" деген таңба болуы тиіс. </w:t>
      </w:r>
    </w:p>
    <w:bookmarkEnd w:id="96"/>
    <w:bookmarkStart w:name="z68" w:id="97"/>
    <w:p>
      <w:pPr>
        <w:spacing w:after="0"/>
        <w:ind w:left="0"/>
        <w:jc w:val="both"/>
      </w:pPr>
      <w:r>
        <w:rPr>
          <w:rFonts w:ascii="Times New Roman"/>
          <w:b w:val="false"/>
          <w:i w:val="false"/>
          <w:color w:val="000000"/>
          <w:sz w:val="28"/>
        </w:rPr>
        <w:t xml:space="preserve">
      55. Дәмдеуіштер және/немесе дәмдеуіш экстрактілерін қолданыла отырып дайындалған шырын өнімдерінің тұтыну ыдысында "дәмдеуіштермен" деген таңба келтірілуі немесе дәмдеуіштердің атаулары көрсетілуі тиіс. </w:t>
      </w:r>
    </w:p>
    <w:bookmarkEnd w:id="97"/>
    <w:bookmarkStart w:name="z69" w:id="98"/>
    <w:p>
      <w:pPr>
        <w:spacing w:after="0"/>
        <w:ind w:left="0"/>
        <w:jc w:val="both"/>
      </w:pPr>
      <w:r>
        <w:rPr>
          <w:rFonts w:ascii="Times New Roman"/>
          <w:b w:val="false"/>
          <w:i w:val="false"/>
          <w:color w:val="000000"/>
          <w:sz w:val="28"/>
        </w:rPr>
        <w:t xml:space="preserve">
      56. Өнім құрамындағы тұтыну ыдысында мыналар (көрсетілген кезектілікпен) келтірілуі тиіс: </w:t>
      </w:r>
    </w:p>
    <w:bookmarkEnd w:id="98"/>
    <w:p>
      <w:pPr>
        <w:spacing w:after="0"/>
        <w:ind w:left="0"/>
        <w:jc w:val="both"/>
      </w:pPr>
      <w:r>
        <w:rPr>
          <w:rFonts w:ascii="Times New Roman"/>
          <w:b w:val="false"/>
          <w:i w:val="false"/>
          <w:color w:val="000000"/>
          <w:sz w:val="28"/>
        </w:rPr>
        <w:t xml:space="preserve">
      1) шырындар үшін: өнімнің атауы, ингредиенттер және/немесе оларды қолданған жағдайдағы қоспалар (мысалы: "Құрамы: томат шырыны, тұз", "Құрамы: алма шырыны, қант"; </w:t>
      </w:r>
    </w:p>
    <w:p>
      <w:pPr>
        <w:spacing w:after="0"/>
        <w:ind w:left="0"/>
        <w:jc w:val="both"/>
      </w:pPr>
      <w:r>
        <w:rPr>
          <w:rFonts w:ascii="Times New Roman"/>
          <w:b w:val="false"/>
          <w:i w:val="false"/>
          <w:color w:val="000000"/>
          <w:sz w:val="28"/>
        </w:rPr>
        <w:t xml:space="preserve">
      Шырындарды дайындау кезінде ингредиенттер және/немесе тағамдық қоспалар пайдаланылмаған жағдайда, тұтыну ыдысында өнімнің құрамын келтірмеуге болады; </w:t>
      </w:r>
    </w:p>
    <w:p>
      <w:pPr>
        <w:spacing w:after="0"/>
        <w:ind w:left="0"/>
        <w:jc w:val="both"/>
      </w:pPr>
      <w:r>
        <w:rPr>
          <w:rFonts w:ascii="Times New Roman"/>
          <w:b w:val="false"/>
          <w:i w:val="false"/>
          <w:color w:val="000000"/>
          <w:sz w:val="28"/>
        </w:rPr>
        <w:t xml:space="preserve">
      2) шірнелер, құрамында шырыны бар сусындар мен морстар үшін: шырынның және/немесе пюренің атауы, ингредиенттер тізімінің соңында көрсетілетін суды қоса алғанда, рұқсат етілген пайдаланылған ингредиенттердің және/немесе қоспалардың атауы. </w:t>
      </w:r>
    </w:p>
    <w:bookmarkStart w:name="z70" w:id="99"/>
    <w:p>
      <w:pPr>
        <w:spacing w:after="0"/>
        <w:ind w:left="0"/>
        <w:jc w:val="both"/>
      </w:pPr>
      <w:r>
        <w:rPr>
          <w:rFonts w:ascii="Times New Roman"/>
          <w:b w:val="false"/>
          <w:i w:val="false"/>
          <w:color w:val="000000"/>
          <w:sz w:val="28"/>
        </w:rPr>
        <w:t xml:space="preserve">
      57. Құрамында қойылтылған шырындарды және/немесе пюрелерді пайдаланған жағдайда үлесін азайту тәртібімен шырын өнімдерінің атауы жазылады, ал құрамынан кейін "Қойылтылған шырындардан және/немесе пюрелерден жасалған" деп тұжырымдау жүргізіледі (мысалы, "Құрамы: шабдалы пюресі, алма шырыны, шие шырыны, қант, су". "Қойылтылған шырындардан және/немесе пюрелерден дайындалған"). </w:t>
      </w:r>
    </w:p>
    <w:bookmarkEnd w:id="99"/>
    <w:bookmarkStart w:name="z71" w:id="100"/>
    <w:p>
      <w:pPr>
        <w:spacing w:after="0"/>
        <w:ind w:left="0"/>
        <w:jc w:val="both"/>
      </w:pPr>
      <w:r>
        <w:rPr>
          <w:rFonts w:ascii="Times New Roman"/>
          <w:b w:val="false"/>
          <w:i w:val="false"/>
          <w:color w:val="000000"/>
          <w:sz w:val="28"/>
        </w:rPr>
        <w:t xml:space="preserve">
      58. Аралас шырын өнімдері жағдайында құрамында оны дайындау үшін қолданылған барлық шырындар мен пюрелер көрсетіледі. </w:t>
      </w:r>
    </w:p>
    <w:bookmarkEnd w:id="100"/>
    <w:bookmarkStart w:name="z72" w:id="101"/>
    <w:p>
      <w:pPr>
        <w:spacing w:after="0"/>
        <w:ind w:left="0"/>
        <w:jc w:val="both"/>
      </w:pPr>
      <w:r>
        <w:rPr>
          <w:rFonts w:ascii="Times New Roman"/>
          <w:b w:val="false"/>
          <w:i w:val="false"/>
          <w:color w:val="000000"/>
          <w:sz w:val="28"/>
        </w:rPr>
        <w:t xml:space="preserve">
      59. Қойылтылған шырындардан, шірнелерден, құрамында шырыны бар сусындар мен морстардан дайындалатын шырындардағы хош иісті қалпына келтіру үшін пайдаланылатын қойылтылған табиғи хош иісті заттар, сондай-ақ өнімнің құрамындағы шырындарды қалпына келтіру үшін қолданылатын ауыз су көрсетілмейді. </w:t>
      </w:r>
    </w:p>
    <w:bookmarkEnd w:id="101"/>
    <w:bookmarkStart w:name="z73" w:id="102"/>
    <w:p>
      <w:pPr>
        <w:spacing w:after="0"/>
        <w:ind w:left="0"/>
        <w:jc w:val="both"/>
      </w:pPr>
      <w:r>
        <w:rPr>
          <w:rFonts w:ascii="Times New Roman"/>
          <w:b w:val="false"/>
          <w:i w:val="false"/>
          <w:color w:val="000000"/>
          <w:sz w:val="28"/>
        </w:rPr>
        <w:t xml:space="preserve">
      60. Тұтынушыларға тікелей сатылатын жерде өндірілетін немесе жарамдылық мерзімі шектелген жағдайда сатылатын шырындар мен шырын өнімдерінің тұтыну ыдысында осы бөлімнің талаптарына сәйкес таңбалау жүргізіледі. Бұдан басқа, тұтыну ыдысында дайындаушының мекен-жайы, дайындалған уақыты мен күні, жарамдылық мерзімі мен ұсынылатын сақтау шарттары көрсетіледі. </w:t>
      </w:r>
    </w:p>
    <w:bookmarkEnd w:id="102"/>
    <w:bookmarkStart w:name="z74" w:id="103"/>
    <w:p>
      <w:pPr>
        <w:spacing w:after="0"/>
        <w:ind w:left="0"/>
        <w:jc w:val="both"/>
      </w:pPr>
      <w:r>
        <w:rPr>
          <w:rFonts w:ascii="Times New Roman"/>
          <w:b w:val="false"/>
          <w:i w:val="false"/>
          <w:color w:val="000000"/>
          <w:sz w:val="28"/>
        </w:rPr>
        <w:t xml:space="preserve">
      61. Шырындар мен шырын өнімдерін тұтынушыларға құйып, қоғамдық тамақтану желісінде немесе автоматты сауда желілері арқылы сату кезінде әрбір партияның ілеспе құжатында өнімнің атауы, дайындаушының мекен-жайы, дайындалған күні, жарамдылық мерзімі, ұсынылатын сату шарттары, сақталу шарттары көрсетіледі. </w:t>
      </w:r>
    </w:p>
    <w:bookmarkEnd w:id="103"/>
    <w:bookmarkStart w:name="z75" w:id="104"/>
    <w:p>
      <w:pPr>
        <w:spacing w:after="0"/>
        <w:ind w:left="0"/>
        <w:jc w:val="both"/>
      </w:pPr>
      <w:r>
        <w:rPr>
          <w:rFonts w:ascii="Times New Roman"/>
          <w:b w:val="false"/>
          <w:i w:val="false"/>
          <w:color w:val="000000"/>
          <w:sz w:val="28"/>
        </w:rPr>
        <w:t xml:space="preserve">
      62. Шырындар мен шырын өнімдерін сауда автоматтары арқылы сату кезінде сауда автоматтары жабдығының үстіңгі жағында тұтынушыларға көрінетін жерде кез келген фонда анық көрінетін және түсінікті қаріппен өнімнің атауы көрсетіледі. </w:t>
      </w:r>
    </w:p>
    <w:bookmarkEnd w:id="104"/>
    <w:bookmarkStart w:name="z76" w:id="105"/>
    <w:p>
      <w:pPr>
        <w:spacing w:after="0"/>
        <w:ind w:left="0"/>
        <w:jc w:val="both"/>
      </w:pPr>
      <w:r>
        <w:rPr>
          <w:rFonts w:ascii="Times New Roman"/>
          <w:b w:val="false"/>
          <w:i w:val="false"/>
          <w:color w:val="000000"/>
          <w:sz w:val="28"/>
        </w:rPr>
        <w:t xml:space="preserve">
      63. Көліктік ыдыстағы таңбалау: өнімнің атауын, партияның нөмірін немесе дайындалған күнін, нетто салмағын, дайындаушының және/немесе импорттаушының атын, сондай-ақ көліктік орамның өзінде көрсетілуі тиіс сақтау жөніндегі нұсқаулықты қамтуы тиіс. </w:t>
      </w:r>
    </w:p>
    <w:bookmarkEnd w:id="105"/>
    <w:bookmarkStart w:name="z77" w:id="106"/>
    <w:p>
      <w:pPr>
        <w:spacing w:after="0"/>
        <w:ind w:left="0"/>
        <w:jc w:val="both"/>
      </w:pPr>
      <w:r>
        <w:rPr>
          <w:rFonts w:ascii="Times New Roman"/>
          <w:b w:val="false"/>
          <w:i w:val="false"/>
          <w:color w:val="000000"/>
          <w:sz w:val="28"/>
        </w:rPr>
        <w:t xml:space="preserve">
      64. Көліктік ыдыстар таңбалау не ыдыстың өзінде, не ілеспе құжаттарда: </w:t>
      </w:r>
    </w:p>
    <w:bookmarkEnd w:id="106"/>
    <w:p>
      <w:pPr>
        <w:spacing w:after="0"/>
        <w:ind w:left="0"/>
        <w:jc w:val="both"/>
      </w:pPr>
      <w:r>
        <w:rPr>
          <w:rFonts w:ascii="Times New Roman"/>
          <w:b w:val="false"/>
          <w:i w:val="false"/>
          <w:color w:val="000000"/>
          <w:sz w:val="28"/>
        </w:rPr>
        <w:t xml:space="preserve">
      өнімнің атауы туралы мәліметтер; </w:t>
      </w:r>
    </w:p>
    <w:p>
      <w:pPr>
        <w:spacing w:after="0"/>
        <w:ind w:left="0"/>
        <w:jc w:val="both"/>
      </w:pPr>
      <w:r>
        <w:rPr>
          <w:rFonts w:ascii="Times New Roman"/>
          <w:b w:val="false"/>
          <w:i w:val="false"/>
          <w:color w:val="000000"/>
          <w:sz w:val="28"/>
        </w:rPr>
        <w:t xml:space="preserve">
      партияның сәйкестендірілуі; </w:t>
      </w:r>
    </w:p>
    <w:p>
      <w:pPr>
        <w:spacing w:after="0"/>
        <w:ind w:left="0"/>
        <w:jc w:val="both"/>
      </w:pPr>
      <w:r>
        <w:rPr>
          <w:rFonts w:ascii="Times New Roman"/>
          <w:b w:val="false"/>
          <w:i w:val="false"/>
          <w:color w:val="000000"/>
          <w:sz w:val="28"/>
        </w:rPr>
        <w:t xml:space="preserve">
      нетто салмағы; </w:t>
      </w:r>
    </w:p>
    <w:p>
      <w:pPr>
        <w:spacing w:after="0"/>
        <w:ind w:left="0"/>
        <w:jc w:val="both"/>
      </w:pPr>
      <w:r>
        <w:rPr>
          <w:rFonts w:ascii="Times New Roman"/>
          <w:b w:val="false"/>
          <w:i w:val="false"/>
          <w:color w:val="000000"/>
          <w:sz w:val="28"/>
        </w:rPr>
        <w:t xml:space="preserve">
      өндірушінің атауы; </w:t>
      </w:r>
    </w:p>
    <w:p>
      <w:pPr>
        <w:spacing w:after="0"/>
        <w:ind w:left="0"/>
        <w:jc w:val="both"/>
      </w:pPr>
      <w:r>
        <w:rPr>
          <w:rFonts w:ascii="Times New Roman"/>
          <w:b w:val="false"/>
          <w:i w:val="false"/>
          <w:color w:val="000000"/>
          <w:sz w:val="28"/>
        </w:rPr>
        <w:t xml:space="preserve">
      сақтау шарттары туралы ақпаратты қоса алғанда жазылуы тиіс. </w:t>
      </w:r>
    </w:p>
    <w:bookmarkStart w:name="z78" w:id="107"/>
    <w:p>
      <w:pPr>
        <w:spacing w:after="0"/>
        <w:ind w:left="0"/>
        <w:jc w:val="both"/>
      </w:pPr>
      <w:r>
        <w:rPr>
          <w:rFonts w:ascii="Times New Roman"/>
          <w:b w:val="false"/>
          <w:i w:val="false"/>
          <w:color w:val="000000"/>
          <w:sz w:val="28"/>
        </w:rPr>
        <w:t xml:space="preserve">
      65. Цистерналарға (танкерлерге) құйылған өнімді жеткізу кезінде таңбалау туралы ақпарат ілеспе құжаттарда ғана жазылады. </w:t>
      </w:r>
    </w:p>
    <w:bookmarkEnd w:id="107"/>
    <w:bookmarkStart w:name="z79" w:id="108"/>
    <w:p>
      <w:pPr>
        <w:spacing w:after="0"/>
        <w:ind w:left="0"/>
        <w:jc w:val="both"/>
      </w:pPr>
      <w:r>
        <w:rPr>
          <w:rFonts w:ascii="Times New Roman"/>
          <w:b w:val="false"/>
          <w:i w:val="false"/>
          <w:color w:val="000000"/>
          <w:sz w:val="28"/>
        </w:rPr>
        <w:t xml:space="preserve">
      66. Өнімнің атауы, партияның нөмірі, нетто салмағы, өндірушінің атауы туралы мәліметтер осы код ілеспе құжаттарда нақты оқылған жағдайда штрих кодымен ауыстырылуы мүмкін. </w:t>
      </w:r>
    </w:p>
    <w:bookmarkEnd w:id="108"/>
    <w:bookmarkStart w:name="z80" w:id="109"/>
    <w:p>
      <w:pPr>
        <w:spacing w:after="0"/>
        <w:ind w:left="0"/>
        <w:jc w:val="both"/>
      </w:pPr>
      <w:r>
        <w:rPr>
          <w:rFonts w:ascii="Times New Roman"/>
          <w:b w:val="false"/>
          <w:i w:val="false"/>
          <w:color w:val="000000"/>
          <w:sz w:val="28"/>
        </w:rPr>
        <w:t xml:space="preserve">
      67. Қойылтылған шырындарда және қойылтылған пюреде осы Техникалық регламенттің 4-қосымшасына сәйкес рұқсат етілген технологиялық құрал ретінде пайдаланылған калий және/немесе натрий казеинатының қалдық саны болған жағдайда көліктік ыдыста және ілеспе құжаттарда "Өнімде калий/натрий казеинаты бар" деп көрсетілуі тиіс. </w:t>
      </w:r>
    </w:p>
    <w:bookmarkEnd w:id="109"/>
    <w:bookmarkStart w:name="z81" w:id="110"/>
    <w:p>
      <w:pPr>
        <w:spacing w:after="0"/>
        <w:ind w:left="0"/>
        <w:jc w:val="left"/>
      </w:pPr>
      <w:r>
        <w:rPr>
          <w:rFonts w:ascii="Times New Roman"/>
          <w:b/>
          <w:i w:val="false"/>
          <w:color w:val="000000"/>
        </w:rPr>
        <w:t xml:space="preserve"> 11. Жарамдылық мерзімі, сақтау және тасымалдау</w:t>
      </w:r>
    </w:p>
    <w:bookmarkEnd w:id="110"/>
    <w:p>
      <w:pPr>
        <w:spacing w:after="0"/>
        <w:ind w:left="0"/>
        <w:jc w:val="left"/>
      </w:pPr>
    </w:p>
    <w:p>
      <w:pPr>
        <w:spacing w:after="0"/>
        <w:ind w:left="0"/>
        <w:jc w:val="both"/>
      </w:pPr>
      <w:r>
        <w:rPr>
          <w:rFonts w:ascii="Times New Roman"/>
          <w:b w:val="false"/>
          <w:i w:val="false"/>
          <w:color w:val="000000"/>
          <w:sz w:val="28"/>
        </w:rPr>
        <w:t xml:space="preserve">
      68. Шырындар мен шырын өнімдерінің жарамдылық мерзімін, сақтау және тасымалдау шартын оны тамақ өнімдерінің қауіпсіздігі саласындағы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 болуын дайындаушы белгілейді. </w:t>
      </w:r>
    </w:p>
    <w:bookmarkStart w:name="z83" w:id="111"/>
    <w:p>
      <w:pPr>
        <w:spacing w:after="0"/>
        <w:ind w:left="0"/>
        <w:jc w:val="both"/>
      </w:pPr>
      <w:r>
        <w:rPr>
          <w:rFonts w:ascii="Times New Roman"/>
          <w:b w:val="false"/>
          <w:i w:val="false"/>
          <w:color w:val="000000"/>
          <w:sz w:val="28"/>
        </w:rPr>
        <w:t xml:space="preserve">
      69. Дайындаушы белгілеген сақтау, тасымалдау шарттары жарамдылық мерзімі ішінде шырындар мен шырын өнімдерінің осы Техникалық регламенттің талаптарына сәйкестігін қамтамасыз етуі тиіс. </w:t>
      </w:r>
    </w:p>
    <w:bookmarkEnd w:id="111"/>
    <w:bookmarkStart w:name="z84" w:id="112"/>
    <w:p>
      <w:pPr>
        <w:spacing w:after="0"/>
        <w:ind w:left="0"/>
        <w:jc w:val="both"/>
      </w:pPr>
      <w:r>
        <w:rPr>
          <w:rFonts w:ascii="Times New Roman"/>
          <w:b w:val="false"/>
          <w:i w:val="false"/>
          <w:color w:val="000000"/>
          <w:sz w:val="28"/>
        </w:rPr>
        <w:t xml:space="preserve">
      70. Сақтауды және тасымалдауды жүзеге асыратын тұлғалар белгіленген жағдайда шырындар мен шырын өнімдерін сақтау және тасымалдау шарттарының сақталуын қамтамасыз етеді. </w:t>
      </w:r>
    </w:p>
    <w:bookmarkEnd w:id="112"/>
    <w:bookmarkStart w:name="z85" w:id="113"/>
    <w:p>
      <w:pPr>
        <w:spacing w:after="0"/>
        <w:ind w:left="0"/>
        <w:jc w:val="left"/>
      </w:pPr>
      <w:r>
        <w:rPr>
          <w:rFonts w:ascii="Times New Roman"/>
          <w:b/>
          <w:i w:val="false"/>
          <w:color w:val="000000"/>
        </w:rPr>
        <w:t xml:space="preserve"> 12. Шырын өнімдерін кәдеге жарату</w:t>
      </w:r>
    </w:p>
    <w:bookmarkEnd w:id="113"/>
    <w:bookmarkStart w:name="z86" w:id="114"/>
    <w:p>
      <w:pPr>
        <w:spacing w:after="0"/>
        <w:ind w:left="0"/>
        <w:jc w:val="both"/>
      </w:pPr>
      <w:r>
        <w:rPr>
          <w:rFonts w:ascii="Times New Roman"/>
          <w:b w:val="false"/>
          <w:i w:val="false"/>
          <w:color w:val="000000"/>
          <w:sz w:val="28"/>
        </w:rPr>
        <w:t xml:space="preserve">
      71. Шырындар мен шырын өнімдерін кәдеге жарату адал өндірістік тәжірибені есепке ала отырып және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жүзеге асырылады. </w:t>
      </w:r>
    </w:p>
    <w:bookmarkEnd w:id="114"/>
    <w:bookmarkStart w:name="z87" w:id="115"/>
    <w:p>
      <w:pPr>
        <w:spacing w:after="0"/>
        <w:ind w:left="0"/>
        <w:jc w:val="left"/>
      </w:pPr>
      <w:r>
        <w:rPr>
          <w:rFonts w:ascii="Times New Roman"/>
          <w:b/>
          <w:i w:val="false"/>
          <w:color w:val="000000"/>
        </w:rPr>
        <w:t xml:space="preserve"> 13. Сәйкестікті растау</w:t>
      </w:r>
    </w:p>
    <w:bookmarkEnd w:id="115"/>
    <w:bookmarkStart w:name="z88" w:id="116"/>
    <w:p>
      <w:pPr>
        <w:spacing w:after="0"/>
        <w:ind w:left="0"/>
        <w:jc w:val="both"/>
      </w:pPr>
      <w:r>
        <w:rPr>
          <w:rFonts w:ascii="Times New Roman"/>
          <w:b w:val="false"/>
          <w:i w:val="false"/>
          <w:color w:val="000000"/>
          <w:sz w:val="28"/>
        </w:rPr>
        <w:t xml:space="preserve">
      72. Шырындар мен шырын өнімдерінің осы Техникалық регламенттің талаптарына сәйкестігі Қазақстан Республикасының техникалық реттеу саласындағы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белгілеген тәртіппен берілетін сәйкестік сертификатымен куәландырылады. </w:t>
      </w:r>
    </w:p>
    <w:bookmarkEnd w:id="116"/>
    <w:bookmarkStart w:name="z89" w:id="117"/>
    <w:p>
      <w:pPr>
        <w:spacing w:after="0"/>
        <w:ind w:left="0"/>
        <w:jc w:val="left"/>
      </w:pPr>
      <w:r>
        <w:rPr>
          <w:rFonts w:ascii="Times New Roman"/>
          <w:b/>
          <w:i w:val="false"/>
          <w:color w:val="000000"/>
        </w:rPr>
        <w:t xml:space="preserve"> 14. Қолданысқа енгізу мерзімдері және шарттары</w:t>
      </w:r>
    </w:p>
    <w:bookmarkEnd w:id="117"/>
    <w:bookmarkStart w:name="z90" w:id="118"/>
    <w:p>
      <w:pPr>
        <w:spacing w:after="0"/>
        <w:ind w:left="0"/>
        <w:jc w:val="both"/>
      </w:pPr>
      <w:r>
        <w:rPr>
          <w:rFonts w:ascii="Times New Roman"/>
          <w:b w:val="false"/>
          <w:i w:val="false"/>
          <w:color w:val="000000"/>
          <w:sz w:val="28"/>
        </w:rPr>
        <w:t xml:space="preserve">
      73. Осы Техникалық регламент ресми жарияланған күнінен бастап алты ай өткеннен кейін қолданысқа енгізіледі. </w:t>
      </w:r>
    </w:p>
    <w:bookmarkEnd w:id="118"/>
    <w:bookmarkStart w:name="z91" w:id="119"/>
    <w:p>
      <w:pPr>
        <w:spacing w:after="0"/>
        <w:ind w:left="0"/>
        <w:jc w:val="both"/>
      </w:pPr>
      <w:r>
        <w:rPr>
          <w:rFonts w:ascii="Times New Roman"/>
          <w:b w:val="false"/>
          <w:i w:val="false"/>
          <w:color w:val="000000"/>
          <w:sz w:val="28"/>
        </w:rPr>
        <w:t xml:space="preserve">
      74. Осы Техникалық регламент қолданысқа енгізілгенге дейін берілген сәйкестікті растау саласындағы құжаттар жарамдылық мерзімі біткенге дейін қолданылады. </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Шырындар, шірнелер, морстар мен құрамында шырыны бар</w:t>
      </w:r>
      <w:r>
        <w:br/>
      </w:r>
      <w:r>
        <w:rPr>
          <w:rFonts w:ascii="Times New Roman"/>
          <w:b/>
          <w:i w:val="false"/>
          <w:color w:val="000000"/>
        </w:rPr>
        <w:t>сусындар, қойылтылған шырындар, қойылтылған морстар мен</w:t>
      </w:r>
      <w:r>
        <w:br/>
      </w:r>
      <w:r>
        <w:rPr>
          <w:rFonts w:ascii="Times New Roman"/>
          <w:b/>
          <w:i w:val="false"/>
          <w:color w:val="000000"/>
        </w:rPr>
        <w:t>қойылтылған пюрелер үшін шикізат қауіпсіздігінің гигиеналық</w:t>
      </w:r>
      <w:r>
        <w:br/>
      </w:r>
      <w:r>
        <w:rPr>
          <w:rFonts w:ascii="Times New Roman"/>
          <w:b/>
          <w:i w:val="false"/>
          <w:color w:val="000000"/>
        </w:rPr>
        <w:t>және микробиологиялық талаптары</w:t>
      </w:r>
      <w:r>
        <w:br/>
      </w:r>
      <w:r>
        <w:rPr>
          <w:rFonts w:ascii="Times New Roman"/>
          <w:b/>
          <w:i w:val="false"/>
          <w:color w:val="000000"/>
        </w:rPr>
        <w:t>Шырындар, шірнелер, морстар мен құрамында шырыны бар</w:t>
      </w:r>
      <w:r>
        <w:br/>
      </w:r>
      <w:r>
        <w:rPr>
          <w:rFonts w:ascii="Times New Roman"/>
          <w:b/>
          <w:i w:val="false"/>
          <w:color w:val="000000"/>
        </w:rPr>
        <w:t>сусындар, соның ішінде қойылтылған шырындар, қойылтылған</w:t>
      </w:r>
      <w:r>
        <w:br/>
      </w:r>
      <w:r>
        <w:rPr>
          <w:rFonts w:ascii="Times New Roman"/>
          <w:b/>
          <w:i w:val="false"/>
          <w:color w:val="000000"/>
        </w:rPr>
        <w:t>морстар мен қойылтылған пюрелер үшін шикізат</w:t>
      </w:r>
      <w:r>
        <w:br/>
      </w:r>
      <w:r>
        <w:rPr>
          <w:rFonts w:ascii="Times New Roman"/>
          <w:b/>
          <w:i w:val="false"/>
          <w:color w:val="000000"/>
        </w:rPr>
        <w:t>қауіпсіздігінің гигиеналық талаптары</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3239"/>
        <w:gridCol w:w="4321"/>
        <w:gridCol w:w="2807"/>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w:t>
            </w:r>
            <w:r>
              <w:br/>
            </w:r>
            <w:r>
              <w:rPr>
                <w:rFonts w:ascii="Times New Roman"/>
                <w:b w:val="false"/>
                <w:i w:val="false"/>
                <w:color w:val="000000"/>
                <w:sz w:val="20"/>
              </w:rPr>
              <w:t xml:space="preserve">
тобы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Мг/кг, аспайтын рұқсат етілген деңгейлер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және </w:t>
            </w:r>
            <w:r>
              <w:br/>
            </w:r>
            <w:r>
              <w:rPr>
                <w:rFonts w:ascii="Times New Roman"/>
                <w:b w:val="false"/>
                <w:i w:val="false"/>
                <w:color w:val="000000"/>
                <w:sz w:val="20"/>
              </w:rPr>
              <w:t xml:space="preserve">
көкөніс </w:t>
            </w:r>
            <w:r>
              <w:br/>
            </w:r>
            <w:r>
              <w:rPr>
                <w:rFonts w:ascii="Times New Roman"/>
                <w:b w:val="false"/>
                <w:i w:val="false"/>
                <w:color w:val="000000"/>
                <w:sz w:val="20"/>
              </w:rPr>
              <w:t xml:space="preserve">
шырындары, </w:t>
            </w:r>
            <w:r>
              <w:br/>
            </w:r>
            <w:r>
              <w:rPr>
                <w:rFonts w:ascii="Times New Roman"/>
                <w:b w:val="false"/>
                <w:i w:val="false"/>
                <w:color w:val="000000"/>
                <w:sz w:val="20"/>
              </w:rPr>
              <w:t xml:space="preserve">
шірнелер, </w:t>
            </w:r>
            <w:r>
              <w:br/>
            </w:r>
            <w:r>
              <w:rPr>
                <w:rFonts w:ascii="Times New Roman"/>
                <w:b w:val="false"/>
                <w:i w:val="false"/>
                <w:color w:val="000000"/>
                <w:sz w:val="20"/>
              </w:rPr>
              <w:t xml:space="preserve">
морстар мен құра- </w:t>
            </w:r>
            <w:r>
              <w:br/>
            </w:r>
            <w:r>
              <w:rPr>
                <w:rFonts w:ascii="Times New Roman"/>
                <w:b w:val="false"/>
                <w:i w:val="false"/>
                <w:color w:val="000000"/>
                <w:sz w:val="20"/>
              </w:rPr>
              <w:t xml:space="preserve">
мында </w:t>
            </w:r>
            <w:r>
              <w:br/>
            </w:r>
            <w:r>
              <w:rPr>
                <w:rFonts w:ascii="Times New Roman"/>
                <w:b w:val="false"/>
                <w:i w:val="false"/>
                <w:color w:val="000000"/>
                <w:sz w:val="20"/>
              </w:rPr>
              <w:t xml:space="preserve">
шырыны бар </w:t>
            </w:r>
            <w:r>
              <w:br/>
            </w:r>
            <w:r>
              <w:rPr>
                <w:rFonts w:ascii="Times New Roman"/>
                <w:b w:val="false"/>
                <w:i w:val="false"/>
                <w:color w:val="000000"/>
                <w:sz w:val="20"/>
              </w:rPr>
              <w:t xml:space="preserve">
сусындар, </w:t>
            </w:r>
            <w:r>
              <w:br/>
            </w:r>
            <w:r>
              <w:rPr>
                <w:rFonts w:ascii="Times New Roman"/>
                <w:b w:val="false"/>
                <w:i w:val="false"/>
                <w:color w:val="000000"/>
                <w:sz w:val="20"/>
              </w:rPr>
              <w:t xml:space="preserve">
қойылтыл- </w:t>
            </w:r>
            <w:r>
              <w:br/>
            </w:r>
            <w:r>
              <w:rPr>
                <w:rFonts w:ascii="Times New Roman"/>
                <w:b w:val="false"/>
                <w:i w:val="false"/>
                <w:color w:val="000000"/>
                <w:sz w:val="20"/>
              </w:rPr>
              <w:t xml:space="preserve">
ған морстар мен қойыл-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пюрелер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элементтер: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көкөністен жасалған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жемістен жасалған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күшән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шырын өнімдері </w:t>
            </w:r>
            <w:r>
              <w:br/>
            </w:r>
            <w:r>
              <w:rPr>
                <w:rFonts w:ascii="Times New Roman"/>
                <w:b w:val="false"/>
                <w:i w:val="false"/>
                <w:color w:val="000000"/>
                <w:sz w:val="20"/>
              </w:rPr>
              <w:t xml:space="preserve">
үшін жинақ </w:t>
            </w:r>
            <w:r>
              <w:br/>
            </w:r>
            <w:r>
              <w:rPr>
                <w:rFonts w:ascii="Times New Roman"/>
                <w:b w:val="false"/>
                <w:i w:val="false"/>
                <w:color w:val="000000"/>
                <w:sz w:val="20"/>
              </w:rPr>
              <w:t xml:space="preserve">
қаңылтыр </w:t>
            </w:r>
            <w:r>
              <w:br/>
            </w:r>
            <w:r>
              <w:rPr>
                <w:rFonts w:ascii="Times New Roman"/>
                <w:b w:val="false"/>
                <w:i w:val="false"/>
                <w:color w:val="000000"/>
                <w:sz w:val="20"/>
              </w:rPr>
              <w:t xml:space="preserve">
ыдыста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шырын өнімдері </w:t>
            </w:r>
            <w:r>
              <w:br/>
            </w:r>
            <w:r>
              <w:rPr>
                <w:rFonts w:ascii="Times New Roman"/>
                <w:b w:val="false"/>
                <w:i w:val="false"/>
                <w:color w:val="000000"/>
                <w:sz w:val="20"/>
              </w:rPr>
              <w:t xml:space="preserve">
үшін хромдал- </w:t>
            </w:r>
            <w:r>
              <w:br/>
            </w:r>
            <w:r>
              <w:rPr>
                <w:rFonts w:ascii="Times New Roman"/>
                <w:b w:val="false"/>
                <w:i w:val="false"/>
                <w:color w:val="000000"/>
                <w:sz w:val="20"/>
              </w:rPr>
              <w:t xml:space="preserve">
ған ыдыста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Микоуыттар: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патулин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алмадан, томаттан, шырғанақтан, шәңгіштен жасалған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Нитраттар: </w:t>
            </w:r>
            <w:r>
              <w:br/>
            </w:r>
            <w:r>
              <w:rPr>
                <w:rFonts w:ascii="Times New Roman"/>
                <w:b w:val="false"/>
                <w:i w:val="false"/>
                <w:color w:val="000000"/>
                <w:sz w:val="20"/>
              </w:rPr>
              <w:t xml:space="preserve">
жеміс шырындары </w:t>
            </w:r>
            <w:r>
              <w:br/>
            </w:r>
            <w:r>
              <w:rPr>
                <w:rFonts w:ascii="Times New Roman"/>
                <w:b w:val="false"/>
                <w:i w:val="false"/>
                <w:color w:val="000000"/>
                <w:sz w:val="20"/>
              </w:rPr>
              <w:t xml:space="preserve">
көкөніс шырында- </w:t>
            </w:r>
            <w:r>
              <w:br/>
            </w:r>
            <w:r>
              <w:rPr>
                <w:rFonts w:ascii="Times New Roman"/>
                <w:b w:val="false"/>
                <w:i w:val="false"/>
                <w:color w:val="000000"/>
                <w:sz w:val="20"/>
              </w:rPr>
              <w:t xml:space="preserve">
ры мен құлпынай- </w:t>
            </w:r>
            <w:r>
              <w:br/>
            </w:r>
            <w:r>
              <w:rPr>
                <w:rFonts w:ascii="Times New Roman"/>
                <w:b w:val="false"/>
                <w:i w:val="false"/>
                <w:color w:val="000000"/>
                <w:sz w:val="20"/>
              </w:rPr>
              <w:t xml:space="preserve">
дан жасалған </w:t>
            </w:r>
            <w:r>
              <w:br/>
            </w:r>
            <w:r>
              <w:rPr>
                <w:rFonts w:ascii="Times New Roman"/>
                <w:b w:val="false"/>
                <w:i w:val="false"/>
                <w:color w:val="000000"/>
                <w:sz w:val="20"/>
              </w:rPr>
              <w:t xml:space="preserve">
шырын (пюре)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200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Гексахлорцикло- </w:t>
            </w:r>
            <w:r>
              <w:br/>
            </w:r>
            <w:r>
              <w:rPr>
                <w:rFonts w:ascii="Times New Roman"/>
                <w:b w:val="false"/>
                <w:i w:val="false"/>
                <w:color w:val="000000"/>
                <w:sz w:val="20"/>
              </w:rPr>
              <w:t xml:space="preserve">
гексан ( </w:t>
            </w:r>
            <w:r>
              <w:rPr>
                <w:rFonts w:ascii="Times New Roman"/>
                <w:b w:val="false"/>
                <w:i/>
                <w:color w:val="000000"/>
                <w:sz w:val="20"/>
              </w:rPr>
              <w:t xml:space="preserve">а </w:t>
            </w:r>
            <w:r>
              <w:rPr>
                <w:rFonts w:ascii="Times New Roman"/>
                <w:b w:val="false"/>
                <w:i w:val="false"/>
                <w:color w:val="000000"/>
                <w:sz w:val="20"/>
              </w:rPr>
              <w:t xml:space="preserve">, </w:t>
            </w:r>
            <w:r>
              <w:rPr>
                <w:rFonts w:ascii="Times New Roman"/>
                <w:b w:val="false"/>
                <w:i/>
                <w:color w:val="000000"/>
                <w:sz w:val="20"/>
              </w:rPr>
              <w:t xml:space="preserve">в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-изомерлері)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шырын- </w:t>
            </w:r>
            <w:r>
              <w:br/>
            </w:r>
            <w:r>
              <w:rPr>
                <w:rFonts w:ascii="Times New Roman"/>
                <w:b w:val="false"/>
                <w:i w:val="false"/>
                <w:color w:val="000000"/>
                <w:sz w:val="20"/>
              </w:rPr>
              <w:t xml:space="preserve">
дары мен бақша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шырындары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шырындары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ДДТ және оның </w:t>
            </w:r>
            <w:r>
              <w:br/>
            </w:r>
            <w:r>
              <w:rPr>
                <w:rFonts w:ascii="Times New Roman"/>
                <w:b w:val="false"/>
                <w:i w:val="false"/>
                <w:color w:val="000000"/>
                <w:sz w:val="20"/>
              </w:rPr>
              <w:t xml:space="preserve">
метаболиттері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пен жемістерді өсіру кезінде пайдаланатын </w:t>
            </w:r>
            <w:r>
              <w:br/>
            </w:r>
            <w:r>
              <w:rPr>
                <w:rFonts w:ascii="Times New Roman"/>
                <w:b w:val="false"/>
                <w:i w:val="false"/>
                <w:color w:val="000000"/>
                <w:sz w:val="20"/>
              </w:rPr>
              <w:t xml:space="preserve">
пестицидтердің басқа да түрлері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пен </w:t>
            </w:r>
            <w:r>
              <w:br/>
            </w:r>
            <w:r>
              <w:rPr>
                <w:rFonts w:ascii="Times New Roman"/>
                <w:b w:val="false"/>
                <w:i w:val="false"/>
                <w:color w:val="000000"/>
                <w:sz w:val="20"/>
              </w:rPr>
              <w:t xml:space="preserve">
жемістердің осы </w:t>
            </w:r>
            <w:r>
              <w:br/>
            </w:r>
            <w:r>
              <w:rPr>
                <w:rFonts w:ascii="Times New Roman"/>
                <w:b w:val="false"/>
                <w:i w:val="false"/>
                <w:color w:val="000000"/>
                <w:sz w:val="20"/>
              </w:rPr>
              <w:t xml:space="preserve">
түрлерін гигие- </w:t>
            </w:r>
            <w:r>
              <w:br/>
            </w:r>
            <w:r>
              <w:rPr>
                <w:rFonts w:ascii="Times New Roman"/>
                <w:b w:val="false"/>
                <w:i w:val="false"/>
                <w:color w:val="000000"/>
                <w:sz w:val="20"/>
              </w:rPr>
              <w:t xml:space="preserve">
налық нормалары- </w:t>
            </w:r>
            <w:r>
              <w:br/>
            </w:r>
            <w:r>
              <w:rPr>
                <w:rFonts w:ascii="Times New Roman"/>
                <w:b w:val="false"/>
                <w:i w:val="false"/>
                <w:color w:val="000000"/>
                <w:sz w:val="20"/>
              </w:rPr>
              <w:t xml:space="preserve">
на сәйкес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Радионуклидтер: Бк/кг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шырындар, </w:t>
            </w:r>
            <w:r>
              <w:br/>
            </w:r>
            <w:r>
              <w:rPr>
                <w:rFonts w:ascii="Times New Roman"/>
                <w:b w:val="false"/>
                <w:i w:val="false"/>
                <w:color w:val="000000"/>
                <w:sz w:val="20"/>
              </w:rPr>
              <w:t xml:space="preserve">
шірнелер, </w:t>
            </w:r>
            <w:r>
              <w:br/>
            </w:r>
            <w:r>
              <w:rPr>
                <w:rFonts w:ascii="Times New Roman"/>
                <w:b w:val="false"/>
                <w:i w:val="false"/>
                <w:color w:val="000000"/>
                <w:sz w:val="20"/>
              </w:rPr>
              <w:t xml:space="preserve">
морстар мен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шырыны бар </w:t>
            </w:r>
            <w:r>
              <w:br/>
            </w:r>
            <w:r>
              <w:rPr>
                <w:rFonts w:ascii="Times New Roman"/>
                <w:b w:val="false"/>
                <w:i w:val="false"/>
                <w:color w:val="000000"/>
                <w:sz w:val="20"/>
              </w:rPr>
              <w:t xml:space="preserve">
сусындар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цезий-137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(көкөністер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40 (жемістер үшін) </w:t>
            </w:r>
            <w:r>
              <w:br/>
            </w:r>
            <w:r>
              <w:rPr>
                <w:rFonts w:ascii="Times New Roman"/>
                <w:b w:val="false"/>
                <w:i w:val="false"/>
                <w:color w:val="000000"/>
                <w:sz w:val="20"/>
              </w:rPr>
              <w:t xml:space="preserve">
160 (жабайы жидектер үшін)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Бк/кг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стронций-90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(көкөністер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30 (жемістер үшін) </w:t>
            </w:r>
            <w:r>
              <w:br/>
            </w:r>
            <w:r>
              <w:rPr>
                <w:rFonts w:ascii="Times New Roman"/>
                <w:b w:val="false"/>
                <w:i w:val="false"/>
                <w:color w:val="000000"/>
                <w:sz w:val="20"/>
              </w:rPr>
              <w:t xml:space="preserve">
60 (жабайы жидектер үшін)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Бк/кг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қойылтыл- </w:t>
            </w:r>
            <w:r>
              <w:br/>
            </w:r>
            <w:r>
              <w:rPr>
                <w:rFonts w:ascii="Times New Roman"/>
                <w:b w:val="false"/>
                <w:i w:val="false"/>
                <w:color w:val="000000"/>
                <w:sz w:val="20"/>
              </w:rPr>
              <w:t xml:space="preserve">
ған шырын- </w:t>
            </w:r>
            <w:r>
              <w:br/>
            </w:r>
            <w:r>
              <w:rPr>
                <w:rFonts w:ascii="Times New Roman"/>
                <w:b w:val="false"/>
                <w:i w:val="false"/>
                <w:color w:val="000000"/>
                <w:sz w:val="20"/>
              </w:rPr>
              <w:t xml:space="preserve">
дар, қойылтыл- </w:t>
            </w:r>
            <w:r>
              <w:br/>
            </w:r>
            <w:r>
              <w:rPr>
                <w:rFonts w:ascii="Times New Roman"/>
                <w:b w:val="false"/>
                <w:i w:val="false"/>
                <w:color w:val="000000"/>
                <w:sz w:val="20"/>
              </w:rPr>
              <w:t xml:space="preserve">
ған морстар мен </w:t>
            </w:r>
            <w:r>
              <w:br/>
            </w:r>
            <w:r>
              <w:rPr>
                <w:rFonts w:ascii="Times New Roman"/>
                <w:b w:val="false"/>
                <w:i w:val="false"/>
                <w:color w:val="000000"/>
                <w:sz w:val="20"/>
              </w:rPr>
              <w:t xml:space="preserve">
қойылтыл- </w:t>
            </w:r>
            <w:r>
              <w:br/>
            </w:r>
            <w:r>
              <w:rPr>
                <w:rFonts w:ascii="Times New Roman"/>
                <w:b w:val="false"/>
                <w:i w:val="false"/>
                <w:color w:val="000000"/>
                <w:sz w:val="20"/>
              </w:rPr>
              <w:t xml:space="preserve">
ған пюре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цезий-137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Бк/кг </w:t>
            </w:r>
          </w:p>
        </w:tc>
      </w:tr>
      <w:tr>
        <w:trPr>
          <w:trHeight w:val="30" w:hRule="atLeast"/>
        </w:trPr>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стронций-90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Бк/кг </w:t>
            </w:r>
          </w:p>
        </w:tc>
      </w:tr>
    </w:tbl>
    <w:p>
      <w:pPr>
        <w:spacing w:after="0"/>
        <w:ind w:left="0"/>
        <w:jc w:val="left"/>
      </w:pPr>
      <w:r>
        <w:rPr>
          <w:rFonts w:ascii="Times New Roman"/>
          <w:b/>
          <w:i w:val="false"/>
          <w:color w:val="000000"/>
        </w:rPr>
        <w:t xml:space="preserve">  Балалар тағамдарының шырын өнімдеріне арналған шикізат</w:t>
      </w:r>
      <w:r>
        <w:br/>
      </w:r>
      <w:r>
        <w:rPr>
          <w:rFonts w:ascii="Times New Roman"/>
          <w:b/>
          <w:i w:val="false"/>
          <w:color w:val="000000"/>
        </w:rPr>
        <w:t>қауіпсіздігіне қойылатын гигиеналық талаптар</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6"/>
        <w:gridCol w:w="4020"/>
        <w:gridCol w:w="4504"/>
      </w:tblGrid>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Мг/кг, аспайтын рұқсат етілген деңгейлер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элементтер: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күшән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Микоуыттар: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патулин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w:t>
            </w:r>
            <w:r>
              <w:br/>
            </w:r>
            <w:r>
              <w:rPr>
                <w:rFonts w:ascii="Times New Roman"/>
                <w:b w:val="false"/>
                <w:i w:val="false"/>
                <w:color w:val="000000"/>
                <w:sz w:val="20"/>
              </w:rPr>
              <w:t xml:space="preserve">
етілмейді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алмадан, томаттан, шырғанақтан </w:t>
            </w:r>
            <w:r>
              <w:br/>
            </w:r>
            <w:r>
              <w:rPr>
                <w:rFonts w:ascii="Times New Roman"/>
                <w:b w:val="false"/>
                <w:i w:val="false"/>
                <w:color w:val="000000"/>
                <w:sz w:val="20"/>
              </w:rPr>
              <w:t xml:space="preserve">
жасалған шырын өнімдері үшін </w:t>
            </w:r>
            <w:r>
              <w:br/>
            </w:r>
            <w:r>
              <w:rPr>
                <w:rFonts w:ascii="Times New Roman"/>
                <w:b w:val="false"/>
                <w:i w:val="false"/>
                <w:color w:val="000000"/>
                <w:sz w:val="20"/>
              </w:rPr>
              <w:t xml:space="preserve">
&lt; 0,02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Гексахлорцикло- </w:t>
            </w:r>
            <w:r>
              <w:br/>
            </w:r>
            <w:r>
              <w:rPr>
                <w:rFonts w:ascii="Times New Roman"/>
                <w:b w:val="false"/>
                <w:i w:val="false"/>
                <w:color w:val="000000"/>
                <w:sz w:val="20"/>
              </w:rPr>
              <w:t xml:space="preserve">
гексан ( </w:t>
            </w:r>
            <w:r>
              <w:rPr>
                <w:rFonts w:ascii="Times New Roman"/>
                <w:b w:val="false"/>
                <w:i/>
                <w:color w:val="000000"/>
                <w:sz w:val="20"/>
              </w:rPr>
              <w:t xml:space="preserve">а </w:t>
            </w:r>
            <w:r>
              <w:rPr>
                <w:rFonts w:ascii="Times New Roman"/>
                <w:b w:val="false"/>
                <w:i w:val="false"/>
                <w:color w:val="000000"/>
                <w:sz w:val="20"/>
              </w:rPr>
              <w:t xml:space="preserve">, </w:t>
            </w:r>
            <w:r>
              <w:rPr>
                <w:rFonts w:ascii="Times New Roman"/>
                <w:b w:val="false"/>
                <w:i/>
                <w:color w:val="000000"/>
                <w:sz w:val="20"/>
              </w:rPr>
              <w:t xml:space="preserve">в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у</w:t>
            </w:r>
            <w:r>
              <w:rPr>
                <w:rFonts w:ascii="Times New Roman"/>
                <w:b w:val="false"/>
                <w:i w:val="false"/>
                <w:color w:val="000000"/>
                <w:sz w:val="20"/>
              </w:rPr>
              <w:t xml:space="preserve"> -изомерлер)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ДДТ және оның </w:t>
            </w:r>
            <w:r>
              <w:br/>
            </w:r>
            <w:r>
              <w:rPr>
                <w:rFonts w:ascii="Times New Roman"/>
                <w:b w:val="false"/>
                <w:i w:val="false"/>
                <w:color w:val="000000"/>
                <w:sz w:val="20"/>
              </w:rPr>
              <w:t xml:space="preserve">
метаболиттері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Нитраттар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Банандар мен құлпынайдан басқа </w:t>
            </w:r>
            <w:r>
              <w:br/>
            </w:r>
            <w:r>
              <w:rPr>
                <w:rFonts w:ascii="Times New Roman"/>
                <w:b w:val="false"/>
                <w:i w:val="false"/>
                <w:color w:val="000000"/>
                <w:sz w:val="20"/>
              </w:rPr>
              <w:t xml:space="preserve">
жасалған шырын өнімдері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Көкөністерден, жемістер мен </w:t>
            </w:r>
            <w:r>
              <w:br/>
            </w:r>
            <w:r>
              <w:rPr>
                <w:rFonts w:ascii="Times New Roman"/>
                <w:b w:val="false"/>
                <w:i w:val="false"/>
                <w:color w:val="000000"/>
                <w:sz w:val="20"/>
              </w:rPr>
              <w:t xml:space="preserve">
көкөністерден, сондай-ақ </w:t>
            </w:r>
            <w:r>
              <w:br/>
            </w:r>
            <w:r>
              <w:rPr>
                <w:rFonts w:ascii="Times New Roman"/>
                <w:b w:val="false"/>
                <w:i w:val="false"/>
                <w:color w:val="000000"/>
                <w:sz w:val="20"/>
              </w:rPr>
              <w:t xml:space="preserve">
банандар мен құлпынайлардан </w:t>
            </w:r>
            <w:r>
              <w:br/>
            </w:r>
            <w:r>
              <w:rPr>
                <w:rFonts w:ascii="Times New Roman"/>
                <w:b w:val="false"/>
                <w:i w:val="false"/>
                <w:color w:val="000000"/>
                <w:sz w:val="20"/>
              </w:rPr>
              <w:t xml:space="preserve">
жасалған шырын өнімдері үшін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Оксиметилфурфурол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мг/л аспайтын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Радионуклидтер: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цезий-137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Бк/кг </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стронций-90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Бк/кг </w:t>
            </w:r>
          </w:p>
        </w:tc>
      </w:tr>
    </w:tbl>
    <w:p>
      <w:pPr>
        <w:spacing w:after="0"/>
        <w:ind w:left="0"/>
        <w:jc w:val="left"/>
      </w:pPr>
      <w:r>
        <w:rPr>
          <w:rFonts w:ascii="Times New Roman"/>
          <w:b/>
          <w:i w:val="false"/>
          <w:color w:val="000000"/>
        </w:rPr>
        <w:t xml:space="preserve">  Ыстықпен әсер ету тәсілдерімен консервіленген шырындар, </w:t>
      </w:r>
      <w:r>
        <w:br/>
      </w:r>
      <w:r>
        <w:rPr>
          <w:rFonts w:ascii="Times New Roman"/>
          <w:b/>
          <w:i w:val="false"/>
          <w:color w:val="000000"/>
        </w:rPr>
        <w:t>пюрелер, морстар және құрамында шырыны бар сусындарға</w:t>
      </w:r>
      <w:r>
        <w:br/>
      </w:r>
      <w:r>
        <w:rPr>
          <w:rFonts w:ascii="Times New Roman"/>
          <w:b/>
          <w:i w:val="false"/>
          <w:color w:val="000000"/>
        </w:rPr>
        <w:t>арналған шикізат қауіпсіздігінің микробиологиялық талаптары</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3359"/>
        <w:gridCol w:w="4278"/>
        <w:gridCol w:w="1134"/>
        <w:gridCol w:w="1135"/>
      </w:tblGrid>
      <w:tr>
        <w:trPr>
          <w:trHeight w:val="30" w:hRule="atLeast"/>
        </w:trPr>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w:t>
            </w:r>
            <w:r>
              <w:br/>
            </w:r>
            <w:r>
              <w:rPr>
                <w:rFonts w:ascii="Times New Roman"/>
                <w:b w:val="false"/>
                <w:i w:val="false"/>
                <w:color w:val="000000"/>
                <w:sz w:val="20"/>
              </w:rPr>
              <w:t xml:space="preserve">
топтары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Термостаттық ұстаудан кейінгі микроорганизмдер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Спора </w:t>
            </w:r>
            <w:r>
              <w:br/>
            </w:r>
            <w:r>
              <w:rPr>
                <w:rFonts w:ascii="Times New Roman"/>
                <w:b w:val="false"/>
                <w:i w:val="false"/>
                <w:color w:val="000000"/>
                <w:sz w:val="20"/>
              </w:rPr>
              <w:t xml:space="preserve">
түзетін </w:t>
            </w:r>
            <w:r>
              <w:br/>
            </w:r>
            <w:r>
              <w:rPr>
                <w:rFonts w:ascii="Times New Roman"/>
                <w:b w:val="false"/>
                <w:i w:val="false"/>
                <w:color w:val="000000"/>
                <w:sz w:val="20"/>
              </w:rPr>
              <w:t xml:space="preserve">
мезофильдік </w:t>
            </w:r>
            <w:r>
              <w:br/>
            </w:r>
            <w:r>
              <w:rPr>
                <w:rFonts w:ascii="Times New Roman"/>
                <w:b w:val="false"/>
                <w:i w:val="false"/>
                <w:color w:val="000000"/>
                <w:sz w:val="20"/>
              </w:rPr>
              <w:t xml:space="preserve">
аэробтық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факульта-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к-ан </w:t>
            </w:r>
            <w:r>
              <w:br/>
            </w:r>
            <w:r>
              <w:rPr>
                <w:rFonts w:ascii="Times New Roman"/>
                <w:b w:val="false"/>
                <w:i w:val="false"/>
                <w:color w:val="000000"/>
                <w:sz w:val="20"/>
              </w:rPr>
              <w:t xml:space="preserve">
аэробтық </w:t>
            </w:r>
            <w:r>
              <w:br/>
            </w:r>
            <w:r>
              <w:rPr>
                <w:rFonts w:ascii="Times New Roman"/>
                <w:b w:val="false"/>
                <w:i w:val="false"/>
                <w:color w:val="000000"/>
                <w:sz w:val="20"/>
              </w:rPr>
              <w:t xml:space="preserve">
микроорга- </w:t>
            </w:r>
            <w:r>
              <w:br/>
            </w:r>
            <w:r>
              <w:rPr>
                <w:rFonts w:ascii="Times New Roman"/>
                <w:b w:val="false"/>
                <w:i w:val="false"/>
                <w:color w:val="000000"/>
                <w:sz w:val="20"/>
              </w:rPr>
              <w:t xml:space="preserve">
низмдер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Мезофильді </w:t>
            </w:r>
            <w:r>
              <w:br/>
            </w:r>
            <w:r>
              <w:rPr>
                <w:rFonts w:ascii="Times New Roman"/>
                <w:b w:val="false"/>
                <w:i w:val="false"/>
                <w:color w:val="000000"/>
                <w:sz w:val="20"/>
              </w:rPr>
              <w:t xml:space="preserve">
клостридилер*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Спора </w:t>
            </w:r>
            <w:r>
              <w:br/>
            </w:r>
            <w:r>
              <w:rPr>
                <w:rFonts w:ascii="Times New Roman"/>
                <w:b w:val="false"/>
                <w:i w:val="false"/>
                <w:color w:val="000000"/>
                <w:sz w:val="20"/>
              </w:rPr>
              <w:t xml:space="preserve">
түзбейтін </w:t>
            </w:r>
            <w:r>
              <w:br/>
            </w:r>
            <w:r>
              <w:rPr>
                <w:rFonts w:ascii="Times New Roman"/>
                <w:b w:val="false"/>
                <w:i w:val="false"/>
                <w:color w:val="000000"/>
                <w:sz w:val="20"/>
              </w:rPr>
              <w:t xml:space="preserve">
микроорга- </w:t>
            </w:r>
            <w:r>
              <w:br/>
            </w:r>
            <w:r>
              <w:rPr>
                <w:rFonts w:ascii="Times New Roman"/>
                <w:b w:val="false"/>
                <w:i w:val="false"/>
                <w:color w:val="000000"/>
                <w:sz w:val="20"/>
              </w:rPr>
              <w:t xml:space="preserve">
низмдер, </w:t>
            </w:r>
            <w:r>
              <w:br/>
            </w:r>
            <w:r>
              <w:rPr>
                <w:rFonts w:ascii="Times New Roman"/>
                <w:b w:val="false"/>
                <w:i w:val="false"/>
                <w:color w:val="000000"/>
                <w:sz w:val="20"/>
              </w:rPr>
              <w:t xml:space="preserve">
зеңді </w:t>
            </w:r>
            <w:r>
              <w:br/>
            </w:r>
            <w:r>
              <w:rPr>
                <w:rFonts w:ascii="Times New Roman"/>
                <w:b w:val="false"/>
                <w:i w:val="false"/>
                <w:color w:val="000000"/>
                <w:sz w:val="20"/>
              </w:rPr>
              <w:t xml:space="preserve">
саңырау- </w:t>
            </w:r>
            <w:r>
              <w:br/>
            </w:r>
            <w:r>
              <w:rPr>
                <w:rFonts w:ascii="Times New Roman"/>
                <w:b w:val="false"/>
                <w:i w:val="false"/>
                <w:color w:val="000000"/>
                <w:sz w:val="20"/>
              </w:rPr>
              <w:t xml:space="preserve">
құлақтар, </w:t>
            </w:r>
            <w:r>
              <w:br/>
            </w:r>
            <w:r>
              <w:rPr>
                <w:rFonts w:ascii="Times New Roman"/>
                <w:b w:val="false"/>
                <w:i w:val="false"/>
                <w:color w:val="000000"/>
                <w:sz w:val="20"/>
              </w:rPr>
              <w:t xml:space="preserve">
ашытқылар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қышқылды </w:t>
            </w:r>
            <w:r>
              <w:br/>
            </w:r>
            <w:r>
              <w:rPr>
                <w:rFonts w:ascii="Times New Roman"/>
                <w:b w:val="false"/>
                <w:i w:val="false"/>
                <w:color w:val="000000"/>
                <w:sz w:val="20"/>
              </w:rPr>
              <w:t xml:space="preserve">
микроор- </w:t>
            </w:r>
            <w:r>
              <w:br/>
            </w:r>
            <w:r>
              <w:rPr>
                <w:rFonts w:ascii="Times New Roman"/>
                <w:b w:val="false"/>
                <w:i w:val="false"/>
                <w:color w:val="000000"/>
                <w:sz w:val="20"/>
              </w:rPr>
              <w:t xml:space="preserve">
ганизмдері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шырындары, шірнелер, пюрелер, морстар мен құрамында с шырыны бар сусындар: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4,2 және одан жоғары,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өріктен, </w:t>
            </w:r>
            <w:r>
              <w:br/>
            </w:r>
            <w:r>
              <w:rPr>
                <w:rFonts w:ascii="Times New Roman"/>
                <w:b w:val="false"/>
                <w:i w:val="false"/>
                <w:color w:val="000000"/>
                <w:sz w:val="20"/>
              </w:rPr>
              <w:t xml:space="preserve">
шабдалдан </w:t>
            </w:r>
            <w:r>
              <w:br/>
            </w:r>
            <w:r>
              <w:rPr>
                <w:rFonts w:ascii="Times New Roman"/>
                <w:b w:val="false"/>
                <w:i w:val="false"/>
                <w:color w:val="000000"/>
                <w:sz w:val="20"/>
              </w:rPr>
              <w:t xml:space="preserve">
және алмұрт- </w:t>
            </w:r>
            <w:r>
              <w:br/>
            </w:r>
            <w:r>
              <w:rPr>
                <w:rFonts w:ascii="Times New Roman"/>
                <w:b w:val="false"/>
                <w:i w:val="false"/>
                <w:color w:val="000000"/>
                <w:sz w:val="20"/>
              </w:rPr>
              <w:t xml:space="preserve">
тан жасалған </w:t>
            </w:r>
            <w:r>
              <w:br/>
            </w:r>
            <w:r>
              <w:rPr>
                <w:rFonts w:ascii="Times New Roman"/>
                <w:b w:val="false"/>
                <w:i w:val="false"/>
                <w:color w:val="000000"/>
                <w:sz w:val="20"/>
              </w:rPr>
              <w:t xml:space="preserve">
өнімдер үшін </w:t>
            </w:r>
            <w:r>
              <w:br/>
            </w:r>
            <w:r>
              <w:rPr>
                <w:rFonts w:ascii="Times New Roman"/>
                <w:b w:val="false"/>
                <w:i w:val="false"/>
                <w:color w:val="000000"/>
                <w:sz w:val="20"/>
              </w:rPr>
              <w:t xml:space="preserve">
жоғары рН </w:t>
            </w:r>
            <w:r>
              <w:br/>
            </w:r>
            <w:r>
              <w:rPr>
                <w:rFonts w:ascii="Times New Roman"/>
                <w:b w:val="false"/>
                <w:i w:val="false"/>
                <w:color w:val="000000"/>
                <w:sz w:val="20"/>
              </w:rPr>
              <w:t xml:space="preserve">
3,8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B.subtilis </w:t>
            </w:r>
            <w:r>
              <w:br/>
            </w:r>
            <w:r>
              <w:rPr>
                <w:rFonts w:ascii="Times New Roman"/>
                <w:b w:val="false"/>
                <w:i w:val="false"/>
                <w:color w:val="000000"/>
                <w:sz w:val="20"/>
              </w:rPr>
              <w:t xml:space="preserve">
аспайтын 11 </w:t>
            </w:r>
            <w:r>
              <w:br/>
            </w:r>
            <w:r>
              <w:rPr>
                <w:rFonts w:ascii="Times New Roman"/>
                <w:b w:val="false"/>
                <w:i w:val="false"/>
                <w:color w:val="000000"/>
                <w:sz w:val="20"/>
              </w:rPr>
              <w:t xml:space="preserve">
КОЕ/г (рұқсат етілмейді </w:t>
            </w:r>
            <w:r>
              <w:br/>
            </w:r>
            <w:r>
              <w:rPr>
                <w:rFonts w:ascii="Times New Roman"/>
                <w:b w:val="false"/>
                <w:i w:val="false"/>
                <w:color w:val="000000"/>
                <w:sz w:val="20"/>
              </w:rPr>
              <w:t xml:space="preserve">
B.cereus В. </w:t>
            </w:r>
            <w:r>
              <w:br/>
            </w:r>
            <w:r>
              <w:rPr>
                <w:rFonts w:ascii="Times New Roman"/>
                <w:b w:val="false"/>
                <w:i w:val="false"/>
                <w:color w:val="000000"/>
                <w:sz w:val="20"/>
              </w:rPr>
              <w:t xml:space="preserve">
Polymyxa </w:t>
            </w:r>
            <w:r>
              <w:br/>
            </w:r>
            <w:r>
              <w:rPr>
                <w:rFonts w:ascii="Times New Roman"/>
                <w:b w:val="false"/>
                <w:i w:val="false"/>
                <w:color w:val="000000"/>
                <w:sz w:val="20"/>
              </w:rPr>
              <w:t xml:space="preserve">
1 г), </w:t>
            </w:r>
            <w:r>
              <w:br/>
            </w:r>
            <w:r>
              <w:rPr>
                <w:rFonts w:ascii="Times New Roman"/>
                <w:b w:val="false"/>
                <w:i w:val="false"/>
                <w:color w:val="000000"/>
                <w:sz w:val="20"/>
              </w:rPr>
              <w:t xml:space="preserve">
өзгелер </w:t>
            </w:r>
            <w:r>
              <w:br/>
            </w: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КОЕ/г </w:t>
            </w:r>
            <w:r>
              <w:br/>
            </w:r>
            <w:r>
              <w:rPr>
                <w:rFonts w:ascii="Times New Roman"/>
                <w:b w:val="false"/>
                <w:i w:val="false"/>
                <w:color w:val="000000"/>
                <w:sz w:val="20"/>
              </w:rPr>
              <w:t xml:space="preserve">
аспайтын (рұқсат етілмейді </w:t>
            </w:r>
            <w:r>
              <w:br/>
            </w:r>
            <w:r>
              <w:rPr>
                <w:rFonts w:ascii="Times New Roman"/>
                <w:b w:val="false"/>
                <w:i w:val="false"/>
                <w:color w:val="000000"/>
                <w:sz w:val="20"/>
              </w:rPr>
              <w:t xml:space="preserve">
Cl. botulinium </w:t>
            </w:r>
            <w:r>
              <w:br/>
            </w:r>
            <w:r>
              <w:rPr>
                <w:rFonts w:ascii="Times New Roman"/>
                <w:b w:val="false"/>
                <w:i w:val="false"/>
                <w:color w:val="000000"/>
                <w:sz w:val="20"/>
              </w:rPr>
              <w:t xml:space="preserve">
Cl. erfiringens </w:t>
            </w:r>
            <w:r>
              <w:br/>
            </w:r>
            <w:r>
              <w:rPr>
                <w:rFonts w:ascii="Times New Roman"/>
                <w:b w:val="false"/>
                <w:i w:val="false"/>
                <w:color w:val="000000"/>
                <w:sz w:val="20"/>
              </w:rPr>
              <w:t xml:space="preserve">
1 г)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төмен 4,2,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өріктен, </w:t>
            </w:r>
            <w:r>
              <w:br/>
            </w:r>
            <w:r>
              <w:rPr>
                <w:rFonts w:ascii="Times New Roman"/>
                <w:b w:val="false"/>
                <w:i w:val="false"/>
                <w:color w:val="000000"/>
                <w:sz w:val="20"/>
              </w:rPr>
              <w:t xml:space="preserve">
шабдалдан </w:t>
            </w:r>
            <w:r>
              <w:br/>
            </w:r>
            <w:r>
              <w:rPr>
                <w:rFonts w:ascii="Times New Roman"/>
                <w:b w:val="false"/>
                <w:i w:val="false"/>
                <w:color w:val="000000"/>
                <w:sz w:val="20"/>
              </w:rPr>
              <w:t xml:space="preserve">
және алмұрт- </w:t>
            </w:r>
            <w:r>
              <w:br/>
            </w:r>
            <w:r>
              <w:rPr>
                <w:rFonts w:ascii="Times New Roman"/>
                <w:b w:val="false"/>
                <w:i w:val="false"/>
                <w:color w:val="000000"/>
                <w:sz w:val="20"/>
              </w:rPr>
              <w:t xml:space="preserve">
тан жасалған </w:t>
            </w:r>
            <w:r>
              <w:br/>
            </w:r>
            <w:r>
              <w:rPr>
                <w:rFonts w:ascii="Times New Roman"/>
                <w:b w:val="false"/>
                <w:i w:val="false"/>
                <w:color w:val="000000"/>
                <w:sz w:val="20"/>
              </w:rPr>
              <w:t xml:space="preserve">
өнімдер үшін </w:t>
            </w:r>
            <w:r>
              <w:br/>
            </w:r>
            <w:r>
              <w:rPr>
                <w:rFonts w:ascii="Times New Roman"/>
                <w:b w:val="false"/>
                <w:i w:val="false"/>
                <w:color w:val="000000"/>
                <w:sz w:val="20"/>
              </w:rPr>
              <w:t xml:space="preserve">
жоғары рН </w:t>
            </w:r>
            <w:r>
              <w:br/>
            </w:r>
            <w:r>
              <w:rPr>
                <w:rFonts w:ascii="Times New Roman"/>
                <w:b w:val="false"/>
                <w:i w:val="false"/>
                <w:color w:val="000000"/>
                <w:sz w:val="20"/>
              </w:rPr>
              <w:t xml:space="preserve">
3,8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етілмейді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шырындары, шірнелер, пюрелер, құрамында шырыны бар </w:t>
            </w:r>
            <w:r>
              <w:br/>
            </w:r>
            <w:r>
              <w:rPr>
                <w:rFonts w:ascii="Times New Roman"/>
                <w:b w:val="false"/>
                <w:i w:val="false"/>
                <w:color w:val="000000"/>
                <w:sz w:val="20"/>
              </w:rPr>
              <w:t xml:space="preserve">
сусындар: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 </w:t>
            </w:r>
            <w:r>
              <w:br/>
            </w:r>
            <w:r>
              <w:rPr>
                <w:rFonts w:ascii="Times New Roman"/>
                <w:b w:val="false"/>
                <w:i w:val="false"/>
                <w:color w:val="000000"/>
                <w:sz w:val="20"/>
              </w:rPr>
              <w:t xml:space="preserve">
құрамында кем дегенде 2 % құрғақ заттар бар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subtilis </w:t>
            </w:r>
            <w:r>
              <w:br/>
            </w:r>
            <w:r>
              <w:rPr>
                <w:rFonts w:ascii="Times New Roman"/>
                <w:b w:val="false"/>
                <w:i w:val="false"/>
                <w:color w:val="000000"/>
                <w:sz w:val="20"/>
              </w:rPr>
              <w:t xml:space="preserve">
11 КОЕ/г (рұқсат етілмейді </w:t>
            </w:r>
            <w:r>
              <w:br/>
            </w:r>
            <w:r>
              <w:rPr>
                <w:rFonts w:ascii="Times New Roman"/>
                <w:b w:val="false"/>
                <w:i w:val="false"/>
                <w:color w:val="000000"/>
                <w:sz w:val="20"/>
              </w:rPr>
              <w:t xml:space="preserve">
В. Cereus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 polymyxa </w:t>
            </w:r>
            <w:r>
              <w:br/>
            </w:r>
            <w:r>
              <w:rPr>
                <w:rFonts w:ascii="Times New Roman"/>
                <w:b w:val="false"/>
                <w:i w:val="false"/>
                <w:color w:val="000000"/>
                <w:sz w:val="20"/>
              </w:rPr>
              <w:t xml:space="preserve">
1 г), </w:t>
            </w:r>
            <w:r>
              <w:br/>
            </w:r>
            <w:r>
              <w:rPr>
                <w:rFonts w:ascii="Times New Roman"/>
                <w:b w:val="false"/>
                <w:i w:val="false"/>
                <w:color w:val="000000"/>
                <w:sz w:val="20"/>
              </w:rPr>
              <w:t xml:space="preserve">
өзгелер </w:t>
            </w:r>
            <w:r>
              <w:br/>
            </w: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r>
              <w:br/>
            </w:r>
            <w:r>
              <w:rPr>
                <w:rFonts w:ascii="Times New Roman"/>
                <w:b w:val="false"/>
                <w:i w:val="false"/>
                <w:color w:val="000000"/>
                <w:sz w:val="20"/>
              </w:rPr>
              <w:t xml:space="preserve">
рН 4,2 және жоғары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subtilis </w:t>
            </w:r>
            <w:r>
              <w:br/>
            </w:r>
            <w:r>
              <w:rPr>
                <w:rFonts w:ascii="Times New Roman"/>
                <w:b w:val="false"/>
                <w:i w:val="false"/>
                <w:color w:val="000000"/>
                <w:sz w:val="20"/>
              </w:rPr>
              <w:t xml:space="preserve">
11 КОЕ/г аспайтын </w:t>
            </w:r>
            <w:r>
              <w:br/>
            </w:r>
            <w:r>
              <w:rPr>
                <w:rFonts w:ascii="Times New Roman"/>
                <w:b w:val="false"/>
                <w:i w:val="false"/>
                <w:color w:val="000000"/>
                <w:sz w:val="20"/>
              </w:rPr>
              <w:t xml:space="preserve">
(рұқсат етілмейді </w:t>
            </w:r>
            <w:r>
              <w:br/>
            </w:r>
            <w:r>
              <w:rPr>
                <w:rFonts w:ascii="Times New Roman"/>
                <w:b w:val="false"/>
                <w:i w:val="false"/>
                <w:color w:val="000000"/>
                <w:sz w:val="20"/>
              </w:rPr>
              <w:t xml:space="preserve">
В. Cereus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 polymyxa </w:t>
            </w:r>
            <w:r>
              <w:br/>
            </w:r>
            <w:r>
              <w:rPr>
                <w:rFonts w:ascii="Times New Roman"/>
                <w:b w:val="false"/>
                <w:i w:val="false"/>
                <w:color w:val="000000"/>
                <w:sz w:val="20"/>
              </w:rPr>
              <w:t xml:space="preserve">
1 г), </w:t>
            </w:r>
            <w:r>
              <w:br/>
            </w:r>
            <w:r>
              <w:rPr>
                <w:rFonts w:ascii="Times New Roman"/>
                <w:b w:val="false"/>
                <w:i w:val="false"/>
                <w:color w:val="000000"/>
                <w:sz w:val="20"/>
              </w:rPr>
              <w:t xml:space="preserve">
өзгелер </w:t>
            </w:r>
            <w:r>
              <w:br/>
            </w: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3,7-4,2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3,7 төмен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нормаланбай- </w:t>
            </w:r>
            <w:r>
              <w:br/>
            </w:r>
            <w:r>
              <w:rPr>
                <w:rFonts w:ascii="Times New Roman"/>
                <w:b w:val="false"/>
                <w:i w:val="false"/>
                <w:color w:val="000000"/>
                <w:sz w:val="20"/>
              </w:rPr>
              <w:t xml:space="preserve">
ды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етілмейді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*Балалар тағамының шырын өнімдеріне мезофильді клостридилерге </w:t>
      </w:r>
    </w:p>
    <w:p>
      <w:pPr>
        <w:spacing w:after="0"/>
        <w:ind w:left="0"/>
        <w:jc w:val="both"/>
      </w:pPr>
      <w:r>
        <w:rPr>
          <w:rFonts w:ascii="Times New Roman"/>
          <w:b w:val="false"/>
          <w:i w:val="false"/>
          <w:color w:val="000000"/>
          <w:sz w:val="28"/>
        </w:rPr>
        <w:t xml:space="preserve">
      рұқсат етілмейді 10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Тікелей дайындау орнында сақталмай сатылатын, тікелей</w:t>
      </w:r>
      <w:r>
        <w:br/>
      </w:r>
      <w:r>
        <w:rPr>
          <w:rFonts w:ascii="Times New Roman"/>
          <w:b/>
          <w:i w:val="false"/>
          <w:color w:val="000000"/>
        </w:rPr>
        <w:t>сығылғын жеміс және көкөніс шырындарына арналған шикізат</w:t>
      </w:r>
      <w:r>
        <w:br/>
      </w:r>
      <w:r>
        <w:rPr>
          <w:rFonts w:ascii="Times New Roman"/>
          <w:b/>
          <w:i w:val="false"/>
          <w:color w:val="000000"/>
        </w:rPr>
        <w:t>қауіпсіздігінің микробиологиялық талаптар</w:t>
      </w:r>
    </w:p>
    <w:p>
      <w:pPr>
        <w:spacing w:after="0"/>
        <w:ind w:left="0"/>
        <w:jc w:val="both"/>
      </w:pP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546"/>
        <w:gridCol w:w="1298"/>
        <w:gridCol w:w="1100"/>
        <w:gridCol w:w="1495"/>
        <w:gridCol w:w="2366"/>
        <w:gridCol w:w="2786"/>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Өнімдердің тобы </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КМАФ </w:t>
            </w:r>
            <w:r>
              <w:br/>
            </w:r>
            <w:r>
              <w:rPr>
                <w:rFonts w:ascii="Times New Roman"/>
                <w:b w:val="false"/>
                <w:i w:val="false"/>
                <w:color w:val="000000"/>
                <w:sz w:val="20"/>
              </w:rPr>
              <w:t xml:space="preserve">
АнМ, </w:t>
            </w:r>
            <w:r>
              <w:br/>
            </w:r>
            <w:r>
              <w:rPr>
                <w:rFonts w:ascii="Times New Roman"/>
                <w:b w:val="false"/>
                <w:i w:val="false"/>
                <w:color w:val="000000"/>
                <w:sz w:val="20"/>
              </w:rPr>
              <w:t xml:space="preserve">
КОЕ/г, </w:t>
            </w:r>
            <w:r>
              <w:br/>
            </w:r>
            <w:r>
              <w:rPr>
                <w:rFonts w:ascii="Times New Roman"/>
                <w:b w:val="false"/>
                <w:i w:val="false"/>
                <w:color w:val="000000"/>
                <w:sz w:val="20"/>
              </w:rPr>
              <w:t xml:space="preserve">
аспай- </w:t>
            </w:r>
            <w:r>
              <w:br/>
            </w:r>
            <w:r>
              <w:rPr>
                <w:rFonts w:ascii="Times New Roman"/>
                <w:b w:val="false"/>
                <w:i w:val="false"/>
                <w:color w:val="000000"/>
                <w:sz w:val="20"/>
              </w:rPr>
              <w:t xml:space="preserve">
тын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рұқсат етілмейтін өнімнің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БГКП </w:t>
            </w:r>
            <w:r>
              <w:br/>
            </w:r>
            <w:r>
              <w:rPr>
                <w:rFonts w:ascii="Times New Roman"/>
                <w:b w:val="false"/>
                <w:i w:val="false"/>
                <w:color w:val="000000"/>
                <w:sz w:val="20"/>
              </w:rPr>
              <w:t xml:space="preserve">
(коли- </w:t>
            </w:r>
            <w:r>
              <w:br/>
            </w:r>
            <w:r>
              <w:rPr>
                <w:rFonts w:ascii="Times New Roman"/>
                <w:b w:val="false"/>
                <w:i w:val="false"/>
                <w:color w:val="000000"/>
                <w:sz w:val="20"/>
              </w:rPr>
              <w:t xml:space="preserve">
форма- </w:t>
            </w:r>
            <w:r>
              <w:br/>
            </w:r>
            <w:r>
              <w:rPr>
                <w:rFonts w:ascii="Times New Roman"/>
                <w:b w:val="false"/>
                <w:i w:val="false"/>
                <w:color w:val="000000"/>
                <w:sz w:val="20"/>
              </w:rPr>
              <w:t xml:space="preserve">
лар)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Патогендік, </w:t>
            </w:r>
            <w:r>
              <w:br/>
            </w:r>
            <w:r>
              <w:rPr>
                <w:rFonts w:ascii="Times New Roman"/>
                <w:b w:val="false"/>
                <w:i w:val="false"/>
                <w:color w:val="000000"/>
                <w:sz w:val="20"/>
              </w:rPr>
              <w:t xml:space="preserve">
соның ішінде сальмонел- </w:t>
            </w:r>
            <w:r>
              <w:br/>
            </w:r>
            <w:r>
              <w:rPr>
                <w:rFonts w:ascii="Times New Roman"/>
                <w:b w:val="false"/>
                <w:i w:val="false"/>
                <w:color w:val="000000"/>
                <w:sz w:val="20"/>
              </w:rPr>
              <w:t xml:space="preserve">
дер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r>
              <w:br/>
            </w:r>
            <w:r>
              <w:rPr>
                <w:rFonts w:ascii="Times New Roman"/>
                <w:b w:val="false"/>
                <w:i w:val="false"/>
                <w:color w:val="000000"/>
                <w:sz w:val="20"/>
              </w:rPr>
              <w:t xml:space="preserve">
coli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br/>
            </w:r>
            <w:r>
              <w:rPr>
                <w:rFonts w:ascii="Times New Roman"/>
                <w:b w:val="false"/>
                <w:i w:val="false"/>
                <w:color w:val="000000"/>
                <w:sz w:val="20"/>
              </w:rPr>
              <w:t xml:space="preserve">
aureus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L.mono </w:t>
            </w:r>
            <w:r>
              <w:br/>
            </w:r>
            <w:r>
              <w:rPr>
                <w:rFonts w:ascii="Times New Roman"/>
                <w:b w:val="false"/>
                <w:i w:val="false"/>
                <w:color w:val="000000"/>
                <w:sz w:val="20"/>
              </w:rPr>
              <w:t xml:space="preserve">
су- </w:t>
            </w:r>
            <w:r>
              <w:br/>
            </w:r>
            <w:r>
              <w:rPr>
                <w:rFonts w:ascii="Times New Roman"/>
                <w:b w:val="false"/>
                <w:i w:val="false"/>
                <w:color w:val="000000"/>
                <w:sz w:val="20"/>
              </w:rPr>
              <w:t xml:space="preserve">
togenes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дайындау </w:t>
            </w:r>
            <w:r>
              <w:br/>
            </w:r>
            <w:r>
              <w:rPr>
                <w:rFonts w:ascii="Times New Roman"/>
                <w:b w:val="false"/>
                <w:i w:val="false"/>
                <w:color w:val="000000"/>
                <w:sz w:val="20"/>
              </w:rPr>
              <w:t xml:space="preserve">
орнында сақтамай </w:t>
            </w:r>
            <w:r>
              <w:br/>
            </w:r>
            <w:r>
              <w:rPr>
                <w:rFonts w:ascii="Times New Roman"/>
                <w:b w:val="false"/>
                <w:i w:val="false"/>
                <w:color w:val="000000"/>
                <w:sz w:val="20"/>
              </w:rPr>
              <w:t xml:space="preserve">
сатылатын, </w:t>
            </w:r>
            <w:r>
              <w:br/>
            </w:r>
            <w:r>
              <w:rPr>
                <w:rFonts w:ascii="Times New Roman"/>
                <w:b w:val="false"/>
                <w:i w:val="false"/>
                <w:color w:val="000000"/>
                <w:sz w:val="20"/>
              </w:rPr>
              <w:t xml:space="preserve">
тікелей сығылатын жеміс </w:t>
            </w:r>
            <w:r>
              <w:br/>
            </w:r>
            <w:r>
              <w:rPr>
                <w:rFonts w:ascii="Times New Roman"/>
                <w:b w:val="false"/>
                <w:i w:val="false"/>
                <w:color w:val="000000"/>
                <w:sz w:val="20"/>
              </w:rPr>
              <w:t xml:space="preserve">
және көкөніс </w:t>
            </w:r>
            <w:r>
              <w:br/>
            </w:r>
            <w:r>
              <w:rPr>
                <w:rFonts w:ascii="Times New Roman"/>
                <w:b w:val="false"/>
                <w:i w:val="false"/>
                <w:color w:val="000000"/>
                <w:sz w:val="20"/>
              </w:rPr>
              <w:t xml:space="preserve">
шырындары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3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bl>
    <w:p>
      <w:pPr>
        <w:spacing w:after="0"/>
        <w:ind w:left="0"/>
        <w:jc w:val="left"/>
      </w:pPr>
      <w:r>
        <w:rPr>
          <w:rFonts w:ascii="Times New Roman"/>
          <w:b/>
          <w:i w:val="false"/>
          <w:color w:val="000000"/>
        </w:rPr>
        <w:t xml:space="preserve">  Ыстықпен әсер ету және рН 3,8 көмірқышқылымен газдалған</w:t>
      </w:r>
      <w:r>
        <w:br/>
      </w:r>
      <w:r>
        <w:rPr>
          <w:rFonts w:ascii="Times New Roman"/>
          <w:b/>
          <w:i w:val="false"/>
          <w:color w:val="000000"/>
        </w:rPr>
        <w:t>және одан да төмен тәсілдермен консервіленген жеміс</w:t>
      </w:r>
      <w:r>
        <w:br/>
      </w:r>
      <w:r>
        <w:rPr>
          <w:rFonts w:ascii="Times New Roman"/>
          <w:b/>
          <w:i w:val="false"/>
          <w:color w:val="000000"/>
        </w:rPr>
        <w:t>және көкөніс шырындары, шірнелер, морстар және құрамында</w:t>
      </w:r>
      <w:r>
        <w:br/>
      </w:r>
      <w:r>
        <w:rPr>
          <w:rFonts w:ascii="Times New Roman"/>
          <w:b/>
          <w:i w:val="false"/>
          <w:color w:val="000000"/>
        </w:rPr>
        <w:t>шырыны бар сусындар, сондай-ақ қойылтылған жеміс</w:t>
      </w:r>
      <w:r>
        <w:br/>
      </w:r>
      <w:r>
        <w:rPr>
          <w:rFonts w:ascii="Times New Roman"/>
          <w:b/>
          <w:i w:val="false"/>
          <w:color w:val="000000"/>
        </w:rPr>
        <w:t>және көкөніс шырындары, қойылтылған морстар мен</w:t>
      </w:r>
      <w:r>
        <w:br/>
      </w:r>
      <w:r>
        <w:rPr>
          <w:rFonts w:ascii="Times New Roman"/>
          <w:b/>
          <w:i w:val="false"/>
          <w:color w:val="000000"/>
        </w:rPr>
        <w:t>қойылтылған пюрелерге арналған шикізат</w:t>
      </w:r>
      <w:r>
        <w:br/>
      </w:r>
      <w:r>
        <w:rPr>
          <w:rFonts w:ascii="Times New Roman"/>
          <w:b/>
          <w:i w:val="false"/>
          <w:color w:val="000000"/>
        </w:rPr>
        <w:t xml:space="preserve">қауіпсіздігінің микробиологиялық талаптары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1831"/>
        <w:gridCol w:w="1357"/>
        <w:gridCol w:w="652"/>
        <w:gridCol w:w="1831"/>
        <w:gridCol w:w="1831"/>
        <w:gridCol w:w="1314"/>
      </w:tblGrid>
      <w:tr>
        <w:trPr>
          <w:trHeight w:val="30" w:hRule="atLeast"/>
        </w:trPr>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Өнімдердің </w:t>
            </w:r>
            <w:r>
              <w:br/>
            </w:r>
            <w:r>
              <w:rPr>
                <w:rFonts w:ascii="Times New Roman"/>
                <w:b w:val="false"/>
                <w:i w:val="false"/>
                <w:color w:val="000000"/>
                <w:sz w:val="20"/>
              </w:rPr>
              <w:t xml:space="preserve">
тобы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КМАФ </w:t>
            </w:r>
            <w:r>
              <w:br/>
            </w:r>
            <w:r>
              <w:rPr>
                <w:rFonts w:ascii="Times New Roman"/>
                <w:b w:val="false"/>
                <w:i w:val="false"/>
                <w:color w:val="000000"/>
                <w:sz w:val="20"/>
              </w:rPr>
              <w:t xml:space="preserve">
АнМ, </w:t>
            </w:r>
            <w:r>
              <w:br/>
            </w:r>
            <w:r>
              <w:rPr>
                <w:rFonts w:ascii="Times New Roman"/>
                <w:b w:val="false"/>
                <w:i w:val="false"/>
                <w:color w:val="000000"/>
                <w:sz w:val="20"/>
              </w:rPr>
              <w:t xml:space="preserve">
КОЕ/г, </w:t>
            </w:r>
            <w:r>
              <w:br/>
            </w:r>
            <w:r>
              <w:rPr>
                <w:rFonts w:ascii="Times New Roman"/>
                <w:b w:val="false"/>
                <w:i w:val="false"/>
                <w:color w:val="000000"/>
                <w:sz w:val="20"/>
              </w:rPr>
              <w:t xml:space="preserve">
аспай- </w:t>
            </w:r>
            <w:r>
              <w:br/>
            </w:r>
            <w:r>
              <w:rPr>
                <w:rFonts w:ascii="Times New Roman"/>
                <w:b w:val="false"/>
                <w:i w:val="false"/>
                <w:color w:val="000000"/>
                <w:sz w:val="20"/>
              </w:rPr>
              <w:t xml:space="preserve">
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рұқсат етілмейтін өнімнің саны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КОЕ/г аспай- </w:t>
            </w:r>
            <w:r>
              <w:br/>
            </w:r>
            <w:r>
              <w:rPr>
                <w:rFonts w:ascii="Times New Roman"/>
                <w:b w:val="false"/>
                <w:i w:val="false"/>
                <w:color w:val="000000"/>
                <w:sz w:val="20"/>
              </w:rPr>
              <w:t xml:space="preserve">
тын </w:t>
            </w:r>
            <w:r>
              <w:br/>
            </w:r>
            <w:r>
              <w:rPr>
                <w:rFonts w:ascii="Times New Roman"/>
                <w:b w:val="false"/>
                <w:i w:val="false"/>
                <w:color w:val="000000"/>
                <w:sz w:val="20"/>
              </w:rPr>
              <w:t xml:space="preserve">
ашытқы- </w:t>
            </w:r>
            <w:r>
              <w:br/>
            </w:r>
            <w:r>
              <w:rPr>
                <w:rFonts w:ascii="Times New Roman"/>
                <w:b w:val="false"/>
                <w:i w:val="false"/>
                <w:color w:val="000000"/>
                <w:sz w:val="20"/>
              </w:rPr>
              <w:t xml:space="preserve">
лар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Зең- </w:t>
            </w:r>
            <w:r>
              <w:br/>
            </w:r>
            <w:r>
              <w:rPr>
                <w:rFonts w:ascii="Times New Roman"/>
                <w:b w:val="false"/>
                <w:i w:val="false"/>
                <w:color w:val="000000"/>
                <w:sz w:val="20"/>
              </w:rPr>
              <w:t xml:space="preserve">
дері </w:t>
            </w:r>
            <w:r>
              <w:br/>
            </w:r>
            <w:r>
              <w:rPr>
                <w:rFonts w:ascii="Times New Roman"/>
                <w:b w:val="false"/>
                <w:i w:val="false"/>
                <w:color w:val="000000"/>
                <w:sz w:val="20"/>
              </w:rPr>
              <w:t xml:space="preserve">
КОЕ/г ас- </w:t>
            </w:r>
            <w:r>
              <w:br/>
            </w:r>
            <w:r>
              <w:rPr>
                <w:rFonts w:ascii="Times New Roman"/>
                <w:b w:val="false"/>
                <w:i w:val="false"/>
                <w:color w:val="000000"/>
                <w:sz w:val="20"/>
              </w:rPr>
              <w:t xml:space="preserve">
пай- </w:t>
            </w:r>
            <w:r>
              <w:br/>
            </w:r>
            <w:r>
              <w:rPr>
                <w:rFonts w:ascii="Times New Roman"/>
                <w:b w:val="false"/>
                <w:i w:val="false"/>
                <w:color w:val="000000"/>
                <w:sz w:val="20"/>
              </w:rPr>
              <w:t xml:space="preserve">
тын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w:t>
            </w:r>
            <w:r>
              <w:br/>
            </w:r>
            <w:r>
              <w:rPr>
                <w:rFonts w:ascii="Times New Roman"/>
                <w:b w:val="false"/>
                <w:i w:val="false"/>
                <w:color w:val="000000"/>
                <w:sz w:val="20"/>
              </w:rPr>
              <w:t xml:space="preserve">
микроор-ганизм- </w:t>
            </w:r>
            <w:r>
              <w:br/>
            </w:r>
            <w:r>
              <w:rPr>
                <w:rFonts w:ascii="Times New Roman"/>
                <w:b w:val="false"/>
                <w:i w:val="false"/>
                <w:color w:val="000000"/>
                <w:sz w:val="20"/>
              </w:rPr>
              <w:t xml:space="preserve">
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БГКП </w:t>
            </w:r>
            <w:r>
              <w:br/>
            </w:r>
            <w:r>
              <w:rPr>
                <w:rFonts w:ascii="Times New Roman"/>
                <w:b w:val="false"/>
                <w:i w:val="false"/>
                <w:color w:val="000000"/>
                <w:sz w:val="20"/>
              </w:rPr>
              <w:t xml:space="preserve">
(коли- </w:t>
            </w:r>
            <w:r>
              <w:br/>
            </w:r>
            <w:r>
              <w:rPr>
                <w:rFonts w:ascii="Times New Roman"/>
                <w:b w:val="false"/>
                <w:i w:val="false"/>
                <w:color w:val="000000"/>
                <w:sz w:val="20"/>
              </w:rPr>
              <w:t xml:space="preserve">
форма- </w:t>
            </w:r>
            <w:r>
              <w:br/>
            </w:r>
            <w:r>
              <w:rPr>
                <w:rFonts w:ascii="Times New Roman"/>
                <w:b w:val="false"/>
                <w:i w:val="false"/>
                <w:color w:val="000000"/>
                <w:sz w:val="20"/>
              </w:rPr>
              <w:t xml:space="preserve">
лар)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 </w:t>
            </w:r>
            <w:r>
              <w:br/>
            </w:r>
            <w:r>
              <w:rPr>
                <w:rFonts w:ascii="Times New Roman"/>
                <w:b w:val="false"/>
                <w:i w:val="false"/>
                <w:color w:val="000000"/>
                <w:sz w:val="20"/>
              </w:rPr>
              <w:t xml:space="preserve">
дік,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сальмо- </w:t>
            </w:r>
            <w:r>
              <w:br/>
            </w:r>
            <w:r>
              <w:rPr>
                <w:rFonts w:ascii="Times New Roman"/>
                <w:b w:val="false"/>
                <w:i w:val="false"/>
                <w:color w:val="000000"/>
                <w:sz w:val="20"/>
              </w:rPr>
              <w:t xml:space="preserve">
нелдер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Ыстықпен әсер ету тәсілдермен </w:t>
            </w:r>
            <w:r>
              <w:br/>
            </w:r>
            <w:r>
              <w:rPr>
                <w:rFonts w:ascii="Times New Roman"/>
                <w:b w:val="false"/>
                <w:i w:val="false"/>
                <w:color w:val="000000"/>
                <w:sz w:val="20"/>
              </w:rPr>
              <w:t xml:space="preserve">
консервіленген </w:t>
            </w:r>
            <w:r>
              <w:br/>
            </w:r>
            <w:r>
              <w:rPr>
                <w:rFonts w:ascii="Times New Roman"/>
                <w:b w:val="false"/>
                <w:i w:val="false"/>
                <w:color w:val="000000"/>
                <w:sz w:val="20"/>
              </w:rPr>
              <w:t xml:space="preserve">
және рН 3,8 және </w:t>
            </w:r>
            <w:r>
              <w:br/>
            </w:r>
            <w:r>
              <w:rPr>
                <w:rFonts w:ascii="Times New Roman"/>
                <w:b w:val="false"/>
                <w:i w:val="false"/>
                <w:color w:val="000000"/>
                <w:sz w:val="20"/>
              </w:rPr>
              <w:t xml:space="preserve">
одан да төмен </w:t>
            </w:r>
            <w:r>
              <w:br/>
            </w:r>
            <w:r>
              <w:rPr>
                <w:rFonts w:ascii="Times New Roman"/>
                <w:b w:val="false"/>
                <w:i w:val="false"/>
                <w:color w:val="000000"/>
                <w:sz w:val="20"/>
              </w:rPr>
              <w:t xml:space="preserve">
көмірқышқылы мен </w:t>
            </w:r>
            <w:r>
              <w:br/>
            </w:r>
            <w:r>
              <w:rPr>
                <w:rFonts w:ascii="Times New Roman"/>
                <w:b w:val="false"/>
                <w:i w:val="false"/>
                <w:color w:val="000000"/>
                <w:sz w:val="20"/>
              </w:rPr>
              <w:t xml:space="preserve">
газдалған жеміс </w:t>
            </w:r>
            <w:r>
              <w:br/>
            </w:r>
            <w:r>
              <w:rPr>
                <w:rFonts w:ascii="Times New Roman"/>
                <w:b w:val="false"/>
                <w:i w:val="false"/>
                <w:color w:val="000000"/>
                <w:sz w:val="20"/>
              </w:rPr>
              <w:t xml:space="preserve">
және көкөніс </w:t>
            </w:r>
            <w:r>
              <w:br/>
            </w:r>
            <w:r>
              <w:rPr>
                <w:rFonts w:ascii="Times New Roman"/>
                <w:b w:val="false"/>
                <w:i w:val="false"/>
                <w:color w:val="000000"/>
                <w:sz w:val="20"/>
              </w:rPr>
              <w:t xml:space="preserve">
шырындары, </w:t>
            </w:r>
            <w:r>
              <w:br/>
            </w:r>
            <w:r>
              <w:rPr>
                <w:rFonts w:ascii="Times New Roman"/>
                <w:b w:val="false"/>
                <w:i w:val="false"/>
                <w:color w:val="000000"/>
                <w:sz w:val="20"/>
              </w:rPr>
              <w:t xml:space="preserve">
шірнелер, морстар және </w:t>
            </w:r>
            <w:r>
              <w:br/>
            </w:r>
            <w:r>
              <w:rPr>
                <w:rFonts w:ascii="Times New Roman"/>
                <w:b w:val="false"/>
                <w:i w:val="false"/>
                <w:color w:val="000000"/>
                <w:sz w:val="20"/>
              </w:rPr>
              <w:t xml:space="preserve">
құрамында шырыны </w:t>
            </w:r>
            <w:r>
              <w:br/>
            </w:r>
            <w:r>
              <w:rPr>
                <w:rFonts w:ascii="Times New Roman"/>
                <w:b w:val="false"/>
                <w:i w:val="false"/>
                <w:color w:val="000000"/>
                <w:sz w:val="20"/>
              </w:rPr>
              <w:t xml:space="preserve">
бар сусындар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ланбайды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 </w:t>
            </w:r>
            <w:r>
              <w:br/>
            </w:r>
            <w:r>
              <w:rPr>
                <w:rFonts w:ascii="Times New Roman"/>
                <w:b w:val="false"/>
                <w:i w:val="false"/>
                <w:color w:val="000000"/>
                <w:sz w:val="20"/>
              </w:rPr>
              <w:t xml:space="preserve">
мейді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 сүт қышқылы микроор-ганизм- </w:t>
            </w:r>
            <w:r>
              <w:br/>
            </w:r>
            <w:r>
              <w:rPr>
                <w:rFonts w:ascii="Times New Roman"/>
                <w:b w:val="false"/>
                <w:i w:val="false"/>
                <w:color w:val="000000"/>
                <w:sz w:val="20"/>
              </w:rPr>
              <w:t xml:space="preserve">
деріне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Ыстықпен әсер </w:t>
            </w:r>
            <w:r>
              <w:br/>
            </w:r>
            <w:r>
              <w:rPr>
                <w:rFonts w:ascii="Times New Roman"/>
                <w:b w:val="false"/>
                <w:i w:val="false"/>
                <w:color w:val="000000"/>
                <w:sz w:val="20"/>
              </w:rPr>
              <w:t xml:space="preserve">
ету қойылтылған </w:t>
            </w:r>
            <w:r>
              <w:br/>
            </w:r>
            <w:r>
              <w:rPr>
                <w:rFonts w:ascii="Times New Roman"/>
                <w:b w:val="false"/>
                <w:i w:val="false"/>
                <w:color w:val="000000"/>
                <w:sz w:val="20"/>
              </w:rPr>
              <w:t xml:space="preserve">
жеміс және </w:t>
            </w:r>
            <w:r>
              <w:br/>
            </w:r>
            <w:r>
              <w:rPr>
                <w:rFonts w:ascii="Times New Roman"/>
                <w:b w:val="false"/>
                <w:i w:val="false"/>
                <w:color w:val="000000"/>
                <w:sz w:val="20"/>
              </w:rPr>
              <w:t xml:space="preserve">
көкөніс </w:t>
            </w:r>
            <w:r>
              <w:br/>
            </w:r>
            <w:r>
              <w:rPr>
                <w:rFonts w:ascii="Times New Roman"/>
                <w:b w:val="false"/>
                <w:i w:val="false"/>
                <w:color w:val="000000"/>
                <w:sz w:val="20"/>
              </w:rPr>
              <w:t xml:space="preserve">
шырындары, </w:t>
            </w:r>
            <w:r>
              <w:br/>
            </w:r>
            <w:r>
              <w:rPr>
                <w:rFonts w:ascii="Times New Roman"/>
                <w:b w:val="false"/>
                <w:i w:val="false"/>
                <w:color w:val="000000"/>
                <w:sz w:val="20"/>
              </w:rPr>
              <w:t xml:space="preserve">
қойылтылған </w:t>
            </w:r>
            <w:r>
              <w:br/>
            </w:r>
            <w:r>
              <w:rPr>
                <w:rFonts w:ascii="Times New Roman"/>
                <w:b w:val="false"/>
                <w:i w:val="false"/>
                <w:color w:val="000000"/>
                <w:sz w:val="20"/>
              </w:rPr>
              <w:t xml:space="preserve">
морстар мен </w:t>
            </w:r>
            <w:r>
              <w:br/>
            </w:r>
            <w:r>
              <w:rPr>
                <w:rFonts w:ascii="Times New Roman"/>
                <w:b w:val="false"/>
                <w:i w:val="false"/>
                <w:color w:val="000000"/>
                <w:sz w:val="20"/>
              </w:rPr>
              <w:t xml:space="preserve">
қойылтылған </w:t>
            </w:r>
            <w:r>
              <w:br/>
            </w:r>
            <w:r>
              <w:rPr>
                <w:rFonts w:ascii="Times New Roman"/>
                <w:b w:val="false"/>
                <w:i w:val="false"/>
                <w:color w:val="000000"/>
                <w:sz w:val="20"/>
              </w:rPr>
              <w:t xml:space="preserve">
пюрелерге арналған шикізат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ланбайды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 </w:t>
            </w:r>
            <w:r>
              <w:br/>
            </w:r>
            <w:r>
              <w:rPr>
                <w:rFonts w:ascii="Times New Roman"/>
                <w:b w:val="false"/>
                <w:i w:val="false"/>
                <w:color w:val="000000"/>
                <w:sz w:val="20"/>
              </w:rPr>
              <w:t xml:space="preserve">
мейді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 </w:t>
            </w:r>
            <w:r>
              <w:br/>
            </w:r>
            <w:r>
              <w:rPr>
                <w:rFonts w:ascii="Times New Roman"/>
                <w:b w:val="false"/>
                <w:i w:val="false"/>
                <w:color w:val="000000"/>
                <w:sz w:val="20"/>
              </w:rPr>
              <w:t xml:space="preserve">
сат етіл- </w:t>
            </w:r>
            <w:r>
              <w:br/>
            </w:r>
            <w:r>
              <w:rPr>
                <w:rFonts w:ascii="Times New Roman"/>
                <w:b w:val="false"/>
                <w:i w:val="false"/>
                <w:color w:val="000000"/>
                <w:sz w:val="20"/>
              </w:rPr>
              <w:t xml:space="preserve">
мейді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спора </w:t>
            </w:r>
            <w:r>
              <w:br/>
            </w:r>
            <w:r>
              <w:rPr>
                <w:rFonts w:ascii="Times New Roman"/>
                <w:b w:val="false"/>
                <w:i w:val="false"/>
                <w:color w:val="000000"/>
                <w:sz w:val="20"/>
              </w:rPr>
              <w:t xml:space="preserve">
түзбей- </w:t>
            </w:r>
            <w:r>
              <w:br/>
            </w:r>
            <w:r>
              <w:rPr>
                <w:rFonts w:ascii="Times New Roman"/>
                <w:b w:val="false"/>
                <w:i w:val="false"/>
                <w:color w:val="000000"/>
                <w:sz w:val="20"/>
              </w:rPr>
              <w:t xml:space="preserve">
тін </w:t>
            </w:r>
            <w:r>
              <w:br/>
            </w:r>
            <w:r>
              <w:rPr>
                <w:rFonts w:ascii="Times New Roman"/>
                <w:b w:val="false"/>
                <w:i w:val="false"/>
                <w:color w:val="000000"/>
                <w:sz w:val="20"/>
              </w:rPr>
              <w:t xml:space="preserve">
1 г* </w:t>
            </w:r>
            <w:r>
              <w:br/>
            </w:r>
            <w:r>
              <w:rPr>
                <w:rFonts w:ascii="Times New Roman"/>
                <w:b w:val="false"/>
                <w:i w:val="false"/>
                <w:color w:val="000000"/>
                <w:sz w:val="20"/>
              </w:rPr>
              <w:t xml:space="preserve">
рұқсат етіл- </w:t>
            </w:r>
            <w:r>
              <w:br/>
            </w:r>
            <w:r>
              <w:rPr>
                <w:rFonts w:ascii="Times New Roman"/>
                <w:b w:val="false"/>
                <w:i w:val="false"/>
                <w:color w:val="000000"/>
                <w:sz w:val="20"/>
              </w:rPr>
              <w:t xml:space="preserve">
мейді </w:t>
            </w:r>
            <w:r>
              <w:br/>
            </w:r>
            <w:r>
              <w:rPr>
                <w:rFonts w:ascii="Times New Roman"/>
                <w:b w:val="false"/>
                <w:i w:val="false"/>
                <w:color w:val="000000"/>
                <w:sz w:val="20"/>
              </w:rPr>
              <w:t xml:space="preserve">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Томатты қоспағанда ыстықпен әсер ету тәсілдермен консервіленген, қойылтылған көкөніс шырында- </w:t>
            </w:r>
            <w:r>
              <w:br/>
            </w:r>
            <w:r>
              <w:rPr>
                <w:rFonts w:ascii="Times New Roman"/>
                <w:b w:val="false"/>
                <w:i w:val="false"/>
                <w:color w:val="000000"/>
                <w:sz w:val="20"/>
              </w:rPr>
              <w:t xml:space="preserve">
ры мен пюрелері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 </w:t>
            </w:r>
            <w:r>
              <w:br/>
            </w:r>
            <w:r>
              <w:rPr>
                <w:rFonts w:ascii="Times New Roman"/>
                <w:b w:val="false"/>
                <w:i w:val="false"/>
                <w:color w:val="000000"/>
                <w:sz w:val="20"/>
              </w:rPr>
              <w:t xml:space="preserve">
мейді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рұқсат етіл- </w:t>
            </w:r>
            <w:r>
              <w:br/>
            </w:r>
            <w:r>
              <w:rPr>
                <w:rFonts w:ascii="Times New Roman"/>
                <w:b w:val="false"/>
                <w:i w:val="false"/>
                <w:color w:val="000000"/>
                <w:sz w:val="20"/>
              </w:rPr>
              <w:t xml:space="preserve">
мейді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 </w:t>
            </w:r>
            <w:r>
              <w:br/>
            </w:r>
            <w:r>
              <w:rPr>
                <w:rFonts w:ascii="Times New Roman"/>
                <w:b w:val="false"/>
                <w:i w:val="false"/>
                <w:color w:val="000000"/>
                <w:sz w:val="20"/>
              </w:rPr>
              <w:t xml:space="preserve">
фильді </w:t>
            </w:r>
            <w:r>
              <w:br/>
            </w:r>
            <w:r>
              <w:rPr>
                <w:rFonts w:ascii="Times New Roman"/>
                <w:b w:val="false"/>
                <w:i w:val="false"/>
                <w:color w:val="000000"/>
                <w:sz w:val="20"/>
              </w:rPr>
              <w:t xml:space="preserve">
клостри- </w:t>
            </w:r>
            <w:r>
              <w:br/>
            </w:r>
            <w:r>
              <w:rPr>
                <w:rFonts w:ascii="Times New Roman"/>
                <w:b w:val="false"/>
                <w:i w:val="false"/>
                <w:color w:val="000000"/>
                <w:sz w:val="20"/>
              </w:rPr>
              <w:t xml:space="preserve">
диге </w:t>
            </w:r>
            <w:r>
              <w:br/>
            </w:r>
            <w:r>
              <w:rPr>
                <w:rFonts w:ascii="Times New Roman"/>
                <w:b w:val="false"/>
                <w:i w:val="false"/>
                <w:color w:val="000000"/>
                <w:sz w:val="20"/>
              </w:rPr>
              <w:t xml:space="preserve">
1 г рұқсат етілмей- </w:t>
            </w:r>
            <w:r>
              <w:br/>
            </w:r>
            <w:r>
              <w:rPr>
                <w:rFonts w:ascii="Times New Roman"/>
                <w:b w:val="false"/>
                <w:i w:val="false"/>
                <w:color w:val="000000"/>
                <w:sz w:val="20"/>
              </w:rPr>
              <w:t xml:space="preserve">
ді </w:t>
            </w:r>
            <w:r>
              <w:br/>
            </w:r>
            <w:r>
              <w:rPr>
                <w:rFonts w:ascii="Times New Roman"/>
                <w:b w:val="false"/>
                <w:i w:val="false"/>
                <w:color w:val="000000"/>
                <w:sz w:val="20"/>
              </w:rPr>
              <w:t xml:space="preserve">
спора </w:t>
            </w:r>
            <w:r>
              <w:br/>
            </w:r>
            <w:r>
              <w:rPr>
                <w:rFonts w:ascii="Times New Roman"/>
                <w:b w:val="false"/>
                <w:i w:val="false"/>
                <w:color w:val="000000"/>
                <w:sz w:val="20"/>
              </w:rPr>
              <w:t xml:space="preserve">
түзбей- </w:t>
            </w:r>
            <w:r>
              <w:br/>
            </w:r>
            <w:r>
              <w:rPr>
                <w:rFonts w:ascii="Times New Roman"/>
                <w:b w:val="false"/>
                <w:i w:val="false"/>
                <w:color w:val="000000"/>
                <w:sz w:val="20"/>
              </w:rPr>
              <w:t xml:space="preserve">
тін </w:t>
            </w:r>
            <w:r>
              <w:br/>
            </w:r>
            <w:r>
              <w:rPr>
                <w:rFonts w:ascii="Times New Roman"/>
                <w:b w:val="false"/>
                <w:i w:val="false"/>
                <w:color w:val="000000"/>
                <w:sz w:val="20"/>
              </w:rPr>
              <w:t xml:space="preserve">
1 г </w:t>
            </w:r>
            <w:r>
              <w:br/>
            </w:r>
            <w:r>
              <w:rPr>
                <w:rFonts w:ascii="Times New Roman"/>
                <w:b w:val="false"/>
                <w:i w:val="false"/>
                <w:color w:val="000000"/>
                <w:sz w:val="20"/>
              </w:rPr>
              <w:t xml:space="preserve">
рұқсат етілмей- </w:t>
            </w:r>
            <w:r>
              <w:br/>
            </w:r>
            <w:r>
              <w:rPr>
                <w:rFonts w:ascii="Times New Roman"/>
                <w:b w:val="false"/>
                <w:i w:val="false"/>
                <w:color w:val="000000"/>
                <w:sz w:val="20"/>
              </w:rPr>
              <w:t xml:space="preserve">
ді*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мұздатылып қойылтылған жеміс шырындары, </w:t>
            </w:r>
            <w:r>
              <w:br/>
            </w:r>
            <w:r>
              <w:rPr>
                <w:rFonts w:ascii="Times New Roman"/>
                <w:b w:val="false"/>
                <w:i w:val="false"/>
                <w:color w:val="000000"/>
                <w:sz w:val="20"/>
              </w:rPr>
              <w:t xml:space="preserve">
қойылтылған </w:t>
            </w:r>
            <w:r>
              <w:br/>
            </w:r>
            <w:r>
              <w:rPr>
                <w:rFonts w:ascii="Times New Roman"/>
                <w:b w:val="false"/>
                <w:i w:val="false"/>
                <w:color w:val="000000"/>
                <w:sz w:val="20"/>
              </w:rPr>
              <w:t xml:space="preserve">
морстар және </w:t>
            </w:r>
            <w:r>
              <w:br/>
            </w:r>
            <w:r>
              <w:rPr>
                <w:rFonts w:ascii="Times New Roman"/>
                <w:b w:val="false"/>
                <w:i w:val="false"/>
                <w:color w:val="000000"/>
                <w:sz w:val="20"/>
              </w:rPr>
              <w:t xml:space="preserve">
қойылтылған </w:t>
            </w:r>
            <w:r>
              <w:br/>
            </w:r>
            <w:r>
              <w:rPr>
                <w:rFonts w:ascii="Times New Roman"/>
                <w:b w:val="false"/>
                <w:i w:val="false"/>
                <w:color w:val="000000"/>
                <w:sz w:val="20"/>
              </w:rPr>
              <w:t xml:space="preserve">
пюрелер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3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w:t>
            </w:r>
            <w:r>
              <w:br/>
            </w:r>
            <w:r>
              <w:rPr>
                <w:rFonts w:ascii="Times New Roman"/>
                <w:b w:val="false"/>
                <w:i w:val="false"/>
                <w:color w:val="000000"/>
                <w:sz w:val="20"/>
              </w:rPr>
              <w:t xml:space="preserve">
рұқсат етіл- </w:t>
            </w:r>
            <w:r>
              <w:br/>
            </w:r>
            <w:r>
              <w:rPr>
                <w:rFonts w:ascii="Times New Roman"/>
                <w:b w:val="false"/>
                <w:i w:val="false"/>
                <w:color w:val="000000"/>
                <w:sz w:val="20"/>
              </w:rPr>
              <w:t xml:space="preserve">
мейді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w:t>
            </w:r>
            <w:r>
              <w:br/>
            </w:r>
            <w:r>
              <w:rPr>
                <w:rFonts w:ascii="Times New Roman"/>
                <w:b w:val="false"/>
                <w:i w:val="false"/>
                <w:color w:val="000000"/>
                <w:sz w:val="20"/>
              </w:rPr>
              <w:t xml:space="preserve">
рұқсат етілмей- </w:t>
            </w:r>
            <w:r>
              <w:br/>
            </w:r>
            <w:r>
              <w:rPr>
                <w:rFonts w:ascii="Times New Roman"/>
                <w:b w:val="false"/>
                <w:i w:val="false"/>
                <w:color w:val="000000"/>
                <w:sz w:val="20"/>
              </w:rPr>
              <w:t xml:space="preserve">
ді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ланбайды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құрамында 12 % астам еритін құрғақ заттары бар қойылтылған томат шырыны, пюре (паста)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лан- </w:t>
            </w:r>
            <w:r>
              <w:br/>
            </w:r>
            <w:r>
              <w:rPr>
                <w:rFonts w:ascii="Times New Roman"/>
                <w:b w:val="false"/>
                <w:i w:val="false"/>
                <w:color w:val="000000"/>
                <w:sz w:val="20"/>
              </w:rPr>
              <w:t xml:space="preserve">
байды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w:t>
            </w:r>
            <w:r>
              <w:br/>
            </w:r>
            <w:r>
              <w:rPr>
                <w:rFonts w:ascii="Times New Roman"/>
                <w:b w:val="false"/>
                <w:i w:val="false"/>
                <w:color w:val="000000"/>
                <w:sz w:val="20"/>
              </w:rPr>
              <w:t xml:space="preserve">
рұқсат етіл- </w:t>
            </w:r>
            <w:r>
              <w:br/>
            </w:r>
            <w:r>
              <w:rPr>
                <w:rFonts w:ascii="Times New Roman"/>
                <w:b w:val="false"/>
                <w:i w:val="false"/>
                <w:color w:val="000000"/>
                <w:sz w:val="20"/>
              </w:rPr>
              <w:t xml:space="preserve">
мейді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w:t>
            </w:r>
            <w:r>
              <w:br/>
            </w:r>
            <w:r>
              <w:rPr>
                <w:rFonts w:ascii="Times New Roman"/>
                <w:b w:val="false"/>
                <w:i w:val="false"/>
                <w:color w:val="000000"/>
                <w:sz w:val="20"/>
              </w:rPr>
              <w:t xml:space="preserve">
рұқ- </w:t>
            </w:r>
            <w:r>
              <w:br/>
            </w:r>
            <w:r>
              <w:rPr>
                <w:rFonts w:ascii="Times New Roman"/>
                <w:b w:val="false"/>
                <w:i w:val="false"/>
                <w:color w:val="000000"/>
                <w:sz w:val="20"/>
              </w:rPr>
              <w:t xml:space="preserve">
сат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r>
              <w:br/>
            </w:r>
            <w:r>
              <w:rPr>
                <w:rFonts w:ascii="Times New Roman"/>
                <w:b w:val="false"/>
                <w:i w:val="false"/>
                <w:color w:val="000000"/>
                <w:sz w:val="20"/>
              </w:rPr>
              <w:t xml:space="preserve">
**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 </w:t>
            </w:r>
            <w:r>
              <w:br/>
            </w:r>
            <w:r>
              <w:rPr>
                <w:rFonts w:ascii="Times New Roman"/>
                <w:b w:val="false"/>
                <w:i w:val="false"/>
                <w:color w:val="000000"/>
                <w:sz w:val="20"/>
              </w:rPr>
              <w:t xml:space="preserve">
фильді </w:t>
            </w:r>
            <w:r>
              <w:br/>
            </w:r>
            <w:r>
              <w:rPr>
                <w:rFonts w:ascii="Times New Roman"/>
                <w:b w:val="false"/>
                <w:i w:val="false"/>
                <w:color w:val="000000"/>
                <w:sz w:val="20"/>
              </w:rPr>
              <w:t xml:space="preserve">
клостри- </w:t>
            </w:r>
            <w:r>
              <w:br/>
            </w:r>
            <w:r>
              <w:rPr>
                <w:rFonts w:ascii="Times New Roman"/>
                <w:b w:val="false"/>
                <w:i w:val="false"/>
                <w:color w:val="000000"/>
                <w:sz w:val="20"/>
              </w:rPr>
              <w:t xml:space="preserve">
диге </w:t>
            </w:r>
            <w:r>
              <w:br/>
            </w:r>
            <w:r>
              <w:rPr>
                <w:rFonts w:ascii="Times New Roman"/>
                <w:b w:val="false"/>
                <w:i w:val="false"/>
                <w:color w:val="000000"/>
                <w:sz w:val="20"/>
              </w:rPr>
              <w:t xml:space="preserve">
1 г рұқсат етілмей- </w:t>
            </w:r>
            <w:r>
              <w:br/>
            </w:r>
            <w:r>
              <w:rPr>
                <w:rFonts w:ascii="Times New Roman"/>
                <w:b w:val="false"/>
                <w:i w:val="false"/>
                <w:color w:val="000000"/>
                <w:sz w:val="20"/>
              </w:rPr>
              <w:t xml:space="preserve">
ді. </w:t>
            </w:r>
            <w:r>
              <w:br/>
            </w:r>
            <w:r>
              <w:rPr>
                <w:rFonts w:ascii="Times New Roman"/>
                <w:b w:val="false"/>
                <w:i w:val="false"/>
                <w:color w:val="000000"/>
                <w:sz w:val="20"/>
              </w:rPr>
              <w:t xml:space="preserve">
Сүт қышқылы микроор- </w:t>
            </w:r>
            <w:r>
              <w:br/>
            </w:r>
            <w:r>
              <w:rPr>
                <w:rFonts w:ascii="Times New Roman"/>
                <w:b w:val="false"/>
                <w:i w:val="false"/>
                <w:color w:val="000000"/>
                <w:sz w:val="20"/>
              </w:rPr>
              <w:t xml:space="preserve">
ганизм- </w:t>
            </w:r>
            <w:r>
              <w:br/>
            </w:r>
            <w:r>
              <w:rPr>
                <w:rFonts w:ascii="Times New Roman"/>
                <w:b w:val="false"/>
                <w:i w:val="false"/>
                <w:color w:val="000000"/>
                <w:sz w:val="20"/>
              </w:rPr>
              <w:t xml:space="preserve">
дерге </w:t>
            </w:r>
            <w:r>
              <w:br/>
            </w:r>
            <w:r>
              <w:rPr>
                <w:rFonts w:ascii="Times New Roman"/>
                <w:b w:val="false"/>
                <w:i w:val="false"/>
                <w:color w:val="000000"/>
                <w:sz w:val="20"/>
              </w:rPr>
              <w:t xml:space="preserve">
1 г рұқсат етілмей- </w:t>
            </w:r>
            <w:r>
              <w:br/>
            </w:r>
            <w:r>
              <w:rPr>
                <w:rFonts w:ascii="Times New Roman"/>
                <w:b w:val="false"/>
                <w:i w:val="false"/>
                <w:color w:val="000000"/>
                <w:sz w:val="20"/>
              </w:rPr>
              <w:t xml:space="preserve">
ді </w:t>
            </w:r>
            <w:r>
              <w:br/>
            </w:r>
            <w:r>
              <w:rPr>
                <w:rFonts w:ascii="Times New Roman"/>
                <w:b w:val="false"/>
                <w:i w:val="false"/>
                <w:color w:val="000000"/>
                <w:sz w:val="20"/>
              </w:rPr>
              <w:t xml:space="preserve">
спора </w:t>
            </w:r>
            <w:r>
              <w:br/>
            </w:r>
            <w:r>
              <w:rPr>
                <w:rFonts w:ascii="Times New Roman"/>
                <w:b w:val="false"/>
                <w:i w:val="false"/>
                <w:color w:val="000000"/>
                <w:sz w:val="20"/>
              </w:rPr>
              <w:t xml:space="preserve">
түзбей- </w:t>
            </w:r>
            <w:r>
              <w:br/>
            </w:r>
            <w:r>
              <w:rPr>
                <w:rFonts w:ascii="Times New Roman"/>
                <w:b w:val="false"/>
                <w:i w:val="false"/>
                <w:color w:val="000000"/>
                <w:sz w:val="20"/>
              </w:rPr>
              <w:t xml:space="preserve">
тін </w:t>
            </w:r>
            <w:r>
              <w:br/>
            </w:r>
            <w:r>
              <w:rPr>
                <w:rFonts w:ascii="Times New Roman"/>
                <w:b w:val="false"/>
                <w:i w:val="false"/>
                <w:color w:val="000000"/>
                <w:sz w:val="20"/>
              </w:rPr>
              <w:t xml:space="preserve">
1 г </w:t>
            </w:r>
            <w:r>
              <w:br/>
            </w:r>
            <w:r>
              <w:rPr>
                <w:rFonts w:ascii="Times New Roman"/>
                <w:b w:val="false"/>
                <w:i w:val="false"/>
                <w:color w:val="000000"/>
                <w:sz w:val="20"/>
              </w:rPr>
              <w:t xml:space="preserve">
рұқсат етілмей- </w:t>
            </w:r>
            <w:r>
              <w:br/>
            </w:r>
            <w:r>
              <w:rPr>
                <w:rFonts w:ascii="Times New Roman"/>
                <w:b w:val="false"/>
                <w:i w:val="false"/>
                <w:color w:val="000000"/>
                <w:sz w:val="20"/>
              </w:rPr>
              <w:t xml:space="preserve">
ді* </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*бөлшектеп сату желілеріне берілетін өнімдер үшін </w:t>
      </w:r>
    </w:p>
    <w:p>
      <w:pPr>
        <w:spacing w:after="0"/>
        <w:ind w:left="0"/>
        <w:jc w:val="both"/>
      </w:pPr>
      <w:r>
        <w:rPr>
          <w:rFonts w:ascii="Times New Roman"/>
          <w:b w:val="false"/>
          <w:i w:val="false"/>
          <w:color w:val="000000"/>
          <w:sz w:val="28"/>
        </w:rPr>
        <w:t xml:space="preserve">
      **Говард бойынша зеңді көру аясы 40%-дан аспайтын санына рұқсат 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Шырындар мен шырын өнімдері өндірісінде пайдалануға</w:t>
      </w:r>
      <w:r>
        <w:br/>
      </w:r>
      <w:r>
        <w:rPr>
          <w:rFonts w:ascii="Times New Roman"/>
          <w:b/>
          <w:i w:val="false"/>
          <w:color w:val="000000"/>
        </w:rPr>
        <w:t>рұқсат етілетін тағамдық ингредиенттер мен қоспалар</w:t>
      </w:r>
    </w:p>
    <w:p>
      <w:pPr>
        <w:spacing w:after="0"/>
        <w:ind w:left="0"/>
        <w:jc w:val="both"/>
      </w:pPr>
      <w:r>
        <w:rPr>
          <w:rFonts w:ascii="Times New Roman"/>
          <w:b w:val="false"/>
          <w:i w:val="false"/>
          <w:color w:val="000000"/>
          <w:sz w:val="28"/>
        </w:rPr>
        <w:t xml:space="preserve">
      Қышқылдықты реттеушілер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3455"/>
        <w:gridCol w:w="2890"/>
        <w:gridCol w:w="4125"/>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қоспасы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 </w:t>
            </w:r>
            <w:r>
              <w:br/>
            </w:r>
            <w:r>
              <w:rPr>
                <w:rFonts w:ascii="Times New Roman"/>
                <w:b w:val="false"/>
                <w:i w:val="false"/>
                <w:color w:val="000000"/>
                <w:sz w:val="20"/>
              </w:rPr>
              <w:t xml:space="preserve">
(Е) </w:t>
            </w:r>
            <w:r>
              <w:br/>
            </w:r>
            <w:r>
              <w:rPr>
                <w:rFonts w:ascii="Times New Roman"/>
                <w:b w:val="false"/>
                <w:i w:val="false"/>
                <w:color w:val="000000"/>
                <w:sz w:val="20"/>
              </w:rPr>
              <w:t xml:space="preserve">
нөмірі </w:t>
            </w:r>
            <w:r>
              <w:rPr>
                <w:rFonts w:ascii="Times New Roman"/>
                <w:b w:val="false"/>
                <w:i w:val="false"/>
                <w:color w:val="000000"/>
                <w:vertAlign w:val="superscript"/>
              </w:rPr>
              <w:t xml:space="preserve">4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r>
              <w:rPr>
                <w:rFonts w:ascii="Times New Roman"/>
                <w:b w:val="false"/>
                <w:i w:val="false"/>
                <w:color w:val="000000"/>
                <w:vertAlign w:val="superscript"/>
              </w:rPr>
              <w:t xml:space="preserve">1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үшін қолдануға рұқсат етіледі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Лимон </w:t>
            </w:r>
            <w:r>
              <w:br/>
            </w:r>
            <w:r>
              <w:rPr>
                <w:rFonts w:ascii="Times New Roman"/>
                <w:b w:val="false"/>
                <w:i w:val="false"/>
                <w:color w:val="000000"/>
                <w:sz w:val="20"/>
              </w:rPr>
              <w:t xml:space="preserve">
қышқылы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г/л аспайды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шырындар, </w:t>
            </w:r>
            <w:r>
              <w:br/>
            </w:r>
            <w:r>
              <w:rPr>
                <w:rFonts w:ascii="Times New Roman"/>
                <w:b w:val="false"/>
                <w:i w:val="false"/>
                <w:color w:val="000000"/>
                <w:sz w:val="20"/>
              </w:rPr>
              <w:t xml:space="preserve">
диффузиялық шырындар, </w:t>
            </w:r>
            <w:r>
              <w:br/>
            </w:r>
            <w:r>
              <w:rPr>
                <w:rFonts w:ascii="Times New Roman"/>
                <w:b w:val="false"/>
                <w:i w:val="false"/>
                <w:color w:val="000000"/>
                <w:sz w:val="20"/>
              </w:rPr>
              <w:t xml:space="preserve">
қойылтылған шырындар, </w:t>
            </w:r>
            <w:r>
              <w:br/>
            </w:r>
            <w:r>
              <w:rPr>
                <w:rFonts w:ascii="Times New Roman"/>
                <w:b w:val="false"/>
                <w:i w:val="false"/>
                <w:color w:val="000000"/>
                <w:sz w:val="20"/>
              </w:rPr>
              <w:t xml:space="preserve">
қойылтылған пюрелер рН 4,2 </w:t>
            </w:r>
            <w:r>
              <w:br/>
            </w:r>
            <w:r>
              <w:rPr>
                <w:rFonts w:ascii="Times New Roman"/>
                <w:b w:val="false"/>
                <w:i w:val="false"/>
                <w:color w:val="000000"/>
                <w:sz w:val="20"/>
              </w:rPr>
              <w:t xml:space="preserve">
жоғары тікелей сығылған </w:t>
            </w:r>
            <w:r>
              <w:br/>
            </w:r>
            <w:r>
              <w:rPr>
                <w:rFonts w:ascii="Times New Roman"/>
                <w:b w:val="false"/>
                <w:i w:val="false"/>
                <w:color w:val="000000"/>
                <w:sz w:val="20"/>
              </w:rPr>
              <w:t xml:space="preserve">
шырындар мен пюре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Лимон </w:t>
            </w:r>
            <w:r>
              <w:br/>
            </w:r>
            <w:r>
              <w:rPr>
                <w:rFonts w:ascii="Times New Roman"/>
                <w:b w:val="false"/>
                <w:i w:val="false"/>
                <w:color w:val="000000"/>
                <w:sz w:val="20"/>
              </w:rPr>
              <w:t xml:space="preserve">
қышқылы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г/л аспайды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Шірнелер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Лимон </w:t>
            </w:r>
            <w:r>
              <w:br/>
            </w:r>
            <w:r>
              <w:rPr>
                <w:rFonts w:ascii="Times New Roman"/>
                <w:b w:val="false"/>
                <w:i w:val="false"/>
                <w:color w:val="000000"/>
                <w:sz w:val="20"/>
              </w:rPr>
              <w:t xml:space="preserve">
қышқылы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r>
              <w:rPr>
                <w:rFonts w:ascii="Times New Roman"/>
                <w:b w:val="false"/>
                <w:i w:val="false"/>
                <w:color w:val="000000"/>
                <w:vertAlign w:val="superscript"/>
              </w:rPr>
              <w:t xml:space="preserve">2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шырыны бар сусындар, </w:t>
            </w:r>
            <w:r>
              <w:br/>
            </w:r>
            <w:r>
              <w:rPr>
                <w:rFonts w:ascii="Times New Roman"/>
                <w:b w:val="false"/>
                <w:i w:val="false"/>
                <w:color w:val="000000"/>
                <w:sz w:val="20"/>
              </w:rPr>
              <w:t xml:space="preserve">
морстар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w:t>
            </w:r>
            <w:r>
              <w:br/>
            </w:r>
            <w:r>
              <w:rPr>
                <w:rFonts w:ascii="Times New Roman"/>
                <w:b w:val="false"/>
                <w:i w:val="false"/>
                <w:color w:val="000000"/>
                <w:sz w:val="20"/>
              </w:rPr>
              <w:t xml:space="preserve">
қышқылы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ананас </w:t>
            </w:r>
            <w:r>
              <w:br/>
            </w:r>
            <w:r>
              <w:rPr>
                <w:rFonts w:ascii="Times New Roman"/>
                <w:b w:val="false"/>
                <w:i w:val="false"/>
                <w:color w:val="000000"/>
                <w:sz w:val="20"/>
              </w:rPr>
              <w:t xml:space="preserve">
шырыны, қойылтылған ананас </w:t>
            </w:r>
            <w:r>
              <w:br/>
            </w:r>
            <w:r>
              <w:rPr>
                <w:rFonts w:ascii="Times New Roman"/>
                <w:b w:val="false"/>
                <w:i w:val="false"/>
                <w:color w:val="000000"/>
                <w:sz w:val="20"/>
              </w:rPr>
              <w:t xml:space="preserve">
шырыны, шірнелер, құрамында </w:t>
            </w:r>
            <w:r>
              <w:br/>
            </w:r>
            <w:r>
              <w:rPr>
                <w:rFonts w:ascii="Times New Roman"/>
                <w:b w:val="false"/>
                <w:i w:val="false"/>
                <w:color w:val="000000"/>
                <w:sz w:val="20"/>
              </w:rPr>
              <w:t xml:space="preserve">
шырыны бар сусындар, морстар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w:t>
            </w:r>
            <w:r>
              <w:br/>
            </w:r>
            <w:r>
              <w:rPr>
                <w:rFonts w:ascii="Times New Roman"/>
                <w:b w:val="false"/>
                <w:i w:val="false"/>
                <w:color w:val="000000"/>
                <w:sz w:val="20"/>
              </w:rPr>
              <w:t xml:space="preserve">
қышқылы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г/л аспайды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жүзім </w:t>
            </w:r>
            <w:r>
              <w:br/>
            </w:r>
            <w:r>
              <w:rPr>
                <w:rFonts w:ascii="Times New Roman"/>
                <w:b w:val="false"/>
                <w:i w:val="false"/>
                <w:color w:val="000000"/>
                <w:sz w:val="20"/>
              </w:rPr>
              <w:t xml:space="preserve">
шырыны (қызыл және ақ), </w:t>
            </w:r>
            <w:r>
              <w:br/>
            </w:r>
            <w:r>
              <w:rPr>
                <w:rFonts w:ascii="Times New Roman"/>
                <w:b w:val="false"/>
                <w:i w:val="false"/>
                <w:color w:val="000000"/>
                <w:sz w:val="20"/>
              </w:rPr>
              <w:t xml:space="preserve">
қойылтылған жүзім шырыны </w:t>
            </w:r>
            <w:r>
              <w:br/>
            </w:r>
            <w:r>
              <w:rPr>
                <w:rFonts w:ascii="Times New Roman"/>
                <w:b w:val="false"/>
                <w:i w:val="false"/>
                <w:color w:val="000000"/>
                <w:sz w:val="20"/>
              </w:rPr>
              <w:t xml:space="preserve">
(қызыл және ақ), шірнелер, </w:t>
            </w:r>
            <w:r>
              <w:br/>
            </w:r>
            <w:r>
              <w:rPr>
                <w:rFonts w:ascii="Times New Roman"/>
                <w:b w:val="false"/>
                <w:i w:val="false"/>
                <w:color w:val="000000"/>
                <w:sz w:val="20"/>
              </w:rPr>
              <w:t xml:space="preserve">
құрамында шырыны бар сусындар, </w:t>
            </w:r>
            <w:r>
              <w:br/>
            </w:r>
            <w:r>
              <w:rPr>
                <w:rFonts w:ascii="Times New Roman"/>
                <w:b w:val="false"/>
                <w:i w:val="false"/>
                <w:color w:val="000000"/>
                <w:sz w:val="20"/>
              </w:rPr>
              <w:t xml:space="preserve">
морстар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r>
              <w:br/>
            </w:r>
            <w:r>
              <w:rPr>
                <w:rFonts w:ascii="Times New Roman"/>
                <w:b w:val="false"/>
                <w:i w:val="false"/>
                <w:color w:val="000000"/>
                <w:sz w:val="20"/>
              </w:rPr>
              <w:t xml:space="preserve">
дің тартраты </w:t>
            </w:r>
            <w:r>
              <w:br/>
            </w:r>
            <w:r>
              <w:rPr>
                <w:rFonts w:ascii="Times New Roman"/>
                <w:b w:val="false"/>
                <w:i w:val="false"/>
                <w:color w:val="000000"/>
                <w:sz w:val="20"/>
              </w:rPr>
              <w:t xml:space="preserve">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4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шырыны бар сусындар, </w:t>
            </w:r>
            <w:r>
              <w:br/>
            </w:r>
            <w:r>
              <w:rPr>
                <w:rFonts w:ascii="Times New Roman"/>
                <w:b w:val="false"/>
                <w:i w:val="false"/>
                <w:color w:val="000000"/>
                <w:sz w:val="20"/>
              </w:rPr>
              <w:t xml:space="preserve">
морстар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Калийдің тартраты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r>
              <w:br/>
            </w:r>
            <w:r>
              <w:rPr>
                <w:rFonts w:ascii="Times New Roman"/>
                <w:b w:val="false"/>
                <w:i w:val="false"/>
                <w:color w:val="000000"/>
                <w:sz w:val="20"/>
              </w:rPr>
              <w:t xml:space="preserve">
калийдің тартраты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цитрат- </w:t>
            </w:r>
            <w:r>
              <w:br/>
            </w:r>
            <w:r>
              <w:rPr>
                <w:rFonts w:ascii="Times New Roman"/>
                <w:b w:val="false"/>
                <w:i w:val="false"/>
                <w:color w:val="000000"/>
                <w:sz w:val="20"/>
              </w:rPr>
              <w:t xml:space="preserve">
тары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цитрат- </w:t>
            </w:r>
            <w:r>
              <w:br/>
            </w:r>
            <w:r>
              <w:rPr>
                <w:rFonts w:ascii="Times New Roman"/>
                <w:b w:val="false"/>
                <w:i w:val="false"/>
                <w:color w:val="000000"/>
                <w:sz w:val="20"/>
              </w:rPr>
              <w:t xml:space="preserve">
тары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4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шырыны бар сусындар, </w:t>
            </w:r>
            <w:r>
              <w:br/>
            </w:r>
            <w:r>
              <w:rPr>
                <w:rFonts w:ascii="Times New Roman"/>
                <w:b w:val="false"/>
                <w:i w:val="false"/>
                <w:color w:val="000000"/>
                <w:sz w:val="20"/>
              </w:rPr>
              <w:t xml:space="preserve">
морстар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цитрат- </w:t>
            </w:r>
            <w:r>
              <w:br/>
            </w:r>
            <w:r>
              <w:rPr>
                <w:rFonts w:ascii="Times New Roman"/>
                <w:b w:val="false"/>
                <w:i w:val="false"/>
                <w:color w:val="000000"/>
                <w:sz w:val="20"/>
              </w:rPr>
              <w:t xml:space="preserve">
тары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w:t>
            </w:r>
            <w:r>
              <w:br/>
            </w:r>
            <w:r>
              <w:rPr>
                <w:rFonts w:ascii="Times New Roman"/>
                <w:b w:val="false"/>
                <w:i w:val="false"/>
                <w:color w:val="000000"/>
                <w:sz w:val="20"/>
              </w:rPr>
              <w:t xml:space="preserve">
қышқылы </w:t>
            </w:r>
            <w:r>
              <w:rPr>
                <w:rFonts w:ascii="Times New Roman"/>
                <w:b w:val="false"/>
                <w:i w:val="false"/>
                <w:color w:val="000000"/>
                <w:vertAlign w:val="superscript"/>
              </w:rPr>
              <w:t xml:space="preserve">3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шырындары, көкөніс </w:t>
            </w:r>
            <w:r>
              <w:br/>
            </w:r>
            <w:r>
              <w:rPr>
                <w:rFonts w:ascii="Times New Roman"/>
                <w:b w:val="false"/>
                <w:i w:val="false"/>
                <w:color w:val="000000"/>
                <w:sz w:val="20"/>
              </w:rPr>
              <w:t xml:space="preserve">
шірнелері, құрамында шырыны </w:t>
            </w:r>
            <w:r>
              <w:br/>
            </w:r>
            <w:r>
              <w:rPr>
                <w:rFonts w:ascii="Times New Roman"/>
                <w:b w:val="false"/>
                <w:i w:val="false"/>
                <w:color w:val="000000"/>
                <w:sz w:val="20"/>
              </w:rPr>
              <w:t xml:space="preserve">
бар көкөніс сусындар (қышқыл </w:t>
            </w:r>
            <w:r>
              <w:br/>
            </w:r>
            <w:r>
              <w:rPr>
                <w:rFonts w:ascii="Times New Roman"/>
                <w:b w:val="false"/>
                <w:i w:val="false"/>
                <w:color w:val="000000"/>
                <w:sz w:val="20"/>
              </w:rPr>
              <w:t xml:space="preserve">
сүт ашуына ұшыраған азық-түліктерді қоспағанда)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Тікелей тұтынуға арналған дайын азық-түліктегі тамақ қоспасының мөлшері;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Адал өндірістік практикаға сәйкес (осы Техникалық регламенттің 8-бөлімі);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Сүт қышқылының тек L-изомері. </w:t>
      </w:r>
    </w:p>
    <w:p>
      <w:pPr>
        <w:spacing w:after="0"/>
        <w:ind w:left="0"/>
        <w:jc w:val="both"/>
      </w:pPr>
      <w:r>
        <w:rPr>
          <w:rFonts w:ascii="Times New Roman"/>
          <w:b w:val="false"/>
          <w:i w:val="false"/>
          <w:color w:val="000000"/>
          <w:sz w:val="28"/>
        </w:rPr>
        <w:t xml:space="preserve">
      Антиқышқылдатқыштар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5584"/>
        <w:gridCol w:w="4016"/>
        <w:gridCol w:w="1726"/>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қоспасы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 (Е) </w:t>
            </w:r>
            <w:r>
              <w:br/>
            </w:r>
            <w:r>
              <w:rPr>
                <w:rFonts w:ascii="Times New Roman"/>
                <w:b w:val="false"/>
                <w:i w:val="false"/>
                <w:color w:val="000000"/>
                <w:sz w:val="20"/>
              </w:rPr>
              <w:t xml:space="preserve">
нөмірі </w:t>
            </w:r>
            <w:r>
              <w:rPr>
                <w:rFonts w:ascii="Times New Roman"/>
                <w:b w:val="false"/>
                <w:i w:val="false"/>
                <w:color w:val="000000"/>
                <w:vertAlign w:val="superscript"/>
              </w:rPr>
              <w:t xml:space="preserve">4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үшін қолдануға </w:t>
            </w:r>
            <w:r>
              <w:br/>
            </w:r>
            <w:r>
              <w:rPr>
                <w:rFonts w:ascii="Times New Roman"/>
                <w:b w:val="false"/>
                <w:i w:val="false"/>
                <w:color w:val="000000"/>
                <w:sz w:val="20"/>
              </w:rPr>
              <w:t xml:space="preserve">
рұқсат етіледі </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Аскорбин </w:t>
            </w:r>
            <w:r>
              <w:br/>
            </w:r>
            <w:r>
              <w:rPr>
                <w:rFonts w:ascii="Times New Roman"/>
                <w:b w:val="false"/>
                <w:i w:val="false"/>
                <w:color w:val="000000"/>
                <w:sz w:val="20"/>
              </w:rPr>
              <w:t xml:space="preserve">
қышқылы және </w:t>
            </w:r>
            <w:r>
              <w:br/>
            </w:r>
            <w:r>
              <w:rPr>
                <w:rFonts w:ascii="Times New Roman"/>
                <w:b w:val="false"/>
                <w:i w:val="false"/>
                <w:color w:val="000000"/>
                <w:sz w:val="20"/>
              </w:rPr>
              <w:t xml:space="preserve">
оның тұздары </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300-303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сығылған шырындар, </w:t>
            </w:r>
            <w:r>
              <w:br/>
            </w:r>
            <w:r>
              <w:rPr>
                <w:rFonts w:ascii="Times New Roman"/>
                <w:b w:val="false"/>
                <w:i w:val="false"/>
                <w:color w:val="000000"/>
                <w:sz w:val="20"/>
              </w:rPr>
              <w:t xml:space="preserve">
қалпына келтірілген </w:t>
            </w:r>
            <w:r>
              <w:br/>
            </w:r>
            <w:r>
              <w:rPr>
                <w:rFonts w:ascii="Times New Roman"/>
                <w:b w:val="false"/>
                <w:i w:val="false"/>
                <w:color w:val="000000"/>
                <w:sz w:val="20"/>
              </w:rPr>
              <w:t xml:space="preserve">
шырындар, диффузиялық </w:t>
            </w:r>
            <w:r>
              <w:br/>
            </w:r>
            <w:r>
              <w:rPr>
                <w:rFonts w:ascii="Times New Roman"/>
                <w:b w:val="false"/>
                <w:i w:val="false"/>
                <w:color w:val="000000"/>
                <w:sz w:val="20"/>
              </w:rPr>
              <w:t xml:space="preserve">
шырындар, пюрелер, </w:t>
            </w:r>
            <w:r>
              <w:br/>
            </w:r>
            <w:r>
              <w:rPr>
                <w:rFonts w:ascii="Times New Roman"/>
                <w:b w:val="false"/>
                <w:i w:val="false"/>
                <w:color w:val="000000"/>
                <w:sz w:val="20"/>
              </w:rPr>
              <w:t xml:space="preserve">
қойылтылған шырындар, </w:t>
            </w:r>
            <w:r>
              <w:br/>
            </w:r>
            <w:r>
              <w:rPr>
                <w:rFonts w:ascii="Times New Roman"/>
                <w:b w:val="false"/>
                <w:i w:val="false"/>
                <w:color w:val="000000"/>
                <w:sz w:val="20"/>
              </w:rPr>
              <w:t xml:space="preserve">
қойылтылған пюрелер, </w:t>
            </w:r>
            <w:r>
              <w:br/>
            </w:r>
            <w:r>
              <w:rPr>
                <w:rFonts w:ascii="Times New Roman"/>
                <w:b w:val="false"/>
                <w:i w:val="false"/>
                <w:color w:val="000000"/>
                <w:sz w:val="20"/>
              </w:rPr>
              <w:t xml:space="preserve">
шірнелер, құрамында шырыны </w:t>
            </w:r>
            <w:r>
              <w:br/>
            </w:r>
            <w:r>
              <w:rPr>
                <w:rFonts w:ascii="Times New Roman"/>
                <w:b w:val="false"/>
                <w:i w:val="false"/>
                <w:color w:val="000000"/>
                <w:sz w:val="20"/>
              </w:rPr>
              <w:t xml:space="preserve">
бар сусындар, морстар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г/л </w:t>
            </w:r>
            <w:r>
              <w:br/>
            </w:r>
            <w:r>
              <w:rPr>
                <w:rFonts w:ascii="Times New Roman"/>
                <w:b w:val="false"/>
                <w:i w:val="false"/>
                <w:color w:val="000000"/>
                <w:sz w:val="20"/>
              </w:rPr>
              <w:t xml:space="preserve">
аспайтын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тағамының шырын </w:t>
            </w:r>
            <w:r>
              <w:br/>
            </w:r>
            <w:r>
              <w:rPr>
                <w:rFonts w:ascii="Times New Roman"/>
                <w:b w:val="false"/>
                <w:i w:val="false"/>
                <w:color w:val="000000"/>
                <w:sz w:val="20"/>
              </w:rPr>
              <w:t xml:space="preserve">
өнімдері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Сатураторғыш газдар</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5432"/>
        <w:gridCol w:w="1977"/>
        <w:gridCol w:w="3532"/>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қоспасы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 (Е) </w:t>
            </w:r>
            <w:r>
              <w:br/>
            </w:r>
            <w:r>
              <w:rPr>
                <w:rFonts w:ascii="Times New Roman"/>
                <w:b w:val="false"/>
                <w:i w:val="false"/>
                <w:color w:val="000000"/>
                <w:sz w:val="20"/>
              </w:rPr>
              <w:t xml:space="preserve">
нөмірі </w:t>
            </w:r>
            <w:r>
              <w:rPr>
                <w:rFonts w:ascii="Times New Roman"/>
                <w:b w:val="false"/>
                <w:i w:val="false"/>
                <w:color w:val="000000"/>
                <w:vertAlign w:val="superscript"/>
              </w:rPr>
              <w:t xml:space="preserve">4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r>
              <w:rPr>
                <w:rFonts w:ascii="Times New Roman"/>
                <w:b w:val="false"/>
                <w:i w:val="false"/>
                <w:color w:val="000000"/>
                <w:vertAlign w:val="superscript"/>
              </w:rPr>
              <w:t xml:space="preserve">1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үшін қолдануға </w:t>
            </w:r>
            <w:r>
              <w:br/>
            </w:r>
            <w:r>
              <w:rPr>
                <w:rFonts w:ascii="Times New Roman"/>
                <w:b w:val="false"/>
                <w:i w:val="false"/>
                <w:color w:val="000000"/>
                <w:sz w:val="20"/>
              </w:rPr>
              <w:t xml:space="preserve">
рұқсат етіледі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 </w:t>
            </w:r>
            <w:r>
              <w:br/>
            </w:r>
            <w:r>
              <w:rPr>
                <w:rFonts w:ascii="Times New Roman"/>
                <w:b w:val="false"/>
                <w:i w:val="false"/>
                <w:color w:val="000000"/>
                <w:sz w:val="20"/>
              </w:rPr>
              <w:t xml:space="preserve">
гі </w:t>
            </w:r>
            <w:r>
              <w:br/>
            </w:r>
            <w:r>
              <w:rPr>
                <w:rFonts w:ascii="Times New Roman"/>
                <w:b w:val="false"/>
                <w:i w:val="false"/>
                <w:color w:val="000000"/>
                <w:sz w:val="20"/>
              </w:rPr>
              <w:t xml:space="preserve">
диоксид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сығылған шырындар, </w:t>
            </w:r>
            <w:r>
              <w:br/>
            </w:r>
            <w:r>
              <w:rPr>
                <w:rFonts w:ascii="Times New Roman"/>
                <w:b w:val="false"/>
                <w:i w:val="false"/>
                <w:color w:val="000000"/>
                <w:sz w:val="20"/>
              </w:rPr>
              <w:t xml:space="preserve">
қалпына келтірілген шырындар, диффузиялық шырындар, </w:t>
            </w:r>
            <w:r>
              <w:br/>
            </w:r>
            <w:r>
              <w:rPr>
                <w:rFonts w:ascii="Times New Roman"/>
                <w:b w:val="false"/>
                <w:i w:val="false"/>
                <w:color w:val="000000"/>
                <w:sz w:val="20"/>
              </w:rPr>
              <w:t xml:space="preserve">
шірнелер, </w:t>
            </w:r>
            <w:r>
              <w:br/>
            </w:r>
            <w:r>
              <w:rPr>
                <w:rFonts w:ascii="Times New Roman"/>
                <w:b w:val="false"/>
                <w:i w:val="false"/>
                <w:color w:val="000000"/>
                <w:sz w:val="20"/>
              </w:rPr>
              <w:t xml:space="preserve">
құрамында шырыны бар сусындар, морстар </w:t>
            </w:r>
          </w:p>
        </w:tc>
      </w:tr>
    </w:tbl>
    <w:p>
      <w:pPr>
        <w:spacing w:after="0"/>
        <w:ind w:left="0"/>
        <w:jc w:val="left"/>
      </w:pPr>
      <w:r>
        <w:rPr>
          <w:rFonts w:ascii="Times New Roman"/>
          <w:b/>
          <w:i w:val="false"/>
          <w:color w:val="000000"/>
        </w:rPr>
        <w:t xml:space="preserve">  Стабилизаторлар және қоюландырғыштар</w:t>
      </w:r>
    </w:p>
    <w:p>
      <w:pPr>
        <w:spacing w:after="0"/>
        <w:ind w:left="0"/>
        <w:jc w:val="both"/>
      </w:pP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6312"/>
        <w:gridCol w:w="3246"/>
        <w:gridCol w:w="1539"/>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қоспасы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 (Е) </w:t>
            </w:r>
            <w:r>
              <w:br/>
            </w:r>
            <w:r>
              <w:rPr>
                <w:rFonts w:ascii="Times New Roman"/>
                <w:b w:val="false"/>
                <w:i w:val="false"/>
                <w:color w:val="000000"/>
                <w:sz w:val="20"/>
              </w:rPr>
              <w:t xml:space="preserve">
нөмірі </w:t>
            </w:r>
            <w:r>
              <w:rPr>
                <w:rFonts w:ascii="Times New Roman"/>
                <w:b w:val="false"/>
                <w:i w:val="false"/>
                <w:color w:val="000000"/>
                <w:vertAlign w:val="superscript"/>
              </w:rPr>
              <w:t xml:space="preserve">4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r>
              <w:rPr>
                <w:rFonts w:ascii="Times New Roman"/>
                <w:b w:val="false"/>
                <w:i w:val="false"/>
                <w:color w:val="000000"/>
                <w:vertAlign w:val="superscript"/>
              </w:rPr>
              <w:t xml:space="preserve">1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үшін қолдануға </w:t>
            </w:r>
            <w:r>
              <w:br/>
            </w:r>
            <w:r>
              <w:rPr>
                <w:rFonts w:ascii="Times New Roman"/>
                <w:b w:val="false"/>
                <w:i w:val="false"/>
                <w:color w:val="000000"/>
                <w:sz w:val="20"/>
              </w:rPr>
              <w:t xml:space="preserve">
рұқсат етіледі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Пектиндер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жұмсағы бар тікелей </w:t>
            </w:r>
            <w:r>
              <w:br/>
            </w:r>
            <w:r>
              <w:rPr>
                <w:rFonts w:ascii="Times New Roman"/>
                <w:b w:val="false"/>
                <w:i w:val="false"/>
                <w:color w:val="000000"/>
                <w:sz w:val="20"/>
              </w:rPr>
              <w:t xml:space="preserve">
сығылған шырындар, </w:t>
            </w:r>
            <w:r>
              <w:br/>
            </w:r>
            <w:r>
              <w:rPr>
                <w:rFonts w:ascii="Times New Roman"/>
                <w:b w:val="false"/>
                <w:i w:val="false"/>
                <w:color w:val="000000"/>
                <w:sz w:val="20"/>
              </w:rPr>
              <w:t xml:space="preserve">
жұмсағы бар қалпына </w:t>
            </w:r>
            <w:r>
              <w:br/>
            </w:r>
            <w:r>
              <w:rPr>
                <w:rFonts w:ascii="Times New Roman"/>
                <w:b w:val="false"/>
                <w:i w:val="false"/>
                <w:color w:val="000000"/>
                <w:sz w:val="20"/>
              </w:rPr>
              <w:t xml:space="preserve">
келтірілген шырындар, </w:t>
            </w:r>
            <w:r>
              <w:br/>
            </w:r>
            <w:r>
              <w:rPr>
                <w:rFonts w:ascii="Times New Roman"/>
                <w:b w:val="false"/>
                <w:i w:val="false"/>
                <w:color w:val="000000"/>
                <w:sz w:val="20"/>
              </w:rPr>
              <w:t xml:space="preserve">
жұмсағы бар </w:t>
            </w:r>
            <w:r>
              <w:br/>
            </w:r>
            <w:r>
              <w:rPr>
                <w:rFonts w:ascii="Times New Roman"/>
                <w:b w:val="false"/>
                <w:i w:val="false"/>
                <w:color w:val="000000"/>
                <w:sz w:val="20"/>
              </w:rPr>
              <w:t xml:space="preserve">
диффузиялық шырындар, </w:t>
            </w:r>
            <w:r>
              <w:br/>
            </w:r>
            <w:r>
              <w:rPr>
                <w:rFonts w:ascii="Times New Roman"/>
                <w:b w:val="false"/>
                <w:i w:val="false"/>
                <w:color w:val="000000"/>
                <w:sz w:val="20"/>
              </w:rPr>
              <w:t xml:space="preserve">
жұмсағы бар шірнелер, </w:t>
            </w:r>
            <w:r>
              <w:br/>
            </w:r>
            <w:r>
              <w:rPr>
                <w:rFonts w:ascii="Times New Roman"/>
                <w:b w:val="false"/>
                <w:i w:val="false"/>
                <w:color w:val="000000"/>
                <w:sz w:val="20"/>
              </w:rPr>
              <w:t xml:space="preserve">
құрамында шырыны бар </w:t>
            </w:r>
            <w:r>
              <w:br/>
            </w:r>
            <w:r>
              <w:rPr>
                <w:rFonts w:ascii="Times New Roman"/>
                <w:b w:val="false"/>
                <w:i w:val="false"/>
                <w:color w:val="000000"/>
                <w:sz w:val="20"/>
              </w:rPr>
              <w:t xml:space="preserve">
сусындар, морстар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Ацетат- </w:t>
            </w:r>
            <w:r>
              <w:br/>
            </w:r>
            <w:r>
              <w:rPr>
                <w:rFonts w:ascii="Times New Roman"/>
                <w:b w:val="false"/>
                <w:i w:val="false"/>
                <w:color w:val="000000"/>
                <w:sz w:val="20"/>
              </w:rPr>
              <w:t xml:space="preserve">
изобутират </w:t>
            </w:r>
            <w:r>
              <w:br/>
            </w:r>
            <w:r>
              <w:rPr>
                <w:rFonts w:ascii="Times New Roman"/>
                <w:b w:val="false"/>
                <w:i w:val="false"/>
                <w:color w:val="000000"/>
                <w:sz w:val="20"/>
              </w:rPr>
              <w:t xml:space="preserve">
сахарозалар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г/л аспайды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шырыны бар </w:t>
            </w:r>
            <w:r>
              <w:br/>
            </w:r>
            <w:r>
              <w:rPr>
                <w:rFonts w:ascii="Times New Roman"/>
                <w:b w:val="false"/>
                <w:i w:val="false"/>
                <w:color w:val="000000"/>
                <w:sz w:val="20"/>
              </w:rPr>
              <w:t xml:space="preserve">
сусындар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Глицерин мен </w:t>
            </w:r>
            <w:r>
              <w:br/>
            </w:r>
            <w:r>
              <w:rPr>
                <w:rFonts w:ascii="Times New Roman"/>
                <w:b w:val="false"/>
                <w:i w:val="false"/>
                <w:color w:val="000000"/>
                <w:sz w:val="20"/>
              </w:rPr>
              <w:t xml:space="preserve">
шайыр қышқылдарының </w:t>
            </w:r>
            <w:r>
              <w:br/>
            </w:r>
            <w:r>
              <w:rPr>
                <w:rFonts w:ascii="Times New Roman"/>
                <w:b w:val="false"/>
                <w:i w:val="false"/>
                <w:color w:val="000000"/>
                <w:sz w:val="20"/>
              </w:rPr>
              <w:t xml:space="preserve">
эфирлері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г/л </w:t>
            </w:r>
            <w:r>
              <w:br/>
            </w:r>
            <w:r>
              <w:rPr>
                <w:rFonts w:ascii="Times New Roman"/>
                <w:b w:val="false"/>
                <w:i w:val="false"/>
                <w:color w:val="000000"/>
                <w:sz w:val="20"/>
              </w:rPr>
              <w:t xml:space="preserve">
аспайды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Гуммиарабик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Мүйізіне ағаштың камеді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Гуар камеді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Ксантант камеді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Крахмалдар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1400-1451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Карбоксиметил- </w:t>
            </w:r>
            <w:r>
              <w:br/>
            </w:r>
            <w:r>
              <w:rPr>
                <w:rFonts w:ascii="Times New Roman"/>
                <w:b w:val="false"/>
                <w:i w:val="false"/>
                <w:color w:val="000000"/>
                <w:sz w:val="20"/>
              </w:rPr>
              <w:t xml:space="preserve">
целлюлоза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Гхатти камедь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Тәтті дәм бергіштер</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4601"/>
        <w:gridCol w:w="4608"/>
        <w:gridCol w:w="1417"/>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қоспасы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 (Е) </w:t>
            </w:r>
            <w:r>
              <w:br/>
            </w:r>
            <w:r>
              <w:rPr>
                <w:rFonts w:ascii="Times New Roman"/>
                <w:b w:val="false"/>
                <w:i w:val="false"/>
                <w:color w:val="000000"/>
                <w:sz w:val="20"/>
              </w:rPr>
              <w:t xml:space="preserve">
нөмірі </w:t>
            </w:r>
            <w:r>
              <w:rPr>
                <w:rFonts w:ascii="Times New Roman"/>
                <w:b w:val="false"/>
                <w:i w:val="false"/>
                <w:color w:val="000000"/>
                <w:vertAlign w:val="superscript"/>
              </w:rPr>
              <w:t xml:space="preserve">4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r>
              <w:rPr>
                <w:rFonts w:ascii="Times New Roman"/>
                <w:b w:val="false"/>
                <w:i w:val="false"/>
                <w:color w:val="000000"/>
                <w:vertAlign w:val="superscript"/>
              </w:rPr>
              <w:t xml:space="preserve">1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үшін қолдануға </w:t>
            </w:r>
            <w:r>
              <w:br/>
            </w:r>
            <w:r>
              <w:rPr>
                <w:rFonts w:ascii="Times New Roman"/>
                <w:b w:val="false"/>
                <w:i w:val="false"/>
                <w:color w:val="000000"/>
                <w:sz w:val="20"/>
              </w:rPr>
              <w:t xml:space="preserve">
рұқсат етіледі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калийдің </w:t>
            </w:r>
            <w:r>
              <w:br/>
            </w:r>
            <w:r>
              <w:rPr>
                <w:rFonts w:ascii="Times New Roman"/>
                <w:b w:val="false"/>
                <w:i w:val="false"/>
                <w:color w:val="000000"/>
                <w:sz w:val="20"/>
              </w:rPr>
              <w:t xml:space="preserve">
ацесульфамы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г/л аспайды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шірнелер және құрамында </w:t>
            </w:r>
            <w:r>
              <w:br/>
            </w:r>
            <w:r>
              <w:rPr>
                <w:rFonts w:ascii="Times New Roman"/>
                <w:b w:val="false"/>
                <w:i w:val="false"/>
                <w:color w:val="000000"/>
                <w:sz w:val="20"/>
              </w:rPr>
              <w:t xml:space="preserve">
шырыны бар сусындар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Аспартам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951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г/л аспайды </w:t>
            </w:r>
          </w:p>
        </w:tc>
        <w:tc>
          <w:tcPr>
            <w:tcW w:w="0" w:type="auto"/>
            <w:vMerge/>
            <w:tcBorders>
              <w:top w:val="nil"/>
              <w:left w:val="single" w:color="cfcfcf" w:sz="5"/>
              <w:bottom w:val="single" w:color="cfcfcf" w:sz="5"/>
              <w:right w:val="single" w:color="cfcfcf" w:sz="5"/>
            </w:tcBorders>
          </w:tcP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Сахарин және </w:t>
            </w:r>
            <w:r>
              <w:br/>
            </w:r>
            <w:r>
              <w:rPr>
                <w:rFonts w:ascii="Times New Roman"/>
                <w:b w:val="false"/>
                <w:i w:val="false"/>
                <w:color w:val="000000"/>
                <w:sz w:val="20"/>
              </w:rPr>
              <w:t xml:space="preserve">
оның тұздары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г/л </w:t>
            </w:r>
            <w:r>
              <w:br/>
            </w:r>
            <w:r>
              <w:rPr>
                <w:rFonts w:ascii="Times New Roman"/>
                <w:b w:val="false"/>
                <w:i w:val="false"/>
                <w:color w:val="000000"/>
                <w:sz w:val="20"/>
              </w:rPr>
              <w:t xml:space="preserve">
аспайды </w:t>
            </w:r>
            <w:r>
              <w:br/>
            </w:r>
            <w:r>
              <w:rPr>
                <w:rFonts w:ascii="Times New Roman"/>
                <w:b w:val="false"/>
                <w:i w:val="false"/>
                <w:color w:val="000000"/>
                <w:sz w:val="20"/>
              </w:rPr>
              <w:t xml:space="preserve">
(сахаринге </w:t>
            </w:r>
            <w:r>
              <w:br/>
            </w:r>
            <w:r>
              <w:rPr>
                <w:rFonts w:ascii="Times New Roman"/>
                <w:b w:val="false"/>
                <w:i w:val="false"/>
                <w:color w:val="000000"/>
                <w:sz w:val="20"/>
              </w:rPr>
              <w:t xml:space="preserve">
есептеген- </w:t>
            </w:r>
            <w:r>
              <w:br/>
            </w:r>
            <w:r>
              <w:rPr>
                <w:rFonts w:ascii="Times New Roman"/>
                <w:b w:val="false"/>
                <w:i w:val="false"/>
                <w:color w:val="000000"/>
                <w:sz w:val="20"/>
              </w:rPr>
              <w:t xml:space="preserve">
де)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шірнелер және құрамында </w:t>
            </w:r>
            <w:r>
              <w:br/>
            </w:r>
            <w:r>
              <w:rPr>
                <w:rFonts w:ascii="Times New Roman"/>
                <w:b w:val="false"/>
                <w:i w:val="false"/>
                <w:color w:val="000000"/>
                <w:sz w:val="20"/>
              </w:rPr>
              <w:t xml:space="preserve">
шырыны бар сусындар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Сукралоза </w:t>
            </w:r>
            <w:r>
              <w:br/>
            </w:r>
            <w:r>
              <w:rPr>
                <w:rFonts w:ascii="Times New Roman"/>
                <w:b w:val="false"/>
                <w:i w:val="false"/>
                <w:color w:val="000000"/>
                <w:sz w:val="20"/>
              </w:rPr>
              <w:t xml:space="preserve">
(трихлоргалак- </w:t>
            </w:r>
            <w:r>
              <w:br/>
            </w:r>
            <w:r>
              <w:rPr>
                <w:rFonts w:ascii="Times New Roman"/>
                <w:b w:val="false"/>
                <w:i w:val="false"/>
                <w:color w:val="000000"/>
                <w:sz w:val="20"/>
              </w:rPr>
              <w:t xml:space="preserve">
тосахароза)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г/л </w:t>
            </w:r>
            <w:r>
              <w:br/>
            </w:r>
            <w:r>
              <w:rPr>
                <w:rFonts w:ascii="Times New Roman"/>
                <w:b w:val="false"/>
                <w:i w:val="false"/>
                <w:color w:val="000000"/>
                <w:sz w:val="20"/>
              </w:rPr>
              <w:t xml:space="preserve">
аспайды </w:t>
            </w:r>
          </w:p>
        </w:tc>
        <w:tc>
          <w:tcPr>
            <w:tcW w:w="0" w:type="auto"/>
            <w:vMerge/>
            <w:tcBorders>
              <w:top w:val="nil"/>
              <w:left w:val="single" w:color="cfcfcf" w:sz="5"/>
              <w:bottom w:val="single" w:color="cfcfcf" w:sz="5"/>
              <w:right w:val="single" w:color="cfcfcf" w:sz="5"/>
            </w:tcBorders>
          </w:tcP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Неогесперидин </w:t>
            </w:r>
            <w:r>
              <w:br/>
            </w:r>
            <w:r>
              <w:rPr>
                <w:rFonts w:ascii="Times New Roman"/>
                <w:b w:val="false"/>
                <w:i w:val="false"/>
                <w:color w:val="000000"/>
                <w:sz w:val="20"/>
              </w:rPr>
              <w:t xml:space="preserve">
дигидрохалкон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г/л </w:t>
            </w:r>
            <w:r>
              <w:br/>
            </w:r>
            <w:r>
              <w:rPr>
                <w:rFonts w:ascii="Times New Roman"/>
                <w:b w:val="false"/>
                <w:i w:val="false"/>
                <w:color w:val="000000"/>
                <w:sz w:val="20"/>
              </w:rPr>
              <w:t xml:space="preserve">
аспайды </w:t>
            </w:r>
          </w:p>
        </w:tc>
        <w:tc>
          <w:tcPr>
            <w:tcW w:w="0" w:type="auto"/>
            <w:vMerge/>
            <w:tcBorders>
              <w:top w:val="nil"/>
              <w:left w:val="single" w:color="cfcfcf" w:sz="5"/>
              <w:bottom w:val="single" w:color="cfcfcf" w:sz="5"/>
              <w:right w:val="single" w:color="cfcfcf" w:sz="5"/>
            </w:tcBorders>
          </w:tcP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Стевиазид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INS - тамақ қоспаларын кодтаудың халықаралық цифрлық жүйесі (International Numbering System), Е - Еуропа Одағының тамақ қоспаларын кодификациялау жүйесі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Функционалдық шырындар, шірнелер, морстар мен құрамында</w:t>
      </w:r>
      <w:r>
        <w:br/>
      </w:r>
      <w:r>
        <w:rPr>
          <w:rFonts w:ascii="Times New Roman"/>
          <w:b/>
          <w:i w:val="false"/>
          <w:color w:val="000000"/>
        </w:rPr>
        <w:t>шырыны бар сусындар өндірісінде рұқсат етілетін</w:t>
      </w:r>
      <w:r>
        <w:br/>
      </w:r>
      <w:r>
        <w:rPr>
          <w:rFonts w:ascii="Times New Roman"/>
          <w:b/>
          <w:i w:val="false"/>
          <w:color w:val="000000"/>
        </w:rPr>
        <w:t>физиологиялық функционалдық ингредиенттер</w:t>
      </w:r>
      <w:r>
        <w:br/>
      </w:r>
      <w:r>
        <w:rPr>
          <w:rFonts w:ascii="Times New Roman"/>
          <w:b/>
          <w:i w:val="false"/>
          <w:color w:val="000000"/>
        </w:rPr>
        <w:t>Физиологиялық функционалдық ингредиенттер</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684"/>
        <w:gridCol w:w="6473"/>
        <w:gridCol w:w="2648"/>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Физиологиялық </w:t>
            </w:r>
            <w:r>
              <w:br/>
            </w:r>
            <w:r>
              <w:rPr>
                <w:rFonts w:ascii="Times New Roman"/>
                <w:b w:val="false"/>
                <w:i w:val="false"/>
                <w:color w:val="000000"/>
                <w:sz w:val="20"/>
              </w:rPr>
              <w:t xml:space="preserve">
функционалдық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класы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функцио-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ингреди- </w:t>
            </w:r>
            <w:r>
              <w:br/>
            </w:r>
            <w:r>
              <w:rPr>
                <w:rFonts w:ascii="Times New Roman"/>
                <w:b w:val="false"/>
                <w:i w:val="false"/>
                <w:color w:val="000000"/>
                <w:sz w:val="20"/>
              </w:rPr>
              <w:t xml:space="preserve">
ент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r>
              <w:br/>
            </w:r>
            <w:r>
              <w:rPr>
                <w:rFonts w:ascii="Times New Roman"/>
                <w:b w:val="false"/>
                <w:i w:val="false"/>
                <w:color w:val="000000"/>
                <w:sz w:val="20"/>
              </w:rPr>
              <w:t xml:space="preserve">
порцияда </w:t>
            </w:r>
            <w:r>
              <w:br/>
            </w:r>
            <w:r>
              <w:rPr>
                <w:rFonts w:ascii="Times New Roman"/>
                <w:b w:val="false"/>
                <w:i w:val="false"/>
                <w:color w:val="000000"/>
                <w:sz w:val="20"/>
              </w:rPr>
              <w:t xml:space="preserve">
(250 мл)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үшін </w:t>
            </w:r>
            <w:r>
              <w:br/>
            </w:r>
            <w:r>
              <w:rPr>
                <w:rFonts w:ascii="Times New Roman"/>
                <w:b w:val="false"/>
                <w:i w:val="false"/>
                <w:color w:val="000000"/>
                <w:sz w:val="20"/>
              </w:rPr>
              <w:t xml:space="preserve">
қолдануға </w:t>
            </w:r>
            <w:r>
              <w:br/>
            </w:r>
            <w:r>
              <w:rPr>
                <w:rFonts w:ascii="Times New Roman"/>
                <w:b w:val="false"/>
                <w:i w:val="false"/>
                <w:color w:val="000000"/>
                <w:sz w:val="20"/>
              </w:rPr>
              <w:t xml:space="preserve">
рұқсат етілді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Витаминдер </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түрінде </w:t>
            </w:r>
            <w:r>
              <w:br/>
            </w:r>
            <w:r>
              <w:rPr>
                <w:rFonts w:ascii="Times New Roman"/>
                <w:b w:val="false"/>
                <w:i w:val="false"/>
                <w:color w:val="000000"/>
                <w:sz w:val="20"/>
              </w:rPr>
              <w:t xml:space="preserve">
полисі- </w:t>
            </w:r>
            <w:r>
              <w:br/>
            </w:r>
            <w:r>
              <w:rPr>
                <w:rFonts w:ascii="Times New Roman"/>
                <w:b w:val="false"/>
                <w:i w:val="false"/>
                <w:color w:val="000000"/>
                <w:sz w:val="20"/>
              </w:rPr>
              <w:t xml:space="preserve">
ңірілме- </w:t>
            </w:r>
            <w:r>
              <w:br/>
            </w:r>
            <w:r>
              <w:rPr>
                <w:rFonts w:ascii="Times New Roman"/>
                <w:b w:val="false"/>
                <w:i w:val="false"/>
                <w:color w:val="000000"/>
                <w:sz w:val="20"/>
              </w:rPr>
              <w:t xml:space="preserve">
ген </w:t>
            </w:r>
          </w:p>
        </w:tc>
        <w:tc>
          <w:tcPr>
            <w:tcW w:w="6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w:t>
            </w:r>
            <w:r>
              <w:br/>
            </w:r>
            <w:r>
              <w:rPr>
                <w:rFonts w:ascii="Times New Roman"/>
                <w:b w:val="false"/>
                <w:i w:val="false"/>
                <w:color w:val="000000"/>
                <w:sz w:val="20"/>
              </w:rPr>
              <w:t xml:space="preserve">
тәуліктік </w:t>
            </w:r>
            <w:r>
              <w:br/>
            </w:r>
            <w:r>
              <w:rPr>
                <w:rFonts w:ascii="Times New Roman"/>
                <w:b w:val="false"/>
                <w:i w:val="false"/>
                <w:color w:val="000000"/>
                <w:sz w:val="20"/>
              </w:rPr>
              <w:t xml:space="preserve">
қажеттілі- </w:t>
            </w:r>
            <w:r>
              <w:br/>
            </w:r>
            <w:r>
              <w:rPr>
                <w:rFonts w:ascii="Times New Roman"/>
                <w:b w:val="false"/>
                <w:i w:val="false"/>
                <w:color w:val="000000"/>
                <w:sz w:val="20"/>
              </w:rPr>
              <w:t xml:space="preserve">
гі </w:t>
            </w:r>
            <w:r>
              <w:br/>
            </w:r>
            <w:r>
              <w:rPr>
                <w:rFonts w:ascii="Times New Roman"/>
                <w:b w:val="false"/>
                <w:i w:val="false"/>
                <w:color w:val="000000"/>
                <w:sz w:val="20"/>
              </w:rPr>
              <w:t xml:space="preserve">
кемінде </w:t>
            </w:r>
            <w:r>
              <w:br/>
            </w:r>
            <w:r>
              <w:rPr>
                <w:rFonts w:ascii="Times New Roman"/>
                <w:b w:val="false"/>
                <w:i w:val="false"/>
                <w:color w:val="000000"/>
                <w:sz w:val="20"/>
              </w:rPr>
              <w:t xml:space="preserve">
10%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шырындар, шірнелер, </w:t>
            </w:r>
            <w:r>
              <w:br/>
            </w:r>
            <w:r>
              <w:rPr>
                <w:rFonts w:ascii="Times New Roman"/>
                <w:b w:val="false"/>
                <w:i w:val="false"/>
                <w:color w:val="000000"/>
                <w:sz w:val="20"/>
              </w:rPr>
              <w:t xml:space="preserve">
құрамында шырыны </w:t>
            </w:r>
            <w:r>
              <w:br/>
            </w:r>
            <w:r>
              <w:rPr>
                <w:rFonts w:ascii="Times New Roman"/>
                <w:b w:val="false"/>
                <w:i w:val="false"/>
                <w:color w:val="000000"/>
                <w:sz w:val="20"/>
              </w:rPr>
              <w:t xml:space="preserve">
бар сусындар, </w:t>
            </w:r>
            <w:r>
              <w:br/>
            </w:r>
            <w:r>
              <w:rPr>
                <w:rFonts w:ascii="Times New Roman"/>
                <w:b w:val="false"/>
                <w:i w:val="false"/>
                <w:color w:val="000000"/>
                <w:sz w:val="20"/>
              </w:rPr>
              <w:t xml:space="preserve">
морстар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Каротиноидтер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талшықтар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Пребиотиктер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заттар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қышқылдары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1. Шырындарға, шірнелерге, құрамында шырыны бар сусындарға, морстарға функционалдық қасиет беру үшін шикізат ретінде физиологиялық функционалдық ингредиенттер қамтылған мынадай азық-түліктерді пайдалануға болады (жақшада көрсетілген): </w:t>
      </w:r>
    </w:p>
    <w:p>
      <w:pPr>
        <w:spacing w:after="0"/>
        <w:ind w:left="0"/>
        <w:jc w:val="both"/>
      </w:pPr>
      <w:r>
        <w:rPr>
          <w:rFonts w:ascii="Times New Roman"/>
          <w:b w:val="false"/>
          <w:i w:val="false"/>
          <w:color w:val="000000"/>
          <w:sz w:val="28"/>
        </w:rPr>
        <w:t xml:space="preserve">
      дәндер, олардың экстракттары (минералды заттар, тағамдық талшықтар, полисіңірілмеген май қышқылдары); </w:t>
      </w:r>
    </w:p>
    <w:p>
      <w:pPr>
        <w:spacing w:after="0"/>
        <w:ind w:left="0"/>
        <w:jc w:val="both"/>
      </w:pPr>
      <w:r>
        <w:rPr>
          <w:rFonts w:ascii="Times New Roman"/>
          <w:b w:val="false"/>
          <w:i w:val="false"/>
          <w:color w:val="000000"/>
          <w:sz w:val="28"/>
        </w:rPr>
        <w:t xml:space="preserve">
      асқабақтың, күнбағыстың тұқымдары (минералды заттар, тағамдық талшықтар, полисіңірілмеген май қышқылдары); </w:t>
      </w:r>
    </w:p>
    <w:p>
      <w:pPr>
        <w:spacing w:after="0"/>
        <w:ind w:left="0"/>
        <w:jc w:val="both"/>
      </w:pPr>
      <w:r>
        <w:rPr>
          <w:rFonts w:ascii="Times New Roman"/>
          <w:b w:val="false"/>
          <w:i w:val="false"/>
          <w:color w:val="000000"/>
          <w:sz w:val="28"/>
        </w:rPr>
        <w:t xml:space="preserve">
      жаңғақтар, олардың экстракттары (минералды заттар, полисіңірілмеген май қышқылдары); </w:t>
      </w:r>
    </w:p>
    <w:p>
      <w:pPr>
        <w:spacing w:after="0"/>
        <w:ind w:left="0"/>
        <w:jc w:val="both"/>
      </w:pPr>
      <w:r>
        <w:rPr>
          <w:rFonts w:ascii="Times New Roman"/>
          <w:b w:val="false"/>
          <w:i w:val="false"/>
          <w:color w:val="000000"/>
          <w:sz w:val="28"/>
        </w:rPr>
        <w:t xml:space="preserve">
      өсімдік экстракттары (антоциандар, каротиноидтер, флавоноидтер, сапониндер, илеу заттары, органикалық қышқылдар, ащылар, макро- және микроэлементтер және басқа да биологиялық активті заттар); </w:t>
      </w:r>
    </w:p>
    <w:p>
      <w:pPr>
        <w:spacing w:after="0"/>
        <w:ind w:left="0"/>
        <w:jc w:val="both"/>
      </w:pPr>
      <w:r>
        <w:rPr>
          <w:rFonts w:ascii="Times New Roman"/>
          <w:b w:val="false"/>
          <w:i w:val="false"/>
          <w:color w:val="000000"/>
          <w:sz w:val="28"/>
        </w:rPr>
        <w:t xml:space="preserve">
      өсімдіктердің эфир майлары (эфир майы); </w:t>
      </w:r>
    </w:p>
    <w:p>
      <w:pPr>
        <w:spacing w:after="0"/>
        <w:ind w:left="0"/>
        <w:jc w:val="both"/>
      </w:pPr>
      <w:r>
        <w:rPr>
          <w:rFonts w:ascii="Times New Roman"/>
          <w:b w:val="false"/>
          <w:i w:val="false"/>
          <w:color w:val="000000"/>
          <w:sz w:val="28"/>
        </w:rPr>
        <w:t xml:space="preserve">
      бұршақ немесе олардың экстракттары немесе изоляттары (минералды заттар, ақуыздар). </w:t>
      </w:r>
    </w:p>
    <w:p>
      <w:pPr>
        <w:spacing w:after="0"/>
        <w:ind w:left="0"/>
        <w:jc w:val="both"/>
      </w:pPr>
      <w:r>
        <w:rPr>
          <w:rFonts w:ascii="Times New Roman"/>
          <w:b w:val="false"/>
          <w:i w:val="false"/>
          <w:color w:val="000000"/>
          <w:sz w:val="28"/>
        </w:rPr>
        <w:t xml:space="preserve">
      2. Шырын өнімдерінде жоғарыда санамаланған азық-түліктерді 6-бөлімнің ережелерімен айқындалған өзге мақсаттарда қолдануға рұқсат етілмейді. Функционалдық ингредиенттері бар қосылған азық-түліктерді таңбалау осы техникалық регламенттің 10-тармағында келтірілген функционалдық қасиеттерге ие шырын өнімдерін таңбалауда қойылатын талаптарға сәйкес жүзеге асырылады. Шырын өнімі құрамында бір дәрумен және минерал бір порциядағы (250 мл) ұсынылып отырған тәуліктік қажеттіліктің кемінде 10 % құраса, функционалдыққа жатқызылады. </w:t>
      </w:r>
    </w:p>
    <w:p>
      <w:pPr>
        <w:spacing w:after="0"/>
        <w:ind w:left="0"/>
        <w:jc w:val="both"/>
      </w:pPr>
      <w:r>
        <w:rPr>
          <w:rFonts w:ascii="Times New Roman"/>
          <w:b w:val="false"/>
          <w:i w:val="false"/>
          <w:color w:val="000000"/>
          <w:sz w:val="28"/>
        </w:rPr>
        <w:t xml:space="preserve">
      3. Функционалдық шырын өнімдерінде полисіңірілмеген май қышқылдарының, майлардың еруін қамтамасыз ету үшін""ДПП-ға" сәйкес" мөлшерде лецитиндерді (тамақ қоспасының коды Е 322) пайдалануға жол беріледі. Функционалдық қасиеті жоқ және функционалдық ингредиенттері жоқ шырын өніміне лецитиндерді қолдануға тыйым салынады.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Шырындар, пюрелер, қойылтылған шырындар, қойылтылған</w:t>
      </w:r>
      <w:r>
        <w:br/>
      </w:r>
      <w:r>
        <w:rPr>
          <w:rFonts w:ascii="Times New Roman"/>
          <w:b/>
          <w:i w:val="false"/>
          <w:color w:val="000000"/>
        </w:rPr>
        <w:t>пюрелер, қойылтылған морстар өндірісінде, сондай-ақ қалпына</w:t>
      </w:r>
      <w:r>
        <w:br/>
      </w:r>
      <w:r>
        <w:rPr>
          <w:rFonts w:ascii="Times New Roman"/>
          <w:b/>
          <w:i w:val="false"/>
          <w:color w:val="000000"/>
        </w:rPr>
        <w:t>келтірілген шырындарды, шірнелерді, морстар мен құрамында</w:t>
      </w:r>
      <w:r>
        <w:br/>
      </w:r>
      <w:r>
        <w:rPr>
          <w:rFonts w:ascii="Times New Roman"/>
          <w:b/>
          <w:i w:val="false"/>
          <w:color w:val="000000"/>
        </w:rPr>
        <w:t>шырыны бар сусындарды пайдалануға рұқсат етілетін</w:t>
      </w:r>
      <w:r>
        <w:br/>
      </w:r>
      <w:r>
        <w:rPr>
          <w:rFonts w:ascii="Times New Roman"/>
          <w:b/>
          <w:i w:val="false"/>
          <w:color w:val="000000"/>
        </w:rPr>
        <w:t>техникалық құралдар</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2"/>
        <w:gridCol w:w="7338"/>
      </w:tblGrid>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мақсаты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құралы </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сөндіргіш көбіктер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Полидиметилсилоксан </w:t>
            </w:r>
            <w:r>
              <w:rPr>
                <w:rFonts w:ascii="Times New Roman"/>
                <w:b w:val="false"/>
                <w:i w:val="false"/>
                <w:color w:val="000000"/>
                <w:vertAlign w:val="superscript"/>
              </w:rPr>
              <w:t xml:space="preserve">1 </w:t>
            </w:r>
          </w:p>
        </w:tc>
      </w:tr>
      <w:tr>
        <w:trPr>
          <w:trHeight w:val="30" w:hRule="atLeast"/>
        </w:trPr>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ағартқыш, антиқышқылдағыш- </w:t>
            </w:r>
            <w:r>
              <w:br/>
            </w:r>
            <w:r>
              <w:rPr>
                <w:rFonts w:ascii="Times New Roman"/>
                <w:b w:val="false"/>
                <w:i w:val="false"/>
                <w:color w:val="000000"/>
                <w:sz w:val="20"/>
              </w:rPr>
              <w:t xml:space="preserve">
тар және сүзгі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флокулянттар мен </w:t>
            </w:r>
            <w:r>
              <w:br/>
            </w:r>
            <w:r>
              <w:rPr>
                <w:rFonts w:ascii="Times New Roman"/>
                <w:b w:val="false"/>
                <w:i w:val="false"/>
                <w:color w:val="000000"/>
                <w:sz w:val="20"/>
              </w:rPr>
              <w:t xml:space="preserve">
сорбенттер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Адсорбация құралдары (ағартқыштар, табиғи </w:t>
            </w:r>
            <w:r>
              <w:br/>
            </w:r>
            <w:r>
              <w:rPr>
                <w:rFonts w:ascii="Times New Roman"/>
                <w:b w:val="false"/>
                <w:i w:val="false"/>
                <w:color w:val="000000"/>
                <w:sz w:val="20"/>
              </w:rPr>
              <w:t xml:space="preserve">
немесе белсендірілген жерлер)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Шайыр-сорбенттер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Белсендірілген көмір (тек өсімдіктен жасалған)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Бентонит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гидроксиді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Хитозан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Коллоидтік кремнезем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Диатомит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Желатин (тері коллагенінен жасалған)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Ионалмастырғыш шайырлар (катион- және </w:t>
            </w:r>
            <w:r>
              <w:br/>
            </w:r>
            <w:r>
              <w:rPr>
                <w:rFonts w:ascii="Times New Roman"/>
                <w:b w:val="false"/>
                <w:i w:val="false"/>
                <w:color w:val="000000"/>
                <w:sz w:val="20"/>
              </w:rPr>
              <w:t xml:space="preserve">
анионоалмастырғыштар)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Поливитилполипирролидон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кремнезем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Таннит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Тартраты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Тұндырылған кальций карбонаты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диоксиді </w:t>
            </w:r>
            <w:r>
              <w:rPr>
                <w:rFonts w:ascii="Times New Roman"/>
                <w:b w:val="false"/>
                <w:i w:val="false"/>
                <w:color w:val="000000"/>
                <w:vertAlign w:val="superscript"/>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Кизельгур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Пропиленгликоль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және натрий казеинаттары </w:t>
            </w:r>
            <w:r>
              <w:rPr>
                <w:rFonts w:ascii="Times New Roman"/>
                <w:b w:val="false"/>
                <w:i w:val="false"/>
                <w:color w:val="000000"/>
                <w:vertAlign w:val="superscript"/>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желімі </w:t>
            </w:r>
            <w:r>
              <w:rPr>
                <w:rFonts w:ascii="Times New Roman"/>
                <w:b w:val="false"/>
                <w:i w:val="false"/>
                <w:color w:val="000000"/>
                <w:vertAlign w:val="superscript"/>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Күріш қауызы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Токоферол </w:t>
            </w:r>
            <w:r>
              <w:rPr>
                <w:rFonts w:ascii="Times New Roman"/>
                <w:b w:val="false"/>
                <w:i w:val="false"/>
                <w:color w:val="000000"/>
                <w:vertAlign w:val="superscript"/>
              </w:rPr>
              <w:t xml:space="preserve">5 </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Ферментті </w:t>
            </w:r>
            <w:r>
              <w:br/>
            </w:r>
            <w:r>
              <w:rPr>
                <w:rFonts w:ascii="Times New Roman"/>
                <w:b w:val="false"/>
                <w:i w:val="false"/>
                <w:color w:val="000000"/>
                <w:sz w:val="20"/>
              </w:rPr>
              <w:t xml:space="preserve">
препараттары </w:t>
            </w:r>
            <w:r>
              <w:br/>
            </w:r>
            <w:r>
              <w:rPr>
                <w:rFonts w:ascii="Times New Roman"/>
                <w:b w:val="false"/>
                <w:i w:val="false"/>
                <w:color w:val="000000"/>
                <w:sz w:val="20"/>
              </w:rPr>
              <w:t xml:space="preserve">
(жеке немесе </w:t>
            </w:r>
            <w:r>
              <w:br/>
            </w:r>
            <w:r>
              <w:rPr>
                <w:rFonts w:ascii="Times New Roman"/>
                <w:b w:val="false"/>
                <w:i w:val="false"/>
                <w:color w:val="000000"/>
                <w:sz w:val="20"/>
              </w:rPr>
              <w:t xml:space="preserve">
аралас) </w:t>
            </w:r>
            <w:r>
              <w:rPr>
                <w:rFonts w:ascii="Times New Roman"/>
                <w:b w:val="false"/>
                <w:i w:val="false"/>
                <w:color w:val="000000"/>
                <w:vertAlign w:val="superscript"/>
              </w:rPr>
              <w:t xml:space="preserve">6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Пектиназдар (пектинді гидролиздеу үшін), </w:t>
            </w:r>
            <w:r>
              <w:br/>
            </w:r>
            <w:r>
              <w:rPr>
                <w:rFonts w:ascii="Times New Roman"/>
                <w:b w:val="false"/>
                <w:i w:val="false"/>
                <w:color w:val="000000"/>
                <w:sz w:val="20"/>
              </w:rPr>
              <w:t xml:space="preserve">
протеаздар (ақуыздарды гидролиздеу үшін), </w:t>
            </w:r>
            <w:r>
              <w:br/>
            </w:r>
            <w:r>
              <w:rPr>
                <w:rFonts w:ascii="Times New Roman"/>
                <w:b w:val="false"/>
                <w:i w:val="false"/>
                <w:color w:val="000000"/>
                <w:sz w:val="20"/>
              </w:rPr>
              <w:t xml:space="preserve">
амилаздар (крахмалды гидролиздеу үшін) </w:t>
            </w:r>
            <w:r>
              <w:br/>
            </w:r>
            <w:r>
              <w:rPr>
                <w:rFonts w:ascii="Times New Roman"/>
                <w:b w:val="false"/>
                <w:i w:val="false"/>
                <w:color w:val="000000"/>
                <w:sz w:val="20"/>
              </w:rPr>
              <w:t xml:space="preserve">
және жасуша қабырғаларын бұзуды жеңілдету </w:t>
            </w:r>
            <w:r>
              <w:br/>
            </w:r>
            <w:r>
              <w:rPr>
                <w:rFonts w:ascii="Times New Roman"/>
                <w:b w:val="false"/>
                <w:i w:val="false"/>
                <w:color w:val="000000"/>
                <w:sz w:val="20"/>
              </w:rPr>
              <w:t xml:space="preserve">
мақсатында шекті қолдану үшін целлюлаздар </w:t>
            </w:r>
          </w:p>
        </w:tc>
      </w:tr>
      <w:tr>
        <w:trPr>
          <w:trHeight w:val="30" w:hRule="atLeast"/>
        </w:trPr>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Буатын газдар </w:t>
            </w:r>
            <w:r>
              <w:rPr>
                <w:rFonts w:ascii="Times New Roman"/>
                <w:b w:val="false"/>
                <w:i w:val="false"/>
                <w:color w:val="000000"/>
                <w:vertAlign w:val="superscript"/>
              </w:rPr>
              <w:t xml:space="preserve">7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w:t>
            </w:r>
          </w:p>
        </w:tc>
      </w:tr>
      <w:tr>
        <w:trPr>
          <w:trHeight w:val="30" w:hRule="atLeast"/>
        </w:trPr>
        <w:tc>
          <w:tcPr>
            <w:tcW w:w="0" w:type="auto"/>
            <w:vMerge/>
            <w:tcBorders>
              <w:top w:val="nil"/>
              <w:left w:val="single" w:color="cfcfcf" w:sz="5"/>
              <w:bottom w:val="single" w:color="cfcfcf" w:sz="5"/>
              <w:right w:val="single" w:color="cfcfcf" w:sz="5"/>
            </w:tcBorders>
          </w:tcP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диоксиді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1-кестеге ескертпе: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10 мг/л соңғы өнімнің ең көп қалдық саны.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Тек жүзім шырын өндірісінде.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10 мг/л соңғы өнімнің ең көп қалдық саны (SО </w:t>
      </w:r>
      <w:r>
        <w:rPr>
          <w:rFonts w:ascii="Times New Roman"/>
          <w:b w:val="false"/>
          <w:i w:val="false"/>
          <w:color w:val="000000"/>
          <w:vertAlign w:val="subscript"/>
        </w:rPr>
        <w:t xml:space="preserve">2 </w:t>
      </w:r>
      <w:r>
        <w:rPr>
          <w:rFonts w:ascii="Times New Roman"/>
          <w:b w:val="false"/>
          <w:i w:val="false"/>
          <w:color w:val="000000"/>
          <w:sz w:val="28"/>
        </w:rPr>
        <w:t xml:space="preserve">жалпы есепте).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Осы технологиялық құралдарды пайдалану кезінде олардың аллергендік әлеуетін назарға алу қажет. Тікелей пайдалануға арналған шырын өнімдеріндегі осы технологиялық құралдардың қалдық саны болған кезде, олар осы Техникалық регламенттің 10-бөлімінің талаптарына сәйкес таңбалауға жатады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Соңғы өнімнің ең көп қалдық саны 8 мг/кг.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Оларды қолдану шикізаттың толық ыдырауына әкелмейтін және өңделетін жемістер мен көкөністердің целлюлоза мөлшеріне әсер етпейтін жағдайда ғана ферментті препараттар технологиялық құралдар ретінде пайдаланылуы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 xml:space="preserve">Уақытша консервілеу үшін пайдаланылуы мүмкін.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Шырын өнімдерінің қауіпсіздігі мен түпнұсқалығы</w:t>
      </w:r>
      <w:r>
        <w:br/>
      </w:r>
      <w:r>
        <w:rPr>
          <w:rFonts w:ascii="Times New Roman"/>
          <w:b/>
          <w:i w:val="false"/>
          <w:color w:val="000000"/>
        </w:rPr>
        <w:t>көрсеткіштерін өлшеуді орындау әдістерінің тізбесі</w:t>
      </w:r>
    </w:p>
    <w:bookmarkStart w:name="z129" w:id="120"/>
    <w:p>
      <w:pPr>
        <w:spacing w:after="0"/>
        <w:ind w:left="0"/>
        <w:jc w:val="both"/>
      </w:pPr>
      <w:r>
        <w:rPr>
          <w:rFonts w:ascii="Times New Roman"/>
          <w:b w:val="false"/>
          <w:i w:val="false"/>
          <w:color w:val="000000"/>
          <w:sz w:val="28"/>
        </w:rPr>
        <w:t>
      1. Шырындар мен шырын өнiмдерiнiң қауiпсiздiгiне қойылатын талаптар" техникалық регламентiнiң талаптарын орындау және өлшемдер бiрлiгi қағидатын орындау мақсатында төменде санамаланған шырын өнiмдерiнiң қауiпсiздiгi мен сапа көрсеткiштерiнің өлшемдерiн орындау әдiстерiне Қазақстан Республикасының ұлттық стандарттары және халықаралық стандарттар қолданылады.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23.07.2013 </w:t>
      </w:r>
      <w:r>
        <w:rPr>
          <w:rFonts w:ascii="Times New Roman"/>
          <w:b w:val="false"/>
          <w:i w:val="false"/>
          <w:color w:val="ff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0" w:id="121"/>
    <w:p>
      <w:pPr>
        <w:spacing w:after="0"/>
        <w:ind w:left="0"/>
        <w:jc w:val="both"/>
      </w:pPr>
      <w:r>
        <w:rPr>
          <w:rFonts w:ascii="Times New Roman"/>
          <w:b w:val="false"/>
          <w:i w:val="false"/>
          <w:color w:val="000000"/>
          <w:sz w:val="28"/>
        </w:rPr>
        <w:t>
       2. Осы техникалық регламенттің талаптарын орындау және өлшемдер бiрлiгi қағидатын қамтамасыз ету мақсатында шырын өнiмдерiнiң қауiпсiздiгi мен түпнұсқалығы өлшемдерiн орындау әдiстерiне Қазақстан Республикасының ұлттық стандарттары болмаған кезде Codex Alimentarius CODEX STA № 247-2005 Комиссиясының Жемiс шырындары мен шiрнелерi бiрыңғай стандартының қолданыстағы редакциясына енгізілген өлшемдердi орындаудың тиiстi әдiстерiн қолдануға рұқсат етiледi.</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23.07.2013 </w:t>
      </w:r>
      <w:r>
        <w:rPr>
          <w:rFonts w:ascii="Times New Roman"/>
          <w:b w:val="false"/>
          <w:i w:val="false"/>
          <w:color w:val="ff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5970"/>
        <w:gridCol w:w="4533"/>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r>
              <w:br/>
            </w:r>
            <w:r>
              <w:rPr>
                <w:rFonts w:ascii="Times New Roman"/>
                <w:b w:val="false"/>
                <w:i w:val="false"/>
                <w:color w:val="000000"/>
                <w:sz w:val="20"/>
              </w:rPr>
              <w:t xml:space="preserve">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Ұлттық </w:t>
            </w:r>
            <w:r>
              <w:br/>
            </w:r>
            <w:r>
              <w:rPr>
                <w:rFonts w:ascii="Times New Roman"/>
                <w:b w:val="false"/>
                <w:i w:val="false"/>
                <w:color w:val="000000"/>
                <w:sz w:val="20"/>
              </w:rPr>
              <w:t xml:space="preserve">
стандарттың </w:t>
            </w:r>
            <w:r>
              <w:br/>
            </w:r>
            <w:r>
              <w:rPr>
                <w:rFonts w:ascii="Times New Roman"/>
                <w:b w:val="false"/>
                <w:i w:val="false"/>
                <w:color w:val="000000"/>
                <w:sz w:val="20"/>
              </w:rPr>
              <w:t xml:space="preserve">
нөмірі ГОСТ </w:t>
            </w:r>
            <w:r>
              <w:br/>
            </w:r>
            <w:r>
              <w:rPr>
                <w:rFonts w:ascii="Times New Roman"/>
                <w:b w:val="false"/>
                <w:i w:val="false"/>
                <w:color w:val="000000"/>
                <w:sz w:val="20"/>
              </w:rPr>
              <w:t xml:space="preserve">
Мемлекетаралық </w:t>
            </w:r>
            <w:r>
              <w:br/>
            </w:r>
            <w:r>
              <w:rPr>
                <w:rFonts w:ascii="Times New Roman"/>
                <w:b w:val="false"/>
                <w:i w:val="false"/>
                <w:color w:val="000000"/>
                <w:sz w:val="20"/>
              </w:rPr>
              <w:t xml:space="preserve">
стандарттың нөмірі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атауы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657-79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қосылған жеміс және жидек </w:t>
            </w:r>
            <w:r>
              <w:br/>
            </w:r>
            <w:r>
              <w:rPr>
                <w:rFonts w:ascii="Times New Roman"/>
                <w:b w:val="false"/>
                <w:i w:val="false"/>
                <w:color w:val="000000"/>
                <w:sz w:val="20"/>
              </w:rPr>
              <w:t xml:space="preserve">
шырындары. Жалпы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937-91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Томат шырыны. Техникалық </w:t>
            </w:r>
            <w:r>
              <w:br/>
            </w:r>
            <w:r>
              <w:rPr>
                <w:rFonts w:ascii="Times New Roman"/>
                <w:b w:val="false"/>
                <w:i w:val="false"/>
                <w:color w:val="000000"/>
                <w:sz w:val="20"/>
              </w:rPr>
              <w:t xml:space="preserve">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6687.0-86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өнеркәсіп өнімі. </w:t>
            </w:r>
            <w:r>
              <w:br/>
            </w:r>
            <w:r>
              <w:rPr>
                <w:rFonts w:ascii="Times New Roman"/>
                <w:b w:val="false"/>
                <w:i w:val="false"/>
                <w:color w:val="000000"/>
                <w:sz w:val="20"/>
              </w:rPr>
              <w:t xml:space="preserve">
Сынамаларды қабылдау ережелер және </w:t>
            </w:r>
            <w:r>
              <w:br/>
            </w:r>
            <w:r>
              <w:rPr>
                <w:rFonts w:ascii="Times New Roman"/>
                <w:b w:val="false"/>
                <w:i w:val="false"/>
                <w:color w:val="000000"/>
                <w:sz w:val="20"/>
              </w:rPr>
              <w:t xml:space="preserve">
таңдау әдістері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6687.2-90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өнеркәсіп өнімі. Құрғақ </w:t>
            </w:r>
            <w:r>
              <w:br/>
            </w:r>
            <w:r>
              <w:rPr>
                <w:rFonts w:ascii="Times New Roman"/>
                <w:b w:val="false"/>
                <w:i w:val="false"/>
                <w:color w:val="000000"/>
                <w:sz w:val="20"/>
              </w:rPr>
              <w:t xml:space="preserve">
заттарды айқындау әдістері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6687.3-87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газдалған сусындар және </w:t>
            </w:r>
            <w:r>
              <w:br/>
            </w:r>
            <w:r>
              <w:rPr>
                <w:rFonts w:ascii="Times New Roman"/>
                <w:b w:val="false"/>
                <w:i w:val="false"/>
                <w:color w:val="000000"/>
                <w:sz w:val="20"/>
              </w:rPr>
              <w:t xml:space="preserve">
нан шикізатынан жасалған сусындар. </w:t>
            </w:r>
            <w:r>
              <w:br/>
            </w:r>
            <w:r>
              <w:rPr>
                <w:rFonts w:ascii="Times New Roman"/>
                <w:b w:val="false"/>
                <w:i w:val="false"/>
                <w:color w:val="000000"/>
                <w:sz w:val="20"/>
              </w:rPr>
              <w:t xml:space="preserve">
Көміртегінің қос тотығын айқындау әдісі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6687.4-86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 квастар және </w:t>
            </w:r>
            <w:r>
              <w:br/>
            </w:r>
            <w:r>
              <w:rPr>
                <w:rFonts w:ascii="Times New Roman"/>
                <w:b w:val="false"/>
                <w:i w:val="false"/>
                <w:color w:val="000000"/>
                <w:sz w:val="20"/>
              </w:rPr>
              <w:t xml:space="preserve">
сироптар. Қышқылдықты айқындау әдісі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6687.5-86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өнеркәсіп өнімі. Өнімнің </w:t>
            </w:r>
            <w:r>
              <w:br/>
            </w:r>
            <w:r>
              <w:rPr>
                <w:rFonts w:ascii="Times New Roman"/>
                <w:b w:val="false"/>
                <w:i w:val="false"/>
                <w:color w:val="000000"/>
                <w:sz w:val="20"/>
              </w:rPr>
              <w:t xml:space="preserve">
органолептикалық көрсеткіштері мен </w:t>
            </w:r>
            <w:r>
              <w:br/>
            </w:r>
            <w:r>
              <w:rPr>
                <w:rFonts w:ascii="Times New Roman"/>
                <w:b w:val="false"/>
                <w:i w:val="false"/>
                <w:color w:val="000000"/>
                <w:sz w:val="20"/>
              </w:rPr>
              <w:t xml:space="preserve">
көлемін айқындау әдістері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6687.6-88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 сироптар, </w:t>
            </w:r>
            <w:r>
              <w:br/>
            </w:r>
            <w:r>
              <w:rPr>
                <w:rFonts w:ascii="Times New Roman"/>
                <w:b w:val="false"/>
                <w:i w:val="false"/>
                <w:color w:val="000000"/>
                <w:sz w:val="20"/>
              </w:rPr>
              <w:t xml:space="preserve">
квастар және нан шикізатынан жасалған </w:t>
            </w:r>
            <w:r>
              <w:br/>
            </w:r>
            <w:r>
              <w:rPr>
                <w:rFonts w:ascii="Times New Roman"/>
                <w:b w:val="false"/>
                <w:i w:val="false"/>
                <w:color w:val="000000"/>
                <w:sz w:val="20"/>
              </w:rPr>
              <w:t xml:space="preserve">
сусындар. Төзімділікті айқындау әдісі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6687.7-88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 және квастар. </w:t>
            </w:r>
            <w:r>
              <w:br/>
            </w:r>
            <w:r>
              <w:rPr>
                <w:rFonts w:ascii="Times New Roman"/>
                <w:b w:val="false"/>
                <w:i w:val="false"/>
                <w:color w:val="000000"/>
                <w:sz w:val="20"/>
              </w:rPr>
              <w:t xml:space="preserve">
Спиртті айқындау әдісі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18192-72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Қойылтылған жеміс және жидек шырындары. </w:t>
            </w:r>
            <w:r>
              <w:br/>
            </w:r>
            <w:r>
              <w:rPr>
                <w:rFonts w:ascii="Times New Roman"/>
                <w:b w:val="false"/>
                <w:i w:val="false"/>
                <w:color w:val="000000"/>
                <w:sz w:val="20"/>
              </w:rPr>
              <w:t xml:space="preserve">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25892-83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жүзім шырыны.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28188-89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 Жалпы техникалық </w:t>
            </w:r>
            <w:r>
              <w:br/>
            </w:r>
            <w:r>
              <w:rPr>
                <w:rFonts w:ascii="Times New Roman"/>
                <w:b w:val="false"/>
                <w:i w:val="false"/>
                <w:color w:val="000000"/>
                <w:sz w:val="20"/>
              </w:rPr>
              <w:t xml:space="preserve">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28499-90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Сироптар. Жалпы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28538-90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Квас ашытқысының концентраты, квас </w:t>
            </w:r>
            <w:r>
              <w:br/>
            </w:r>
            <w:r>
              <w:rPr>
                <w:rFonts w:ascii="Times New Roman"/>
                <w:b w:val="false"/>
                <w:i w:val="false"/>
                <w:color w:val="000000"/>
                <w:sz w:val="20"/>
              </w:rPr>
              <w:t xml:space="preserve">
концентраттары және экстракттары. </w:t>
            </w:r>
            <w:r>
              <w:br/>
            </w:r>
            <w:r>
              <w:rPr>
                <w:rFonts w:ascii="Times New Roman"/>
                <w:b w:val="false"/>
                <w:i w:val="false"/>
                <w:color w:val="000000"/>
                <w:sz w:val="20"/>
              </w:rPr>
              <w:t xml:space="preserve">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28539-90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Спирттелген жеміс-жидек шырындары.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29135-91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шырындары. Жалпы техникалық </w:t>
            </w:r>
            <w:r>
              <w:br/>
            </w:r>
            <w:r>
              <w:rPr>
                <w:rFonts w:ascii="Times New Roman"/>
                <w:b w:val="false"/>
                <w:i w:val="false"/>
                <w:color w:val="000000"/>
                <w:sz w:val="20"/>
              </w:rPr>
              <w:t xml:space="preserve">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30059-93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Алкоголсіз сусындар. Ас-партамды, </w:t>
            </w:r>
            <w:r>
              <w:br/>
            </w:r>
            <w:r>
              <w:rPr>
                <w:rFonts w:ascii="Times New Roman"/>
                <w:b w:val="false"/>
                <w:i w:val="false"/>
                <w:color w:val="000000"/>
                <w:sz w:val="20"/>
              </w:rPr>
              <w:t xml:space="preserve">
сахаринді, кофеинді және натрий </w:t>
            </w:r>
            <w:r>
              <w:br/>
            </w:r>
            <w:r>
              <w:rPr>
                <w:rFonts w:ascii="Times New Roman"/>
                <w:b w:val="false"/>
                <w:i w:val="false"/>
                <w:color w:val="000000"/>
                <w:sz w:val="20"/>
              </w:rPr>
              <w:t xml:space="preserve">
бензоатын анықтау әдістері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30712-2001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өнеркәсіп азық-түліктері. </w:t>
            </w:r>
            <w:r>
              <w:br/>
            </w:r>
            <w:r>
              <w:rPr>
                <w:rFonts w:ascii="Times New Roman"/>
                <w:b w:val="false"/>
                <w:i w:val="false"/>
                <w:color w:val="000000"/>
                <w:sz w:val="20"/>
              </w:rPr>
              <w:t xml:space="preserve">
Микробиологиялық талдау әдістері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1346-2005 </w:t>
            </w:r>
            <w:r>
              <w:br/>
            </w:r>
            <w:r>
              <w:rPr>
                <w:rFonts w:ascii="Times New Roman"/>
                <w:b w:val="false"/>
                <w:i w:val="false"/>
                <w:color w:val="000000"/>
                <w:sz w:val="20"/>
              </w:rPr>
              <w:t xml:space="preserve">
(МЕМСТ Р 52173- </w:t>
            </w:r>
            <w:r>
              <w:br/>
            </w:r>
            <w:r>
              <w:rPr>
                <w:rFonts w:ascii="Times New Roman"/>
                <w:b w:val="false"/>
                <w:i w:val="false"/>
                <w:color w:val="000000"/>
                <w:sz w:val="20"/>
              </w:rPr>
              <w:t xml:space="preserve">
2003, МОД)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Шикізаттар </w:t>
            </w:r>
            <w:r>
              <w:br/>
            </w:r>
            <w:r>
              <w:rPr>
                <w:rFonts w:ascii="Times New Roman"/>
                <w:b w:val="false"/>
                <w:i w:val="false"/>
                <w:color w:val="000000"/>
                <w:sz w:val="20"/>
              </w:rPr>
              <w:t xml:space="preserve">
және тамақ өнімдері. Өсімдіктен </w:t>
            </w:r>
            <w:r>
              <w:br/>
            </w:r>
            <w:r>
              <w:rPr>
                <w:rFonts w:ascii="Times New Roman"/>
                <w:b w:val="false"/>
                <w:i w:val="false"/>
                <w:color w:val="000000"/>
                <w:sz w:val="20"/>
              </w:rPr>
              <w:t xml:space="preserve">
алынатын генетикалық түрлендірілген </w:t>
            </w:r>
            <w:r>
              <w:br/>
            </w:r>
            <w:r>
              <w:rPr>
                <w:rFonts w:ascii="Times New Roman"/>
                <w:b w:val="false"/>
                <w:i w:val="false"/>
                <w:color w:val="000000"/>
                <w:sz w:val="20"/>
              </w:rPr>
              <w:t xml:space="preserve">
(ГТК) көздерді сәйкестендіру әдісі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1468-2005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мен оларды қайта өңдеу </w:t>
            </w:r>
            <w:r>
              <w:br/>
            </w:r>
            <w:r>
              <w:rPr>
                <w:rFonts w:ascii="Times New Roman"/>
                <w:b w:val="false"/>
                <w:i w:val="false"/>
                <w:color w:val="000000"/>
                <w:sz w:val="20"/>
              </w:rPr>
              <w:t xml:space="preserve">
өнімдері. Соя ақуыз өнімдері. Жалпы </w:t>
            </w:r>
            <w:r>
              <w:br/>
            </w:r>
            <w:r>
              <w:rPr>
                <w:rFonts w:ascii="Times New Roman"/>
                <w:b w:val="false"/>
                <w:i w:val="false"/>
                <w:color w:val="000000"/>
                <w:sz w:val="20"/>
              </w:rPr>
              <w:t xml:space="preserve">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1472-2005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және жидек шырындары. Жалпы </w:t>
            </w:r>
            <w:r>
              <w:br/>
            </w:r>
            <w:r>
              <w:rPr>
                <w:rFonts w:ascii="Times New Roman"/>
                <w:b w:val="false"/>
                <w:i w:val="false"/>
                <w:color w:val="000000"/>
                <w:sz w:val="20"/>
              </w:rPr>
              <w:t xml:space="preserve">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1573-2006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Қойылтылған жеміс </w:t>
            </w:r>
            <w:r>
              <w:br/>
            </w:r>
            <w:r>
              <w:rPr>
                <w:rFonts w:ascii="Times New Roman"/>
                <w:b w:val="false"/>
                <w:i w:val="false"/>
                <w:color w:val="000000"/>
                <w:sz w:val="20"/>
              </w:rPr>
              <w:t xml:space="preserve">
шырындары.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1574-2006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Қалпына келтірілген жеміс </w:t>
            </w:r>
            <w:r>
              <w:br/>
            </w:r>
            <w:r>
              <w:rPr>
                <w:rFonts w:ascii="Times New Roman"/>
                <w:b w:val="false"/>
                <w:i w:val="false"/>
                <w:color w:val="000000"/>
                <w:sz w:val="20"/>
              </w:rPr>
              <w:t xml:space="preserve">
шырындары.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1575-2006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Жеміс шірнелері. Жалпы </w:t>
            </w:r>
            <w:r>
              <w:br/>
            </w:r>
            <w:r>
              <w:rPr>
                <w:rFonts w:ascii="Times New Roman"/>
                <w:b w:val="false"/>
                <w:i w:val="false"/>
                <w:color w:val="000000"/>
                <w:sz w:val="20"/>
              </w:rPr>
              <w:t xml:space="preserve">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1576-2006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Көкөніс және көкөніс-жеміс </w:t>
            </w:r>
            <w:r>
              <w:br/>
            </w:r>
            <w:r>
              <w:rPr>
                <w:rFonts w:ascii="Times New Roman"/>
                <w:b w:val="false"/>
                <w:i w:val="false"/>
                <w:color w:val="000000"/>
                <w:sz w:val="20"/>
              </w:rPr>
              <w:t xml:space="preserve">
шырындары, шірнелер және құрамында </w:t>
            </w:r>
            <w:r>
              <w:br/>
            </w:r>
            <w:r>
              <w:rPr>
                <w:rFonts w:ascii="Times New Roman"/>
                <w:b w:val="false"/>
                <w:i w:val="false"/>
                <w:color w:val="000000"/>
                <w:sz w:val="20"/>
              </w:rPr>
              <w:t xml:space="preserve">
шырыны бар сусындар.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1577-2006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Көкөніс шырындары. Томат </w:t>
            </w:r>
            <w:r>
              <w:br/>
            </w:r>
            <w:r>
              <w:rPr>
                <w:rFonts w:ascii="Times New Roman"/>
                <w:b w:val="false"/>
                <w:i w:val="false"/>
                <w:color w:val="000000"/>
                <w:sz w:val="20"/>
              </w:rPr>
              <w:t xml:space="preserve">
шырыны.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1578-2006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Құрамында жеміс шырыны </w:t>
            </w:r>
            <w:r>
              <w:br/>
            </w:r>
            <w:r>
              <w:rPr>
                <w:rFonts w:ascii="Times New Roman"/>
                <w:b w:val="false"/>
                <w:i w:val="false"/>
                <w:color w:val="000000"/>
                <w:sz w:val="20"/>
              </w:rPr>
              <w:t xml:space="preserve">
бар сусындар. Жалпы техникалық шарттар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1612-2006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 Шырындары, шірнелер және құрамында шырыны бар сусындар. Жіктеу. Терминдер мен анықтамалар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Шырын өнімдерінің өндірісі үшін пайдаланылатын жемістер мен</w:t>
      </w:r>
      <w:r>
        <w:br/>
      </w:r>
      <w:r>
        <w:rPr>
          <w:rFonts w:ascii="Times New Roman"/>
          <w:b/>
          <w:i w:val="false"/>
          <w:color w:val="000000"/>
        </w:rPr>
        <w:t>көкөністер. Қалпына келтірілген шырындар мен пюрелердің</w:t>
      </w:r>
      <w:r>
        <w:br/>
      </w:r>
      <w:r>
        <w:rPr>
          <w:rFonts w:ascii="Times New Roman"/>
          <w:b/>
          <w:i w:val="false"/>
          <w:color w:val="000000"/>
        </w:rPr>
        <w:t>құрамындағы еритін құрғақ заттарға қойылатын талаптар</w:t>
      </w:r>
      <w:r>
        <w:br/>
      </w:r>
      <w:r>
        <w:rPr>
          <w:rFonts w:ascii="Times New Roman"/>
          <w:b/>
          <w:i w:val="false"/>
          <w:color w:val="000000"/>
        </w:rPr>
        <w:t xml:space="preserve">Шірнелердегі шырынның (пюренің)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652"/>
        <w:gridCol w:w="2861"/>
        <w:gridCol w:w="2136"/>
        <w:gridCol w:w="1880"/>
        <w:gridCol w:w="1863"/>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 жемістер- </w:t>
            </w:r>
            <w:r>
              <w:br/>
            </w:r>
            <w:r>
              <w:rPr>
                <w:rFonts w:ascii="Times New Roman"/>
                <w:b w:val="false"/>
                <w:i w:val="false"/>
                <w:color w:val="000000"/>
                <w:sz w:val="20"/>
              </w:rPr>
              <w:t xml:space="preserve">
дің/көкө- </w:t>
            </w:r>
            <w:r>
              <w:br/>
            </w:r>
            <w:r>
              <w:rPr>
                <w:rFonts w:ascii="Times New Roman"/>
                <w:b w:val="false"/>
                <w:i w:val="false"/>
                <w:color w:val="000000"/>
                <w:sz w:val="20"/>
              </w:rPr>
              <w:t xml:space="preserve">
ністердің </w:t>
            </w:r>
            <w:r>
              <w:br/>
            </w:r>
            <w:r>
              <w:rPr>
                <w:rFonts w:ascii="Times New Roman"/>
                <w:b w:val="false"/>
                <w:i w:val="false"/>
                <w:color w:val="000000"/>
                <w:sz w:val="20"/>
              </w:rPr>
              <w:t xml:space="preserve">
атауы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жемістердің/көкөністер- </w:t>
            </w:r>
            <w:r>
              <w:br/>
            </w:r>
            <w:r>
              <w:rPr>
                <w:rFonts w:ascii="Times New Roman"/>
                <w:b w:val="false"/>
                <w:i w:val="false"/>
                <w:color w:val="000000"/>
                <w:sz w:val="20"/>
              </w:rPr>
              <w:t xml:space="preserve">
дің атауы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Жемістердің/ </w:t>
            </w:r>
            <w:r>
              <w:br/>
            </w:r>
            <w:r>
              <w:rPr>
                <w:rFonts w:ascii="Times New Roman"/>
                <w:b w:val="false"/>
                <w:i w:val="false"/>
                <w:color w:val="000000"/>
                <w:sz w:val="20"/>
              </w:rPr>
              <w:t xml:space="preserve">
көкөністердің ботаникалық атауы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шырын- </w:t>
            </w:r>
            <w:r>
              <w:br/>
            </w:r>
            <w:r>
              <w:rPr>
                <w:rFonts w:ascii="Times New Roman"/>
                <w:b w:val="false"/>
                <w:i w:val="false"/>
                <w:color w:val="000000"/>
                <w:sz w:val="20"/>
              </w:rPr>
              <w:t xml:space="preserve">
дар мен </w:t>
            </w:r>
            <w:r>
              <w:br/>
            </w:r>
            <w:r>
              <w:rPr>
                <w:rFonts w:ascii="Times New Roman"/>
                <w:b w:val="false"/>
                <w:i w:val="false"/>
                <w:color w:val="000000"/>
                <w:sz w:val="20"/>
              </w:rPr>
              <w:t xml:space="preserve">
пюрелер үшін еритін құрғақ заттар- </w:t>
            </w:r>
            <w:r>
              <w:br/>
            </w:r>
            <w:r>
              <w:rPr>
                <w:rFonts w:ascii="Times New Roman"/>
                <w:b w:val="false"/>
                <w:i w:val="false"/>
                <w:color w:val="000000"/>
                <w:sz w:val="20"/>
              </w:rPr>
              <w:t xml:space="preserve">
дың </w:t>
            </w:r>
            <w:r>
              <w:rPr>
                <w:rFonts w:ascii="Times New Roman"/>
                <w:b w:val="false"/>
                <w:i w:val="false"/>
                <w:color w:val="000000"/>
                <w:vertAlign w:val="superscript"/>
              </w:rPr>
              <w:t xml:space="preserve">1,2 </w:t>
            </w:r>
            <w:r>
              <w:br/>
            </w:r>
            <w:r>
              <w:rPr>
                <w:rFonts w:ascii="Times New Roman"/>
                <w:b w:val="false"/>
                <w:i w:val="false"/>
                <w:color w:val="000000"/>
                <w:sz w:val="20"/>
              </w:rPr>
              <w:t xml:space="preserve">
(20 </w:t>
            </w:r>
            <w:r>
              <w:rPr>
                <w:rFonts w:ascii="Times New Roman"/>
                <w:b w:val="false"/>
                <w:i w:val="false"/>
                <w:color w:val="000000"/>
                <w:vertAlign w:val="superscript"/>
              </w:rPr>
              <w:t xml:space="preserve">о </w:t>
            </w:r>
            <w:r>
              <w:rPr>
                <w:rFonts w:ascii="Times New Roman"/>
                <w:b w:val="false"/>
                <w:i w:val="false"/>
                <w:color w:val="000000"/>
                <w:sz w:val="20"/>
              </w:rPr>
              <w:t xml:space="preserve">C %) кезін- </w:t>
            </w:r>
            <w:r>
              <w:br/>
            </w:r>
            <w:r>
              <w:rPr>
                <w:rFonts w:ascii="Times New Roman"/>
                <w:b w:val="false"/>
                <w:i w:val="false"/>
                <w:color w:val="000000"/>
                <w:sz w:val="20"/>
              </w:rPr>
              <w:t xml:space="preserve">
дегі ең </w:t>
            </w:r>
            <w:r>
              <w:br/>
            </w:r>
            <w:r>
              <w:rPr>
                <w:rFonts w:ascii="Times New Roman"/>
                <w:b w:val="false"/>
                <w:i w:val="false"/>
                <w:color w:val="000000"/>
                <w:sz w:val="20"/>
              </w:rPr>
              <w:t xml:space="preserve">
аз </w:t>
            </w:r>
            <w:r>
              <w:br/>
            </w:r>
            <w:r>
              <w:rPr>
                <w:rFonts w:ascii="Times New Roman"/>
                <w:b w:val="false"/>
                <w:i w:val="false"/>
                <w:color w:val="000000"/>
                <w:sz w:val="20"/>
              </w:rPr>
              <w:t xml:space="preserve">
мөлшері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w:t>
            </w:r>
            <w:r>
              <w:br/>
            </w:r>
            <w:r>
              <w:rPr>
                <w:rFonts w:ascii="Times New Roman"/>
                <w:b w:val="false"/>
                <w:i w:val="false"/>
                <w:color w:val="000000"/>
                <w:sz w:val="20"/>
              </w:rPr>
              <w:t xml:space="preserve">
сығылған </w:t>
            </w:r>
            <w:r>
              <w:rPr>
                <w:rFonts w:ascii="Times New Roman"/>
                <w:b w:val="false"/>
                <w:i w:val="false"/>
                <w:color w:val="000000"/>
                <w:vertAlign w:val="superscript"/>
              </w:rPr>
              <w:t xml:space="preserve">3,4,5 </w:t>
            </w:r>
            <w:r>
              <w:br/>
            </w:r>
            <w:r>
              <w:rPr>
                <w:rFonts w:ascii="Times New Roman"/>
                <w:b w:val="false"/>
                <w:i w:val="false"/>
                <w:color w:val="000000"/>
                <w:sz w:val="20"/>
              </w:rPr>
              <w:t xml:space="preserve">
шырындар- </w:t>
            </w:r>
            <w:r>
              <w:br/>
            </w:r>
            <w:r>
              <w:rPr>
                <w:rFonts w:ascii="Times New Roman"/>
                <w:b w:val="false"/>
                <w:i w:val="false"/>
                <w:color w:val="000000"/>
                <w:sz w:val="20"/>
              </w:rPr>
              <w:t xml:space="preserve">
дағы </w:t>
            </w:r>
            <w:r>
              <w:br/>
            </w:r>
            <w:r>
              <w:rPr>
                <w:rFonts w:ascii="Times New Roman"/>
                <w:b w:val="false"/>
                <w:i w:val="false"/>
                <w:color w:val="000000"/>
                <w:sz w:val="20"/>
              </w:rPr>
              <w:t xml:space="preserve">
(пюрелер- </w:t>
            </w:r>
            <w:r>
              <w:br/>
            </w:r>
            <w:r>
              <w:rPr>
                <w:rFonts w:ascii="Times New Roman"/>
                <w:b w:val="false"/>
                <w:i w:val="false"/>
                <w:color w:val="000000"/>
                <w:sz w:val="20"/>
              </w:rPr>
              <w:t xml:space="preserve">
дегі) </w:t>
            </w:r>
            <w:r>
              <w:br/>
            </w:r>
            <w:r>
              <w:rPr>
                <w:rFonts w:ascii="Times New Roman"/>
                <w:b w:val="false"/>
                <w:i w:val="false"/>
                <w:color w:val="000000"/>
                <w:sz w:val="20"/>
              </w:rPr>
              <w:t xml:space="preserve">
еритін </w:t>
            </w:r>
            <w:r>
              <w:br/>
            </w:r>
            <w:r>
              <w:rPr>
                <w:rFonts w:ascii="Times New Roman"/>
                <w:b w:val="false"/>
                <w:i w:val="false"/>
                <w:color w:val="000000"/>
                <w:sz w:val="20"/>
              </w:rPr>
              <w:t xml:space="preserve">
заттардың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(20 </w:t>
            </w:r>
            <w:r>
              <w:rPr>
                <w:rFonts w:ascii="Times New Roman"/>
                <w:b w:val="false"/>
                <w:i w:val="false"/>
                <w:color w:val="000000"/>
                <w:vertAlign w:val="superscript"/>
              </w:rPr>
              <w:t xml:space="preserve">о </w:t>
            </w:r>
            <w:r>
              <w:rPr>
                <w:rFonts w:ascii="Times New Roman"/>
                <w:b w:val="false"/>
                <w:i w:val="false"/>
                <w:color w:val="000000"/>
                <w:sz w:val="20"/>
              </w:rPr>
              <w:t xml:space="preserve">C %) </w:t>
            </w:r>
            <w:r>
              <w:br/>
            </w:r>
            <w:r>
              <w:rPr>
                <w:rFonts w:ascii="Times New Roman"/>
                <w:b w:val="false"/>
                <w:i w:val="false"/>
                <w:color w:val="000000"/>
                <w:sz w:val="20"/>
              </w:rPr>
              <w:t xml:space="preserve">
кезіндегі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шірнеле- </w:t>
            </w:r>
            <w:r>
              <w:br/>
            </w:r>
            <w:r>
              <w:rPr>
                <w:rFonts w:ascii="Times New Roman"/>
                <w:b w:val="false"/>
                <w:i w:val="false"/>
                <w:color w:val="000000"/>
                <w:sz w:val="20"/>
              </w:rPr>
              <w:t xml:space="preserve">
ріндей </w:t>
            </w:r>
            <w:r>
              <w:br/>
            </w:r>
            <w:r>
              <w:rPr>
                <w:rFonts w:ascii="Times New Roman"/>
                <w:b w:val="false"/>
                <w:i w:val="false"/>
                <w:color w:val="000000"/>
                <w:sz w:val="20"/>
              </w:rPr>
              <w:t xml:space="preserve">
шырынның </w:t>
            </w:r>
            <w:r>
              <w:br/>
            </w:r>
            <w:r>
              <w:rPr>
                <w:rFonts w:ascii="Times New Roman"/>
                <w:b w:val="false"/>
                <w:i w:val="false"/>
                <w:color w:val="000000"/>
                <w:sz w:val="20"/>
              </w:rPr>
              <w:t xml:space="preserve">
және/не- </w:t>
            </w:r>
            <w:r>
              <w:br/>
            </w:r>
            <w:r>
              <w:rPr>
                <w:rFonts w:ascii="Times New Roman"/>
                <w:b w:val="false"/>
                <w:i w:val="false"/>
                <w:color w:val="000000"/>
                <w:sz w:val="20"/>
              </w:rPr>
              <w:t xml:space="preserve">
месе </w:t>
            </w:r>
            <w:r>
              <w:br/>
            </w:r>
            <w:r>
              <w:rPr>
                <w:rFonts w:ascii="Times New Roman"/>
                <w:b w:val="false"/>
                <w:i w:val="false"/>
                <w:color w:val="000000"/>
                <w:sz w:val="20"/>
              </w:rPr>
              <w:t xml:space="preserve">
пюренің </w:t>
            </w:r>
            <w:r>
              <w:br/>
            </w:r>
            <w:r>
              <w:rPr>
                <w:rFonts w:ascii="Times New Roman"/>
                <w:b w:val="false"/>
                <w:i w:val="false"/>
                <w:color w:val="000000"/>
                <w:sz w:val="20"/>
              </w:rPr>
              <w:t xml:space="preserve">
ең аз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 об/об)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Өрік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Apricot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armeniaca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өрігі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Loquat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Eribotrya </w:t>
            </w:r>
            <w:r>
              <w:br/>
            </w:r>
            <w:r>
              <w:rPr>
                <w:rFonts w:ascii="Times New Roman"/>
                <w:b w:val="false"/>
                <w:i w:val="false"/>
                <w:color w:val="000000"/>
                <w:sz w:val="20"/>
              </w:rPr>
              <w:t xml:space="preserve">
japonesa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Тропика өрігі </w:t>
            </w:r>
            <w:r>
              <w:br/>
            </w:r>
            <w:r>
              <w:rPr>
                <w:rFonts w:ascii="Times New Roman"/>
                <w:b w:val="false"/>
                <w:i w:val="false"/>
                <w:color w:val="000000"/>
                <w:sz w:val="20"/>
              </w:rPr>
              <w:t xml:space="preserve">
(мамми)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Mammee </w:t>
            </w:r>
            <w:r>
              <w:br/>
            </w:r>
            <w:r>
              <w:rPr>
                <w:rFonts w:ascii="Times New Roman"/>
                <w:b w:val="false"/>
                <w:i w:val="false"/>
                <w:color w:val="000000"/>
                <w:sz w:val="20"/>
              </w:rPr>
              <w:t xml:space="preserve">
apple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Mammea </w:t>
            </w:r>
            <w:r>
              <w:br/>
            </w:r>
            <w:r>
              <w:rPr>
                <w:rFonts w:ascii="Times New Roman"/>
                <w:b w:val="false"/>
                <w:i w:val="false"/>
                <w:color w:val="000000"/>
                <w:sz w:val="20"/>
              </w:rPr>
              <w:t xml:space="preserve">
americana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Айва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Quince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Cydonia </w:t>
            </w:r>
            <w:r>
              <w:br/>
            </w:r>
            <w:r>
              <w:rPr>
                <w:rFonts w:ascii="Times New Roman"/>
                <w:b w:val="false"/>
                <w:i w:val="false"/>
                <w:color w:val="000000"/>
                <w:sz w:val="20"/>
              </w:rPr>
              <w:t xml:space="preserve">
oblonga Mill.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Алша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Quetsche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domestica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Ананас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Pineapple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Ananas </w:t>
            </w:r>
            <w:r>
              <w:br/>
            </w:r>
            <w:r>
              <w:rPr>
                <w:rFonts w:ascii="Times New Roman"/>
                <w:b w:val="false"/>
                <w:i w:val="false"/>
                <w:color w:val="000000"/>
                <w:sz w:val="20"/>
              </w:rPr>
              <w:t xml:space="preserve">
comosus (L.) </w:t>
            </w:r>
            <w:r>
              <w:br/>
            </w:r>
            <w:r>
              <w:rPr>
                <w:rFonts w:ascii="Times New Roman"/>
                <w:b w:val="false"/>
                <w:i w:val="false"/>
                <w:color w:val="000000"/>
                <w:sz w:val="20"/>
              </w:rPr>
              <w:t xml:space="preserve">
Merrill </w:t>
            </w:r>
            <w:r>
              <w:br/>
            </w:r>
            <w:r>
              <w:rPr>
                <w:rFonts w:ascii="Times New Roman"/>
                <w:b w:val="false"/>
                <w:i w:val="false"/>
                <w:color w:val="000000"/>
                <w:sz w:val="20"/>
              </w:rPr>
              <w:t xml:space="preserve">
Ananas </w:t>
            </w:r>
            <w:r>
              <w:br/>
            </w:r>
            <w:r>
              <w:rPr>
                <w:rFonts w:ascii="Times New Roman"/>
                <w:b w:val="false"/>
                <w:i w:val="false"/>
                <w:color w:val="000000"/>
                <w:sz w:val="20"/>
              </w:rPr>
              <w:t xml:space="preserve">
sativis L. </w:t>
            </w:r>
            <w:r>
              <w:br/>
            </w:r>
            <w:r>
              <w:rPr>
                <w:rFonts w:ascii="Times New Roman"/>
                <w:b w:val="false"/>
                <w:i w:val="false"/>
                <w:color w:val="000000"/>
                <w:sz w:val="20"/>
              </w:rPr>
              <w:t xml:space="preserve">
Schult. F.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r>
              <w:rPr>
                <w:rFonts w:ascii="Times New Roman"/>
                <w:b w:val="false"/>
                <w:i w:val="false"/>
                <w:color w:val="000000"/>
                <w:vertAlign w:val="superscript"/>
              </w:rPr>
              <w:t xml:space="preserve">6,8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r>
              <w:rPr>
                <w:rFonts w:ascii="Times New Roman"/>
                <w:b w:val="false"/>
                <w:i w:val="false"/>
                <w:color w:val="000000"/>
                <w:vertAlign w:val="superscript"/>
              </w:rPr>
              <w:t xml:space="preserve">6,8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Тікенекті </w:t>
            </w:r>
            <w:r>
              <w:br/>
            </w:r>
            <w:r>
              <w:rPr>
                <w:rFonts w:ascii="Times New Roman"/>
                <w:b w:val="false"/>
                <w:i w:val="false"/>
                <w:color w:val="000000"/>
                <w:sz w:val="20"/>
              </w:rPr>
              <w:t xml:space="preserve">
аннонзи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Soursop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Annona </w:t>
            </w:r>
            <w:r>
              <w:br/>
            </w:r>
            <w:r>
              <w:rPr>
                <w:rFonts w:ascii="Times New Roman"/>
                <w:b w:val="false"/>
                <w:i w:val="false"/>
                <w:color w:val="000000"/>
                <w:sz w:val="20"/>
              </w:rPr>
              <w:t xml:space="preserve">
muricata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Қабыршықты аннона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Sugar apple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Annona </w:t>
            </w:r>
            <w:r>
              <w:br/>
            </w:r>
            <w:r>
              <w:rPr>
                <w:rFonts w:ascii="Times New Roman"/>
                <w:b w:val="false"/>
                <w:i w:val="false"/>
                <w:color w:val="000000"/>
                <w:sz w:val="20"/>
              </w:rPr>
              <w:t xml:space="preserve">
squamosa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Апельсин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Orange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Citrus </w:t>
            </w:r>
            <w:r>
              <w:br/>
            </w:r>
            <w:r>
              <w:rPr>
                <w:rFonts w:ascii="Times New Roman"/>
                <w:b w:val="false"/>
                <w:i w:val="false"/>
                <w:color w:val="000000"/>
                <w:sz w:val="20"/>
              </w:rPr>
              <w:t xml:space="preserve">
sinensis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r>
              <w:rPr>
                <w:rFonts w:ascii="Times New Roman"/>
                <w:b w:val="false"/>
                <w:i w:val="false"/>
                <w:color w:val="000000"/>
                <w:vertAlign w:val="superscript"/>
              </w:rPr>
              <w:t xml:space="preserve">6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rPr>
                <w:rFonts w:ascii="Times New Roman"/>
                <w:b w:val="false"/>
                <w:i w:val="false"/>
                <w:color w:val="000000"/>
                <w:vertAlign w:val="superscript"/>
              </w:rPr>
              <w:t xml:space="preserve">6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апельсин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(blood) </w:t>
            </w:r>
            <w:r>
              <w:br/>
            </w:r>
            <w:r>
              <w:rPr>
                <w:rFonts w:ascii="Times New Roman"/>
                <w:b w:val="false"/>
                <w:i w:val="false"/>
                <w:color w:val="000000"/>
                <w:sz w:val="20"/>
              </w:rPr>
              <w:t xml:space="preserve">
orange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Citrus </w:t>
            </w:r>
            <w:r>
              <w:br/>
            </w:r>
            <w:r>
              <w:rPr>
                <w:rFonts w:ascii="Times New Roman"/>
                <w:b w:val="false"/>
                <w:i w:val="false"/>
                <w:color w:val="000000"/>
                <w:sz w:val="20"/>
              </w:rPr>
              <w:t xml:space="preserve">
sinensis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Қарбыз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melon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Citrullus </w:t>
            </w:r>
            <w:r>
              <w:br/>
            </w:r>
            <w:r>
              <w:rPr>
                <w:rFonts w:ascii="Times New Roman"/>
                <w:b w:val="false"/>
                <w:i w:val="false"/>
                <w:color w:val="000000"/>
                <w:sz w:val="20"/>
              </w:rPr>
              <w:t xml:space="preserve">
lanatus </w:t>
            </w:r>
            <w:r>
              <w:br/>
            </w:r>
            <w:r>
              <w:rPr>
                <w:rFonts w:ascii="Times New Roman"/>
                <w:b w:val="false"/>
                <w:i w:val="false"/>
                <w:color w:val="000000"/>
                <w:sz w:val="20"/>
              </w:rPr>
              <w:t xml:space="preserve">
(Thunb.) </w:t>
            </w:r>
            <w:r>
              <w:br/>
            </w:r>
            <w:r>
              <w:rPr>
                <w:rFonts w:ascii="Times New Roman"/>
                <w:b w:val="false"/>
                <w:i w:val="false"/>
                <w:color w:val="000000"/>
                <w:sz w:val="20"/>
              </w:rPr>
              <w:t xml:space="preserve">
Matsum. &amp; </w:t>
            </w:r>
            <w:r>
              <w:br/>
            </w:r>
            <w:r>
              <w:rPr>
                <w:rFonts w:ascii="Times New Roman"/>
                <w:b w:val="false"/>
                <w:i w:val="false"/>
                <w:color w:val="000000"/>
                <w:sz w:val="20"/>
              </w:rPr>
              <w:t xml:space="preserve">
Nakai var. </w:t>
            </w:r>
            <w:r>
              <w:br/>
            </w:r>
            <w:r>
              <w:rPr>
                <w:rFonts w:ascii="Times New Roman"/>
                <w:b w:val="false"/>
                <w:i w:val="false"/>
                <w:color w:val="000000"/>
                <w:sz w:val="20"/>
              </w:rPr>
              <w:t xml:space="preserve">
lanatus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Ацерола </w:t>
            </w:r>
            <w:r>
              <w:br/>
            </w:r>
            <w:r>
              <w:rPr>
                <w:rFonts w:ascii="Times New Roman"/>
                <w:b w:val="false"/>
                <w:i w:val="false"/>
                <w:color w:val="000000"/>
                <w:sz w:val="20"/>
              </w:rPr>
              <w:t xml:space="preserve">
(батыс үнді, барбадос шиесі)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Acerola </w:t>
            </w:r>
            <w:r>
              <w:br/>
            </w:r>
            <w:r>
              <w:rPr>
                <w:rFonts w:ascii="Times New Roman"/>
                <w:b w:val="false"/>
                <w:i w:val="false"/>
                <w:color w:val="000000"/>
                <w:sz w:val="20"/>
              </w:rPr>
              <w:t xml:space="preserve">
(West </w:t>
            </w:r>
            <w:r>
              <w:br/>
            </w:r>
            <w:r>
              <w:rPr>
                <w:rFonts w:ascii="Times New Roman"/>
                <w:b w:val="false"/>
                <w:i w:val="false"/>
                <w:color w:val="000000"/>
                <w:sz w:val="20"/>
              </w:rPr>
              <w:t xml:space="preserve">
Indian </w:t>
            </w:r>
            <w:r>
              <w:br/>
            </w:r>
            <w:r>
              <w:rPr>
                <w:rFonts w:ascii="Times New Roman"/>
                <w:b w:val="false"/>
                <w:i w:val="false"/>
                <w:color w:val="000000"/>
                <w:sz w:val="20"/>
              </w:rPr>
              <w:t xml:space="preserve">
cherry)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Malpighia spp </w:t>
            </w:r>
            <w:r>
              <w:br/>
            </w:r>
            <w:r>
              <w:rPr>
                <w:rFonts w:ascii="Times New Roman"/>
                <w:b w:val="false"/>
                <w:i w:val="false"/>
                <w:color w:val="000000"/>
                <w:sz w:val="20"/>
              </w:rPr>
              <w:t xml:space="preserve">
(Мос. &amp; Sesse)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Banana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Musa species,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M.paradisiaca, </w:t>
            </w:r>
            <w:r>
              <w:br/>
            </w:r>
            <w:r>
              <w:rPr>
                <w:rFonts w:ascii="Times New Roman"/>
                <w:b w:val="false"/>
                <w:i w:val="false"/>
                <w:color w:val="000000"/>
                <w:sz w:val="20"/>
              </w:rPr>
              <w:t xml:space="preserve">
но кроме </w:t>
            </w:r>
            <w:r>
              <w:br/>
            </w:r>
            <w:r>
              <w:rPr>
                <w:rFonts w:ascii="Times New Roman"/>
                <w:b w:val="false"/>
                <w:i w:val="false"/>
                <w:color w:val="000000"/>
                <w:sz w:val="20"/>
              </w:rPr>
              <w:t xml:space="preserve">
других сортов, </w:t>
            </w:r>
            <w:r>
              <w:br/>
            </w:r>
            <w:r>
              <w:rPr>
                <w:rFonts w:ascii="Times New Roman"/>
                <w:b w:val="false"/>
                <w:i w:val="false"/>
                <w:color w:val="000000"/>
                <w:sz w:val="20"/>
              </w:rPr>
              <w:t xml:space="preserve">
относящихся к </w:t>
            </w:r>
            <w:r>
              <w:br/>
            </w:r>
            <w:r>
              <w:rPr>
                <w:rFonts w:ascii="Times New Roman"/>
                <w:b w:val="false"/>
                <w:i w:val="false"/>
                <w:color w:val="000000"/>
                <w:sz w:val="20"/>
              </w:rPr>
              <w:t xml:space="preserve">
плантайнс </w:t>
            </w:r>
            <w:r>
              <w:br/>
            </w:r>
            <w:r>
              <w:rPr>
                <w:rFonts w:ascii="Times New Roman"/>
                <w:b w:val="false"/>
                <w:i w:val="false"/>
                <w:color w:val="000000"/>
                <w:sz w:val="20"/>
              </w:rPr>
              <w:t xml:space="preserve">
(plantains)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Итбүлдір- </w:t>
            </w:r>
            <w:r>
              <w:br/>
            </w:r>
            <w:r>
              <w:rPr>
                <w:rFonts w:ascii="Times New Roman"/>
                <w:b w:val="false"/>
                <w:i w:val="false"/>
                <w:color w:val="000000"/>
                <w:sz w:val="20"/>
              </w:rPr>
              <w:t xml:space="preserve">
ген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Lingonberry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Vaccinium </w:t>
            </w:r>
            <w:r>
              <w:br/>
            </w:r>
            <w:r>
              <w:rPr>
                <w:rFonts w:ascii="Times New Roman"/>
                <w:b w:val="false"/>
                <w:i w:val="false"/>
                <w:color w:val="000000"/>
                <w:sz w:val="20"/>
              </w:rPr>
              <w:t xml:space="preserve">
vitis-idaea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Аю бадам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Elderberry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Sambucus </w:t>
            </w:r>
            <w:r>
              <w:br/>
            </w:r>
            <w:r>
              <w:rPr>
                <w:rFonts w:ascii="Times New Roman"/>
                <w:b w:val="false"/>
                <w:i w:val="false"/>
                <w:color w:val="000000"/>
                <w:sz w:val="20"/>
              </w:rPr>
              <w:t xml:space="preserve">
nigra L. </w:t>
            </w:r>
            <w:r>
              <w:br/>
            </w:r>
            <w:r>
              <w:rPr>
                <w:rFonts w:ascii="Times New Roman"/>
                <w:b w:val="false"/>
                <w:i w:val="false"/>
                <w:color w:val="000000"/>
                <w:sz w:val="20"/>
              </w:rPr>
              <w:t xml:space="preserve">
Sambucus </w:t>
            </w:r>
            <w:r>
              <w:br/>
            </w:r>
            <w:r>
              <w:rPr>
                <w:rFonts w:ascii="Times New Roman"/>
                <w:b w:val="false"/>
                <w:i w:val="false"/>
                <w:color w:val="000000"/>
                <w:sz w:val="20"/>
              </w:rPr>
              <w:t xml:space="preserve">
canadensis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Жүзім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Grape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Vitis vinifera </w:t>
            </w:r>
            <w:r>
              <w:br/>
            </w:r>
            <w:r>
              <w:rPr>
                <w:rFonts w:ascii="Times New Roman"/>
                <w:b w:val="false"/>
                <w:i w:val="false"/>
                <w:color w:val="000000"/>
                <w:sz w:val="20"/>
              </w:rPr>
              <w:t xml:space="preserve">
L. немесе оның </w:t>
            </w:r>
            <w:r>
              <w:br/>
            </w:r>
            <w:r>
              <w:rPr>
                <w:rFonts w:ascii="Times New Roman"/>
                <w:b w:val="false"/>
                <w:i w:val="false"/>
                <w:color w:val="000000"/>
                <w:sz w:val="20"/>
              </w:rPr>
              <w:t xml:space="preserve">
гибридтар </w:t>
            </w:r>
            <w:r>
              <w:br/>
            </w:r>
            <w:r>
              <w:rPr>
                <w:rFonts w:ascii="Times New Roman"/>
                <w:b w:val="false"/>
                <w:i w:val="false"/>
                <w:color w:val="000000"/>
                <w:sz w:val="20"/>
              </w:rPr>
              <w:t xml:space="preserve">
Vitis </w:t>
            </w:r>
            <w:r>
              <w:br/>
            </w:r>
            <w:r>
              <w:rPr>
                <w:rFonts w:ascii="Times New Roman"/>
                <w:b w:val="false"/>
                <w:i w:val="false"/>
                <w:color w:val="000000"/>
                <w:sz w:val="20"/>
              </w:rPr>
              <w:t xml:space="preserve">
La-brusca </w:t>
            </w:r>
            <w:r>
              <w:br/>
            </w:r>
            <w:r>
              <w:rPr>
                <w:rFonts w:ascii="Times New Roman"/>
                <w:b w:val="false"/>
                <w:i w:val="false"/>
                <w:color w:val="000000"/>
                <w:sz w:val="20"/>
              </w:rPr>
              <w:t xml:space="preserve">
немесе оның </w:t>
            </w:r>
            <w:r>
              <w:br/>
            </w:r>
            <w:r>
              <w:rPr>
                <w:rFonts w:ascii="Times New Roman"/>
                <w:b w:val="false"/>
                <w:i w:val="false"/>
                <w:color w:val="000000"/>
                <w:sz w:val="20"/>
              </w:rPr>
              <w:t xml:space="preserve">
гибридтар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Шие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 cherry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cerasus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"Стонес- </w:t>
            </w:r>
            <w:r>
              <w:br/>
            </w:r>
            <w:r>
              <w:rPr>
                <w:rFonts w:ascii="Times New Roman"/>
                <w:b w:val="false"/>
                <w:i w:val="false"/>
                <w:color w:val="000000"/>
                <w:sz w:val="20"/>
              </w:rPr>
              <w:t xml:space="preserve">
бэр" шиесі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Stonesbaer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cerasus L. </w:t>
            </w:r>
            <w:r>
              <w:br/>
            </w:r>
            <w:r>
              <w:rPr>
                <w:rFonts w:ascii="Times New Roman"/>
                <w:b w:val="false"/>
                <w:i w:val="false"/>
                <w:color w:val="000000"/>
                <w:sz w:val="20"/>
              </w:rPr>
              <w:t xml:space="preserve">
Prunus </w:t>
            </w:r>
            <w:r>
              <w:br/>
            </w:r>
            <w:r>
              <w:rPr>
                <w:rFonts w:ascii="Times New Roman"/>
                <w:b w:val="false"/>
                <w:i w:val="false"/>
                <w:color w:val="000000"/>
                <w:sz w:val="20"/>
              </w:rPr>
              <w:t xml:space="preserve">
cerasus L. cv </w:t>
            </w:r>
            <w:r>
              <w:br/>
            </w:r>
            <w:r>
              <w:rPr>
                <w:rFonts w:ascii="Times New Roman"/>
                <w:b w:val="false"/>
                <w:i w:val="false"/>
                <w:color w:val="000000"/>
                <w:sz w:val="20"/>
              </w:rPr>
              <w:t xml:space="preserve">
Stevnsbaer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Суринам шиесі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Suriname </w:t>
            </w:r>
            <w:r>
              <w:br/>
            </w:r>
            <w:r>
              <w:rPr>
                <w:rFonts w:ascii="Times New Roman"/>
                <w:b w:val="false"/>
                <w:i w:val="false"/>
                <w:color w:val="000000"/>
                <w:sz w:val="20"/>
              </w:rPr>
              <w:t xml:space="preserve">
cherry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Eugenia </w:t>
            </w:r>
            <w:r>
              <w:br/>
            </w:r>
            <w:r>
              <w:rPr>
                <w:rFonts w:ascii="Times New Roman"/>
                <w:b w:val="false"/>
                <w:i w:val="false"/>
                <w:color w:val="000000"/>
                <w:sz w:val="20"/>
              </w:rPr>
              <w:t xml:space="preserve">
uniflora Rich.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Вороника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Crowberry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Empetrum </w:t>
            </w:r>
            <w:r>
              <w:br/>
            </w:r>
            <w:r>
              <w:rPr>
                <w:rFonts w:ascii="Times New Roman"/>
                <w:b w:val="false"/>
                <w:i w:val="false"/>
                <w:color w:val="000000"/>
                <w:sz w:val="20"/>
              </w:rPr>
              <w:t xml:space="preserve">
nigrum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Генипап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Genipap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Genipa </w:t>
            </w:r>
            <w:r>
              <w:br/>
            </w:r>
            <w:r>
              <w:rPr>
                <w:rFonts w:ascii="Times New Roman"/>
                <w:b w:val="false"/>
                <w:i w:val="false"/>
                <w:color w:val="000000"/>
                <w:sz w:val="20"/>
              </w:rPr>
              <w:t xml:space="preserve">
americana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Көкжидек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Blueberry </w:t>
            </w:r>
            <w:r>
              <w:br/>
            </w:r>
            <w:r>
              <w:rPr>
                <w:rFonts w:ascii="Times New Roman"/>
                <w:b w:val="false"/>
                <w:i w:val="false"/>
                <w:color w:val="000000"/>
                <w:sz w:val="20"/>
              </w:rPr>
              <w:t xml:space="preserve">
(swamp </w:t>
            </w:r>
            <w:r>
              <w:br/>
            </w:r>
            <w:r>
              <w:rPr>
                <w:rFonts w:ascii="Times New Roman"/>
                <w:b w:val="false"/>
                <w:i w:val="false"/>
                <w:color w:val="000000"/>
                <w:sz w:val="20"/>
              </w:rPr>
              <w:t xml:space="preserve">
blue- </w:t>
            </w:r>
            <w:r>
              <w:br/>
            </w:r>
            <w:r>
              <w:rPr>
                <w:rFonts w:ascii="Times New Roman"/>
                <w:b w:val="false"/>
                <w:i w:val="false"/>
                <w:color w:val="000000"/>
                <w:sz w:val="20"/>
              </w:rPr>
              <w:t xml:space="preserve">
berry, </w:t>
            </w:r>
            <w:r>
              <w:br/>
            </w:r>
            <w:r>
              <w:rPr>
                <w:rFonts w:ascii="Times New Roman"/>
                <w:b w:val="false"/>
                <w:i w:val="false"/>
                <w:color w:val="000000"/>
                <w:sz w:val="20"/>
              </w:rPr>
              <w:t xml:space="preserve">
great </w:t>
            </w:r>
            <w:r>
              <w:br/>
            </w:r>
            <w:r>
              <w:rPr>
                <w:rFonts w:ascii="Times New Roman"/>
                <w:b w:val="false"/>
                <w:i w:val="false"/>
                <w:color w:val="000000"/>
                <w:sz w:val="20"/>
              </w:rPr>
              <w:t xml:space="preserve">
bil-berry, </w:t>
            </w:r>
            <w:r>
              <w:br/>
            </w:r>
            <w:r>
              <w:rPr>
                <w:rFonts w:ascii="Times New Roman"/>
                <w:b w:val="false"/>
                <w:i w:val="false"/>
                <w:color w:val="000000"/>
                <w:sz w:val="20"/>
              </w:rPr>
              <w:t xml:space="preserve">
heathberry)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Vaccinium </w:t>
            </w:r>
            <w:r>
              <w:br/>
            </w:r>
            <w:r>
              <w:rPr>
                <w:rFonts w:ascii="Times New Roman"/>
                <w:b w:val="false"/>
                <w:i w:val="false"/>
                <w:color w:val="000000"/>
                <w:sz w:val="20"/>
              </w:rPr>
              <w:t xml:space="preserve">
uliginosum, </w:t>
            </w:r>
            <w:r>
              <w:br/>
            </w:r>
            <w:r>
              <w:rPr>
                <w:rFonts w:ascii="Times New Roman"/>
                <w:b w:val="false"/>
                <w:i w:val="false"/>
                <w:color w:val="000000"/>
                <w:sz w:val="20"/>
              </w:rPr>
              <w:t xml:space="preserve">
Vaccinium </w:t>
            </w:r>
            <w:r>
              <w:br/>
            </w:r>
            <w:r>
              <w:rPr>
                <w:rFonts w:ascii="Times New Roman"/>
                <w:b w:val="false"/>
                <w:i w:val="false"/>
                <w:color w:val="000000"/>
                <w:sz w:val="20"/>
              </w:rPr>
              <w:t xml:space="preserve">
corymbosum </w:t>
            </w:r>
            <w:r>
              <w:br/>
            </w:r>
            <w:r>
              <w:rPr>
                <w:rFonts w:ascii="Times New Roman"/>
                <w:b w:val="false"/>
                <w:i w:val="false"/>
                <w:color w:val="000000"/>
                <w:sz w:val="20"/>
              </w:rPr>
              <w:t xml:space="preserve">
L. Vaccinium </w:t>
            </w:r>
            <w:r>
              <w:br/>
            </w:r>
            <w:r>
              <w:rPr>
                <w:rFonts w:ascii="Times New Roman"/>
                <w:b w:val="false"/>
                <w:i w:val="false"/>
                <w:color w:val="000000"/>
                <w:sz w:val="20"/>
              </w:rPr>
              <w:t xml:space="preserve">
angusti- </w:t>
            </w:r>
            <w:r>
              <w:br/>
            </w:r>
            <w:r>
              <w:rPr>
                <w:rFonts w:ascii="Times New Roman"/>
                <w:b w:val="false"/>
                <w:i w:val="false"/>
                <w:color w:val="000000"/>
                <w:sz w:val="20"/>
              </w:rPr>
              <w:t xml:space="preserve">
folium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Pomegranate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Punica </w:t>
            </w:r>
            <w:r>
              <w:br/>
            </w:r>
            <w:r>
              <w:rPr>
                <w:rFonts w:ascii="Times New Roman"/>
                <w:b w:val="false"/>
                <w:i w:val="false"/>
                <w:color w:val="000000"/>
                <w:sz w:val="20"/>
              </w:rPr>
              <w:t xml:space="preserve">
granatum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Грейпфрут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Grapefruit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Citrus </w:t>
            </w:r>
            <w:r>
              <w:br/>
            </w:r>
            <w:r>
              <w:rPr>
                <w:rFonts w:ascii="Times New Roman"/>
                <w:b w:val="false"/>
                <w:i w:val="false"/>
                <w:color w:val="000000"/>
                <w:sz w:val="20"/>
              </w:rPr>
              <w:t xml:space="preserve">
paradisi </w:t>
            </w:r>
            <w:r>
              <w:br/>
            </w:r>
            <w:r>
              <w:rPr>
                <w:rFonts w:ascii="Times New Roman"/>
                <w:b w:val="false"/>
                <w:i w:val="false"/>
                <w:color w:val="000000"/>
                <w:sz w:val="20"/>
              </w:rPr>
              <w:t xml:space="preserve">
Macfad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rPr>
                <w:rFonts w:ascii="Times New Roman"/>
                <w:b w:val="false"/>
                <w:i w:val="false"/>
                <w:color w:val="000000"/>
                <w:vertAlign w:val="superscript"/>
              </w:rPr>
              <w:t xml:space="preserve">6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r>
              <w:rPr>
                <w:rFonts w:ascii="Times New Roman"/>
                <w:b w:val="false"/>
                <w:i w:val="false"/>
                <w:color w:val="000000"/>
                <w:vertAlign w:val="superscript"/>
              </w:rPr>
              <w:t xml:space="preserve">6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"Свити" </w:t>
            </w:r>
            <w:r>
              <w:br/>
            </w:r>
            <w:r>
              <w:rPr>
                <w:rFonts w:ascii="Times New Roman"/>
                <w:b w:val="false"/>
                <w:i w:val="false"/>
                <w:color w:val="000000"/>
                <w:sz w:val="20"/>
              </w:rPr>
              <w:t xml:space="preserve">
грейпфруты </w:t>
            </w:r>
            <w:r>
              <w:br/>
            </w:r>
            <w:r>
              <w:rPr>
                <w:rFonts w:ascii="Times New Roman"/>
                <w:b w:val="false"/>
                <w:i w:val="false"/>
                <w:color w:val="000000"/>
                <w:sz w:val="20"/>
              </w:rPr>
              <w:t xml:space="preserve">
(гибрид)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Sweetie </w:t>
            </w:r>
            <w:r>
              <w:br/>
            </w:r>
            <w:r>
              <w:rPr>
                <w:rFonts w:ascii="Times New Roman"/>
                <w:b w:val="false"/>
                <w:i w:val="false"/>
                <w:color w:val="000000"/>
                <w:sz w:val="20"/>
              </w:rPr>
              <w:t xml:space="preserve">
grapefruit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Citrus </w:t>
            </w:r>
            <w:r>
              <w:br/>
            </w:r>
            <w:r>
              <w:rPr>
                <w:rFonts w:ascii="Times New Roman"/>
                <w:b w:val="false"/>
                <w:i w:val="false"/>
                <w:color w:val="000000"/>
                <w:sz w:val="20"/>
              </w:rPr>
              <w:t xml:space="preserve">
grandis x </w:t>
            </w:r>
            <w:r>
              <w:br/>
            </w:r>
            <w:r>
              <w:rPr>
                <w:rFonts w:ascii="Times New Roman"/>
                <w:b w:val="false"/>
                <w:i w:val="false"/>
                <w:color w:val="000000"/>
                <w:sz w:val="20"/>
              </w:rPr>
              <w:t xml:space="preserve">
Citrus </w:t>
            </w:r>
            <w:r>
              <w:br/>
            </w:r>
            <w:r>
              <w:rPr>
                <w:rFonts w:ascii="Times New Roman"/>
                <w:b w:val="false"/>
                <w:i w:val="false"/>
                <w:color w:val="000000"/>
                <w:sz w:val="20"/>
              </w:rPr>
              <w:t xml:space="preserve">
paradisi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Алмұрт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Purus </w:t>
            </w:r>
            <w:r>
              <w:br/>
            </w:r>
            <w:r>
              <w:rPr>
                <w:rFonts w:ascii="Times New Roman"/>
                <w:b w:val="false"/>
                <w:i w:val="false"/>
                <w:color w:val="000000"/>
                <w:sz w:val="20"/>
              </w:rPr>
              <w:t xml:space="preserve">
communis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Гуава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Guava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Psidium </w:t>
            </w:r>
            <w:r>
              <w:br/>
            </w:r>
            <w:r>
              <w:rPr>
                <w:rFonts w:ascii="Times New Roman"/>
                <w:b w:val="false"/>
                <w:i w:val="false"/>
                <w:color w:val="000000"/>
                <w:sz w:val="20"/>
              </w:rPr>
              <w:t xml:space="preserve">
guajava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Жидекті Гуава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Guavaberry </w:t>
            </w:r>
            <w:r>
              <w:br/>
            </w:r>
            <w:r>
              <w:rPr>
                <w:rFonts w:ascii="Times New Roman"/>
                <w:b w:val="false"/>
                <w:i w:val="false"/>
                <w:color w:val="000000"/>
                <w:sz w:val="20"/>
              </w:rPr>
              <w:t xml:space="preserve">
(birchberry)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Eugenia </w:t>
            </w:r>
            <w:r>
              <w:br/>
            </w:r>
            <w:r>
              <w:rPr>
                <w:rFonts w:ascii="Times New Roman"/>
                <w:b w:val="false"/>
                <w:i w:val="false"/>
                <w:color w:val="000000"/>
                <w:sz w:val="20"/>
              </w:rPr>
              <w:t xml:space="preserve">
syringa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Melon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Cucumus </w:t>
            </w:r>
            <w:r>
              <w:br/>
            </w:r>
            <w:r>
              <w:rPr>
                <w:rFonts w:ascii="Times New Roman"/>
                <w:b w:val="false"/>
                <w:i w:val="false"/>
                <w:color w:val="000000"/>
                <w:sz w:val="20"/>
              </w:rPr>
              <w:t xml:space="preserve">
melo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Касабо қауыны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Honeydew </w:t>
            </w:r>
            <w:r>
              <w:br/>
            </w:r>
            <w:r>
              <w:rPr>
                <w:rFonts w:ascii="Times New Roman"/>
                <w:b w:val="false"/>
                <w:i w:val="false"/>
                <w:color w:val="000000"/>
                <w:sz w:val="20"/>
              </w:rPr>
              <w:t xml:space="preserve">
melon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Cucumis </w:t>
            </w:r>
            <w:r>
              <w:br/>
            </w:r>
            <w:r>
              <w:rPr>
                <w:rFonts w:ascii="Times New Roman"/>
                <w:b w:val="false"/>
                <w:i w:val="false"/>
                <w:color w:val="000000"/>
                <w:sz w:val="20"/>
              </w:rPr>
              <w:t xml:space="preserve">
melo L. </w:t>
            </w:r>
            <w:r>
              <w:br/>
            </w:r>
            <w:r>
              <w:rPr>
                <w:rFonts w:ascii="Times New Roman"/>
                <w:b w:val="false"/>
                <w:i w:val="false"/>
                <w:color w:val="000000"/>
                <w:sz w:val="20"/>
              </w:rPr>
              <w:t xml:space="preserve">
subsp. </w:t>
            </w:r>
            <w:r>
              <w:br/>
            </w:r>
            <w:r>
              <w:rPr>
                <w:rFonts w:ascii="Times New Roman"/>
                <w:b w:val="false"/>
                <w:i w:val="false"/>
                <w:color w:val="000000"/>
                <w:sz w:val="20"/>
              </w:rPr>
              <w:t xml:space="preserve">
melo var. </w:t>
            </w:r>
            <w:r>
              <w:br/>
            </w:r>
            <w:r>
              <w:rPr>
                <w:rFonts w:ascii="Times New Roman"/>
                <w:b w:val="false"/>
                <w:i w:val="false"/>
                <w:color w:val="000000"/>
                <w:sz w:val="20"/>
              </w:rPr>
              <w:t xml:space="preserve">
inodorus H. </w:t>
            </w:r>
            <w:r>
              <w:br/>
            </w:r>
            <w:r>
              <w:rPr>
                <w:rFonts w:ascii="Times New Roman"/>
                <w:b w:val="false"/>
                <w:i w:val="false"/>
                <w:color w:val="000000"/>
                <w:sz w:val="20"/>
              </w:rPr>
              <w:t xml:space="preserve">
Jacq.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 қауыны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Casaba melon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Cucumis </w:t>
            </w:r>
            <w:r>
              <w:br/>
            </w:r>
            <w:r>
              <w:rPr>
                <w:rFonts w:ascii="Times New Roman"/>
                <w:b w:val="false"/>
                <w:i w:val="false"/>
                <w:color w:val="000000"/>
                <w:sz w:val="20"/>
              </w:rPr>
              <w:t xml:space="preserve">
melo L. </w:t>
            </w:r>
            <w:r>
              <w:br/>
            </w:r>
            <w:r>
              <w:rPr>
                <w:rFonts w:ascii="Times New Roman"/>
                <w:b w:val="false"/>
                <w:i w:val="false"/>
                <w:color w:val="000000"/>
                <w:sz w:val="20"/>
              </w:rPr>
              <w:t xml:space="preserve">
subsp. </w:t>
            </w:r>
            <w:r>
              <w:br/>
            </w:r>
            <w:r>
              <w:rPr>
                <w:rFonts w:ascii="Times New Roman"/>
                <w:b w:val="false"/>
                <w:i w:val="false"/>
                <w:color w:val="000000"/>
                <w:sz w:val="20"/>
              </w:rPr>
              <w:t xml:space="preserve">
melo var. </w:t>
            </w:r>
            <w:r>
              <w:br/>
            </w:r>
            <w:r>
              <w:rPr>
                <w:rFonts w:ascii="Times New Roman"/>
                <w:b w:val="false"/>
                <w:i w:val="false"/>
                <w:color w:val="000000"/>
                <w:sz w:val="20"/>
              </w:rPr>
              <w:t xml:space="preserve">
inodorus H. </w:t>
            </w:r>
            <w:r>
              <w:br/>
            </w:r>
            <w:r>
              <w:rPr>
                <w:rFonts w:ascii="Times New Roman"/>
                <w:b w:val="false"/>
                <w:i w:val="false"/>
                <w:color w:val="000000"/>
                <w:sz w:val="20"/>
              </w:rPr>
              <w:t xml:space="preserve">
Jacq.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бүлдірген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w:t>
            </w:r>
            <w:r>
              <w:br/>
            </w:r>
            <w:r>
              <w:rPr>
                <w:rFonts w:ascii="Times New Roman"/>
                <w:b w:val="false"/>
                <w:i w:val="false"/>
                <w:color w:val="000000"/>
                <w:sz w:val="20"/>
              </w:rPr>
              <w:t xml:space="preserve">
fruitcosus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Американ- </w:t>
            </w:r>
            <w:r>
              <w:br/>
            </w:r>
            <w:r>
              <w:rPr>
                <w:rFonts w:ascii="Times New Roman"/>
                <w:b w:val="false"/>
                <w:i w:val="false"/>
                <w:color w:val="000000"/>
                <w:sz w:val="20"/>
              </w:rPr>
              <w:t xml:space="preserve">
дық қала бүлдірген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Dewberry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w:t>
            </w:r>
            <w:r>
              <w:br/>
            </w:r>
            <w:r>
              <w:rPr>
                <w:rFonts w:ascii="Times New Roman"/>
                <w:b w:val="false"/>
                <w:i w:val="false"/>
                <w:color w:val="000000"/>
                <w:sz w:val="20"/>
              </w:rPr>
              <w:t xml:space="preserve">
hispidus </w:t>
            </w:r>
            <w:r>
              <w:br/>
            </w:r>
            <w:r>
              <w:rPr>
                <w:rFonts w:ascii="Times New Roman"/>
                <w:b w:val="false"/>
                <w:i w:val="false"/>
                <w:color w:val="000000"/>
                <w:sz w:val="20"/>
              </w:rPr>
              <w:t xml:space="preserve">
(Северная </w:t>
            </w:r>
            <w:r>
              <w:br/>
            </w:r>
            <w:r>
              <w:rPr>
                <w:rFonts w:ascii="Times New Roman"/>
                <w:b w:val="false"/>
                <w:i w:val="false"/>
                <w:color w:val="000000"/>
                <w:sz w:val="20"/>
              </w:rPr>
              <w:t xml:space="preserve">
Америка), </w:t>
            </w:r>
            <w:r>
              <w:br/>
            </w:r>
            <w:r>
              <w:rPr>
                <w:rFonts w:ascii="Times New Roman"/>
                <w:b w:val="false"/>
                <w:i w:val="false"/>
                <w:color w:val="000000"/>
                <w:sz w:val="20"/>
              </w:rPr>
              <w:t xml:space="preserve">
Rubus </w:t>
            </w:r>
            <w:r>
              <w:br/>
            </w:r>
            <w:r>
              <w:rPr>
                <w:rFonts w:ascii="Times New Roman"/>
                <w:b w:val="false"/>
                <w:i w:val="false"/>
                <w:color w:val="000000"/>
                <w:sz w:val="20"/>
              </w:rPr>
              <w:t xml:space="preserve">
caesius </w:t>
            </w:r>
            <w:r>
              <w:br/>
            </w:r>
            <w:r>
              <w:rPr>
                <w:rFonts w:ascii="Times New Roman"/>
                <w:b w:val="false"/>
                <w:i w:val="false"/>
                <w:color w:val="000000"/>
                <w:sz w:val="20"/>
              </w:rPr>
              <w:t xml:space="preserve">
(Европа)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Інжір </w:t>
            </w:r>
            <w:r>
              <w:br/>
            </w:r>
            <w:r>
              <w:rPr>
                <w:rFonts w:ascii="Times New Roman"/>
                <w:b w:val="false"/>
                <w:i w:val="false"/>
                <w:color w:val="000000"/>
                <w:sz w:val="20"/>
              </w:rPr>
              <w:t xml:space="preserve">
(Фиг)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Fig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Ficus carica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 </w:t>
            </w:r>
            <w:r>
              <w:br/>
            </w:r>
            <w:r>
              <w:rPr>
                <w:rFonts w:ascii="Times New Roman"/>
                <w:b w:val="false"/>
                <w:i w:val="false"/>
                <w:color w:val="000000"/>
                <w:sz w:val="20"/>
              </w:rPr>
              <w:t xml:space="preserve">
(жұмсағы)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Cocoa pulp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Theobroma </w:t>
            </w:r>
            <w:r>
              <w:br/>
            </w:r>
            <w:r>
              <w:rPr>
                <w:rFonts w:ascii="Times New Roman"/>
                <w:b w:val="false"/>
                <w:i w:val="false"/>
                <w:color w:val="000000"/>
                <w:sz w:val="20"/>
              </w:rPr>
              <w:t xml:space="preserve">
cacao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Кәдімгі шәңгіш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 </w:t>
            </w:r>
            <w:r>
              <w:br/>
            </w:r>
            <w:r>
              <w:rPr>
                <w:rFonts w:ascii="Times New Roman"/>
                <w:b w:val="false"/>
                <w:i w:val="false"/>
                <w:color w:val="000000"/>
                <w:sz w:val="20"/>
              </w:rPr>
              <w:t xml:space="preserve">
cranberry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Viburnum </w:t>
            </w:r>
            <w:r>
              <w:br/>
            </w:r>
            <w:r>
              <w:rPr>
                <w:rFonts w:ascii="Times New Roman"/>
                <w:b w:val="false"/>
                <w:i w:val="false"/>
                <w:color w:val="000000"/>
                <w:sz w:val="20"/>
              </w:rPr>
              <w:t xml:space="preserve">
opulus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Каймито </w:t>
            </w:r>
            <w:r>
              <w:br/>
            </w:r>
            <w:r>
              <w:rPr>
                <w:rFonts w:ascii="Times New Roman"/>
                <w:b w:val="false"/>
                <w:i w:val="false"/>
                <w:color w:val="000000"/>
                <w:sz w:val="20"/>
              </w:rPr>
              <w:t xml:space="preserve">
(жұлдызды алма)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Star apple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Chrysophyl- </w:t>
            </w:r>
            <w:r>
              <w:br/>
            </w:r>
            <w:r>
              <w:rPr>
                <w:rFonts w:ascii="Times New Roman"/>
                <w:b w:val="false"/>
                <w:i w:val="false"/>
                <w:color w:val="000000"/>
                <w:sz w:val="20"/>
              </w:rPr>
              <w:t xml:space="preserve">
lum cainito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Карамбола </w:t>
            </w:r>
            <w:r>
              <w:br/>
            </w:r>
            <w:r>
              <w:rPr>
                <w:rFonts w:ascii="Times New Roman"/>
                <w:b w:val="false"/>
                <w:i w:val="false"/>
                <w:color w:val="000000"/>
                <w:sz w:val="20"/>
              </w:rPr>
              <w:t xml:space="preserve">
(жұлдызды жеміс)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Starfruit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Averrhoa </w:t>
            </w:r>
            <w:r>
              <w:br/>
            </w:r>
            <w:r>
              <w:rPr>
                <w:rFonts w:ascii="Times New Roman"/>
                <w:b w:val="false"/>
                <w:i w:val="false"/>
                <w:color w:val="000000"/>
                <w:sz w:val="20"/>
              </w:rPr>
              <w:t xml:space="preserve">
carambola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Кешью алма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Cashewap- </w:t>
            </w:r>
            <w:r>
              <w:br/>
            </w:r>
            <w:r>
              <w:rPr>
                <w:rFonts w:ascii="Times New Roman"/>
                <w:b w:val="false"/>
                <w:i w:val="false"/>
                <w:color w:val="000000"/>
                <w:sz w:val="20"/>
              </w:rPr>
              <w:t xml:space="preserve">
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Anacardium </w:t>
            </w:r>
            <w:r>
              <w:br/>
            </w:r>
            <w:r>
              <w:rPr>
                <w:rFonts w:ascii="Times New Roman"/>
                <w:b w:val="false"/>
                <w:i w:val="false"/>
                <w:color w:val="000000"/>
                <w:sz w:val="20"/>
              </w:rPr>
              <w:t xml:space="preserve">
occidentale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Киви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Kiwi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Actinidia </w:t>
            </w:r>
            <w:r>
              <w:br/>
            </w:r>
            <w:r>
              <w:rPr>
                <w:rFonts w:ascii="Times New Roman"/>
                <w:b w:val="false"/>
                <w:i w:val="false"/>
                <w:color w:val="000000"/>
                <w:sz w:val="20"/>
              </w:rPr>
              <w:t xml:space="preserve">
deliciosa (A. </w:t>
            </w:r>
            <w:r>
              <w:br/>
            </w:r>
            <w:r>
              <w:rPr>
                <w:rFonts w:ascii="Times New Roman"/>
                <w:b w:val="false"/>
                <w:i w:val="false"/>
                <w:color w:val="000000"/>
                <w:sz w:val="20"/>
              </w:rPr>
              <w:t xml:space="preserve">
Chev.) C.F. </w:t>
            </w:r>
            <w:r>
              <w:br/>
            </w:r>
            <w:r>
              <w:rPr>
                <w:rFonts w:ascii="Times New Roman"/>
                <w:b w:val="false"/>
                <w:i w:val="false"/>
                <w:color w:val="000000"/>
                <w:sz w:val="20"/>
              </w:rPr>
              <w:t xml:space="preserve">
Liang &amp; A.R. </w:t>
            </w:r>
            <w:r>
              <w:br/>
            </w:r>
            <w:r>
              <w:rPr>
                <w:rFonts w:ascii="Times New Roman"/>
                <w:b w:val="false"/>
                <w:i w:val="false"/>
                <w:color w:val="000000"/>
                <w:sz w:val="20"/>
              </w:rPr>
              <w:t xml:space="preserve">
Fergoson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Құлпынай </w:t>
            </w:r>
            <w:r>
              <w:br/>
            </w:r>
            <w:r>
              <w:rPr>
                <w:rFonts w:ascii="Times New Roman"/>
                <w:b w:val="false"/>
                <w:i w:val="false"/>
                <w:color w:val="000000"/>
                <w:sz w:val="20"/>
              </w:rPr>
              <w:t xml:space="preserve">
(бақша бүлдірге- </w:t>
            </w:r>
            <w:r>
              <w:br/>
            </w:r>
            <w:r>
              <w:rPr>
                <w:rFonts w:ascii="Times New Roman"/>
                <w:b w:val="false"/>
                <w:i w:val="false"/>
                <w:color w:val="000000"/>
                <w:sz w:val="20"/>
              </w:rPr>
              <w:t xml:space="preserve">
ні)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Strawberry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Fragaria X. </w:t>
            </w:r>
            <w:r>
              <w:br/>
            </w:r>
            <w:r>
              <w:rPr>
                <w:rFonts w:ascii="Times New Roman"/>
                <w:b w:val="false"/>
                <w:i w:val="false"/>
                <w:color w:val="000000"/>
                <w:sz w:val="20"/>
              </w:rPr>
              <w:t xml:space="preserve">
ananassa </w:t>
            </w:r>
            <w:r>
              <w:br/>
            </w:r>
            <w:r>
              <w:rPr>
                <w:rFonts w:ascii="Times New Roman"/>
                <w:b w:val="false"/>
                <w:i w:val="false"/>
                <w:color w:val="000000"/>
                <w:sz w:val="20"/>
              </w:rPr>
              <w:t xml:space="preserve">
Duchesne </w:t>
            </w:r>
            <w:r>
              <w:br/>
            </w:r>
            <w:r>
              <w:rPr>
                <w:rFonts w:ascii="Times New Roman"/>
                <w:b w:val="false"/>
                <w:i w:val="false"/>
                <w:color w:val="000000"/>
                <w:sz w:val="20"/>
              </w:rPr>
              <w:t xml:space="preserve">
(Fragaria </w:t>
            </w:r>
            <w:r>
              <w:br/>
            </w:r>
            <w:r>
              <w:rPr>
                <w:rFonts w:ascii="Times New Roman"/>
                <w:b w:val="false"/>
                <w:i w:val="false"/>
                <w:color w:val="000000"/>
                <w:sz w:val="20"/>
              </w:rPr>
              <w:t xml:space="preserve">
chiloensis </w:t>
            </w:r>
            <w:r>
              <w:br/>
            </w:r>
            <w:r>
              <w:rPr>
                <w:rFonts w:ascii="Times New Roman"/>
                <w:b w:val="false"/>
                <w:i w:val="false"/>
                <w:color w:val="000000"/>
                <w:sz w:val="20"/>
              </w:rPr>
              <w:t xml:space="preserve">
Duchesne x </w:t>
            </w:r>
            <w:r>
              <w:br/>
            </w:r>
            <w:r>
              <w:rPr>
                <w:rFonts w:ascii="Times New Roman"/>
                <w:b w:val="false"/>
                <w:i w:val="false"/>
                <w:color w:val="000000"/>
                <w:sz w:val="20"/>
              </w:rPr>
              <w:t xml:space="preserve">
Fragaria </w:t>
            </w:r>
            <w:r>
              <w:br/>
            </w:r>
            <w:r>
              <w:rPr>
                <w:rFonts w:ascii="Times New Roman"/>
                <w:b w:val="false"/>
                <w:i w:val="false"/>
                <w:color w:val="000000"/>
                <w:sz w:val="20"/>
              </w:rPr>
              <w:t xml:space="preserve">
virginiana </w:t>
            </w:r>
            <w:r>
              <w:br/>
            </w:r>
            <w:r>
              <w:rPr>
                <w:rFonts w:ascii="Times New Roman"/>
                <w:b w:val="false"/>
                <w:i w:val="false"/>
                <w:color w:val="000000"/>
                <w:sz w:val="20"/>
              </w:rPr>
              <w:t xml:space="preserve">
Duchesne)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бүлдіргені </w:t>
            </w:r>
            <w:r>
              <w:br/>
            </w:r>
            <w:r>
              <w:rPr>
                <w:rFonts w:ascii="Times New Roman"/>
                <w:b w:val="false"/>
                <w:i w:val="false"/>
                <w:color w:val="000000"/>
                <w:sz w:val="20"/>
              </w:rPr>
              <w:t xml:space="preserve">
(жабайы өскен)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Wild </w:t>
            </w:r>
            <w:r>
              <w:br/>
            </w:r>
            <w:r>
              <w:rPr>
                <w:rFonts w:ascii="Times New Roman"/>
                <w:b w:val="false"/>
                <w:i w:val="false"/>
                <w:color w:val="000000"/>
                <w:sz w:val="20"/>
              </w:rPr>
              <w:t xml:space="preserve">
strawberry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Fragaria </w:t>
            </w:r>
            <w:r>
              <w:br/>
            </w:r>
            <w:r>
              <w:rPr>
                <w:rFonts w:ascii="Times New Roman"/>
                <w:b w:val="false"/>
                <w:i w:val="false"/>
                <w:color w:val="000000"/>
                <w:sz w:val="20"/>
              </w:rPr>
              <w:t xml:space="preserve">
vesca L., </w:t>
            </w:r>
            <w:r>
              <w:br/>
            </w:r>
            <w:r>
              <w:rPr>
                <w:rFonts w:ascii="Times New Roman"/>
                <w:b w:val="false"/>
                <w:i w:val="false"/>
                <w:color w:val="000000"/>
                <w:sz w:val="20"/>
              </w:rPr>
              <w:t xml:space="preserve">
Fragaria </w:t>
            </w:r>
            <w:r>
              <w:br/>
            </w:r>
            <w:r>
              <w:rPr>
                <w:rFonts w:ascii="Times New Roman"/>
                <w:b w:val="false"/>
                <w:i w:val="false"/>
                <w:color w:val="000000"/>
                <w:sz w:val="20"/>
              </w:rPr>
              <w:t xml:space="preserve">
viridis </w:t>
            </w:r>
            <w:r>
              <w:br/>
            </w:r>
            <w:r>
              <w:rPr>
                <w:rFonts w:ascii="Times New Roman"/>
                <w:b w:val="false"/>
                <w:i w:val="false"/>
                <w:color w:val="000000"/>
                <w:sz w:val="20"/>
              </w:rPr>
              <w:t xml:space="preserve">
(colina)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Мүкжидек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Cranberry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Vaccinium </w:t>
            </w:r>
            <w:r>
              <w:br/>
            </w:r>
            <w:r>
              <w:rPr>
                <w:rFonts w:ascii="Times New Roman"/>
                <w:b w:val="false"/>
                <w:i w:val="false"/>
                <w:color w:val="000000"/>
                <w:sz w:val="20"/>
              </w:rPr>
              <w:t xml:space="preserve">
macrocarpon </w:t>
            </w:r>
            <w:r>
              <w:br/>
            </w:r>
            <w:r>
              <w:rPr>
                <w:rFonts w:ascii="Times New Roman"/>
                <w:b w:val="false"/>
                <w:i w:val="false"/>
                <w:color w:val="000000"/>
                <w:sz w:val="20"/>
              </w:rPr>
              <w:t xml:space="preserve">
Aiton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Мүкжидек </w:t>
            </w:r>
            <w:r>
              <w:br/>
            </w:r>
            <w:r>
              <w:rPr>
                <w:rFonts w:ascii="Times New Roman"/>
                <w:b w:val="false"/>
                <w:i w:val="false"/>
                <w:color w:val="000000"/>
                <w:sz w:val="20"/>
              </w:rPr>
              <w:t xml:space="preserve">
(жабайы өскен)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Cranberry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Vaccinium </w:t>
            </w:r>
            <w:r>
              <w:br/>
            </w:r>
            <w:r>
              <w:rPr>
                <w:rFonts w:ascii="Times New Roman"/>
                <w:b w:val="false"/>
                <w:i w:val="false"/>
                <w:color w:val="000000"/>
                <w:sz w:val="20"/>
              </w:rPr>
              <w:t xml:space="preserve">
oxycoccos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Кокос жаңғағы </w:t>
            </w:r>
            <w:r>
              <w:br/>
            </w:r>
            <w:r>
              <w:rPr>
                <w:rFonts w:ascii="Times New Roman"/>
                <w:b w:val="false"/>
                <w:i w:val="false"/>
                <w:color w:val="000000"/>
                <w:sz w:val="20"/>
              </w:rPr>
              <w:t xml:space="preserve">
(кокос суы)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Coconut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Cocos </w:t>
            </w:r>
            <w:r>
              <w:br/>
            </w:r>
            <w:r>
              <w:rPr>
                <w:rFonts w:ascii="Times New Roman"/>
                <w:b w:val="false"/>
                <w:i w:val="false"/>
                <w:color w:val="000000"/>
                <w:sz w:val="20"/>
              </w:rPr>
              <w:t xml:space="preserve">
nucifera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Итшомыр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Buckthorn- </w:t>
            </w:r>
            <w:r>
              <w:br/>
            </w:r>
            <w:r>
              <w:rPr>
                <w:rFonts w:ascii="Times New Roman"/>
                <w:b w:val="false"/>
                <w:i w:val="false"/>
                <w:color w:val="000000"/>
                <w:sz w:val="20"/>
              </w:rPr>
              <w:t xml:space="preserve">
berry </w:t>
            </w:r>
            <w:r>
              <w:br/>
            </w:r>
            <w:r>
              <w:rPr>
                <w:rFonts w:ascii="Times New Roman"/>
                <w:b w:val="false"/>
                <w:i w:val="false"/>
                <w:color w:val="000000"/>
                <w:sz w:val="20"/>
              </w:rPr>
              <w:t xml:space="preserve">
(sallowthorn- </w:t>
            </w:r>
            <w:r>
              <w:br/>
            </w:r>
            <w:r>
              <w:rPr>
                <w:rFonts w:ascii="Times New Roman"/>
                <w:b w:val="false"/>
                <w:i w:val="false"/>
                <w:color w:val="000000"/>
                <w:sz w:val="20"/>
              </w:rPr>
              <w:t xml:space="preserve">
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Hippohae </w:t>
            </w:r>
            <w:r>
              <w:br/>
            </w:r>
            <w:r>
              <w:rPr>
                <w:rFonts w:ascii="Times New Roman"/>
                <w:b w:val="false"/>
                <w:i w:val="false"/>
                <w:color w:val="000000"/>
                <w:sz w:val="20"/>
              </w:rPr>
              <w:t xml:space="preserve">
rhamnoides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итшомыры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 </w:t>
            </w:r>
            <w:r>
              <w:br/>
            </w:r>
            <w:r>
              <w:rPr>
                <w:rFonts w:ascii="Times New Roman"/>
                <w:b w:val="false"/>
                <w:i w:val="false"/>
                <w:color w:val="000000"/>
                <w:sz w:val="20"/>
              </w:rPr>
              <w:t xml:space="preserve">
buckthorn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Hippohae </w:t>
            </w:r>
            <w:r>
              <w:br/>
            </w:r>
            <w:r>
              <w:rPr>
                <w:rFonts w:ascii="Times New Roman"/>
                <w:b w:val="false"/>
                <w:i w:val="false"/>
                <w:color w:val="000000"/>
                <w:sz w:val="20"/>
              </w:rPr>
              <w:t xml:space="preserve">
elaeguacae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Қарлыған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Gooseberry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Ribes </w:t>
            </w:r>
            <w:r>
              <w:br/>
            </w:r>
            <w:r>
              <w:rPr>
                <w:rFonts w:ascii="Times New Roman"/>
                <w:b w:val="false"/>
                <w:i w:val="false"/>
                <w:color w:val="000000"/>
                <w:sz w:val="20"/>
              </w:rPr>
              <w:t xml:space="preserve">
uvacrispa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Қарлыған </w:t>
            </w:r>
            <w:r>
              <w:br/>
            </w:r>
            <w:r>
              <w:rPr>
                <w:rFonts w:ascii="Times New Roman"/>
                <w:b w:val="false"/>
                <w:i w:val="false"/>
                <w:color w:val="000000"/>
                <w:sz w:val="20"/>
              </w:rPr>
              <w:t xml:space="preserve">
(ақ)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White </w:t>
            </w:r>
            <w:r>
              <w:br/>
            </w:r>
            <w:r>
              <w:rPr>
                <w:rFonts w:ascii="Times New Roman"/>
                <w:b w:val="false"/>
                <w:i w:val="false"/>
                <w:color w:val="000000"/>
                <w:sz w:val="20"/>
              </w:rPr>
              <w:t xml:space="preserve">
gooseberry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Ribes </w:t>
            </w:r>
            <w:r>
              <w:br/>
            </w:r>
            <w:r>
              <w:rPr>
                <w:rFonts w:ascii="Times New Roman"/>
                <w:b w:val="false"/>
                <w:i w:val="false"/>
                <w:color w:val="000000"/>
                <w:sz w:val="20"/>
              </w:rPr>
              <w:t xml:space="preserve">
uvacrispa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Қарлыған </w:t>
            </w:r>
            <w:r>
              <w:br/>
            </w:r>
            <w:r>
              <w:rPr>
                <w:rFonts w:ascii="Times New Roman"/>
                <w:b w:val="false"/>
                <w:i w:val="false"/>
                <w:color w:val="000000"/>
                <w:sz w:val="20"/>
              </w:rPr>
              <w:t xml:space="preserve">
(қызыл)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w:t>
            </w:r>
            <w:r>
              <w:br/>
            </w:r>
            <w:r>
              <w:rPr>
                <w:rFonts w:ascii="Times New Roman"/>
                <w:b w:val="false"/>
                <w:i w:val="false"/>
                <w:color w:val="000000"/>
                <w:sz w:val="20"/>
              </w:rPr>
              <w:t xml:space="preserve">
gooseberry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Ribes </w:t>
            </w:r>
            <w:r>
              <w:br/>
            </w:r>
            <w:r>
              <w:rPr>
                <w:rFonts w:ascii="Times New Roman"/>
                <w:b w:val="false"/>
                <w:i w:val="false"/>
                <w:color w:val="000000"/>
                <w:sz w:val="20"/>
              </w:rPr>
              <w:t xml:space="preserve">
uvacrispa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Кумкват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Kumquat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Fortunella </w:t>
            </w:r>
            <w:r>
              <w:br/>
            </w:r>
            <w:r>
              <w:rPr>
                <w:rFonts w:ascii="Times New Roman"/>
                <w:b w:val="false"/>
                <w:i w:val="false"/>
                <w:color w:val="000000"/>
                <w:sz w:val="20"/>
              </w:rPr>
              <w:t xml:space="preserve">
Swingle spp.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Купуачу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Cupuacu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Thobroma </w:t>
            </w:r>
            <w:r>
              <w:br/>
            </w:r>
            <w:r>
              <w:rPr>
                <w:rFonts w:ascii="Times New Roman"/>
                <w:b w:val="false"/>
                <w:i w:val="false"/>
                <w:color w:val="000000"/>
                <w:sz w:val="20"/>
              </w:rPr>
              <w:t xml:space="preserve">
grandiflorum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Лайм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Lime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Citras </w:t>
            </w:r>
            <w:r>
              <w:br/>
            </w:r>
            <w:r>
              <w:rPr>
                <w:rFonts w:ascii="Times New Roman"/>
                <w:b w:val="false"/>
                <w:i w:val="false"/>
                <w:color w:val="000000"/>
                <w:sz w:val="20"/>
              </w:rPr>
              <w:t xml:space="preserve">
aurantifolia </w:t>
            </w:r>
            <w:r>
              <w:br/>
            </w:r>
            <w:r>
              <w:rPr>
                <w:rFonts w:ascii="Times New Roman"/>
                <w:b w:val="false"/>
                <w:i w:val="false"/>
                <w:color w:val="000000"/>
                <w:sz w:val="20"/>
              </w:rPr>
              <w:t xml:space="preserve">
(Christm.) </w:t>
            </w:r>
            <w:r>
              <w:br/>
            </w:r>
            <w:r>
              <w:rPr>
                <w:rFonts w:ascii="Times New Roman"/>
                <w:b w:val="false"/>
                <w:i w:val="false"/>
                <w:color w:val="000000"/>
                <w:sz w:val="20"/>
              </w:rPr>
              <w:t xml:space="preserve">
(swingle)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r>
              <w:rPr>
                <w:rFonts w:ascii="Times New Roman"/>
                <w:b w:val="false"/>
                <w:i w:val="false"/>
                <w:color w:val="000000"/>
                <w:vertAlign w:val="superscript"/>
              </w:rPr>
              <w:t xml:space="preserve">6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Лимон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Lemon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Citras Limon </w:t>
            </w:r>
            <w:r>
              <w:br/>
            </w:r>
            <w:r>
              <w:rPr>
                <w:rFonts w:ascii="Times New Roman"/>
                <w:b w:val="false"/>
                <w:i w:val="false"/>
                <w:color w:val="000000"/>
                <w:sz w:val="20"/>
              </w:rPr>
              <w:t xml:space="preserve">
L. Burm. J. </w:t>
            </w:r>
            <w:r>
              <w:br/>
            </w:r>
            <w:r>
              <w:rPr>
                <w:rFonts w:ascii="Times New Roman"/>
                <w:b w:val="false"/>
                <w:i w:val="false"/>
                <w:color w:val="000000"/>
                <w:sz w:val="20"/>
              </w:rPr>
              <w:t xml:space="preserve">
Citrus </w:t>
            </w:r>
            <w:r>
              <w:br/>
            </w:r>
            <w:r>
              <w:rPr>
                <w:rFonts w:ascii="Times New Roman"/>
                <w:b w:val="false"/>
                <w:i w:val="false"/>
                <w:color w:val="000000"/>
                <w:sz w:val="20"/>
              </w:rPr>
              <w:t xml:space="preserve">
limonum </w:t>
            </w:r>
            <w:r>
              <w:br/>
            </w:r>
            <w:r>
              <w:rPr>
                <w:rFonts w:ascii="Times New Roman"/>
                <w:b w:val="false"/>
                <w:i w:val="false"/>
                <w:color w:val="000000"/>
                <w:sz w:val="20"/>
              </w:rPr>
              <w:t xml:space="preserve">
Rissa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r>
              <w:rPr>
                <w:rFonts w:ascii="Times New Roman"/>
                <w:b w:val="false"/>
                <w:i w:val="false"/>
                <w:color w:val="000000"/>
                <w:vertAlign w:val="superscript"/>
              </w:rPr>
              <w:t xml:space="preserve">6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r>
              <w:rPr>
                <w:rFonts w:ascii="Times New Roman"/>
                <w:b w:val="false"/>
                <w:i w:val="false"/>
                <w:color w:val="000000"/>
                <w:vertAlign w:val="superscript"/>
              </w:rPr>
              <w:t xml:space="preserve">6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Личи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Lychee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Litchi </w:t>
            </w:r>
            <w:r>
              <w:br/>
            </w:r>
            <w:r>
              <w:rPr>
                <w:rFonts w:ascii="Times New Roman"/>
                <w:b w:val="false"/>
                <w:i w:val="false"/>
                <w:color w:val="000000"/>
                <w:sz w:val="20"/>
              </w:rPr>
              <w:t xml:space="preserve">
chinensis </w:t>
            </w:r>
            <w:r>
              <w:br/>
            </w:r>
            <w:r>
              <w:rPr>
                <w:rFonts w:ascii="Times New Roman"/>
                <w:b w:val="false"/>
                <w:i w:val="false"/>
                <w:color w:val="000000"/>
                <w:sz w:val="20"/>
              </w:rPr>
              <w:t xml:space="preserve">
Sonn.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Логанова </w:t>
            </w:r>
            <w:r>
              <w:br/>
            </w:r>
            <w:r>
              <w:rPr>
                <w:rFonts w:ascii="Times New Roman"/>
                <w:b w:val="false"/>
                <w:i w:val="false"/>
                <w:color w:val="000000"/>
                <w:sz w:val="20"/>
              </w:rPr>
              <w:t xml:space="preserve">
жидегі </w:t>
            </w:r>
            <w:r>
              <w:br/>
            </w:r>
            <w:r>
              <w:rPr>
                <w:rFonts w:ascii="Times New Roman"/>
                <w:b w:val="false"/>
                <w:i w:val="false"/>
                <w:color w:val="000000"/>
                <w:sz w:val="20"/>
              </w:rPr>
              <w:t xml:space="preserve">
(таңқурай- </w:t>
            </w:r>
            <w:r>
              <w:br/>
            </w:r>
            <w:r>
              <w:rPr>
                <w:rFonts w:ascii="Times New Roman"/>
                <w:b w:val="false"/>
                <w:i w:val="false"/>
                <w:color w:val="000000"/>
                <w:sz w:val="20"/>
              </w:rPr>
              <w:t xml:space="preserve">
дың және </w:t>
            </w:r>
            <w:r>
              <w:br/>
            </w:r>
            <w:r>
              <w:rPr>
                <w:rFonts w:ascii="Times New Roman"/>
                <w:b w:val="false"/>
                <w:i w:val="false"/>
                <w:color w:val="000000"/>
                <w:sz w:val="20"/>
              </w:rPr>
              <w:t xml:space="preserve">
қара бүл- </w:t>
            </w:r>
            <w:r>
              <w:br/>
            </w:r>
            <w:r>
              <w:rPr>
                <w:rFonts w:ascii="Times New Roman"/>
                <w:b w:val="false"/>
                <w:i w:val="false"/>
                <w:color w:val="000000"/>
                <w:sz w:val="20"/>
              </w:rPr>
              <w:t xml:space="preserve">
діргеннің </w:t>
            </w:r>
            <w:r>
              <w:br/>
            </w:r>
            <w:r>
              <w:rPr>
                <w:rFonts w:ascii="Times New Roman"/>
                <w:b w:val="false"/>
                <w:i w:val="false"/>
                <w:color w:val="000000"/>
                <w:sz w:val="20"/>
              </w:rPr>
              <w:t xml:space="preserve">
кәдімгі буданы)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Loganberry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w:t>
            </w:r>
            <w:r>
              <w:br/>
            </w:r>
            <w:r>
              <w:rPr>
                <w:rFonts w:ascii="Times New Roman"/>
                <w:b w:val="false"/>
                <w:i w:val="false"/>
                <w:color w:val="000000"/>
                <w:sz w:val="20"/>
              </w:rPr>
              <w:t xml:space="preserve">
loganobaccus </w:t>
            </w:r>
            <w:r>
              <w:br/>
            </w:r>
            <w:r>
              <w:rPr>
                <w:rFonts w:ascii="Times New Roman"/>
                <w:b w:val="false"/>
                <w:i w:val="false"/>
                <w:color w:val="000000"/>
                <w:sz w:val="20"/>
              </w:rPr>
              <w:t xml:space="preserve">
L. H. Bailey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Луло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Lulo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Solanum </w:t>
            </w:r>
            <w:r>
              <w:br/>
            </w:r>
            <w:r>
              <w:rPr>
                <w:rFonts w:ascii="Times New Roman"/>
                <w:b w:val="false"/>
                <w:i w:val="false"/>
                <w:color w:val="000000"/>
                <w:sz w:val="20"/>
              </w:rPr>
              <w:t xml:space="preserve">
quitoense </w:t>
            </w:r>
            <w:r>
              <w:br/>
            </w:r>
            <w:r>
              <w:rPr>
                <w:rFonts w:ascii="Times New Roman"/>
                <w:b w:val="false"/>
                <w:i w:val="false"/>
                <w:color w:val="000000"/>
                <w:sz w:val="20"/>
              </w:rPr>
              <w:t xml:space="preserve">
Lam.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Таңқурай </w:t>
            </w:r>
            <w:r>
              <w:br/>
            </w:r>
            <w:r>
              <w:rPr>
                <w:rFonts w:ascii="Times New Roman"/>
                <w:b w:val="false"/>
                <w:i w:val="false"/>
                <w:color w:val="000000"/>
                <w:sz w:val="20"/>
              </w:rPr>
              <w:t xml:space="preserve">
(қызыл)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w:t>
            </w:r>
            <w:r>
              <w:br/>
            </w:r>
            <w:r>
              <w:rPr>
                <w:rFonts w:ascii="Times New Roman"/>
                <w:b w:val="false"/>
                <w:i w:val="false"/>
                <w:color w:val="000000"/>
                <w:sz w:val="20"/>
              </w:rPr>
              <w:t xml:space="preserve">
raspberry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idaeus </w:t>
            </w:r>
            <w:r>
              <w:br/>
            </w:r>
            <w:r>
              <w:rPr>
                <w:rFonts w:ascii="Times New Roman"/>
                <w:b w:val="false"/>
                <w:i w:val="false"/>
                <w:color w:val="000000"/>
                <w:sz w:val="20"/>
              </w:rPr>
              <w:t xml:space="preserve">
L. Rubus </w:t>
            </w:r>
            <w:r>
              <w:br/>
            </w:r>
            <w:r>
              <w:rPr>
                <w:rFonts w:ascii="Times New Roman"/>
                <w:b w:val="false"/>
                <w:i w:val="false"/>
                <w:color w:val="000000"/>
                <w:sz w:val="20"/>
              </w:rPr>
              <w:t xml:space="preserve">
strigosus </w:t>
            </w:r>
            <w:r>
              <w:br/>
            </w:r>
            <w:r>
              <w:rPr>
                <w:rFonts w:ascii="Times New Roman"/>
                <w:b w:val="false"/>
                <w:i w:val="false"/>
                <w:color w:val="000000"/>
                <w:sz w:val="20"/>
              </w:rPr>
              <w:t xml:space="preserve">
Michx.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Таңқурай </w:t>
            </w:r>
            <w:r>
              <w:br/>
            </w:r>
            <w:r>
              <w:rPr>
                <w:rFonts w:ascii="Times New Roman"/>
                <w:b w:val="false"/>
                <w:i w:val="false"/>
                <w:color w:val="000000"/>
                <w:sz w:val="20"/>
              </w:rPr>
              <w:t xml:space="preserve">
(қара)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w:t>
            </w:r>
            <w:r>
              <w:br/>
            </w:r>
            <w:r>
              <w:rPr>
                <w:rFonts w:ascii="Times New Roman"/>
                <w:b w:val="false"/>
                <w:i w:val="false"/>
                <w:color w:val="000000"/>
                <w:sz w:val="20"/>
              </w:rPr>
              <w:t xml:space="preserve">
raspberry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w:t>
            </w:r>
            <w:r>
              <w:br/>
            </w:r>
            <w:r>
              <w:rPr>
                <w:rFonts w:ascii="Times New Roman"/>
                <w:b w:val="false"/>
                <w:i w:val="false"/>
                <w:color w:val="000000"/>
                <w:sz w:val="20"/>
              </w:rPr>
              <w:t xml:space="preserve">
occidentalis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Манго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Mango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Mangifera </w:t>
            </w:r>
            <w:r>
              <w:br/>
            </w:r>
            <w:r>
              <w:rPr>
                <w:rFonts w:ascii="Times New Roman"/>
                <w:b w:val="false"/>
                <w:i w:val="false"/>
                <w:color w:val="000000"/>
                <w:sz w:val="20"/>
              </w:rPr>
              <w:t xml:space="preserve">
indica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Мандарин </w:t>
            </w:r>
            <w:r>
              <w:br/>
            </w:r>
            <w:r>
              <w:rPr>
                <w:rFonts w:ascii="Times New Roman"/>
                <w:b w:val="false"/>
                <w:i w:val="false"/>
                <w:color w:val="000000"/>
                <w:sz w:val="20"/>
              </w:rPr>
              <w:t xml:space="preserve">
(тэнжерин)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Mandarine </w:t>
            </w:r>
            <w:r>
              <w:br/>
            </w:r>
            <w:r>
              <w:rPr>
                <w:rFonts w:ascii="Times New Roman"/>
                <w:b w:val="false"/>
                <w:i w:val="false"/>
                <w:color w:val="000000"/>
                <w:sz w:val="20"/>
              </w:rPr>
              <w:t xml:space="preserve">
(tangerine)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Citras </w:t>
            </w:r>
            <w:r>
              <w:br/>
            </w:r>
            <w:r>
              <w:rPr>
                <w:rFonts w:ascii="Times New Roman"/>
                <w:b w:val="false"/>
                <w:i w:val="false"/>
                <w:color w:val="000000"/>
                <w:sz w:val="20"/>
              </w:rPr>
              <w:t xml:space="preserve">
reticulate </w:t>
            </w:r>
            <w:r>
              <w:br/>
            </w:r>
            <w:r>
              <w:rPr>
                <w:rFonts w:ascii="Times New Roman"/>
                <w:b w:val="false"/>
                <w:i w:val="false"/>
                <w:color w:val="000000"/>
                <w:sz w:val="20"/>
              </w:rPr>
              <w:t xml:space="preserve">
Blanca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r>
              <w:rPr>
                <w:rFonts w:ascii="Times New Roman"/>
                <w:b w:val="false"/>
                <w:i w:val="false"/>
                <w:color w:val="000000"/>
                <w:vertAlign w:val="superscript"/>
              </w:rPr>
              <w:t xml:space="preserve">6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r>
              <w:rPr>
                <w:rFonts w:ascii="Times New Roman"/>
                <w:b w:val="false"/>
                <w:i w:val="false"/>
                <w:color w:val="000000"/>
                <w:vertAlign w:val="superscript"/>
              </w:rPr>
              <w:t xml:space="preserve">6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Маракуйя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Passionfruit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Passiflora </w:t>
            </w:r>
            <w:r>
              <w:br/>
            </w:r>
            <w:r>
              <w:rPr>
                <w:rFonts w:ascii="Times New Roman"/>
                <w:b w:val="false"/>
                <w:i w:val="false"/>
                <w:color w:val="000000"/>
                <w:sz w:val="20"/>
              </w:rPr>
              <w:t xml:space="preserve">
edulis Sims. </w:t>
            </w:r>
            <w:r>
              <w:br/>
            </w:r>
            <w:r>
              <w:rPr>
                <w:rFonts w:ascii="Times New Roman"/>
                <w:b w:val="false"/>
                <w:i w:val="false"/>
                <w:color w:val="000000"/>
                <w:sz w:val="20"/>
              </w:rPr>
              <w:t xml:space="preserve">
F. Edulis, </w:t>
            </w:r>
            <w:r>
              <w:br/>
            </w:r>
            <w:r>
              <w:rPr>
                <w:rFonts w:ascii="Times New Roman"/>
                <w:b w:val="false"/>
                <w:i w:val="false"/>
                <w:color w:val="000000"/>
                <w:sz w:val="20"/>
              </w:rPr>
              <w:t xml:space="preserve">
Passiflora </w:t>
            </w:r>
            <w:r>
              <w:br/>
            </w:r>
            <w:r>
              <w:rPr>
                <w:rFonts w:ascii="Times New Roman"/>
                <w:b w:val="false"/>
                <w:i w:val="false"/>
                <w:color w:val="000000"/>
                <w:sz w:val="20"/>
              </w:rPr>
              <w:t xml:space="preserve">
edulis Sims. </w:t>
            </w:r>
            <w:r>
              <w:br/>
            </w:r>
            <w:r>
              <w:rPr>
                <w:rFonts w:ascii="Times New Roman"/>
                <w:b w:val="false"/>
                <w:i w:val="false"/>
                <w:color w:val="000000"/>
                <w:sz w:val="20"/>
              </w:rPr>
              <w:t xml:space="preserve">
F. Flavicarpa </w:t>
            </w:r>
            <w:r>
              <w:br/>
            </w:r>
            <w:r>
              <w:rPr>
                <w:rFonts w:ascii="Times New Roman"/>
                <w:b w:val="false"/>
                <w:i w:val="false"/>
                <w:color w:val="000000"/>
                <w:sz w:val="20"/>
              </w:rPr>
              <w:t xml:space="preserve">
O.Def.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r>
              <w:rPr>
                <w:rFonts w:ascii="Times New Roman"/>
                <w:b w:val="false"/>
                <w:i w:val="false"/>
                <w:color w:val="000000"/>
                <w:vertAlign w:val="superscript"/>
              </w:rPr>
              <w:t xml:space="preserve">6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r>
              <w:rPr>
                <w:rFonts w:ascii="Times New Roman"/>
                <w:b w:val="false"/>
                <w:i w:val="false"/>
                <w:color w:val="000000"/>
                <w:vertAlign w:val="superscript"/>
              </w:rPr>
              <w:t xml:space="preserve">6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Маракуйя </w:t>
            </w:r>
            <w:r>
              <w:br/>
            </w:r>
            <w:r>
              <w:rPr>
                <w:rFonts w:ascii="Times New Roman"/>
                <w:b w:val="false"/>
                <w:i w:val="false"/>
                <w:color w:val="000000"/>
                <w:sz w:val="20"/>
              </w:rPr>
              <w:t xml:space="preserve">
(пассифлора)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Passion </w:t>
            </w:r>
            <w:r>
              <w:br/>
            </w:r>
            <w:r>
              <w:rPr>
                <w:rFonts w:ascii="Times New Roman"/>
                <w:b w:val="false"/>
                <w:i w:val="false"/>
                <w:color w:val="000000"/>
                <w:sz w:val="20"/>
              </w:rPr>
              <w:t xml:space="preserve">
fruit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Passiflora </w:t>
            </w:r>
            <w:r>
              <w:br/>
            </w:r>
            <w:r>
              <w:rPr>
                <w:rFonts w:ascii="Times New Roman"/>
                <w:b w:val="false"/>
                <w:i w:val="false"/>
                <w:color w:val="000000"/>
                <w:sz w:val="20"/>
              </w:rPr>
              <w:t xml:space="preserve">
quadrangu- </w:t>
            </w:r>
            <w:r>
              <w:br/>
            </w:r>
            <w:r>
              <w:rPr>
                <w:rFonts w:ascii="Times New Roman"/>
                <w:b w:val="false"/>
                <w:i w:val="false"/>
                <w:color w:val="000000"/>
                <w:sz w:val="20"/>
              </w:rPr>
              <w:t xml:space="preserve">
laris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w:t>
            </w:r>
            <w:r>
              <w:br/>
            </w:r>
            <w:r>
              <w:rPr>
                <w:rFonts w:ascii="Times New Roman"/>
                <w:b w:val="false"/>
                <w:i w:val="false"/>
                <w:color w:val="000000"/>
                <w:sz w:val="20"/>
              </w:rPr>
              <w:t xml:space="preserve">
маракуйя </w:t>
            </w:r>
            <w:r>
              <w:br/>
            </w:r>
            <w:r>
              <w:rPr>
                <w:rFonts w:ascii="Times New Roman"/>
                <w:b w:val="false"/>
                <w:i w:val="false"/>
                <w:color w:val="000000"/>
                <w:sz w:val="20"/>
              </w:rPr>
              <w:t xml:space="preserve">
(сары пас- </w:t>
            </w:r>
            <w:r>
              <w:br/>
            </w:r>
            <w:r>
              <w:rPr>
                <w:rFonts w:ascii="Times New Roman"/>
                <w:b w:val="false"/>
                <w:i w:val="false"/>
                <w:color w:val="000000"/>
                <w:sz w:val="20"/>
              </w:rPr>
              <w:t xml:space="preserve">
сифлора)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Yellow </w:t>
            </w:r>
            <w:r>
              <w:br/>
            </w:r>
            <w:r>
              <w:rPr>
                <w:rFonts w:ascii="Times New Roman"/>
                <w:b w:val="false"/>
                <w:i w:val="false"/>
                <w:color w:val="000000"/>
                <w:sz w:val="20"/>
              </w:rPr>
              <w:t xml:space="preserve">
passion </w:t>
            </w:r>
            <w:r>
              <w:br/>
            </w:r>
            <w:r>
              <w:rPr>
                <w:rFonts w:ascii="Times New Roman"/>
                <w:b w:val="false"/>
                <w:i w:val="false"/>
                <w:color w:val="000000"/>
                <w:sz w:val="20"/>
              </w:rPr>
              <w:t xml:space="preserve">
fruit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Passiflora </w:t>
            </w:r>
            <w:r>
              <w:br/>
            </w:r>
            <w:r>
              <w:rPr>
                <w:rFonts w:ascii="Times New Roman"/>
                <w:b w:val="false"/>
                <w:i w:val="false"/>
                <w:color w:val="000000"/>
                <w:sz w:val="20"/>
              </w:rPr>
              <w:t xml:space="preserve">
edulis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Сәбіз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Carrot(s)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Daucus </w:t>
            </w:r>
            <w:r>
              <w:br/>
            </w:r>
            <w:r>
              <w:rPr>
                <w:rFonts w:ascii="Times New Roman"/>
                <w:b w:val="false"/>
                <w:i w:val="false"/>
                <w:color w:val="000000"/>
                <w:sz w:val="20"/>
              </w:rPr>
              <w:t xml:space="preserve">
maxinus x </w:t>
            </w:r>
            <w:r>
              <w:br/>
            </w:r>
            <w:r>
              <w:rPr>
                <w:rFonts w:ascii="Times New Roman"/>
                <w:b w:val="false"/>
                <w:i w:val="false"/>
                <w:color w:val="000000"/>
                <w:sz w:val="20"/>
              </w:rPr>
              <w:t xml:space="preserve">
Daucus carota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Морошка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Cloudberry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w:t>
            </w:r>
            <w:r>
              <w:br/>
            </w:r>
            <w:r>
              <w:rPr>
                <w:rFonts w:ascii="Times New Roman"/>
                <w:b w:val="false"/>
                <w:i w:val="false"/>
                <w:color w:val="000000"/>
                <w:sz w:val="20"/>
              </w:rPr>
              <w:t xml:space="preserve">
chamaemorus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Нектарин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Nectarine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persica L. </w:t>
            </w:r>
            <w:r>
              <w:br/>
            </w:r>
            <w:r>
              <w:rPr>
                <w:rFonts w:ascii="Times New Roman"/>
                <w:b w:val="false"/>
                <w:i w:val="false"/>
                <w:color w:val="000000"/>
                <w:sz w:val="20"/>
              </w:rPr>
              <w:t xml:space="preserve">
Batsch var. </w:t>
            </w:r>
            <w:r>
              <w:br/>
            </w:r>
            <w:r>
              <w:rPr>
                <w:rFonts w:ascii="Times New Roman"/>
                <w:b w:val="false"/>
                <w:i w:val="false"/>
                <w:color w:val="000000"/>
                <w:sz w:val="20"/>
              </w:rPr>
              <w:t xml:space="preserve">
nucipersica </w:t>
            </w:r>
            <w:r>
              <w:br/>
            </w:r>
            <w:r>
              <w:rPr>
                <w:rFonts w:ascii="Times New Roman"/>
                <w:b w:val="false"/>
                <w:i w:val="false"/>
                <w:color w:val="000000"/>
                <w:sz w:val="20"/>
              </w:rPr>
              <w:t xml:space="preserve">
(Suckow) с </w:t>
            </w:r>
            <w:r>
              <w:br/>
            </w:r>
            <w:r>
              <w:rPr>
                <w:rFonts w:ascii="Times New Roman"/>
                <w:b w:val="false"/>
                <w:i w:val="false"/>
                <w:color w:val="000000"/>
                <w:sz w:val="20"/>
              </w:rPr>
              <w:t xml:space="preserve">
K.Schneid.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Папайя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Papaya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Carica papaya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Шабдал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Peach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persica (L.) </w:t>
            </w:r>
            <w:r>
              <w:br/>
            </w:r>
            <w:r>
              <w:rPr>
                <w:rFonts w:ascii="Times New Roman"/>
                <w:b w:val="false"/>
                <w:i w:val="false"/>
                <w:color w:val="000000"/>
                <w:sz w:val="20"/>
              </w:rPr>
              <w:t xml:space="preserve">
Batsch var. </w:t>
            </w:r>
            <w:r>
              <w:br/>
            </w:r>
            <w:r>
              <w:rPr>
                <w:rFonts w:ascii="Times New Roman"/>
                <w:b w:val="false"/>
                <w:i w:val="false"/>
                <w:color w:val="000000"/>
                <w:sz w:val="20"/>
              </w:rPr>
              <w:t xml:space="preserve">
persica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Rowanberry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Sorbus </w:t>
            </w:r>
            <w:r>
              <w:br/>
            </w:r>
            <w:r>
              <w:rPr>
                <w:rFonts w:ascii="Times New Roman"/>
                <w:b w:val="false"/>
                <w:i w:val="false"/>
                <w:color w:val="000000"/>
                <w:sz w:val="20"/>
              </w:rPr>
              <w:t xml:space="preserve">
aucuparia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жемісті шетен </w:t>
            </w:r>
            <w:r>
              <w:br/>
            </w:r>
            <w:r>
              <w:rPr>
                <w:rFonts w:ascii="Times New Roman"/>
                <w:b w:val="false"/>
                <w:i w:val="false"/>
                <w:color w:val="000000"/>
                <w:sz w:val="20"/>
              </w:rPr>
              <w:t xml:space="preserve">
(арония)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Aronia </w:t>
            </w:r>
            <w:r>
              <w:br/>
            </w:r>
            <w:r>
              <w:rPr>
                <w:rFonts w:ascii="Times New Roman"/>
                <w:b w:val="false"/>
                <w:i w:val="false"/>
                <w:color w:val="000000"/>
                <w:sz w:val="20"/>
              </w:rPr>
              <w:t xml:space="preserve">
(chokeber- </w:t>
            </w:r>
            <w:r>
              <w:br/>
            </w:r>
            <w:r>
              <w:rPr>
                <w:rFonts w:ascii="Times New Roman"/>
                <w:b w:val="false"/>
                <w:i w:val="false"/>
                <w:color w:val="000000"/>
                <w:sz w:val="20"/>
              </w:rPr>
              <w:t xml:space="preserve">
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Pyrus </w:t>
            </w:r>
            <w:r>
              <w:br/>
            </w:r>
            <w:r>
              <w:rPr>
                <w:rFonts w:ascii="Times New Roman"/>
                <w:b w:val="false"/>
                <w:i w:val="false"/>
                <w:color w:val="000000"/>
                <w:sz w:val="20"/>
              </w:rPr>
              <w:t xml:space="preserve">
arbustifolia </w:t>
            </w:r>
            <w:r>
              <w:br/>
            </w:r>
            <w:r>
              <w:rPr>
                <w:rFonts w:ascii="Times New Roman"/>
                <w:b w:val="false"/>
                <w:i w:val="false"/>
                <w:color w:val="000000"/>
                <w:sz w:val="20"/>
              </w:rPr>
              <w:t xml:space="preserve">
L. Pers.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сапота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Sapote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Pouteria </w:t>
            </w:r>
            <w:r>
              <w:br/>
            </w:r>
            <w:r>
              <w:rPr>
                <w:rFonts w:ascii="Times New Roman"/>
                <w:b w:val="false"/>
                <w:i w:val="false"/>
                <w:color w:val="000000"/>
                <w:sz w:val="20"/>
              </w:rPr>
              <w:t xml:space="preserve">
sapota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Алхор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Plum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domestica L. </w:t>
            </w:r>
            <w:r>
              <w:br/>
            </w:r>
            <w:r>
              <w:rPr>
                <w:rFonts w:ascii="Times New Roman"/>
                <w:b w:val="false"/>
                <w:i w:val="false"/>
                <w:color w:val="000000"/>
                <w:sz w:val="20"/>
              </w:rPr>
              <w:t xml:space="preserve">
susp. </w:t>
            </w:r>
            <w:r>
              <w:br/>
            </w:r>
            <w:r>
              <w:rPr>
                <w:rFonts w:ascii="Times New Roman"/>
                <w:b w:val="false"/>
                <w:i w:val="false"/>
                <w:color w:val="000000"/>
                <w:sz w:val="20"/>
              </w:rPr>
              <w:t xml:space="preserve">
domestica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 қызылшасы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beet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 vulgaris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Карибтік </w:t>
            </w:r>
            <w:r>
              <w:br/>
            </w:r>
            <w:r>
              <w:rPr>
                <w:rFonts w:ascii="Times New Roman"/>
                <w:b w:val="false"/>
                <w:i w:val="false"/>
                <w:color w:val="000000"/>
                <w:sz w:val="20"/>
              </w:rPr>
              <w:t xml:space="preserve">
алхор </w:t>
            </w:r>
            <w:r>
              <w:br/>
            </w:r>
            <w:r>
              <w:rPr>
                <w:rFonts w:ascii="Times New Roman"/>
                <w:b w:val="false"/>
                <w:i w:val="false"/>
                <w:color w:val="000000"/>
                <w:sz w:val="20"/>
              </w:rPr>
              <w:t xml:space="preserve">
(кайя)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Caja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Spondia lutea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r>
              <w:br/>
            </w:r>
            <w:r>
              <w:rPr>
                <w:rFonts w:ascii="Times New Roman"/>
                <w:b w:val="false"/>
                <w:i w:val="false"/>
                <w:color w:val="000000"/>
                <w:sz w:val="20"/>
              </w:rPr>
              <w:t xml:space="preserve">
қарақат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White </w:t>
            </w:r>
            <w:r>
              <w:br/>
            </w:r>
            <w:r>
              <w:rPr>
                <w:rFonts w:ascii="Times New Roman"/>
                <w:b w:val="false"/>
                <w:i w:val="false"/>
                <w:color w:val="000000"/>
                <w:sz w:val="20"/>
              </w:rPr>
              <w:t xml:space="preserve">
currant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Ribes rubrum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r>
              <w:br/>
            </w:r>
            <w:r>
              <w:rPr>
                <w:rFonts w:ascii="Times New Roman"/>
                <w:b w:val="false"/>
                <w:i w:val="false"/>
                <w:color w:val="000000"/>
                <w:sz w:val="20"/>
              </w:rPr>
              <w:t xml:space="preserve">
қарақат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currant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Ribes rubrum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қарақат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w:t>
            </w:r>
            <w:r>
              <w:br/>
            </w:r>
            <w:r>
              <w:rPr>
                <w:rFonts w:ascii="Times New Roman"/>
                <w:b w:val="false"/>
                <w:i w:val="false"/>
                <w:color w:val="000000"/>
                <w:sz w:val="20"/>
              </w:rPr>
              <w:t xml:space="preserve">
currant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Ribes nigrum </w:t>
            </w:r>
            <w:r>
              <w:br/>
            </w:r>
            <w:r>
              <w:rPr>
                <w:rFonts w:ascii="Times New Roman"/>
                <w:b w:val="false"/>
                <w:i w:val="false"/>
                <w:color w:val="000000"/>
                <w:sz w:val="20"/>
              </w:rPr>
              <w:t xml:space="preserve">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Тамаринд </w:t>
            </w:r>
            <w:r>
              <w:br/>
            </w:r>
            <w:r>
              <w:rPr>
                <w:rFonts w:ascii="Times New Roman"/>
                <w:b w:val="false"/>
                <w:i w:val="false"/>
                <w:color w:val="000000"/>
                <w:sz w:val="20"/>
              </w:rPr>
              <w:t xml:space="preserve">
(үнді жидегі)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Tamarind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Tamarindus </w:t>
            </w:r>
            <w:r>
              <w:br/>
            </w:r>
            <w:r>
              <w:rPr>
                <w:rFonts w:ascii="Times New Roman"/>
                <w:b w:val="false"/>
                <w:i w:val="false"/>
                <w:color w:val="000000"/>
                <w:sz w:val="20"/>
              </w:rPr>
              <w:t xml:space="preserve">
indica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дығы </w:t>
            </w:r>
            <w:r>
              <w:br/>
            </w:r>
            <w:r>
              <w:rPr>
                <w:rFonts w:ascii="Times New Roman"/>
                <w:b w:val="false"/>
                <w:i w:val="false"/>
                <w:color w:val="000000"/>
                <w:sz w:val="20"/>
              </w:rPr>
              <w:t xml:space="preserve">
кемінде </w:t>
            </w:r>
            <w:r>
              <w:br/>
            </w:r>
            <w:r>
              <w:rPr>
                <w:rFonts w:ascii="Times New Roman"/>
                <w:b w:val="false"/>
                <w:i w:val="false"/>
                <w:color w:val="000000"/>
                <w:sz w:val="20"/>
              </w:rPr>
              <w:t xml:space="preserve">
0,5 %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саны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Sloe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spinosa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 </w:t>
            </w:r>
            <w:r>
              <w:br/>
            </w:r>
            <w:r>
              <w:rPr>
                <w:rFonts w:ascii="Times New Roman"/>
                <w:b w:val="false"/>
                <w:i w:val="false"/>
                <w:color w:val="000000"/>
                <w:sz w:val="20"/>
              </w:rPr>
              <w:t xml:space="preserve">
(қызанақ)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Tomato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Lycopersicum </w:t>
            </w:r>
            <w:r>
              <w:br/>
            </w:r>
            <w:r>
              <w:rPr>
                <w:rFonts w:ascii="Times New Roman"/>
                <w:b w:val="false"/>
                <w:i w:val="false"/>
                <w:color w:val="000000"/>
                <w:sz w:val="20"/>
              </w:rPr>
              <w:t xml:space="preserve">
esculen- </w:t>
            </w:r>
            <w:r>
              <w:br/>
            </w:r>
            <w:r>
              <w:rPr>
                <w:rFonts w:ascii="Times New Roman"/>
                <w:b w:val="false"/>
                <w:i w:val="false"/>
                <w:color w:val="000000"/>
                <w:sz w:val="20"/>
              </w:rPr>
              <w:t xml:space="preserve">
tum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 жидегі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Mulberry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w:t>
            </w:r>
            <w:r>
              <w:br/>
            </w:r>
            <w:r>
              <w:rPr>
                <w:rFonts w:ascii="Times New Roman"/>
                <w:b w:val="false"/>
                <w:i w:val="false"/>
                <w:color w:val="000000"/>
                <w:sz w:val="20"/>
              </w:rPr>
              <w:t xml:space="preserve">
chamaemorus </w:t>
            </w:r>
            <w:r>
              <w:br/>
            </w:r>
            <w:r>
              <w:rPr>
                <w:rFonts w:ascii="Times New Roman"/>
                <w:b w:val="false"/>
                <w:i w:val="false"/>
                <w:color w:val="000000"/>
                <w:sz w:val="20"/>
              </w:rPr>
              <w:t xml:space="preserve">
L. гибрид </w:t>
            </w:r>
            <w:r>
              <w:br/>
            </w:r>
            <w:r>
              <w:rPr>
                <w:rFonts w:ascii="Times New Roman"/>
                <w:b w:val="false"/>
                <w:i w:val="false"/>
                <w:color w:val="000000"/>
                <w:sz w:val="20"/>
              </w:rPr>
              <w:t xml:space="preserve">
Morus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Асқабақ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Pumpkin </w:t>
            </w:r>
            <w:r>
              <w:br/>
            </w:r>
            <w:r>
              <w:rPr>
                <w:rFonts w:ascii="Times New Roman"/>
                <w:b w:val="false"/>
                <w:i w:val="false"/>
                <w:color w:val="000000"/>
                <w:sz w:val="20"/>
              </w:rPr>
              <w:t xml:space="preserve">
(gourd)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 </w:t>
            </w:r>
            <w:r>
              <w:br/>
            </w:r>
            <w:r>
              <w:rPr>
                <w:rFonts w:ascii="Times New Roman"/>
                <w:b w:val="false"/>
                <w:i w:val="false"/>
                <w:color w:val="000000"/>
                <w:sz w:val="20"/>
              </w:rPr>
              <w:t xml:space="preserve">
Cucurbitaceae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Умбу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Umbu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Spondias </w:t>
            </w:r>
            <w:r>
              <w:br/>
            </w:r>
            <w:r>
              <w:rPr>
                <w:rFonts w:ascii="Times New Roman"/>
                <w:b w:val="false"/>
                <w:i w:val="false"/>
                <w:color w:val="000000"/>
                <w:sz w:val="20"/>
              </w:rPr>
              <w:t xml:space="preserve">
tuberosa Ar- </w:t>
            </w:r>
            <w:r>
              <w:br/>
            </w:r>
            <w:r>
              <w:rPr>
                <w:rFonts w:ascii="Times New Roman"/>
                <w:b w:val="false"/>
                <w:i w:val="false"/>
                <w:color w:val="000000"/>
                <w:sz w:val="20"/>
              </w:rPr>
              <w:t xml:space="preserve">
ruda ex Kost.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Phoenix </w:t>
            </w:r>
            <w:r>
              <w:br/>
            </w:r>
            <w:r>
              <w:rPr>
                <w:rFonts w:ascii="Times New Roman"/>
                <w:b w:val="false"/>
                <w:i w:val="false"/>
                <w:color w:val="000000"/>
                <w:sz w:val="20"/>
              </w:rPr>
              <w:t xml:space="preserve">
dactylifera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 </w:t>
            </w:r>
            <w:r>
              <w:br/>
            </w:r>
            <w:r>
              <w:rPr>
                <w:rFonts w:ascii="Times New Roman"/>
                <w:b w:val="false"/>
                <w:i w:val="false"/>
                <w:color w:val="000000"/>
                <w:sz w:val="20"/>
              </w:rPr>
              <w:t xml:space="preserve">
(персим- </w:t>
            </w:r>
            <w:r>
              <w:br/>
            </w:r>
            <w:r>
              <w:rPr>
                <w:rFonts w:ascii="Times New Roman"/>
                <w:b w:val="false"/>
                <w:i w:val="false"/>
                <w:color w:val="000000"/>
                <w:sz w:val="20"/>
              </w:rPr>
              <w:t xml:space="preserve">
мон, </w:t>
            </w:r>
            <w:r>
              <w:br/>
            </w:r>
            <w:r>
              <w:rPr>
                <w:rFonts w:ascii="Times New Roman"/>
                <w:b w:val="false"/>
                <w:i w:val="false"/>
                <w:color w:val="000000"/>
                <w:sz w:val="20"/>
              </w:rPr>
              <w:t xml:space="preserve">
лотустік </w:t>
            </w:r>
            <w:r>
              <w:br/>
            </w:r>
            <w:r>
              <w:rPr>
                <w:rFonts w:ascii="Times New Roman"/>
                <w:b w:val="false"/>
                <w:i w:val="false"/>
                <w:color w:val="000000"/>
                <w:sz w:val="20"/>
              </w:rPr>
              <w:t xml:space="preserve">
алхор, </w:t>
            </w:r>
            <w:r>
              <w:br/>
            </w:r>
            <w:r>
              <w:rPr>
                <w:rFonts w:ascii="Times New Roman"/>
                <w:b w:val="false"/>
                <w:i w:val="false"/>
                <w:color w:val="000000"/>
                <w:sz w:val="20"/>
              </w:rPr>
              <w:t xml:space="preserve">
шэронф- </w:t>
            </w:r>
            <w:r>
              <w:br/>
            </w:r>
            <w:r>
              <w:rPr>
                <w:rFonts w:ascii="Times New Roman"/>
                <w:b w:val="false"/>
                <w:i w:val="false"/>
                <w:color w:val="000000"/>
                <w:sz w:val="20"/>
              </w:rPr>
              <w:t xml:space="preserve">
рут)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Persimmon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Diospyros </w:t>
            </w:r>
            <w:r>
              <w:br/>
            </w:r>
            <w:r>
              <w:rPr>
                <w:rFonts w:ascii="Times New Roman"/>
                <w:b w:val="false"/>
                <w:i w:val="false"/>
                <w:color w:val="000000"/>
                <w:sz w:val="20"/>
              </w:rPr>
              <w:t xml:space="preserve">
khaki Thunb.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шие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Sweet cherry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avium 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жидек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Bilberry </w:t>
            </w:r>
            <w:r>
              <w:br/>
            </w:r>
            <w:r>
              <w:rPr>
                <w:rFonts w:ascii="Times New Roman"/>
                <w:b w:val="false"/>
                <w:i w:val="false"/>
                <w:color w:val="000000"/>
                <w:sz w:val="20"/>
              </w:rPr>
              <w:t xml:space="preserve">
(whimberry, </w:t>
            </w:r>
            <w:r>
              <w:br/>
            </w:r>
            <w:r>
              <w:rPr>
                <w:rFonts w:ascii="Times New Roman"/>
                <w:b w:val="false"/>
                <w:i w:val="false"/>
                <w:color w:val="000000"/>
                <w:sz w:val="20"/>
              </w:rPr>
              <w:t xml:space="preserve">
huckleberry, </w:t>
            </w:r>
            <w:r>
              <w:br/>
            </w:r>
            <w:r>
              <w:rPr>
                <w:rFonts w:ascii="Times New Roman"/>
                <w:b w:val="false"/>
                <w:i w:val="false"/>
                <w:color w:val="000000"/>
                <w:sz w:val="20"/>
              </w:rPr>
              <w:t xml:space="preserve">
hur- </w:t>
            </w:r>
            <w:r>
              <w:br/>
            </w:r>
            <w:r>
              <w:rPr>
                <w:rFonts w:ascii="Times New Roman"/>
                <w:b w:val="false"/>
                <w:i w:val="false"/>
                <w:color w:val="000000"/>
                <w:sz w:val="20"/>
              </w:rPr>
              <w:t xml:space="preserve">
tleberry, </w:t>
            </w:r>
            <w:r>
              <w:br/>
            </w:r>
            <w:r>
              <w:rPr>
                <w:rFonts w:ascii="Times New Roman"/>
                <w:b w:val="false"/>
                <w:i w:val="false"/>
                <w:color w:val="000000"/>
                <w:sz w:val="20"/>
              </w:rPr>
              <w:t xml:space="preserve">
whortle- </w:t>
            </w:r>
            <w:r>
              <w:br/>
            </w:r>
            <w:r>
              <w:rPr>
                <w:rFonts w:ascii="Times New Roman"/>
                <w:b w:val="false"/>
                <w:i w:val="false"/>
                <w:color w:val="000000"/>
                <w:sz w:val="20"/>
              </w:rPr>
              <w:t xml:space="preserve">
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Vaccinium </w:t>
            </w:r>
            <w:r>
              <w:br/>
            </w:r>
            <w:r>
              <w:rPr>
                <w:rFonts w:ascii="Times New Roman"/>
                <w:b w:val="false"/>
                <w:i w:val="false"/>
                <w:color w:val="000000"/>
                <w:sz w:val="20"/>
              </w:rPr>
              <w:t xml:space="preserve">
myrtillus, </w:t>
            </w:r>
            <w:r>
              <w:br/>
            </w:r>
            <w:r>
              <w:rPr>
                <w:rFonts w:ascii="Times New Roman"/>
                <w:b w:val="false"/>
                <w:i w:val="false"/>
                <w:color w:val="000000"/>
                <w:sz w:val="20"/>
              </w:rPr>
              <w:t xml:space="preserve">
(Vaccinium </w:t>
            </w:r>
            <w:r>
              <w:br/>
            </w:r>
            <w:r>
              <w:rPr>
                <w:rFonts w:ascii="Times New Roman"/>
                <w:b w:val="false"/>
                <w:i w:val="false"/>
                <w:color w:val="000000"/>
                <w:sz w:val="20"/>
              </w:rPr>
              <w:t xml:space="preserve">
arctostaphylos, </w:t>
            </w:r>
            <w:r>
              <w:br/>
            </w:r>
            <w:r>
              <w:rPr>
                <w:rFonts w:ascii="Times New Roman"/>
                <w:b w:val="false"/>
                <w:i w:val="false"/>
                <w:color w:val="000000"/>
                <w:sz w:val="20"/>
              </w:rPr>
              <w:t xml:space="preserve">
Vaccinium </w:t>
            </w:r>
            <w:r>
              <w:br/>
            </w:r>
            <w:r>
              <w:rPr>
                <w:rFonts w:ascii="Times New Roman"/>
                <w:b w:val="false"/>
                <w:i w:val="false"/>
                <w:color w:val="000000"/>
                <w:sz w:val="20"/>
              </w:rPr>
              <w:t xml:space="preserve">
frondosum)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Қараөрік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w:t>
            </w:r>
            <w:r>
              <w:br/>
            </w:r>
            <w:r>
              <w:rPr>
                <w:rFonts w:ascii="Times New Roman"/>
                <w:b w:val="false"/>
                <w:i w:val="false"/>
                <w:color w:val="000000"/>
                <w:sz w:val="20"/>
              </w:rPr>
              <w:t xml:space="preserve">
domestica L. </w:t>
            </w:r>
            <w:r>
              <w:br/>
            </w:r>
            <w:r>
              <w:rPr>
                <w:rFonts w:ascii="Times New Roman"/>
                <w:b w:val="false"/>
                <w:i w:val="false"/>
                <w:color w:val="000000"/>
                <w:sz w:val="20"/>
              </w:rPr>
              <w:t xml:space="preserve">
susp. </w:t>
            </w:r>
            <w:r>
              <w:br/>
            </w:r>
            <w:r>
              <w:rPr>
                <w:rFonts w:ascii="Times New Roman"/>
                <w:b w:val="false"/>
                <w:i w:val="false"/>
                <w:color w:val="000000"/>
                <w:sz w:val="20"/>
              </w:rPr>
              <w:t xml:space="preserve">
domestica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Mulberry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Morus spp.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Итмұрын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Cynorrhodon, </w:t>
            </w:r>
            <w:r>
              <w:br/>
            </w:r>
            <w:r>
              <w:rPr>
                <w:rFonts w:ascii="Times New Roman"/>
                <w:b w:val="false"/>
                <w:i w:val="false"/>
                <w:color w:val="000000"/>
                <w:sz w:val="20"/>
              </w:rPr>
              <w:t xml:space="preserve">
Rosehip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Rose canina </w:t>
            </w:r>
            <w:r>
              <w:br/>
            </w:r>
            <w:r>
              <w:rPr>
                <w:rFonts w:ascii="Times New Roman"/>
                <w:b w:val="false"/>
                <w:i w:val="false"/>
                <w:color w:val="000000"/>
                <w:sz w:val="20"/>
              </w:rPr>
              <w:t xml:space="preserve">
L. &amp; Rose </w:t>
            </w:r>
            <w:r>
              <w:br/>
            </w:r>
            <w:r>
              <w:rPr>
                <w:rFonts w:ascii="Times New Roman"/>
                <w:b w:val="false"/>
                <w:i w:val="false"/>
                <w:color w:val="000000"/>
                <w:sz w:val="20"/>
              </w:rPr>
              <w:t xml:space="preserve">
spp.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Malus </w:t>
            </w:r>
            <w:r>
              <w:br/>
            </w:r>
            <w:r>
              <w:rPr>
                <w:rFonts w:ascii="Times New Roman"/>
                <w:b w:val="false"/>
                <w:i w:val="false"/>
                <w:color w:val="000000"/>
                <w:sz w:val="20"/>
              </w:rPr>
              <w:t xml:space="preserve">
domestica </w:t>
            </w:r>
            <w:r>
              <w:br/>
            </w:r>
            <w:r>
              <w:rPr>
                <w:rFonts w:ascii="Times New Roman"/>
                <w:b w:val="false"/>
                <w:i w:val="false"/>
                <w:color w:val="000000"/>
                <w:sz w:val="20"/>
              </w:rPr>
              <w:t xml:space="preserve">
Borkh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r>
              <w:rPr>
                <w:rFonts w:ascii="Times New Roman"/>
                <w:b w:val="false"/>
                <w:i w:val="false"/>
                <w:color w:val="000000"/>
                <w:vertAlign w:val="superscript"/>
              </w:rPr>
              <w:t xml:space="preserve">8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rPr>
                <w:rFonts w:ascii="Times New Roman"/>
                <w:b w:val="false"/>
                <w:i w:val="false"/>
                <w:color w:val="000000"/>
                <w:vertAlign w:val="superscript"/>
              </w:rPr>
              <w:t xml:space="preserve">8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Сүйекті алма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Pome apple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Syzygium </w:t>
            </w:r>
            <w:r>
              <w:br/>
            </w:r>
            <w:r>
              <w:rPr>
                <w:rFonts w:ascii="Times New Roman"/>
                <w:b w:val="false"/>
                <w:i w:val="false"/>
                <w:color w:val="000000"/>
                <w:sz w:val="20"/>
              </w:rPr>
              <w:t xml:space="preserve">
jambosa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Креб алмасы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Crab apple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Malus </w:t>
            </w:r>
            <w:r>
              <w:br/>
            </w:r>
            <w:r>
              <w:rPr>
                <w:rFonts w:ascii="Times New Roman"/>
                <w:b w:val="false"/>
                <w:i w:val="false"/>
                <w:color w:val="000000"/>
                <w:sz w:val="20"/>
              </w:rPr>
              <w:t xml:space="preserve">
prunifolia </w:t>
            </w:r>
            <w:r>
              <w:br/>
            </w:r>
            <w:r>
              <w:rPr>
                <w:rFonts w:ascii="Times New Roman"/>
                <w:b w:val="false"/>
                <w:i w:val="false"/>
                <w:color w:val="000000"/>
                <w:sz w:val="20"/>
              </w:rPr>
              <w:t xml:space="preserve">
(Willd.) </w:t>
            </w:r>
            <w:r>
              <w:br/>
            </w:r>
            <w:r>
              <w:rPr>
                <w:rFonts w:ascii="Times New Roman"/>
                <w:b w:val="false"/>
                <w:i w:val="false"/>
                <w:color w:val="000000"/>
                <w:sz w:val="20"/>
              </w:rPr>
              <w:t xml:space="preserve">
Borkh </w:t>
            </w:r>
            <w:r>
              <w:br/>
            </w:r>
            <w:r>
              <w:rPr>
                <w:rFonts w:ascii="Times New Roman"/>
                <w:b w:val="false"/>
                <w:i w:val="false"/>
                <w:color w:val="000000"/>
                <w:sz w:val="20"/>
              </w:rPr>
              <w:t xml:space="preserve">
Malus </w:t>
            </w:r>
            <w:r>
              <w:br/>
            </w:r>
            <w:r>
              <w:rPr>
                <w:rFonts w:ascii="Times New Roman"/>
                <w:b w:val="false"/>
                <w:i w:val="false"/>
                <w:color w:val="000000"/>
                <w:sz w:val="20"/>
              </w:rPr>
              <w:t xml:space="preserve">
sylvestris </w:t>
            </w:r>
            <w:r>
              <w:br/>
            </w:r>
            <w:r>
              <w:rPr>
                <w:rFonts w:ascii="Times New Roman"/>
                <w:b w:val="false"/>
                <w:i w:val="false"/>
                <w:color w:val="000000"/>
                <w:sz w:val="20"/>
              </w:rPr>
              <w:t xml:space="preserve">
Mill.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Бойзен жемісі </w:t>
            </w:r>
            <w:r>
              <w:br/>
            </w:r>
            <w:r>
              <w:rPr>
                <w:rFonts w:ascii="Times New Roman"/>
                <w:b w:val="false"/>
                <w:i w:val="false"/>
                <w:color w:val="000000"/>
                <w:sz w:val="20"/>
              </w:rPr>
              <w:t xml:space="preserve">
(янгберри </w:t>
            </w:r>
            <w:r>
              <w:br/>
            </w:r>
            <w:r>
              <w:rPr>
                <w:rFonts w:ascii="Times New Roman"/>
                <w:b w:val="false"/>
                <w:i w:val="false"/>
                <w:color w:val="000000"/>
                <w:sz w:val="20"/>
              </w:rPr>
              <w:t xml:space="preserve">
және таңқурай буданы)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Boysenberry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ursinus </w:t>
            </w:r>
            <w:r>
              <w:br/>
            </w:r>
            <w:r>
              <w:rPr>
                <w:rFonts w:ascii="Times New Roman"/>
                <w:b w:val="false"/>
                <w:i w:val="false"/>
                <w:color w:val="000000"/>
                <w:sz w:val="20"/>
              </w:rPr>
              <w:t xml:space="preserve">
Cham. &amp; </w:t>
            </w:r>
            <w:r>
              <w:br/>
            </w:r>
            <w:r>
              <w:rPr>
                <w:rFonts w:ascii="Times New Roman"/>
                <w:b w:val="false"/>
                <w:i w:val="false"/>
                <w:color w:val="000000"/>
                <w:sz w:val="20"/>
              </w:rPr>
              <w:t xml:space="preserve">
Schltdl.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Янгберри </w:t>
            </w:r>
            <w:r>
              <w:rPr>
                <w:rFonts w:ascii="Times New Roman"/>
                <w:b w:val="false"/>
                <w:i w:val="false"/>
                <w:color w:val="000000"/>
                <w:vertAlign w:val="superscript"/>
              </w:rPr>
              <w:t xml:space="preserve">9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Youngberry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Rubus </w:t>
            </w:r>
            <w:r>
              <w:br/>
            </w:r>
            <w:r>
              <w:rPr>
                <w:rFonts w:ascii="Times New Roman"/>
                <w:b w:val="false"/>
                <w:i w:val="false"/>
                <w:color w:val="000000"/>
                <w:sz w:val="20"/>
              </w:rPr>
              <w:t xml:space="preserve">
vitifolius x </w:t>
            </w:r>
            <w:r>
              <w:br/>
            </w:r>
            <w:r>
              <w:rPr>
                <w:rFonts w:ascii="Times New Roman"/>
                <w:b w:val="false"/>
                <w:i w:val="false"/>
                <w:color w:val="000000"/>
                <w:sz w:val="20"/>
              </w:rPr>
              <w:t xml:space="preserve">
Rubus idaeus x </w:t>
            </w:r>
            <w:r>
              <w:br/>
            </w:r>
            <w:r>
              <w:rPr>
                <w:rFonts w:ascii="Times New Roman"/>
                <w:b w:val="false"/>
                <w:i w:val="false"/>
                <w:color w:val="000000"/>
                <w:sz w:val="20"/>
              </w:rPr>
              <w:t xml:space="preserve">
Rubus bai- </w:t>
            </w:r>
            <w:r>
              <w:br/>
            </w:r>
            <w:r>
              <w:rPr>
                <w:rFonts w:ascii="Times New Roman"/>
                <w:b w:val="false"/>
                <w:i w:val="false"/>
                <w:color w:val="000000"/>
                <w:sz w:val="20"/>
              </w:rPr>
              <w:t xml:space="preserve">
leyanis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Қышқылдығы жоғары басқа да жемістер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қышқылды- </w:t>
            </w:r>
            <w:r>
              <w:br/>
            </w:r>
            <w:r>
              <w:rPr>
                <w:rFonts w:ascii="Times New Roman"/>
                <w:b w:val="false"/>
                <w:i w:val="false"/>
                <w:color w:val="000000"/>
                <w:sz w:val="20"/>
              </w:rPr>
              <w:t xml:space="preserve">
ғы кемінде 0,5 % жеткізу үшін қажетті саны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жұмсағы жоғары немесе интенсивті хош иісті басқа да жемістер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Қышқылдығы төмен, құрамында жұмсағы төмен және төмен/орташа хош иісті басқа да жемістер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1. Құрамындағы қойылтылған шырыннан (пюреден) қалпына келтірілген жеміс және көкөніс шырындарының еритін құрғақ заттар, кез келген енгізілген ингредиенттердің құрғақ заттарын есепке алусыз кестеде келтірілген деңгейден кем болмауы тиіс. </w:t>
      </w:r>
    </w:p>
    <w:p>
      <w:pPr>
        <w:spacing w:after="0"/>
        <w:ind w:left="0"/>
        <w:jc w:val="both"/>
      </w:pPr>
      <w:r>
        <w:rPr>
          <w:rFonts w:ascii="Times New Roman"/>
          <w:b w:val="false"/>
          <w:i w:val="false"/>
          <w:color w:val="000000"/>
          <w:sz w:val="28"/>
        </w:rPr>
        <w:t xml:space="preserve">
      2. Егер кестеде қалпына келтірілген еритін құрғақ заттардың нормалары болмаған кезде, ең төменгі мәні тиісті қойылтылған шырын (пюреден) өндірісінде пайдаланылатын тікелей сығылған шырындағы құрғақ заттарды ұстау негізінде айқындалады. </w:t>
      </w:r>
    </w:p>
    <w:p>
      <w:pPr>
        <w:spacing w:after="0"/>
        <w:ind w:left="0"/>
        <w:jc w:val="both"/>
      </w:pPr>
      <w:r>
        <w:rPr>
          <w:rFonts w:ascii="Times New Roman"/>
          <w:b w:val="false"/>
          <w:i w:val="false"/>
          <w:color w:val="000000"/>
          <w:sz w:val="28"/>
        </w:rPr>
        <w:t xml:space="preserve">
      3. Тікелей сығылған жеміс және көкөніс шырындары (пюрелері) үшін құрамындағы еритін құрғақ заттар кестеде белгіленген нормаларға сәйкес болуы тиіс. </w:t>
      </w:r>
    </w:p>
    <w:p>
      <w:pPr>
        <w:spacing w:after="0"/>
        <w:ind w:left="0"/>
        <w:jc w:val="both"/>
      </w:pPr>
      <w:r>
        <w:rPr>
          <w:rFonts w:ascii="Times New Roman"/>
          <w:b w:val="false"/>
          <w:i w:val="false"/>
          <w:color w:val="000000"/>
          <w:sz w:val="28"/>
        </w:rPr>
        <w:t xml:space="preserve">
      4. Тікелей сығылған жеміс және көкөніс шырындары (пюрелері) үшін кестеде құрамында еритін құрғақ заттар ең аз құрамына арналған нормалар болмаған кезде, соңғысы шыққан жемістер мен көкөністерді өңдеу кезінде алынған шырындағы (пюредегі) еритін құрғақ заттардың құрамына сәйкес болуы тиіс. </w:t>
      </w:r>
    </w:p>
    <w:p>
      <w:pPr>
        <w:spacing w:after="0"/>
        <w:ind w:left="0"/>
        <w:jc w:val="both"/>
      </w:pPr>
      <w:r>
        <w:rPr>
          <w:rFonts w:ascii="Times New Roman"/>
          <w:b w:val="false"/>
          <w:i w:val="false"/>
          <w:color w:val="000000"/>
          <w:sz w:val="28"/>
        </w:rPr>
        <w:t xml:space="preserve">
      5. Еритін құрғақ заттарды құрамын төмендету мақсатында тікелей сығылған шырынды және пюрені сумен қосуға тыйым салынады. </w:t>
      </w:r>
    </w:p>
    <w:p>
      <w:pPr>
        <w:spacing w:after="0"/>
        <w:ind w:left="0"/>
        <w:jc w:val="both"/>
      </w:pPr>
      <w:r>
        <w:rPr>
          <w:rFonts w:ascii="Times New Roman"/>
          <w:b w:val="false"/>
          <w:i w:val="false"/>
          <w:color w:val="000000"/>
          <w:sz w:val="28"/>
        </w:rPr>
        <w:t xml:space="preserve">
      6. Қышқылдығы бойынша түзету. </w:t>
      </w:r>
    </w:p>
    <w:p>
      <w:pPr>
        <w:spacing w:after="0"/>
        <w:ind w:left="0"/>
        <w:jc w:val="both"/>
      </w:pPr>
      <w:r>
        <w:rPr>
          <w:rFonts w:ascii="Times New Roman"/>
          <w:b w:val="false"/>
          <w:i w:val="false"/>
          <w:color w:val="000000"/>
          <w:sz w:val="28"/>
        </w:rPr>
        <w:t xml:space="preserve">
      7. Жаңғақ жұмсағын сықпай-ақ кокос жаңғағының жемісінен тікелей алынған""кокос суына" сәйкес келеді. </w:t>
      </w:r>
    </w:p>
    <w:p>
      <w:pPr>
        <w:spacing w:after="0"/>
        <w:ind w:left="0"/>
        <w:jc w:val="both"/>
      </w:pPr>
      <w:r>
        <w:rPr>
          <w:rFonts w:ascii="Times New Roman"/>
          <w:b w:val="false"/>
          <w:i w:val="false"/>
          <w:color w:val="000000"/>
          <w:sz w:val="28"/>
        </w:rPr>
        <w:t xml:space="preserve">
      8. Қалпына келтірілген ананас шырынына арналған еритін құрғақ заттардың барынша аз болуы үшін норманы белгілеу кезінде ауыл шаруашылық өндірісі мен ананасты қайта өңдейтін әр түрлі географиялық өңірлерде еритін құрғақ заттар құрамы кестеде келтірілген деңгейден аз болуы мүмкін деген факт ескеріледі. Бұл жағдайда ананас шырыны ондағы еритін құрғақ заттардың болуы кемінде 10% құрайтын (қышқылдылығы бойынша түзетуді ескере отырып, 20 </w:t>
      </w:r>
      <w:r>
        <w:rPr>
          <w:rFonts w:ascii="Times New Roman"/>
          <w:b w:val="false"/>
          <w:i w:val="false"/>
          <w:color w:val="000000"/>
          <w:vertAlign w:val="superscript"/>
        </w:rPr>
        <w:t xml:space="preserve">о </w:t>
      </w:r>
      <w:r>
        <w:rPr>
          <w:rFonts w:ascii="Times New Roman"/>
          <w:b w:val="false"/>
          <w:i w:val="false"/>
          <w:color w:val="000000"/>
          <w:sz w:val="28"/>
        </w:rPr>
        <w:t xml:space="preserve">С кезінде), ал шырын осы Техникалық регламенттің талаптарына толық сәйкес келетін жағдайда Қазақстан Республикасының аумағында айналымға жіберіледі. </w:t>
      </w:r>
    </w:p>
    <w:p>
      <w:pPr>
        <w:spacing w:after="0"/>
        <w:ind w:left="0"/>
        <w:jc w:val="both"/>
      </w:pPr>
      <w:r>
        <w:rPr>
          <w:rFonts w:ascii="Times New Roman"/>
          <w:b w:val="false"/>
          <w:i w:val="false"/>
          <w:color w:val="000000"/>
          <w:sz w:val="28"/>
        </w:rPr>
        <w:t xml:space="preserve">
      9. Янгберри (youngberry) - қара бүлдірген мен таңқурайдың гибриді.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