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7a3bf" w14:textId="fb7a3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"Балаларға арналған өнімдер мен бұйымдардың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27 ақпандағы N 201 Қаулысы. Күші жойылды - Қазақстан Республикасы Үкiметiнiң 2012 жылғы 30 шілдедегі № 1004 Қаулысымен</w:t>
      </w:r>
    </w:p>
    <w:p>
      <w:pPr>
        <w:spacing w:after="0"/>
        <w:ind w:left="0"/>
        <w:jc w:val="both"/>
      </w:pPr>
      <w:r>
        <w:rPr>
          <w:rFonts w:ascii="Times New Roman"/>
          <w:b w:val="false"/>
          <w:i w:val="false"/>
          <w:color w:val="ff0000"/>
          <w:sz w:val="28"/>
        </w:rPr>
        <w:t xml:space="preserve">      Ескерту. Күші жойылды - ҚР Үкiметiнiң 2012.07.30 </w:t>
      </w:r>
      <w:r>
        <w:rPr>
          <w:rFonts w:ascii="Times New Roman"/>
          <w:b w:val="false"/>
          <w:i w:val="false"/>
          <w:color w:val="ff0000"/>
          <w:sz w:val="28"/>
        </w:rPr>
        <w:t>№ 1004</w:t>
      </w:r>
      <w:r>
        <w:rPr>
          <w:rFonts w:ascii="Times New Roman"/>
          <w:b w:val="false"/>
          <w:i w:val="false"/>
          <w:color w:val="ff0000"/>
          <w:sz w:val="28"/>
        </w:rPr>
        <w:t xml:space="preserve"> (2012.07.01 бастап қолданысқа енгізіледі) Қаулысымен.</w:t>
      </w:r>
    </w:p>
    <w:bookmarkStart w:name="z1" w:id="0"/>
    <w:p>
      <w:pPr>
        <w:spacing w:after="0"/>
        <w:ind w:left="0"/>
        <w:jc w:val="both"/>
      </w:pPr>
      <w:r>
        <w:rPr>
          <w:rFonts w:ascii="Times New Roman"/>
          <w:b w:val="false"/>
          <w:i w:val="false"/>
          <w:color w:val="000000"/>
          <w:sz w:val="28"/>
        </w:rPr>
        <w:t>
      "Техникалық реттеу туралы" Қазақстан Республикасының 2004 жылғы 9 қарашадағы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"Балаларға арналған өнімдер мен бұйымдардың қауіпсіздігіне қойылатын талаптар" техникалық регламенті бекітілсін. </w:t>
      </w:r>
    </w:p>
    <w:bookmarkEnd w:id="1"/>
    <w:bookmarkStart w:name="z3" w:id="2"/>
    <w:p>
      <w:pPr>
        <w:spacing w:after="0"/>
        <w:ind w:left="0"/>
        <w:jc w:val="both"/>
      </w:pPr>
      <w:r>
        <w:rPr>
          <w:rFonts w:ascii="Times New Roman"/>
          <w:b w:val="false"/>
          <w:i w:val="false"/>
          <w:color w:val="000000"/>
          <w:sz w:val="28"/>
        </w:rPr>
        <w:t xml:space="preserve">
      2. Осы қаулы ресми жарияланған күнінен бастап алты ай өткен соң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2008 жылғы 27 ақпандағы    </w:t>
      </w:r>
      <w:r>
        <w:br/>
      </w:r>
      <w:r>
        <w:rPr>
          <w:rFonts w:ascii="Times New Roman"/>
          <w:b w:val="false"/>
          <w:i w:val="false"/>
          <w:color w:val="000000"/>
          <w:sz w:val="28"/>
        </w:rPr>
        <w:t xml:space="preserve">
N 201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"Балаларға арналған өнімдер мен бұйымдардың </w:t>
      </w:r>
      <w:r>
        <w:br/>
      </w:r>
      <w:r>
        <w:rPr>
          <w:rFonts w:ascii="Times New Roman"/>
          <w:b/>
          <w:i w:val="false"/>
          <w:color w:val="000000"/>
        </w:rPr>
        <w:t xml:space="preserve">
қауіпсіздігіне қойылатын талаптар" техникалық регламенті  1. Қолданылу саласы </w:t>
      </w:r>
    </w:p>
    <w:bookmarkEnd w:id="3"/>
    <w:bookmarkStart w:name="z5" w:id="4"/>
    <w:p>
      <w:pPr>
        <w:spacing w:after="0"/>
        <w:ind w:left="0"/>
        <w:jc w:val="both"/>
      </w:pPr>
      <w:r>
        <w:rPr>
          <w:rFonts w:ascii="Times New Roman"/>
          <w:b w:val="false"/>
          <w:i w:val="false"/>
          <w:color w:val="000000"/>
          <w:sz w:val="28"/>
        </w:rPr>
        <w:t>
      1. Осы Техникалық регламенттің реттеу объектілері мыналар болып табылады:</w:t>
      </w:r>
      <w:r>
        <w:br/>
      </w:r>
      <w:r>
        <w:rPr>
          <w:rFonts w:ascii="Times New Roman"/>
          <w:b w:val="false"/>
          <w:i w:val="false"/>
          <w:color w:val="000000"/>
          <w:sz w:val="28"/>
        </w:rPr>
        <w:t xml:space="preserve">
      1) балалардың күтіміне арналған бұйымдар; </w:t>
      </w:r>
      <w:r>
        <w:br/>
      </w:r>
      <w:r>
        <w:rPr>
          <w:rFonts w:ascii="Times New Roman"/>
          <w:b w:val="false"/>
          <w:i w:val="false"/>
          <w:color w:val="000000"/>
          <w:sz w:val="28"/>
        </w:rPr>
        <w:t xml:space="preserve">
      2) ойыншықтар; </w:t>
      </w:r>
      <w:r>
        <w:br/>
      </w:r>
      <w:r>
        <w:rPr>
          <w:rFonts w:ascii="Times New Roman"/>
          <w:b w:val="false"/>
          <w:i w:val="false"/>
          <w:color w:val="000000"/>
          <w:sz w:val="28"/>
        </w:rPr>
        <w:t xml:space="preserve">
      3) киім, тоқыма материалдардан, теріден, үлбірден жасалған тігін бұйымдары; </w:t>
      </w:r>
      <w:r>
        <w:br/>
      </w:r>
      <w:r>
        <w:rPr>
          <w:rFonts w:ascii="Times New Roman"/>
          <w:b w:val="false"/>
          <w:i w:val="false"/>
          <w:color w:val="000000"/>
          <w:sz w:val="28"/>
        </w:rPr>
        <w:t xml:space="preserve">
      4) тоқыма бұйымдар; </w:t>
      </w:r>
      <w:r>
        <w:br/>
      </w:r>
      <w:r>
        <w:rPr>
          <w:rFonts w:ascii="Times New Roman"/>
          <w:b w:val="false"/>
          <w:i w:val="false"/>
          <w:color w:val="000000"/>
          <w:sz w:val="28"/>
        </w:rPr>
        <w:t xml:space="preserve">
      5) дайын бөлек тоқыма бұйымдар; </w:t>
      </w:r>
      <w:r>
        <w:br/>
      </w:r>
      <w:r>
        <w:rPr>
          <w:rFonts w:ascii="Times New Roman"/>
          <w:b w:val="false"/>
          <w:i w:val="false"/>
          <w:color w:val="000000"/>
          <w:sz w:val="28"/>
        </w:rPr>
        <w:t xml:space="preserve">
      6) аяқ киім, былғары-галантереялық бұйымдар; </w:t>
      </w:r>
      <w:r>
        <w:br/>
      </w:r>
      <w:r>
        <w:rPr>
          <w:rFonts w:ascii="Times New Roman"/>
          <w:b w:val="false"/>
          <w:i w:val="false"/>
          <w:color w:val="000000"/>
          <w:sz w:val="28"/>
        </w:rPr>
        <w:t xml:space="preserve">
      7) балалар арбалары, велосипедтер; </w:t>
      </w:r>
      <w:r>
        <w:br/>
      </w:r>
      <w:r>
        <w:rPr>
          <w:rFonts w:ascii="Times New Roman"/>
          <w:b w:val="false"/>
          <w:i w:val="false"/>
          <w:color w:val="000000"/>
          <w:sz w:val="28"/>
        </w:rPr>
        <w:t xml:space="preserve">
      8) баспа (оқу, кітап, журнал) өнімдері, электронды оқу басылымдары; мектеп-жазу керек-жарақтары. </w:t>
      </w:r>
      <w:r>
        <w:br/>
      </w:r>
      <w:r>
        <w:rPr>
          <w:rFonts w:ascii="Times New Roman"/>
          <w:b w:val="false"/>
          <w:i w:val="false"/>
          <w:color w:val="000000"/>
          <w:sz w:val="28"/>
        </w:rPr>
        <w:t xml:space="preserve">
      Балаларға арналған өнімдердің тізбесі мен оның қауіпсіздігіне қойылатын талаптар осы Техникалық регламенттің 1, 2, 3, 4, 5 және 6-қосымшаларда берілген. </w:t>
      </w:r>
    </w:p>
    <w:bookmarkEnd w:id="4"/>
    <w:bookmarkStart w:name="z6" w:id="5"/>
    <w:p>
      <w:pPr>
        <w:spacing w:after="0"/>
        <w:ind w:left="0"/>
        <w:jc w:val="both"/>
      </w:pPr>
      <w:r>
        <w:rPr>
          <w:rFonts w:ascii="Times New Roman"/>
          <w:b w:val="false"/>
          <w:i w:val="false"/>
          <w:color w:val="000000"/>
          <w:sz w:val="28"/>
        </w:rPr>
        <w:t xml:space="preserve">
      2. Осы Техникалық регламент өнім түріне қарай оның тұтынушының өміріне немесе денсаулығы үшін: химиялық, биологиялық, механикалық, өрт, электрлік, термикалық қауіпсіздігін қамтамасыз ететін талаптарды белгілейді. </w:t>
      </w:r>
    </w:p>
    <w:bookmarkEnd w:id="5"/>
    <w:bookmarkStart w:name="z7" w:id="6"/>
    <w:p>
      <w:pPr>
        <w:spacing w:after="0"/>
        <w:ind w:left="0"/>
        <w:jc w:val="both"/>
      </w:pPr>
      <w:r>
        <w:rPr>
          <w:rFonts w:ascii="Times New Roman"/>
          <w:b w:val="false"/>
          <w:i w:val="false"/>
          <w:color w:val="000000"/>
          <w:sz w:val="28"/>
        </w:rPr>
        <w:t xml:space="preserve">
      3. Осы Техникалық регламенттің қолданысы бұрын қолданылған немесе жеке тапсырыс бойынша жасалған өнімдерге, сондай-ақ: </w:t>
      </w:r>
      <w:r>
        <w:br/>
      </w:r>
      <w:r>
        <w:rPr>
          <w:rFonts w:ascii="Times New Roman"/>
          <w:b w:val="false"/>
          <w:i w:val="false"/>
          <w:color w:val="000000"/>
          <w:sz w:val="28"/>
        </w:rPr>
        <w:t>
      1) дәрі-дәрмек құралдары саласындағы жекелеген </w:t>
      </w:r>
      <w:r>
        <w:rPr>
          <w:rFonts w:ascii="Times New Roman"/>
          <w:b w:val="false"/>
          <w:i w:val="false"/>
          <w:color w:val="000000"/>
          <w:sz w:val="28"/>
        </w:rPr>
        <w:t xml:space="preserve">Техникалық регламенттермен </w:t>
      </w:r>
      <w:r>
        <w:rPr>
          <w:rFonts w:ascii="Times New Roman"/>
          <w:b w:val="false"/>
          <w:i w:val="false"/>
          <w:color w:val="000000"/>
          <w:sz w:val="28"/>
        </w:rPr>
        <w:t xml:space="preserve">және медициналық мақсаттағы техника және бұйым қауіпсіздігімен талаптар белгіленетін медициналық мақсатта қолдану үшін әзірленіп, дайындалған өнімдерге; </w:t>
      </w:r>
      <w:r>
        <w:br/>
      </w:r>
      <w:r>
        <w:rPr>
          <w:rFonts w:ascii="Times New Roman"/>
          <w:b w:val="false"/>
          <w:i w:val="false"/>
          <w:color w:val="000000"/>
          <w:sz w:val="28"/>
        </w:rPr>
        <w:t>
      2) балалар тамағы азық-түліктерінің қауіпсіздігі саласындағы жекелеген </w:t>
      </w:r>
      <w:r>
        <w:rPr>
          <w:rFonts w:ascii="Times New Roman"/>
          <w:b w:val="false"/>
          <w:i w:val="false"/>
          <w:color w:val="000000"/>
          <w:sz w:val="28"/>
        </w:rPr>
        <w:t xml:space="preserve">Техникалық регламентпен </w:t>
      </w:r>
      <w:r>
        <w:rPr>
          <w:rFonts w:ascii="Times New Roman"/>
          <w:b w:val="false"/>
          <w:i w:val="false"/>
          <w:color w:val="000000"/>
          <w:sz w:val="28"/>
        </w:rPr>
        <w:t xml:space="preserve">талаптар белгіленетін балалар тамағына арналған азық-түліктерге; </w:t>
      </w:r>
      <w:r>
        <w:br/>
      </w:r>
      <w:r>
        <w:rPr>
          <w:rFonts w:ascii="Times New Roman"/>
          <w:b w:val="false"/>
          <w:i w:val="false"/>
          <w:color w:val="000000"/>
          <w:sz w:val="28"/>
        </w:rPr>
        <w:t>
      3) парфюмерлік-косметикалық өнімдер мен оны өндіру саласындағы жекелеген </w:t>
      </w:r>
      <w:r>
        <w:rPr>
          <w:rFonts w:ascii="Times New Roman"/>
          <w:b w:val="false"/>
          <w:i w:val="false"/>
          <w:color w:val="000000"/>
          <w:sz w:val="28"/>
        </w:rPr>
        <w:t xml:space="preserve">Техникалық регламентпен </w:t>
      </w:r>
      <w:r>
        <w:rPr>
          <w:rFonts w:ascii="Times New Roman"/>
          <w:b w:val="false"/>
          <w:i w:val="false"/>
          <w:color w:val="000000"/>
          <w:sz w:val="28"/>
        </w:rPr>
        <w:t xml:space="preserve">талаптар белгіленетін парфюмерлік-косметикалық тауарларға; </w:t>
      </w:r>
      <w:r>
        <w:br/>
      </w:r>
      <w:r>
        <w:rPr>
          <w:rFonts w:ascii="Times New Roman"/>
          <w:b w:val="false"/>
          <w:i w:val="false"/>
          <w:color w:val="000000"/>
          <w:sz w:val="28"/>
        </w:rPr>
        <w:t xml:space="preserve">
      4) спорт жабдықтары мен мүккәмалын пайдалануға беру саласындағы жекелеген Техникалық регламентпен талаптар белгіленетін спорт бұйымдарына; </w:t>
      </w:r>
      <w:r>
        <w:br/>
      </w:r>
      <w:r>
        <w:rPr>
          <w:rFonts w:ascii="Times New Roman"/>
          <w:b w:val="false"/>
          <w:i w:val="false"/>
          <w:color w:val="000000"/>
          <w:sz w:val="28"/>
        </w:rPr>
        <w:t xml:space="preserve">
      5) жиһаз өндіру және өнімдері саласындағы жекелеген Техникалық регламентпен талаптар белгіленетін жиһазға; </w:t>
      </w:r>
      <w:r>
        <w:br/>
      </w:r>
      <w:r>
        <w:rPr>
          <w:rFonts w:ascii="Times New Roman"/>
          <w:b w:val="false"/>
          <w:i w:val="false"/>
          <w:color w:val="000000"/>
          <w:sz w:val="28"/>
        </w:rPr>
        <w:t xml:space="preserve">
      6) целлюлоза-қағаз өнеркәсібі өнімдерінің және оны өндіру процестерінің қауіпсіздігі саласындағы жекелеген Техникалық регламентпен талаптар белгіленетін целлюлоза-қағаздан өндірілген санитарлық-гигиеналық мақсаттағы өнімдерге (подгузниктер, балалар күтіміне арналған салфеткалар), мектеп дәптерлеріне қолданылмайды. </w:t>
      </w:r>
    </w:p>
    <w:bookmarkEnd w:id="6"/>
    <w:bookmarkStart w:name="z8" w:id="7"/>
    <w:p>
      <w:pPr>
        <w:spacing w:after="0"/>
        <w:ind w:left="0"/>
        <w:jc w:val="left"/>
      </w:pPr>
      <w:r>
        <w:rPr>
          <w:rFonts w:ascii="Times New Roman"/>
          <w:b/>
          <w:i w:val="false"/>
          <w:color w:val="000000"/>
        </w:rPr>
        <w:t xml:space="preserve"> 
2. Терминдер мен анықтамалар </w:t>
      </w:r>
    </w:p>
    <w:bookmarkEnd w:id="7"/>
    <w:p>
      <w:pPr>
        <w:spacing w:after="0"/>
        <w:ind w:left="0"/>
        <w:jc w:val="both"/>
      </w:pPr>
      <w:r>
        <w:rPr>
          <w:rFonts w:ascii="Times New Roman"/>
          <w:b w:val="false"/>
          <w:i w:val="false"/>
          <w:color w:val="000000"/>
          <w:sz w:val="28"/>
        </w:rPr>
        <w:t xml:space="preserve">      4. Осы Техникалық регламентте мынадай терминдер мен анықтамалар қолданылады: </w:t>
      </w:r>
    </w:p>
    <w:bookmarkStart w:name="z140" w:id="8"/>
    <w:p>
      <w:pPr>
        <w:spacing w:after="0"/>
        <w:ind w:left="0"/>
        <w:jc w:val="both"/>
      </w:pPr>
      <w:r>
        <w:rPr>
          <w:rFonts w:ascii="Times New Roman"/>
          <w:b w:val="false"/>
          <w:i w:val="false"/>
          <w:color w:val="000000"/>
          <w:sz w:val="28"/>
        </w:rPr>
        <w:t xml:space="preserve">
      1) зиянды заттар - әдеттегі пайдалану кезінде бұйымның материалында рұқсат етілген концентрацияның артық болуынан тұтынушының денсаулық жағдайына теріс ықпал етуі мүмкін заттар; </w:t>
      </w:r>
    </w:p>
    <w:bookmarkEnd w:id="8"/>
    <w:bookmarkStart w:name="z141" w:id="9"/>
    <w:p>
      <w:pPr>
        <w:spacing w:after="0"/>
        <w:ind w:left="0"/>
        <w:jc w:val="both"/>
      </w:pPr>
      <w:r>
        <w:rPr>
          <w:rFonts w:ascii="Times New Roman"/>
          <w:b w:val="false"/>
          <w:i w:val="false"/>
          <w:color w:val="000000"/>
          <w:sz w:val="28"/>
        </w:rPr>
        <w:t xml:space="preserve">
      2) биологиялық қауіпсіз басылым - оқу процесінде көру жұмысы үшін оңтайлы жағдай қамтамасыз етілетін, мәтінді көздің қабылдауымен, көздің өткірлігіне күш түсумен, аккомодациямен, көздің қозғалысымен байланысты көзді шаршатпайтын басылым; </w:t>
      </w:r>
    </w:p>
    <w:bookmarkEnd w:id="9"/>
    <w:bookmarkStart w:name="z142" w:id="10"/>
    <w:p>
      <w:pPr>
        <w:spacing w:after="0"/>
        <w:ind w:left="0"/>
        <w:jc w:val="both"/>
      </w:pPr>
      <w:r>
        <w:rPr>
          <w:rFonts w:ascii="Times New Roman"/>
          <w:b w:val="false"/>
          <w:i w:val="false"/>
          <w:color w:val="000000"/>
          <w:sz w:val="28"/>
        </w:rPr>
        <w:t xml:space="preserve">
      3) биологиялық қауіптілік - дайын бұйымның дене қасиеті деңгейінің белгіленген талаптарға сәйкес келмеуінің салдарынан баланың ағзасына кері ықпал етуі; </w:t>
      </w:r>
    </w:p>
    <w:bookmarkEnd w:id="10"/>
    <w:bookmarkStart w:name="z143" w:id="11"/>
    <w:p>
      <w:pPr>
        <w:spacing w:after="0"/>
        <w:ind w:left="0"/>
        <w:jc w:val="both"/>
      </w:pPr>
      <w:r>
        <w:rPr>
          <w:rFonts w:ascii="Times New Roman"/>
          <w:b w:val="false"/>
          <w:i w:val="false"/>
          <w:color w:val="000000"/>
          <w:sz w:val="28"/>
        </w:rPr>
        <w:t xml:space="preserve">
      4) уыттылық индексі - жасуша дақылында in vitro анықтайтын жалпы өткір уыттылықтың интегралдық көрсеткіші; </w:t>
      </w:r>
    </w:p>
    <w:bookmarkEnd w:id="11"/>
    <w:bookmarkStart w:name="z144" w:id="12"/>
    <w:p>
      <w:pPr>
        <w:spacing w:after="0"/>
        <w:ind w:left="0"/>
        <w:jc w:val="both"/>
      </w:pPr>
      <w:r>
        <w:rPr>
          <w:rFonts w:ascii="Times New Roman"/>
          <w:b w:val="false"/>
          <w:i w:val="false"/>
          <w:color w:val="000000"/>
          <w:sz w:val="28"/>
        </w:rPr>
        <w:t xml:space="preserve">
      5) механикалық қауіптілік - дайын бұйымның мөлшерсіздік, артық салмақ, төзімділіктің, тұрақтылықтың жеткіліксіз болуының немесе баланың денсаулығына зиян келтіру қаупін арттыратын бұйымның бетіндегі кедір-бұдырлардың салдарынан тұтынушыға кері ықпал етуі; </w:t>
      </w:r>
    </w:p>
    <w:bookmarkEnd w:id="12"/>
    <w:bookmarkStart w:name="z145" w:id="13"/>
    <w:p>
      <w:pPr>
        <w:spacing w:after="0"/>
        <w:ind w:left="0"/>
        <w:jc w:val="both"/>
      </w:pPr>
      <w:r>
        <w:rPr>
          <w:rFonts w:ascii="Times New Roman"/>
          <w:b w:val="false"/>
          <w:i w:val="false"/>
          <w:color w:val="000000"/>
          <w:sz w:val="28"/>
        </w:rPr>
        <w:t xml:space="preserve">
      6) жаңа туған нәресте - қоса алғанда 28 күнге дейінгі жастағы бала; </w:t>
      </w:r>
    </w:p>
    <w:bookmarkEnd w:id="13"/>
    <w:bookmarkStart w:name="z146" w:id="14"/>
    <w:p>
      <w:pPr>
        <w:spacing w:after="0"/>
        <w:ind w:left="0"/>
        <w:jc w:val="both"/>
      </w:pPr>
      <w:r>
        <w:rPr>
          <w:rFonts w:ascii="Times New Roman"/>
          <w:b w:val="false"/>
          <w:i w:val="false"/>
          <w:color w:val="000000"/>
          <w:sz w:val="28"/>
        </w:rPr>
        <w:t xml:space="preserve">
      7) химиялық қауіптілік - өнімде денсаулыққа зиянды, қауіпті химиялық заттардың концентрациясының шекті рұқсат етілген деңгейінен асуы. </w:t>
      </w:r>
    </w:p>
    <w:bookmarkEnd w:id="14"/>
    <w:bookmarkStart w:name="z9" w:id="15"/>
    <w:p>
      <w:pPr>
        <w:spacing w:after="0"/>
        <w:ind w:left="0"/>
        <w:jc w:val="left"/>
      </w:pPr>
      <w:r>
        <w:rPr>
          <w:rFonts w:ascii="Times New Roman"/>
          <w:b/>
          <w:i w:val="false"/>
          <w:color w:val="000000"/>
        </w:rPr>
        <w:t xml:space="preserve"> 
3. Балаларға арналған өнімдер мен бұйымдарды жобалау </w:t>
      </w:r>
      <w:r>
        <w:br/>
      </w:r>
      <w:r>
        <w:rPr>
          <w:rFonts w:ascii="Times New Roman"/>
          <w:b/>
          <w:i w:val="false"/>
          <w:color w:val="000000"/>
        </w:rPr>
        <w:t xml:space="preserve">
кезінде қойылатын қауіпсіздік талаптары </w:t>
      </w:r>
    </w:p>
    <w:bookmarkEnd w:id="15"/>
    <w:p>
      <w:pPr>
        <w:spacing w:after="0"/>
        <w:ind w:left="0"/>
        <w:jc w:val="both"/>
      </w:pPr>
      <w:r>
        <w:rPr>
          <w:rFonts w:ascii="Times New Roman"/>
          <w:b w:val="false"/>
          <w:i w:val="false"/>
          <w:color w:val="000000"/>
          <w:sz w:val="28"/>
        </w:rPr>
        <w:t xml:space="preserve">      5. Балаларға арналған өнімдер мен бұйымдарды жобалау кезінде өнім мен бұйым жобасының осы Техникалық регламент талаптарына сәйкес келуін қамтамасыз ету қажет. </w:t>
      </w:r>
    </w:p>
    <w:bookmarkStart w:name="z10" w:id="16"/>
    <w:p>
      <w:pPr>
        <w:spacing w:after="0"/>
        <w:ind w:left="0"/>
        <w:jc w:val="both"/>
      </w:pPr>
      <w:r>
        <w:rPr>
          <w:rFonts w:ascii="Times New Roman"/>
          <w:b w:val="false"/>
          <w:i w:val="false"/>
          <w:color w:val="000000"/>
          <w:sz w:val="28"/>
        </w:rPr>
        <w:t xml:space="preserve">
      6. Балаларға арналған өнімдер мен бұйымдарды жобалау кезінде өмірлік циклінің барлық кезеңінде механикалық, химиялық, радиациялық, биологиялық, электрлік, өрт қауіпсіздігімен және балалардың адамгершілік-эмоционалдық салауаттылығымен байланысты барлық қауіптерді сәйкестендіруге тиіс. </w:t>
      </w:r>
    </w:p>
    <w:bookmarkEnd w:id="16"/>
    <w:bookmarkStart w:name="z11" w:id="17"/>
    <w:p>
      <w:pPr>
        <w:spacing w:after="0"/>
        <w:ind w:left="0"/>
        <w:jc w:val="both"/>
      </w:pPr>
      <w:r>
        <w:rPr>
          <w:rFonts w:ascii="Times New Roman"/>
          <w:b w:val="false"/>
          <w:i w:val="false"/>
          <w:color w:val="000000"/>
          <w:sz w:val="28"/>
        </w:rPr>
        <w:t xml:space="preserve">
      7. Балаларға арналған өнімдер мен бұйымдардың қауіптеріне жүргізілген бағалауды ескере отырып, өмірлік циклдің барлық кезеңінде балаларға арналған өнімдер мен бұйымдардың қауіпін жоюға немесе оны рұқсат етілген деңгейге дейін азайтуға (төмендетуге) арналған барлық шаралар кешені анықталуы тиіс. </w:t>
      </w:r>
    </w:p>
    <w:bookmarkEnd w:id="17"/>
    <w:bookmarkStart w:name="z12" w:id="18"/>
    <w:p>
      <w:pPr>
        <w:spacing w:after="0"/>
        <w:ind w:left="0"/>
        <w:jc w:val="both"/>
      </w:pPr>
      <w:r>
        <w:rPr>
          <w:rFonts w:ascii="Times New Roman"/>
          <w:b w:val="false"/>
          <w:i w:val="false"/>
          <w:color w:val="000000"/>
          <w:sz w:val="28"/>
        </w:rPr>
        <w:t xml:space="preserve">
      8. Балаларға арналған өнімдер мен бұйымдарды жобалау кезінде жобалау құжаттамасы әзірленуге тиіс. Жобалау құжаттамасы жобаның техникалық сипаттамасын, балаларға арналған өнімдер мен бұйымдардың егжей-тегжейлі сызбаларын, пайдалану сипаттамаларын, пайдалану жөніндегі нұсқаулықты және өзге де қажетті құжаттарды қамтиды. </w:t>
      </w:r>
    </w:p>
    <w:bookmarkEnd w:id="18"/>
    <w:bookmarkStart w:name="z13" w:id="19"/>
    <w:p>
      <w:pPr>
        <w:spacing w:after="0"/>
        <w:ind w:left="0"/>
        <w:jc w:val="left"/>
      </w:pPr>
      <w:r>
        <w:rPr>
          <w:rFonts w:ascii="Times New Roman"/>
          <w:b/>
          <w:i w:val="false"/>
          <w:color w:val="000000"/>
        </w:rPr>
        <w:t xml:space="preserve"> 
4. Балаларға арналған өнімдер мен бұйымдарды өндіру </w:t>
      </w:r>
      <w:r>
        <w:br/>
      </w:r>
      <w:r>
        <w:rPr>
          <w:rFonts w:ascii="Times New Roman"/>
          <w:b/>
          <w:i w:val="false"/>
          <w:color w:val="000000"/>
        </w:rPr>
        <w:t xml:space="preserve">
кезінде қойылатын қауіпсіздік талаптары </w:t>
      </w:r>
    </w:p>
    <w:bookmarkEnd w:id="19"/>
    <w:p>
      <w:pPr>
        <w:spacing w:after="0"/>
        <w:ind w:left="0"/>
        <w:jc w:val="both"/>
      </w:pPr>
      <w:r>
        <w:rPr>
          <w:rFonts w:ascii="Times New Roman"/>
          <w:b w:val="false"/>
          <w:i w:val="false"/>
          <w:color w:val="000000"/>
          <w:sz w:val="28"/>
        </w:rPr>
        <w:t xml:space="preserve">      9. Өндіру кезінде балаларға арналған өнімдер мен бұйымдарды дайындау процесінің жобалау құжаттамасының, осы Техникалық регламенттің талаптарына сәйкес келуін қамтамасыз ету қажет. </w:t>
      </w:r>
    </w:p>
    <w:bookmarkStart w:name="z14" w:id="20"/>
    <w:p>
      <w:pPr>
        <w:spacing w:after="0"/>
        <w:ind w:left="0"/>
        <w:jc w:val="both"/>
      </w:pPr>
      <w:r>
        <w:rPr>
          <w:rFonts w:ascii="Times New Roman"/>
          <w:b w:val="false"/>
          <w:i w:val="false"/>
          <w:color w:val="000000"/>
          <w:sz w:val="28"/>
        </w:rPr>
        <w:t xml:space="preserve">
      10. Балаларға арналған өнімдер мен бұйымдарды өндіру кезінде өндіруші жобалау құжаттамасында анықталған қауіпсіздікті қамтамасыз ету жөніндегі барлық шаралар кешенін орындауға міндетті. </w:t>
      </w:r>
    </w:p>
    <w:bookmarkEnd w:id="20"/>
    <w:bookmarkStart w:name="z15" w:id="21"/>
    <w:p>
      <w:pPr>
        <w:spacing w:after="0"/>
        <w:ind w:left="0"/>
        <w:jc w:val="both"/>
      </w:pPr>
      <w:r>
        <w:rPr>
          <w:rFonts w:ascii="Times New Roman"/>
          <w:b w:val="false"/>
          <w:i w:val="false"/>
          <w:color w:val="000000"/>
          <w:sz w:val="28"/>
        </w:rPr>
        <w:t xml:space="preserve">
      11. Өндіруші кәсіпорында қабылданған технологиялық процестердің, бақылау жүйесінің, кәсіпорында қолданыстағы сапа менеджменті жүйесінің барлық кешенін ескере отырып, жобалау құжаттамасында көзделген балаларға арналған өнімдер мен бұйымдардың қауіпсіздік талаптарын қамтамасыз етуге талдау жүргізуі тиіс. </w:t>
      </w:r>
    </w:p>
    <w:bookmarkEnd w:id="21"/>
    <w:bookmarkStart w:name="z16" w:id="22"/>
    <w:p>
      <w:pPr>
        <w:spacing w:after="0"/>
        <w:ind w:left="0"/>
        <w:jc w:val="both"/>
      </w:pPr>
      <w:r>
        <w:rPr>
          <w:rFonts w:ascii="Times New Roman"/>
          <w:b w:val="false"/>
          <w:i w:val="false"/>
          <w:color w:val="000000"/>
          <w:sz w:val="28"/>
        </w:rPr>
        <w:t xml:space="preserve">
      12. Өндіру кезінде қауіпсіздік байланысты болатын барлық технологиялық операциялардың орындалуын бақылау мүмкіндігі қамтамасыз етілуі тиіс. </w:t>
      </w:r>
    </w:p>
    <w:bookmarkEnd w:id="22"/>
    <w:bookmarkStart w:name="z17" w:id="23"/>
    <w:p>
      <w:pPr>
        <w:spacing w:after="0"/>
        <w:ind w:left="0"/>
        <w:jc w:val="left"/>
      </w:pPr>
      <w:r>
        <w:rPr>
          <w:rFonts w:ascii="Times New Roman"/>
          <w:b/>
          <w:i w:val="false"/>
          <w:color w:val="000000"/>
        </w:rPr>
        <w:t xml:space="preserve"> 
5. Балаларға арналған өнімдер мен бұйымдарды тасымалдау </w:t>
      </w:r>
      <w:r>
        <w:br/>
      </w:r>
      <w:r>
        <w:rPr>
          <w:rFonts w:ascii="Times New Roman"/>
          <w:b/>
          <w:i w:val="false"/>
          <w:color w:val="000000"/>
        </w:rPr>
        <w:t xml:space="preserve">
және сақтау кезінде қойылатын қауіпсіздік талаптары </w:t>
      </w:r>
    </w:p>
    <w:bookmarkEnd w:id="23"/>
    <w:bookmarkStart w:name="z18" w:id="24"/>
    <w:p>
      <w:pPr>
        <w:spacing w:after="0"/>
        <w:ind w:left="0"/>
        <w:jc w:val="both"/>
      </w:pPr>
      <w:r>
        <w:rPr>
          <w:rFonts w:ascii="Times New Roman"/>
          <w:b w:val="false"/>
          <w:i w:val="false"/>
          <w:color w:val="000000"/>
          <w:sz w:val="28"/>
        </w:rPr>
        <w:t>
      13. Балаларға арналған өнімдер мен бұйымдарды тасымалдау және сақтау олардың қауіпсіздігін Қазақстан Республикасы </w:t>
      </w:r>
      <w:r>
        <w:rPr>
          <w:rFonts w:ascii="Times New Roman"/>
          <w:b w:val="false"/>
          <w:i w:val="false"/>
          <w:color w:val="000000"/>
          <w:sz w:val="28"/>
        </w:rPr>
        <w:t xml:space="preserve">заңнамасының </w:t>
      </w:r>
      <w:r>
        <w:rPr>
          <w:rFonts w:ascii="Times New Roman"/>
          <w:b w:val="false"/>
          <w:i w:val="false"/>
          <w:color w:val="000000"/>
          <w:sz w:val="28"/>
        </w:rPr>
        <w:t xml:space="preserve">талаптарына сәйкес қамтамасыз ететін жағдайларда жүзеге асырылуы тиіс. </w:t>
      </w:r>
    </w:p>
    <w:bookmarkEnd w:id="24"/>
    <w:bookmarkStart w:name="z19" w:id="25"/>
    <w:p>
      <w:pPr>
        <w:spacing w:after="0"/>
        <w:ind w:left="0"/>
        <w:jc w:val="left"/>
      </w:pPr>
      <w:r>
        <w:rPr>
          <w:rFonts w:ascii="Times New Roman"/>
          <w:b/>
          <w:i w:val="false"/>
          <w:color w:val="000000"/>
        </w:rPr>
        <w:t xml:space="preserve"> 
6. Балаларға арналған өнімдер мен бұйымдарды </w:t>
      </w:r>
      <w:r>
        <w:br/>
      </w:r>
      <w:r>
        <w:rPr>
          <w:rFonts w:ascii="Times New Roman"/>
          <w:b/>
          <w:i w:val="false"/>
          <w:color w:val="000000"/>
        </w:rPr>
        <w:t xml:space="preserve">
нарықта орналастыру және айналымда болу кезінде </w:t>
      </w:r>
      <w:r>
        <w:br/>
      </w:r>
      <w:r>
        <w:rPr>
          <w:rFonts w:ascii="Times New Roman"/>
          <w:b/>
          <w:i w:val="false"/>
          <w:color w:val="000000"/>
        </w:rPr>
        <w:t xml:space="preserve">
қойылатын қауіпсіздік талаптары </w:t>
      </w:r>
    </w:p>
    <w:bookmarkEnd w:id="25"/>
    <w:bookmarkStart w:name="z20" w:id="26"/>
    <w:p>
      <w:pPr>
        <w:spacing w:after="0"/>
        <w:ind w:left="0"/>
        <w:jc w:val="both"/>
      </w:pPr>
      <w:r>
        <w:rPr>
          <w:rFonts w:ascii="Times New Roman"/>
          <w:b w:val="false"/>
          <w:i w:val="false"/>
          <w:color w:val="000000"/>
          <w:sz w:val="28"/>
        </w:rPr>
        <w:t xml:space="preserve">
      14. Балаларға арналған өнімдер мен бұйымдар егер мақсаты бойынша пайдалану кезінде олар: </w:t>
      </w:r>
      <w:r>
        <w:br/>
      </w:r>
      <w:r>
        <w:rPr>
          <w:rFonts w:ascii="Times New Roman"/>
          <w:b w:val="false"/>
          <w:i w:val="false"/>
          <w:color w:val="000000"/>
          <w:sz w:val="28"/>
        </w:rPr>
        <w:t xml:space="preserve">
      адамның өмірі мен денсаулығына, сондай-ақ қоршаған ортаға қауіп төндірмесе; </w:t>
      </w:r>
      <w:r>
        <w:br/>
      </w:r>
      <w:r>
        <w:rPr>
          <w:rFonts w:ascii="Times New Roman"/>
          <w:b w:val="false"/>
          <w:i w:val="false"/>
          <w:color w:val="000000"/>
          <w:sz w:val="28"/>
        </w:rPr>
        <w:t xml:space="preserve">
      баланың адамгершілік-эмоционалдық салауаттылығын сақтаса; </w:t>
      </w:r>
      <w:r>
        <w:br/>
      </w:r>
      <w:r>
        <w:rPr>
          <w:rFonts w:ascii="Times New Roman"/>
          <w:b w:val="false"/>
          <w:i w:val="false"/>
          <w:color w:val="000000"/>
          <w:sz w:val="28"/>
        </w:rPr>
        <w:t xml:space="preserve">
      тұтынушыларды адастырмаса, Қазақстан Республикасының нарықта орналастырылуы мүмкін. </w:t>
      </w:r>
    </w:p>
    <w:bookmarkEnd w:id="26"/>
    <w:bookmarkStart w:name="z21" w:id="27"/>
    <w:p>
      <w:pPr>
        <w:spacing w:after="0"/>
        <w:ind w:left="0"/>
        <w:jc w:val="left"/>
      </w:pPr>
      <w:r>
        <w:rPr>
          <w:rFonts w:ascii="Times New Roman"/>
          <w:b/>
          <w:i w:val="false"/>
          <w:color w:val="000000"/>
        </w:rPr>
        <w:t xml:space="preserve"> 
7. Балаларға арналған өнімдер мен бұйымдарды нарықтағы айналыстан шығару, оларды кәдеге жарату және жою талаптары </w:t>
      </w:r>
    </w:p>
    <w:bookmarkEnd w:id="27"/>
    <w:p>
      <w:pPr>
        <w:spacing w:after="0"/>
        <w:ind w:left="0"/>
        <w:jc w:val="both"/>
      </w:pPr>
      <w:r>
        <w:rPr>
          <w:rFonts w:ascii="Times New Roman"/>
          <w:b w:val="false"/>
          <w:i w:val="false"/>
          <w:color w:val="000000"/>
          <w:sz w:val="28"/>
        </w:rPr>
        <w:t xml:space="preserve">      15. Балалардың өмірі мен денсаулығына, қоршаған ортаға қауіп төндіретін немесе осы Техникалық регламенттің қауіпсіздік талаптарына сәйкес келмейтін балаларға арналған қауіпті өнімдер мен бұйымдар өндіру және айналдыру процестерінен шығаруға жатады. </w:t>
      </w:r>
    </w:p>
    <w:bookmarkStart w:name="z22" w:id="28"/>
    <w:p>
      <w:pPr>
        <w:spacing w:after="0"/>
        <w:ind w:left="0"/>
        <w:jc w:val="both"/>
      </w:pPr>
      <w:r>
        <w:rPr>
          <w:rFonts w:ascii="Times New Roman"/>
          <w:b w:val="false"/>
          <w:i w:val="false"/>
          <w:color w:val="000000"/>
          <w:sz w:val="28"/>
        </w:rPr>
        <w:t xml:space="preserve">
      16. Балаларға арналған қауіпті өнімдер мен бұйымдардың иесі осы Техникалық регламентте белгіленген қауіпсіздік талаптарына сәйкессіздікті айқындаған сәттен бастап немесе балаларға арналған өнімдер мен бұйымдардың қауіпсіздігін қамтамасыз ететін мемлекеттік органның ұйғарымының негізінде оны дереу өндіру және (немесе) айналдыру процестерінен шығаруға міндетті. </w:t>
      </w:r>
    </w:p>
    <w:bookmarkEnd w:id="28"/>
    <w:bookmarkStart w:name="z23" w:id="29"/>
    <w:p>
      <w:pPr>
        <w:spacing w:after="0"/>
        <w:ind w:left="0"/>
        <w:jc w:val="both"/>
      </w:pPr>
      <w:r>
        <w:rPr>
          <w:rFonts w:ascii="Times New Roman"/>
          <w:b w:val="false"/>
          <w:i w:val="false"/>
          <w:color w:val="000000"/>
          <w:sz w:val="28"/>
        </w:rPr>
        <w:t>
      17. Егер балаларға арналған қауіпті өнімдер мен бұйымдардың иесі оларды өндіру және (немесе) айналдыру процестерінен шығару жөнінде шаралар қабылдамаса, мұндай өнім мен бұйым Қазақстан Республикасының </w:t>
      </w:r>
      <w:r>
        <w:rPr>
          <w:rFonts w:ascii="Times New Roman"/>
          <w:b w:val="false"/>
          <w:i w:val="false"/>
          <w:color w:val="000000"/>
          <w:sz w:val="28"/>
        </w:rPr>
        <w:t xml:space="preserve">заңдарына </w:t>
      </w:r>
      <w:r>
        <w:rPr>
          <w:rFonts w:ascii="Times New Roman"/>
          <w:b w:val="false"/>
          <w:i w:val="false"/>
          <w:color w:val="000000"/>
          <w:sz w:val="28"/>
        </w:rPr>
        <w:t xml:space="preserve">сәйкес алынуға жатады. </w:t>
      </w:r>
    </w:p>
    <w:bookmarkEnd w:id="29"/>
    <w:bookmarkStart w:name="z24" w:id="30"/>
    <w:p>
      <w:pPr>
        <w:spacing w:after="0"/>
        <w:ind w:left="0"/>
        <w:jc w:val="both"/>
      </w:pPr>
      <w:r>
        <w:rPr>
          <w:rFonts w:ascii="Times New Roman"/>
          <w:b w:val="false"/>
          <w:i w:val="false"/>
          <w:color w:val="000000"/>
          <w:sz w:val="28"/>
        </w:rPr>
        <w:t>
      18. Өндіру, айналу процестерінен шығарылған балаларға арналған өнімдер мен бұйымдар Қазақстан Республикасының техникалық реттеу саласындағы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өткізілетін тиісті сараптауға жатады. Сараптама нәтижелері бойынша сәйкессіздік расталған кезде сәйкессіздікті жою туралы шешім қабылданады немесе қажет болғанда балаларға арналған өнімдер мен бұйымдарды кәдеге жарату немесе жою туралы шешім қабылданады. </w:t>
      </w:r>
    </w:p>
    <w:bookmarkEnd w:id="30"/>
    <w:bookmarkStart w:name="z25" w:id="31"/>
    <w:p>
      <w:pPr>
        <w:spacing w:after="0"/>
        <w:ind w:left="0"/>
        <w:jc w:val="both"/>
      </w:pPr>
      <w:r>
        <w:rPr>
          <w:rFonts w:ascii="Times New Roman"/>
          <w:b w:val="false"/>
          <w:i w:val="false"/>
          <w:color w:val="000000"/>
          <w:sz w:val="28"/>
        </w:rPr>
        <w:t xml:space="preserve">
      19. Шыққан жері белгісіз және адамның өмірі мен денсаулығына және қоршаған ортаға қауіп төндіретін балаларға арналған өнімдер мен бұйымдар Қазақстан Республикасының заңнамасында белгіленген тәртіппен сараптама жүргізілмей алып қоюға және жоюға жатады. </w:t>
      </w:r>
    </w:p>
    <w:bookmarkEnd w:id="31"/>
    <w:bookmarkStart w:name="z26" w:id="32"/>
    <w:p>
      <w:pPr>
        <w:spacing w:after="0"/>
        <w:ind w:left="0"/>
        <w:jc w:val="both"/>
      </w:pPr>
      <w:r>
        <w:rPr>
          <w:rFonts w:ascii="Times New Roman"/>
          <w:b w:val="false"/>
          <w:i w:val="false"/>
          <w:color w:val="000000"/>
          <w:sz w:val="28"/>
        </w:rPr>
        <w:t xml:space="preserve">
      20. Балаларға арналған өнімдер мен бұйымдарды жаңа атаумен одан әрі мақсаты бойынша пайдалану балаларға арналған қауіпті өнімдер мен бұйымдардың сәйкестігін растайтын сараптама нәтижелері бойынша балаларға арналған өнімдер мен бұйымдардың қауіпсіздігін қамтамасыз ететін тиісті мемлекеттік органдардың қорытындысын алғанда ғана мүмкін болады. </w:t>
      </w:r>
    </w:p>
    <w:bookmarkEnd w:id="32"/>
    <w:bookmarkStart w:name="z27" w:id="33"/>
    <w:p>
      <w:pPr>
        <w:spacing w:after="0"/>
        <w:ind w:left="0"/>
        <w:jc w:val="both"/>
      </w:pPr>
      <w:r>
        <w:rPr>
          <w:rFonts w:ascii="Times New Roman"/>
          <w:b w:val="false"/>
          <w:i w:val="false"/>
          <w:color w:val="000000"/>
          <w:sz w:val="28"/>
        </w:rPr>
        <w:t xml:space="preserve">
      21. Балаларға арналған қауіпті өнімдер мен бұйымдарды сараптау, тасымалдау, кәдеге жарату немесе жою шығыстарын олардың иелері төлейді. </w:t>
      </w:r>
    </w:p>
    <w:bookmarkEnd w:id="33"/>
    <w:bookmarkStart w:name="z28" w:id="34"/>
    <w:p>
      <w:pPr>
        <w:spacing w:after="0"/>
        <w:ind w:left="0"/>
        <w:jc w:val="both"/>
      </w:pPr>
      <w:r>
        <w:rPr>
          <w:rFonts w:ascii="Times New Roman"/>
          <w:b w:val="false"/>
          <w:i w:val="false"/>
          <w:color w:val="000000"/>
          <w:sz w:val="28"/>
        </w:rPr>
        <w:t xml:space="preserve">
      22. Кәдеге жаратуға, жоюға жауапты адамдар балаларға арналған өнімдер мен бұйымдарды пайдаланудан шығарудың және кәдеге жаратудың осы Техникалық регламент талаптарына сәйкес келуін қамтамасыз етуге тиіс. </w:t>
      </w:r>
    </w:p>
    <w:bookmarkEnd w:id="34"/>
    <w:bookmarkStart w:name="z29" w:id="35"/>
    <w:p>
      <w:pPr>
        <w:spacing w:after="0"/>
        <w:ind w:left="0"/>
        <w:jc w:val="both"/>
      </w:pPr>
      <w:r>
        <w:rPr>
          <w:rFonts w:ascii="Times New Roman"/>
          <w:b w:val="false"/>
          <w:i w:val="false"/>
          <w:color w:val="000000"/>
          <w:sz w:val="28"/>
        </w:rPr>
        <w:t xml:space="preserve">
      23. Балаларға арналған өнімдер мен бұйымдарды пайдалануды тоқтатқаннан кейін оларды пайдаланудан шығару, кәдеге жарату, жою кезінде: </w:t>
      </w:r>
      <w:r>
        <w:br/>
      </w:r>
      <w:r>
        <w:rPr>
          <w:rFonts w:ascii="Times New Roman"/>
          <w:b w:val="false"/>
          <w:i w:val="false"/>
          <w:color w:val="000000"/>
          <w:sz w:val="28"/>
        </w:rPr>
        <w:t xml:space="preserve">
      1) оларды рұқсатсыз пайдалануды болдырмау шаралары қабылдануы тиіс; </w:t>
      </w:r>
      <w:r>
        <w:br/>
      </w:r>
      <w:r>
        <w:rPr>
          <w:rFonts w:ascii="Times New Roman"/>
          <w:b w:val="false"/>
          <w:i w:val="false"/>
          <w:color w:val="000000"/>
          <w:sz w:val="28"/>
        </w:rPr>
        <w:t xml:space="preserve">
      2) балаларға арналған өнімдер мен бұйымдарды кәдеге жаратудың, жоюдың барлық кезеңдерін жүргізетін қызметкердің қажетті біліктілігі болуы, тиісті оқудан өтуі және еңбек қауіпсіздігінің барлық талаптарын сақтауы тиіс. </w:t>
      </w:r>
    </w:p>
    <w:bookmarkEnd w:id="35"/>
    <w:bookmarkStart w:name="z30" w:id="36"/>
    <w:p>
      <w:pPr>
        <w:spacing w:after="0"/>
        <w:ind w:left="0"/>
        <w:jc w:val="left"/>
      </w:pPr>
      <w:r>
        <w:rPr>
          <w:rFonts w:ascii="Times New Roman"/>
          <w:b/>
          <w:i w:val="false"/>
          <w:color w:val="000000"/>
        </w:rPr>
        <w:t xml:space="preserve"> 
8. Балаларға арналған өнімдер мен бұйымдар </w:t>
      </w:r>
      <w:r>
        <w:br/>
      </w:r>
      <w:r>
        <w:rPr>
          <w:rFonts w:ascii="Times New Roman"/>
          <w:b/>
          <w:i w:val="false"/>
          <w:color w:val="000000"/>
        </w:rPr>
        <w:t xml:space="preserve">
қауіпсіздігінің жалпы талаптары </w:t>
      </w:r>
    </w:p>
    <w:bookmarkEnd w:id="36"/>
    <w:p>
      <w:pPr>
        <w:spacing w:after="0"/>
        <w:ind w:left="0"/>
        <w:jc w:val="both"/>
      </w:pPr>
      <w:r>
        <w:rPr>
          <w:rFonts w:ascii="Times New Roman"/>
          <w:b w:val="false"/>
          <w:i w:val="false"/>
          <w:color w:val="000000"/>
          <w:sz w:val="28"/>
        </w:rPr>
        <w:t xml:space="preserve">      24. Балаларға арналған өнімдер мен бұйымдар егер оны тікелей мақсатына сәйкес пайдалану кезінде тұтынушының өміріне немесе денсаулығына зиян келтірмесе және өнімді тұтынушыны адастырмаса Қазақстан Республикасының аумағында айналымда бола алады. </w:t>
      </w:r>
    </w:p>
    <w:bookmarkStart w:name="z31" w:id="37"/>
    <w:p>
      <w:pPr>
        <w:spacing w:after="0"/>
        <w:ind w:left="0"/>
        <w:jc w:val="both"/>
      </w:pPr>
      <w:r>
        <w:rPr>
          <w:rFonts w:ascii="Times New Roman"/>
          <w:b w:val="false"/>
          <w:i w:val="false"/>
          <w:color w:val="000000"/>
          <w:sz w:val="28"/>
        </w:rPr>
        <w:t xml:space="preserve">
      25. Аса қауіпті, өте қауіпті зиянды заттар балаларға арналған өнімдер мен бұйымдарды дайындау үшін қолданылмауы тиіс. </w:t>
      </w:r>
      <w:r>
        <w:br/>
      </w:r>
      <w:r>
        <w:rPr>
          <w:rFonts w:ascii="Times New Roman"/>
          <w:b w:val="false"/>
          <w:i w:val="false"/>
          <w:color w:val="000000"/>
          <w:sz w:val="28"/>
        </w:rPr>
        <w:t xml:space="preserve">
      Ауыр металдардың концентрациясы (қорғасын, мырыш, күшән, сынап, хром, кобальт, никель), зиянды химиялық заттарды бөліп шығарулары (формальдегид, фенол, бензол, стирол, винилхлорид және т.б.) осы Техникалық регламенттің 1, 2, 3, 4, 5 және 6-қосымшаларда белгіленген нормалардан аспауы тиіс. </w:t>
      </w:r>
      <w:r>
        <w:br/>
      </w:r>
      <w:r>
        <w:rPr>
          <w:rFonts w:ascii="Times New Roman"/>
          <w:b w:val="false"/>
          <w:i w:val="false"/>
          <w:color w:val="000000"/>
          <w:sz w:val="28"/>
        </w:rPr>
        <w:t xml:space="preserve">
      26. Судағы уыттылық индексі бұйымның түріне байланысты 70%-дан кем емес және 120%-дан артық емес, әуеде - 80%-дан кем емес және 120%-дан артық емес болуы тиіс. </w:t>
      </w:r>
    </w:p>
    <w:bookmarkEnd w:id="37"/>
    <w:bookmarkStart w:name="z32" w:id="38"/>
    <w:p>
      <w:pPr>
        <w:spacing w:after="0"/>
        <w:ind w:left="0"/>
        <w:jc w:val="left"/>
      </w:pPr>
      <w:r>
        <w:rPr>
          <w:rFonts w:ascii="Times New Roman"/>
          <w:b/>
          <w:i w:val="false"/>
          <w:color w:val="000000"/>
        </w:rPr>
        <w:t xml:space="preserve"> 
9. Балалар күтіміне арналған бұйымдар қауіпсіздігіне қойылатын талаптар </w:t>
      </w:r>
    </w:p>
    <w:bookmarkEnd w:id="38"/>
    <w:p>
      <w:pPr>
        <w:spacing w:after="0"/>
        <w:ind w:left="0"/>
        <w:jc w:val="both"/>
      </w:pPr>
      <w:r>
        <w:rPr>
          <w:rFonts w:ascii="Times New Roman"/>
          <w:b w:val="false"/>
          <w:i w:val="false"/>
          <w:color w:val="000000"/>
          <w:sz w:val="28"/>
        </w:rPr>
        <w:t xml:space="preserve">      27. Балалар күтіміне арналған бұйымдар бала денсаулығына зиян келтіруді болдырмау үшін химиялық, механикалық, биологиялық қауіпсіздікті қамтамасыз етуге тиіс. </w:t>
      </w:r>
    </w:p>
    <w:bookmarkStart w:name="z33" w:id="39"/>
    <w:p>
      <w:pPr>
        <w:spacing w:after="0"/>
        <w:ind w:left="0"/>
        <w:jc w:val="both"/>
      </w:pPr>
      <w:r>
        <w:rPr>
          <w:rFonts w:ascii="Times New Roman"/>
          <w:b w:val="false"/>
          <w:i w:val="false"/>
          <w:color w:val="000000"/>
          <w:sz w:val="28"/>
        </w:rPr>
        <w:t xml:space="preserve">
      28. Балалар күтіміне арналған бұйымдар қауіпсіздікті сипаттайтын көрсеткіштер бойынша осы Техникалық регламенттің 1, 2, 3, 4, 5 және 6-қосымшаларда келтірілген белгіленген талаптарға сәйкес келуге тиіс. </w:t>
      </w:r>
    </w:p>
    <w:bookmarkEnd w:id="39"/>
    <w:bookmarkStart w:name="z34" w:id="40"/>
    <w:p>
      <w:pPr>
        <w:spacing w:after="0"/>
        <w:ind w:left="0"/>
        <w:jc w:val="left"/>
      </w:pPr>
      <w:r>
        <w:rPr>
          <w:rFonts w:ascii="Times New Roman"/>
          <w:b/>
          <w:i w:val="false"/>
          <w:color w:val="000000"/>
        </w:rPr>
        <w:t xml:space="preserve"> 
10. Ойыншықтардың қауіпсіздігіне қойылатын талаптар </w:t>
      </w:r>
    </w:p>
    <w:bookmarkEnd w:id="40"/>
    <w:p>
      <w:pPr>
        <w:spacing w:after="0"/>
        <w:ind w:left="0"/>
        <w:jc w:val="both"/>
      </w:pPr>
      <w:r>
        <w:rPr>
          <w:rFonts w:ascii="Times New Roman"/>
          <w:b w:val="false"/>
          <w:i w:val="false"/>
          <w:color w:val="000000"/>
          <w:sz w:val="28"/>
        </w:rPr>
        <w:t xml:space="preserve">      29. Баланың денсаулығына немесе өміріне зиян келтіруінің алдын алу үшін ойыншықтар бұйымның түріне қарай химиялық, механикалық, биологиялық, өрт, электр, термикалық қауіпсіздікті қамтамасыз етуі тиіс. </w:t>
      </w:r>
    </w:p>
    <w:bookmarkStart w:name="z35" w:id="41"/>
    <w:p>
      <w:pPr>
        <w:spacing w:after="0"/>
        <w:ind w:left="0"/>
        <w:jc w:val="both"/>
      </w:pPr>
      <w:r>
        <w:rPr>
          <w:rFonts w:ascii="Times New Roman"/>
          <w:b w:val="false"/>
          <w:i w:val="false"/>
          <w:color w:val="000000"/>
          <w:sz w:val="28"/>
        </w:rPr>
        <w:t xml:space="preserve">
      30. Ойыншықтар психологиялық-педагогикалық және санитарлық-эпидемиологиялық талаптарға сәйкес келуге тиіс. </w:t>
      </w:r>
      <w:r>
        <w:br/>
      </w:r>
      <w:r>
        <w:rPr>
          <w:rFonts w:ascii="Times New Roman"/>
          <w:b w:val="false"/>
          <w:i w:val="false"/>
          <w:color w:val="000000"/>
          <w:sz w:val="28"/>
        </w:rPr>
        <w:t xml:space="preserve">
      Ойыншықтарды психологиялық-педагогикалық талаптарға сәйкес келмейді деп тануға психологиялық-педагогикалық сараптаманың қорытындысы негіз болады. </w:t>
      </w:r>
    </w:p>
    <w:bookmarkEnd w:id="41"/>
    <w:bookmarkStart w:name="z36" w:id="42"/>
    <w:p>
      <w:pPr>
        <w:spacing w:after="0"/>
        <w:ind w:left="0"/>
        <w:jc w:val="both"/>
      </w:pPr>
      <w:r>
        <w:rPr>
          <w:rFonts w:ascii="Times New Roman"/>
          <w:b w:val="false"/>
          <w:i w:val="false"/>
          <w:color w:val="000000"/>
          <w:sz w:val="28"/>
        </w:rPr>
        <w:t xml:space="preserve">
      31. Қауіпсіздікті қамтамасыз ететін көрсеткіштер бойынша ойыншықтар осы Техникалық регламенттің 2-қосымшада белгіленген талаптарға сәйкес келуге тиіс. </w:t>
      </w:r>
    </w:p>
    <w:bookmarkEnd w:id="42"/>
    <w:bookmarkStart w:name="z37" w:id="43"/>
    <w:p>
      <w:pPr>
        <w:spacing w:after="0"/>
        <w:ind w:left="0"/>
        <w:jc w:val="left"/>
      </w:pPr>
      <w:r>
        <w:rPr>
          <w:rFonts w:ascii="Times New Roman"/>
          <w:b/>
          <w:i w:val="false"/>
          <w:color w:val="000000"/>
        </w:rPr>
        <w:t xml:space="preserve"> 
11. Тоқыма материалдардан, былғарыдан, үлбірден </w:t>
      </w:r>
      <w:r>
        <w:br/>
      </w:r>
      <w:r>
        <w:rPr>
          <w:rFonts w:ascii="Times New Roman"/>
          <w:b/>
          <w:i w:val="false"/>
          <w:color w:val="000000"/>
        </w:rPr>
        <w:t xml:space="preserve">
жасалған киімдердің, тігін бұйымдарының; трикотаж </w:t>
      </w:r>
      <w:r>
        <w:br/>
      </w:r>
      <w:r>
        <w:rPr>
          <w:rFonts w:ascii="Times New Roman"/>
          <w:b/>
          <w:i w:val="false"/>
          <w:color w:val="000000"/>
        </w:rPr>
        <w:t xml:space="preserve">
бұйымдардың, дайын бөлек тоқыма бұйымдарының </w:t>
      </w:r>
      <w:r>
        <w:br/>
      </w:r>
      <w:r>
        <w:rPr>
          <w:rFonts w:ascii="Times New Roman"/>
          <w:b/>
          <w:i w:val="false"/>
          <w:color w:val="000000"/>
        </w:rPr>
        <w:t xml:space="preserve">
қауіпсіздігіне қойылатын талаптар </w:t>
      </w:r>
    </w:p>
    <w:bookmarkEnd w:id="43"/>
    <w:p>
      <w:pPr>
        <w:spacing w:after="0"/>
        <w:ind w:left="0"/>
        <w:jc w:val="both"/>
      </w:pPr>
      <w:r>
        <w:rPr>
          <w:rFonts w:ascii="Times New Roman"/>
          <w:b w:val="false"/>
          <w:i w:val="false"/>
          <w:color w:val="000000"/>
          <w:sz w:val="28"/>
        </w:rPr>
        <w:t xml:space="preserve">      32. Тоқыма материалдардан, былғарыдан, үлбірден жасалған киімдердің, тігін бұйымдарының; трикотаж бұйымдардың, дайын бөлек тоқыма бұйымдарының қауіпсіздігі өнімнің түріне және пайдаланушының жасына қарай белгіленген химиялық және физикалық-химиялық қасиеттердің (бояудың орнықтылығы, ылғал сорғыштығы, ауа өткізгіштігі) көрсеткіштер кешенімен сипатталады. </w:t>
      </w:r>
    </w:p>
    <w:bookmarkStart w:name="z38" w:id="44"/>
    <w:p>
      <w:pPr>
        <w:spacing w:after="0"/>
        <w:ind w:left="0"/>
        <w:jc w:val="both"/>
      </w:pPr>
      <w:r>
        <w:rPr>
          <w:rFonts w:ascii="Times New Roman"/>
          <w:b w:val="false"/>
          <w:i w:val="false"/>
          <w:color w:val="000000"/>
          <w:sz w:val="28"/>
        </w:rPr>
        <w:t xml:space="preserve">
      33. Тоқыма материалдар, былғарыдан, үлбірден жасалған киімдер, тігін бұйымдары; трикотаж бұйымдар, дайын бөлек тоқыма бұйымдары олардың қауіпсіздік көрсеткіштерін сипаттайтын көрсеткіштер бойынша осы Техникалық регламенттің 3-қосымша талаптарына сәйкес келуге тиіс. </w:t>
      </w:r>
    </w:p>
    <w:bookmarkEnd w:id="44"/>
    <w:bookmarkStart w:name="z39" w:id="45"/>
    <w:p>
      <w:pPr>
        <w:spacing w:after="0"/>
        <w:ind w:left="0"/>
        <w:jc w:val="left"/>
      </w:pPr>
      <w:r>
        <w:rPr>
          <w:rFonts w:ascii="Times New Roman"/>
          <w:b/>
          <w:i w:val="false"/>
          <w:color w:val="000000"/>
        </w:rPr>
        <w:t xml:space="preserve"> 
12. Аяқ киім, былғары-галантерея бұйымдарының </w:t>
      </w:r>
      <w:r>
        <w:br/>
      </w:r>
      <w:r>
        <w:rPr>
          <w:rFonts w:ascii="Times New Roman"/>
          <w:b/>
          <w:i w:val="false"/>
          <w:color w:val="000000"/>
        </w:rPr>
        <w:t xml:space="preserve">
қауіпсіздігіне қойылатын талаптар </w:t>
      </w:r>
    </w:p>
    <w:bookmarkEnd w:id="45"/>
    <w:p>
      <w:pPr>
        <w:spacing w:after="0"/>
        <w:ind w:left="0"/>
        <w:jc w:val="both"/>
      </w:pPr>
      <w:r>
        <w:rPr>
          <w:rFonts w:ascii="Times New Roman"/>
          <w:b w:val="false"/>
          <w:i w:val="false"/>
          <w:color w:val="000000"/>
          <w:sz w:val="28"/>
        </w:rPr>
        <w:t xml:space="preserve">      34. Аяқ киімнің қауіпсіздігі бояғыш заттардың химиялық орнықтылығымен, зиянды химиялық заттарды бөлу концентрациясымен, механикалық қасиеттердің кешенімен (беріктігі, икемділігі, өзгеруі) бағаланады. </w:t>
      </w:r>
    </w:p>
    <w:bookmarkStart w:name="z40" w:id="46"/>
    <w:p>
      <w:pPr>
        <w:spacing w:after="0"/>
        <w:ind w:left="0"/>
        <w:jc w:val="both"/>
      </w:pPr>
      <w:r>
        <w:rPr>
          <w:rFonts w:ascii="Times New Roman"/>
          <w:b w:val="false"/>
          <w:i w:val="false"/>
          <w:color w:val="000000"/>
          <w:sz w:val="28"/>
        </w:rPr>
        <w:t xml:space="preserve">
      35. Олардың қауіпсіздігін сипаттайтын көрсеткіштер бойынша аяқ-киім, былғары-галантерея бұйымдары 4-қосымша талаптарына сәйкес келуге тиіс. </w:t>
      </w:r>
    </w:p>
    <w:bookmarkEnd w:id="46"/>
    <w:bookmarkStart w:name="z41" w:id="47"/>
    <w:p>
      <w:pPr>
        <w:spacing w:after="0"/>
        <w:ind w:left="0"/>
        <w:jc w:val="left"/>
      </w:pPr>
      <w:r>
        <w:rPr>
          <w:rFonts w:ascii="Times New Roman"/>
          <w:b/>
          <w:i w:val="false"/>
          <w:color w:val="000000"/>
        </w:rPr>
        <w:t xml:space="preserve"> 
13. Арбалардың, велосипедтердің қауіпсіздігіне </w:t>
      </w:r>
      <w:r>
        <w:br/>
      </w:r>
      <w:r>
        <w:rPr>
          <w:rFonts w:ascii="Times New Roman"/>
          <w:b/>
          <w:i w:val="false"/>
          <w:color w:val="000000"/>
        </w:rPr>
        <w:t xml:space="preserve">
қойылатын талаптар </w:t>
      </w:r>
    </w:p>
    <w:bookmarkEnd w:id="47"/>
    <w:p>
      <w:pPr>
        <w:spacing w:after="0"/>
        <w:ind w:left="0"/>
        <w:jc w:val="both"/>
      </w:pPr>
      <w:r>
        <w:rPr>
          <w:rFonts w:ascii="Times New Roman"/>
          <w:b w:val="false"/>
          <w:i w:val="false"/>
          <w:color w:val="000000"/>
          <w:sz w:val="28"/>
        </w:rPr>
        <w:t xml:space="preserve">      36. Арбалар, велосипедтер олардың арналуына сәйкес бұйымдарды пайдалану кезінде пайдаланушылар үшін қауіпсіз болуға тиіс. </w:t>
      </w:r>
    </w:p>
    <w:bookmarkStart w:name="z42" w:id="48"/>
    <w:p>
      <w:pPr>
        <w:spacing w:after="0"/>
        <w:ind w:left="0"/>
        <w:jc w:val="both"/>
      </w:pPr>
      <w:r>
        <w:rPr>
          <w:rFonts w:ascii="Times New Roman"/>
          <w:b w:val="false"/>
          <w:i w:val="false"/>
          <w:color w:val="000000"/>
          <w:sz w:val="28"/>
        </w:rPr>
        <w:t xml:space="preserve">
      37. Арбалар, велосипедтер қауіпсіздік бойынша осы Техникалық регламенттің 5-қосымшада берілген талаптарға сәйкес келуге тиіс. </w:t>
      </w:r>
    </w:p>
    <w:bookmarkEnd w:id="48"/>
    <w:bookmarkStart w:name="z43" w:id="49"/>
    <w:p>
      <w:pPr>
        <w:spacing w:after="0"/>
        <w:ind w:left="0"/>
        <w:jc w:val="left"/>
      </w:pPr>
      <w:r>
        <w:rPr>
          <w:rFonts w:ascii="Times New Roman"/>
          <w:b/>
          <w:i w:val="false"/>
          <w:color w:val="000000"/>
        </w:rPr>
        <w:t xml:space="preserve"> 
14. Баспа (оқу, кітап, журнал) өнімдерінің, электронды </w:t>
      </w:r>
      <w:r>
        <w:br/>
      </w:r>
      <w:r>
        <w:rPr>
          <w:rFonts w:ascii="Times New Roman"/>
          <w:b/>
          <w:i w:val="false"/>
          <w:color w:val="000000"/>
        </w:rPr>
        <w:t xml:space="preserve">
оқулық басылымдарының; мектеп-жазу керек-жарақтарының </w:t>
      </w:r>
      <w:r>
        <w:br/>
      </w:r>
      <w:r>
        <w:rPr>
          <w:rFonts w:ascii="Times New Roman"/>
          <w:b/>
          <w:i w:val="false"/>
          <w:color w:val="000000"/>
        </w:rPr>
        <w:t xml:space="preserve">
қауіпсіздігіне қойылатын талаптар </w:t>
      </w:r>
    </w:p>
    <w:bookmarkEnd w:id="49"/>
    <w:p>
      <w:pPr>
        <w:spacing w:after="0"/>
        <w:ind w:left="0"/>
        <w:jc w:val="both"/>
      </w:pPr>
      <w:r>
        <w:rPr>
          <w:rFonts w:ascii="Times New Roman"/>
          <w:b w:val="false"/>
          <w:i w:val="false"/>
          <w:color w:val="000000"/>
          <w:sz w:val="28"/>
        </w:rPr>
        <w:t xml:space="preserve">      38. Баспа өнімдері, электронды оқу басылымдары, мектеп-жазу керек-жарақтары денсаулық үшін қауіпсіз материалдардан дайындалуға тиіс. </w:t>
      </w:r>
    </w:p>
    <w:bookmarkStart w:name="z44" w:id="50"/>
    <w:p>
      <w:pPr>
        <w:spacing w:after="0"/>
        <w:ind w:left="0"/>
        <w:jc w:val="both"/>
      </w:pPr>
      <w:r>
        <w:rPr>
          <w:rFonts w:ascii="Times New Roman"/>
          <w:b w:val="false"/>
          <w:i w:val="false"/>
          <w:color w:val="000000"/>
          <w:sz w:val="28"/>
        </w:rPr>
        <w:t xml:space="preserve">
      39. Басылымның биологиялық қауіпсіздігі балалардың көру органдарының физиологиялық ерекшеліктеріне сәйкес басылымның түріне, бір мезгілде мәтінді оқу көлеміне және пайдаланушының жасына қарай қаріптік ресімдеу өлшемдерімен және мәтіндерді ресімдеу тәсілдерімен айқындалады. </w:t>
      </w:r>
    </w:p>
    <w:bookmarkEnd w:id="50"/>
    <w:bookmarkStart w:name="z45" w:id="51"/>
    <w:p>
      <w:pPr>
        <w:spacing w:after="0"/>
        <w:ind w:left="0"/>
        <w:jc w:val="both"/>
      </w:pPr>
      <w:r>
        <w:rPr>
          <w:rFonts w:ascii="Times New Roman"/>
          <w:b w:val="false"/>
          <w:i w:val="false"/>
          <w:color w:val="000000"/>
          <w:sz w:val="28"/>
        </w:rPr>
        <w:t xml:space="preserve">
      40. Баспа (оқу, кітап, журнал) өнімдерінің, электронды оқу құралдарының, мектеп-жазу керек-жарақтарының биологиялық, химиялық қауіпсіздігі бойынша талаптар осы Техникалық регламенттің 6-қосымшада келтірілген. </w:t>
      </w:r>
    </w:p>
    <w:bookmarkEnd w:id="51"/>
    <w:bookmarkStart w:name="z46" w:id="52"/>
    <w:p>
      <w:pPr>
        <w:spacing w:after="0"/>
        <w:ind w:left="0"/>
        <w:jc w:val="left"/>
      </w:pPr>
      <w:r>
        <w:rPr>
          <w:rFonts w:ascii="Times New Roman"/>
          <w:b/>
          <w:i w:val="false"/>
          <w:color w:val="000000"/>
        </w:rPr>
        <w:t xml:space="preserve"> 
15. Өнімнің нарықтағы айналу шарттары мен оларды таңбалау </w:t>
      </w:r>
    </w:p>
    <w:bookmarkEnd w:id="52"/>
    <w:p>
      <w:pPr>
        <w:spacing w:after="0"/>
        <w:ind w:left="0"/>
        <w:jc w:val="both"/>
      </w:pPr>
      <w:r>
        <w:rPr>
          <w:rFonts w:ascii="Times New Roman"/>
          <w:b w:val="false"/>
          <w:i w:val="false"/>
          <w:color w:val="000000"/>
          <w:sz w:val="28"/>
        </w:rPr>
        <w:t xml:space="preserve">      41. Өнімнің нарықта айналысының қажетті шарты осы Техникалық регламентпен белгіленген талаптарға сәйкестік болып табылады. </w:t>
      </w:r>
    </w:p>
    <w:bookmarkStart w:name="z47" w:id="53"/>
    <w:p>
      <w:pPr>
        <w:spacing w:after="0"/>
        <w:ind w:left="0"/>
        <w:jc w:val="both"/>
      </w:pPr>
      <w:r>
        <w:rPr>
          <w:rFonts w:ascii="Times New Roman"/>
          <w:b w:val="false"/>
          <w:i w:val="false"/>
          <w:color w:val="000000"/>
          <w:sz w:val="28"/>
        </w:rPr>
        <w:t xml:space="preserve">
      42. Тұтынушыларды өнім қауіпсіздігіне қатысты адастыратын іс-әрекеттерді болдырмау мақсатында сатып алушыларға және (немесе) тұтынушыларға өнім туралы толық және дұрыс ақпаратты таңбалау (сәйкес ақпарат бұйымға ілінетін заттаңбаға, бұйым орамасына, бұйым топтамасының орамасына түсіру немесе өнімге салма-парақ) жолымен жеткізеді. </w:t>
      </w:r>
      <w:r>
        <w:br/>
      </w:r>
      <w:r>
        <w:rPr>
          <w:rFonts w:ascii="Times New Roman"/>
          <w:b w:val="false"/>
          <w:i w:val="false"/>
          <w:color w:val="000000"/>
          <w:sz w:val="28"/>
        </w:rPr>
        <w:t xml:space="preserve">
      Таңбалау дұрыс, тексерілетін, оқылатын болуы керек. </w:t>
      </w:r>
    </w:p>
    <w:bookmarkEnd w:id="53"/>
    <w:bookmarkStart w:name="z48" w:id="54"/>
    <w:p>
      <w:pPr>
        <w:spacing w:after="0"/>
        <w:ind w:left="0"/>
        <w:jc w:val="both"/>
      </w:pPr>
      <w:r>
        <w:rPr>
          <w:rFonts w:ascii="Times New Roman"/>
          <w:b w:val="false"/>
          <w:i w:val="false"/>
          <w:color w:val="000000"/>
          <w:sz w:val="28"/>
        </w:rPr>
        <w:t xml:space="preserve">
      43. Таңбалау мынадай міндетті ақпаратты қамтуға тиіс: </w:t>
      </w:r>
      <w:r>
        <w:br/>
      </w:r>
      <w:r>
        <w:rPr>
          <w:rFonts w:ascii="Times New Roman"/>
          <w:b w:val="false"/>
          <w:i w:val="false"/>
          <w:color w:val="000000"/>
          <w:sz w:val="28"/>
        </w:rPr>
        <w:t xml:space="preserve">
      1) өнім дайындалған ел; </w:t>
      </w:r>
      <w:r>
        <w:br/>
      </w:r>
      <w:r>
        <w:rPr>
          <w:rFonts w:ascii="Times New Roman"/>
          <w:b w:val="false"/>
          <w:i w:val="false"/>
          <w:color w:val="000000"/>
          <w:sz w:val="28"/>
        </w:rPr>
        <w:t xml:space="preserve">
      2) дайындаушының (сатушының немесе шетелдік дайындаушының уәкілетті өкілінің) фирмалық атауы; </w:t>
      </w:r>
      <w:r>
        <w:br/>
      </w:r>
      <w:r>
        <w:rPr>
          <w:rFonts w:ascii="Times New Roman"/>
          <w:b w:val="false"/>
          <w:i w:val="false"/>
          <w:color w:val="000000"/>
          <w:sz w:val="28"/>
        </w:rPr>
        <w:t xml:space="preserve">
      3) дайындаушының, сатушының немесе шетелдік дайындаушының уәкілетті өкілінің мекенжайы; </w:t>
      </w:r>
      <w:r>
        <w:br/>
      </w:r>
      <w:r>
        <w:rPr>
          <w:rFonts w:ascii="Times New Roman"/>
          <w:b w:val="false"/>
          <w:i w:val="false"/>
          <w:color w:val="000000"/>
          <w:sz w:val="28"/>
        </w:rPr>
        <w:t xml:space="preserve">
      4) бұйымның атауы және (немесе) негізгі арналуы; </w:t>
      </w:r>
      <w:r>
        <w:br/>
      </w:r>
      <w:r>
        <w:rPr>
          <w:rFonts w:ascii="Times New Roman"/>
          <w:b w:val="false"/>
          <w:i w:val="false"/>
          <w:color w:val="000000"/>
          <w:sz w:val="28"/>
        </w:rPr>
        <w:t xml:space="preserve">
      5) нарыққа сәйкестік белгісі; </w:t>
      </w:r>
      <w:r>
        <w:br/>
      </w:r>
      <w:r>
        <w:rPr>
          <w:rFonts w:ascii="Times New Roman"/>
          <w:b w:val="false"/>
          <w:i w:val="false"/>
          <w:color w:val="000000"/>
          <w:sz w:val="28"/>
        </w:rPr>
        <w:t xml:space="preserve">
      6) өнімнің (қажет жағдайда) жарамдылық белгісі; </w:t>
      </w:r>
      <w:r>
        <w:br/>
      </w:r>
      <w:r>
        <w:rPr>
          <w:rFonts w:ascii="Times New Roman"/>
          <w:b w:val="false"/>
          <w:i w:val="false"/>
          <w:color w:val="000000"/>
          <w:sz w:val="28"/>
        </w:rPr>
        <w:t xml:space="preserve">
      7) егер нарық айналымына бұйымның партиясы ұсынылса, өнім партиясының нөмірі. </w:t>
      </w:r>
      <w:r>
        <w:br/>
      </w:r>
      <w:r>
        <w:rPr>
          <w:rFonts w:ascii="Times New Roman"/>
          <w:b w:val="false"/>
          <w:i w:val="false"/>
          <w:color w:val="000000"/>
          <w:sz w:val="28"/>
        </w:rPr>
        <w:t xml:space="preserve">
      Ақпарат мемлекеттік тілде және орыс тілінде ұсынылуға тиіс. </w:t>
      </w:r>
      <w:r>
        <w:br/>
      </w:r>
      <w:r>
        <w:rPr>
          <w:rFonts w:ascii="Times New Roman"/>
          <w:b w:val="false"/>
          <w:i w:val="false"/>
          <w:color w:val="000000"/>
          <w:sz w:val="28"/>
        </w:rPr>
        <w:t xml:space="preserve">
      Импорттық өнім үшін өнім дайындалған елді, дайындаушының фирмалық атауын, шетелдік дайындаушының мекенжайын латын әліпбиін пайдалана отырып белгілеуге рұқсат етіледі. </w:t>
      </w:r>
      <w:r>
        <w:br/>
      </w:r>
      <w:r>
        <w:rPr>
          <w:rFonts w:ascii="Times New Roman"/>
          <w:b w:val="false"/>
          <w:i w:val="false"/>
          <w:color w:val="000000"/>
          <w:sz w:val="28"/>
        </w:rPr>
        <w:t xml:space="preserve">
      Пайдаланушыға арналған қосымша ақпарат: пайдалану жөніндегі нұсқаулық, өнімді пайдаланған кезде ерекше сақтық шаралары; бастапқы шикізаттың түрі мен салмақтық үлесі, күтіп ұстау тәсілдері және бұйымды дұрыс қолдану тәсілдері туралы мәлімет; бұйымның мөлшері, бұйым арналған пайдаланушының жасы немесе салмағы, және басқа да қажетті ақпарат - осы Техникалық регламенттің 1, 2, 3, 4, 5 және 6-қосымшаларға сәйкес өнімнің түріне байланысты беріледі. </w:t>
      </w:r>
    </w:p>
    <w:bookmarkEnd w:id="54"/>
    <w:bookmarkStart w:name="z49" w:id="55"/>
    <w:p>
      <w:pPr>
        <w:spacing w:after="0"/>
        <w:ind w:left="0"/>
        <w:jc w:val="left"/>
      </w:pPr>
      <w:r>
        <w:rPr>
          <w:rFonts w:ascii="Times New Roman"/>
          <w:b/>
          <w:i w:val="false"/>
          <w:color w:val="000000"/>
        </w:rPr>
        <w:t xml:space="preserve"> 
16. Өнімнің осы Техникалық регламент талаптарына </w:t>
      </w:r>
      <w:r>
        <w:br/>
      </w:r>
      <w:r>
        <w:rPr>
          <w:rFonts w:ascii="Times New Roman"/>
          <w:b/>
          <w:i w:val="false"/>
          <w:color w:val="000000"/>
        </w:rPr>
        <w:t xml:space="preserve">
сәйкестігін растау </w:t>
      </w:r>
    </w:p>
    <w:bookmarkEnd w:id="55"/>
    <w:p>
      <w:pPr>
        <w:spacing w:after="0"/>
        <w:ind w:left="0"/>
        <w:jc w:val="both"/>
      </w:pPr>
      <w:r>
        <w:rPr>
          <w:rFonts w:ascii="Times New Roman"/>
          <w:b w:val="false"/>
          <w:i w:val="false"/>
          <w:color w:val="000000"/>
          <w:sz w:val="28"/>
        </w:rPr>
        <w:t xml:space="preserve">      44. Үйлестірілген стандарттарға сәйкесетін балаларға арналған өнімдер мен бұйымдар, олардың өмірлік циклінің процестері осы Техникалық регламент талаптарына сәйкесетін деп есептеледі. </w:t>
      </w:r>
    </w:p>
    <w:bookmarkStart w:name="z50" w:id="56"/>
    <w:p>
      <w:pPr>
        <w:spacing w:after="0"/>
        <w:ind w:left="0"/>
        <w:jc w:val="both"/>
      </w:pPr>
      <w:r>
        <w:rPr>
          <w:rFonts w:ascii="Times New Roman"/>
          <w:b w:val="false"/>
          <w:i w:val="false"/>
          <w:color w:val="000000"/>
          <w:sz w:val="28"/>
        </w:rPr>
        <w:t>
      45. Балаларға арналған өнімдер мен бұйымдардың осы Техникалық регламент талаптарына сәйкестігін растау Қазақстан Республикасының қолданыстағы </w:t>
      </w:r>
      <w:r>
        <w:rPr>
          <w:rFonts w:ascii="Times New Roman"/>
          <w:b w:val="false"/>
          <w:i w:val="false"/>
          <w:color w:val="000000"/>
          <w:sz w:val="28"/>
        </w:rPr>
        <w:t xml:space="preserve">заңдарына </w:t>
      </w:r>
      <w:r>
        <w:rPr>
          <w:rFonts w:ascii="Times New Roman"/>
          <w:b w:val="false"/>
          <w:i w:val="false"/>
          <w:color w:val="000000"/>
          <w:sz w:val="28"/>
        </w:rPr>
        <w:t xml:space="preserve">сәйкес жүзеге асырылады. </w:t>
      </w:r>
    </w:p>
    <w:bookmarkEnd w:id="56"/>
    <w:bookmarkStart w:name="z51" w:id="57"/>
    <w:p>
      <w:pPr>
        <w:spacing w:after="0"/>
        <w:ind w:left="0"/>
        <w:jc w:val="left"/>
      </w:pPr>
      <w:r>
        <w:rPr>
          <w:rFonts w:ascii="Times New Roman"/>
          <w:b/>
          <w:i w:val="false"/>
          <w:color w:val="000000"/>
        </w:rPr>
        <w:t xml:space="preserve"> 
17. Нарықтағы сәйкестік белгісі </w:t>
      </w:r>
    </w:p>
    <w:bookmarkEnd w:id="57"/>
    <w:p>
      <w:pPr>
        <w:spacing w:after="0"/>
        <w:ind w:left="0"/>
        <w:jc w:val="both"/>
      </w:pPr>
      <w:r>
        <w:rPr>
          <w:rFonts w:ascii="Times New Roman"/>
          <w:b w:val="false"/>
          <w:i w:val="false"/>
          <w:color w:val="000000"/>
          <w:sz w:val="28"/>
        </w:rPr>
        <w:t xml:space="preserve">      46. Осы Техникалық регламентте көзделген тәртіппен сәйкестігі осы Техникалық регламенттің талаптарымен расталған балаларға арналған өнім нарықтағы сәйкестік белгісімен таңбаланады. </w:t>
      </w:r>
    </w:p>
    <w:bookmarkStart w:name="z52" w:id="58"/>
    <w:p>
      <w:pPr>
        <w:spacing w:after="0"/>
        <w:ind w:left="0"/>
        <w:jc w:val="both"/>
      </w:pPr>
      <w:r>
        <w:rPr>
          <w:rFonts w:ascii="Times New Roman"/>
          <w:b w:val="false"/>
          <w:i w:val="false"/>
          <w:color w:val="000000"/>
          <w:sz w:val="28"/>
        </w:rPr>
        <w:t xml:space="preserve">
      47. Өнімді нарықтағы сәйкестік белгісімен таңбалауды сәйкестік туралы сертификаттың немесе декларацияның негізінде дайындаушы (сатушы) жүзеге асырады. </w:t>
      </w:r>
    </w:p>
    <w:bookmarkEnd w:id="58"/>
    <w:bookmarkStart w:name="z53" w:id="59"/>
    <w:p>
      <w:pPr>
        <w:spacing w:after="0"/>
        <w:ind w:left="0"/>
        <w:jc w:val="both"/>
      </w:pPr>
      <w:r>
        <w:rPr>
          <w:rFonts w:ascii="Times New Roman"/>
          <w:b w:val="false"/>
          <w:i w:val="false"/>
          <w:color w:val="000000"/>
          <w:sz w:val="28"/>
        </w:rPr>
        <w:t xml:space="preserve">
      48. Өнімді нарықтағы сәйкестік белгісімен таңбалауды оның нақты бейнеленуін қамтамасыз ететін тәсілдермен жүзеге асыру керек. Белгінің бейнесі басып шығарумен, ойып, күйдірумен немесе басқа тәсілмен орындалуға тиіс. </w:t>
      </w:r>
    </w:p>
    <w:bookmarkEnd w:id="59"/>
    <w:bookmarkStart w:name="z54" w:id="60"/>
    <w:p>
      <w:pPr>
        <w:spacing w:after="0"/>
        <w:ind w:left="0"/>
        <w:jc w:val="left"/>
      </w:pPr>
      <w:r>
        <w:rPr>
          <w:rFonts w:ascii="Times New Roman"/>
          <w:b/>
          <w:i w:val="false"/>
          <w:color w:val="000000"/>
        </w:rPr>
        <w:t xml:space="preserve"> 
18. Үйлестірілген стандарттар тізбесі </w:t>
      </w:r>
    </w:p>
    <w:bookmarkEnd w:id="60"/>
    <w:p>
      <w:pPr>
        <w:spacing w:after="0"/>
        <w:ind w:left="0"/>
        <w:jc w:val="both"/>
      </w:pPr>
      <w:r>
        <w:rPr>
          <w:rFonts w:ascii="Times New Roman"/>
          <w:b w:val="false"/>
          <w:i w:val="false"/>
          <w:color w:val="000000"/>
          <w:sz w:val="28"/>
        </w:rPr>
        <w:t xml:space="preserve">      Үйлестірілген стандарттар тізілімі мыналарды қамтиды: </w:t>
      </w:r>
      <w:r>
        <w:br/>
      </w:r>
      <w:r>
        <w:rPr>
          <w:rFonts w:ascii="Times New Roman"/>
          <w:b w:val="false"/>
          <w:i w:val="false"/>
          <w:color w:val="000000"/>
          <w:sz w:val="28"/>
        </w:rPr>
        <w:t>
      1) "Балалар ойынына және ойыншықтарға қойылатын санитарлық-эпидемиологиялық талаптар" атты санитарлық- эпидемиологиялық ережелер мен нормаларды бекіту туралы" Қазақстан Республикасы Денсаулық сақтау министрлігінің 2004 жылғы 3 желтоқсандағы N 838 </w:t>
      </w:r>
      <w:r>
        <w:rPr>
          <w:rFonts w:ascii="Times New Roman"/>
          <w:b w:val="false"/>
          <w:i w:val="false"/>
          <w:color w:val="000000"/>
          <w:sz w:val="28"/>
        </w:rPr>
        <w:t>бұйрығы</w:t>
      </w:r>
      <w:r>
        <w:rPr>
          <w:rFonts w:ascii="Times New Roman"/>
          <w:b w:val="false"/>
          <w:i w:val="false"/>
          <w:color w:val="000000"/>
          <w:sz w:val="28"/>
        </w:rPr>
        <w:t xml:space="preserve">; </w:t>
      </w:r>
      <w:r>
        <w:br/>
      </w:r>
      <w:r>
        <w:rPr>
          <w:rFonts w:ascii="Times New Roman"/>
          <w:b w:val="false"/>
          <w:i w:val="false"/>
          <w:color w:val="000000"/>
          <w:sz w:val="28"/>
        </w:rPr>
        <w:t>
      2) "Жеңіл өнеркәсіптің балалар тауарларына қойылатын санитарлық-эпидемиологиялық талаптар" коммуналдық және балалар мен өспірімдердің гигиенасы жөніндегі санитарлық-эпидемиологиялық ереже мен нормаларды бекіту туралы" Қазақстан Республикасының Денсаулық сақтау министрінің міндетін атқарушының 2004 жылғы 18 тамыздағы N 631 </w:t>
      </w:r>
      <w:r>
        <w:rPr>
          <w:rFonts w:ascii="Times New Roman"/>
          <w:b w:val="false"/>
          <w:i w:val="false"/>
          <w:color w:val="000000"/>
          <w:sz w:val="28"/>
        </w:rPr>
        <w:t>бұйрығы</w:t>
      </w:r>
      <w:r>
        <w:rPr>
          <w:rFonts w:ascii="Times New Roman"/>
          <w:b w:val="false"/>
          <w:i w:val="false"/>
          <w:color w:val="000000"/>
          <w:sz w:val="28"/>
        </w:rPr>
        <w:t xml:space="preserve">; </w:t>
      </w:r>
      <w:r>
        <w:br/>
      </w:r>
      <w:r>
        <w:rPr>
          <w:rFonts w:ascii="Times New Roman"/>
          <w:b w:val="false"/>
          <w:i w:val="false"/>
          <w:color w:val="000000"/>
          <w:sz w:val="28"/>
        </w:rPr>
        <w:t xml:space="preserve">
      3) ГОСТ ИСО 8124-2-2001 "Ойыншықтар. Қауіпсіздіктің жалпы талаптары мен сынау әдістері. Тұтанғыштық"; </w:t>
      </w:r>
      <w:r>
        <w:br/>
      </w:r>
      <w:r>
        <w:rPr>
          <w:rFonts w:ascii="Times New Roman"/>
          <w:b w:val="false"/>
          <w:i w:val="false"/>
          <w:color w:val="000000"/>
          <w:sz w:val="28"/>
        </w:rPr>
        <w:t xml:space="preserve">
      4) ГОСТ 8124-3-2001 "Ойыншықтар. Қауіпсіздіктің жалпы талаптары мен сынау әдістері. Бала денсаулығы үшін зиянды элементтердің бөлінуі"; </w:t>
      </w:r>
      <w:r>
        <w:br/>
      </w:r>
      <w:r>
        <w:rPr>
          <w:rFonts w:ascii="Times New Roman"/>
          <w:b w:val="false"/>
          <w:i w:val="false"/>
          <w:color w:val="000000"/>
          <w:sz w:val="28"/>
        </w:rPr>
        <w:t xml:space="preserve">
      5) ГОСТ 30782-2001 "Ойыншықтар. Қауіпсіздіктің жалпы талаптары мен сынау әдістері. Жас мөлшерін графикалық шартты белгілеу"; </w:t>
      </w:r>
      <w:r>
        <w:br/>
      </w:r>
      <w:r>
        <w:rPr>
          <w:rFonts w:ascii="Times New Roman"/>
          <w:b w:val="false"/>
          <w:i w:val="false"/>
          <w:color w:val="000000"/>
          <w:sz w:val="28"/>
        </w:rPr>
        <w:t xml:space="preserve">
      6) ГОСТ 29152-91 "Балалар арбасына арналған қаптамалық жасанды былғары. Жалпы техникалық шарттар"; </w:t>
      </w:r>
      <w:r>
        <w:br/>
      </w:r>
      <w:r>
        <w:rPr>
          <w:rFonts w:ascii="Times New Roman"/>
          <w:b w:val="false"/>
          <w:i w:val="false"/>
          <w:color w:val="000000"/>
          <w:sz w:val="28"/>
        </w:rPr>
        <w:t xml:space="preserve">
      7) ГОСТ 7474-88 "Әйелдер мен қыз балаларға арналған сыртқы тоқыма бұйымдар"; </w:t>
      </w:r>
      <w:r>
        <w:br/>
      </w:r>
      <w:r>
        <w:rPr>
          <w:rFonts w:ascii="Times New Roman"/>
          <w:b w:val="false"/>
          <w:i w:val="false"/>
          <w:color w:val="000000"/>
          <w:sz w:val="28"/>
        </w:rPr>
        <w:t xml:space="preserve">
      8) ГОСТ 26456.2-91 "Типтік дене пішіндері. Шөлке-шұлық бұйымдарын жобалауға арналған өлшемдік белгілер. Емшектегі, бөбекхана, мектеп жасына дейінгі ұл бала мен қыз бала дене пішіндері"; </w:t>
      </w:r>
      <w:r>
        <w:br/>
      </w:r>
      <w:r>
        <w:rPr>
          <w:rFonts w:ascii="Times New Roman"/>
          <w:b w:val="false"/>
          <w:i w:val="false"/>
          <w:color w:val="000000"/>
          <w:sz w:val="28"/>
        </w:rPr>
        <w:t xml:space="preserve">
      9) ГОСТ 26456.3-91 "Типтік дене пішіндері. Шөлке-шұлық бұйымдарын жобалауға арналған өлшемдік белгілер. Мектеп және жасөспірім жас шамасындағы ұл балалар мен бозбалалар дене пішіндері"; </w:t>
      </w:r>
      <w:r>
        <w:br/>
      </w:r>
      <w:r>
        <w:rPr>
          <w:rFonts w:ascii="Times New Roman"/>
          <w:b w:val="false"/>
          <w:i w:val="false"/>
          <w:color w:val="000000"/>
          <w:sz w:val="28"/>
        </w:rPr>
        <w:t xml:space="preserve">
      10) ГОСТ 26456-93 "Типтік дене пішіндері. Шөлке-шұлық бұйымдарын жобалауға арналған өлшемдік белгілер. Мектеп және жасөспірім жас шамасындағы қыздар мен бойжеткендер дене пішіндері"; </w:t>
      </w:r>
      <w:r>
        <w:br/>
      </w:r>
      <w:r>
        <w:rPr>
          <w:rFonts w:ascii="Times New Roman"/>
          <w:b w:val="false"/>
          <w:i w:val="false"/>
          <w:color w:val="000000"/>
          <w:sz w:val="28"/>
        </w:rPr>
        <w:t xml:space="preserve">
      11) ГОСТ 19245-93 "Балалар арбасы. Жалпы техникалық шарттар"; </w:t>
      </w:r>
      <w:r>
        <w:br/>
      </w:r>
      <w:r>
        <w:rPr>
          <w:rFonts w:ascii="Times New Roman"/>
          <w:b w:val="false"/>
          <w:i w:val="false"/>
          <w:color w:val="000000"/>
          <w:sz w:val="28"/>
        </w:rPr>
        <w:t xml:space="preserve">
      12) ГОСТ 19301.2-94 "Балалар жиһазы. Кереуеттердің атқарымдық өлшемдері"; </w:t>
      </w:r>
      <w:r>
        <w:br/>
      </w:r>
      <w:r>
        <w:rPr>
          <w:rFonts w:ascii="Times New Roman"/>
          <w:b w:val="false"/>
          <w:i w:val="false"/>
          <w:color w:val="000000"/>
          <w:sz w:val="28"/>
        </w:rPr>
        <w:t xml:space="preserve">
      13) ГОСТ 23380-83 "Оқушы мен оқытушы үстелдері. Сынау әдістері"; </w:t>
      </w:r>
      <w:r>
        <w:br/>
      </w:r>
      <w:r>
        <w:rPr>
          <w:rFonts w:ascii="Times New Roman"/>
          <w:b w:val="false"/>
          <w:i w:val="false"/>
          <w:color w:val="000000"/>
          <w:sz w:val="28"/>
        </w:rPr>
        <w:t xml:space="preserve">
      14) ГОСТ 23381-89 "Оқушы және бала орындықтары. Сынау әдістері"; </w:t>
      </w:r>
      <w:r>
        <w:br/>
      </w:r>
      <w:r>
        <w:rPr>
          <w:rFonts w:ascii="Times New Roman"/>
          <w:b w:val="false"/>
          <w:i w:val="false"/>
          <w:color w:val="000000"/>
          <w:sz w:val="28"/>
        </w:rPr>
        <w:t xml:space="preserve">
      15) ГОСТ 26682-85 "Мектеп жасына дейінгі мекемелерге арналған жиһаз. Атқарымдық өлшемдер"; </w:t>
      </w:r>
      <w:r>
        <w:br/>
      </w:r>
      <w:r>
        <w:rPr>
          <w:rFonts w:ascii="Times New Roman"/>
          <w:b w:val="false"/>
          <w:i w:val="false"/>
          <w:color w:val="000000"/>
          <w:sz w:val="28"/>
        </w:rPr>
        <w:t xml:space="preserve">
      16) ГОСТ ИСО 8124-2-2001 "Ойыншықтар. Қауіпсіздіктің жалпы талаптары мен сынау әдістері. Тұтанғыштық"; </w:t>
      </w:r>
      <w:r>
        <w:br/>
      </w:r>
      <w:r>
        <w:rPr>
          <w:rFonts w:ascii="Times New Roman"/>
          <w:b w:val="false"/>
          <w:i w:val="false"/>
          <w:color w:val="000000"/>
          <w:sz w:val="28"/>
        </w:rPr>
        <w:t xml:space="preserve">
      17) ГОСТ ИСО 8124-3-2001 "Ойыншықтар. Қауіпсіздіктің жалпы талаптары мен сынау әдістері. Бала денсаулығы үшін зиянды заттардың бөлінуі"; </w:t>
      </w:r>
      <w:r>
        <w:br/>
      </w:r>
      <w:r>
        <w:rPr>
          <w:rFonts w:ascii="Times New Roman"/>
          <w:b w:val="false"/>
          <w:i w:val="false"/>
          <w:color w:val="000000"/>
          <w:sz w:val="28"/>
        </w:rPr>
        <w:t xml:space="preserve">
      18) ГОСТ 25779-90 "Ойыншықтар. Қауіпсіздіктің жалпы талаптары мен бақылау әдістері"; </w:t>
      </w:r>
      <w:r>
        <w:br/>
      </w:r>
      <w:r>
        <w:rPr>
          <w:rFonts w:ascii="Times New Roman"/>
          <w:b w:val="false"/>
          <w:i w:val="false"/>
          <w:color w:val="000000"/>
          <w:sz w:val="28"/>
        </w:rPr>
        <w:t xml:space="preserve">
      19) ГОСТ 30782-2001 "Ойыншықтар. Қауіпсіздіктің жалпы талаптары мен сынау әдістері. Жас мөлшерін азаматтық шарттық белгілеу". </w:t>
      </w:r>
    </w:p>
    <w:bookmarkStart w:name="z55" w:id="61"/>
    <w:p>
      <w:pPr>
        <w:spacing w:after="0"/>
        <w:ind w:left="0"/>
        <w:jc w:val="left"/>
      </w:pPr>
      <w:r>
        <w:rPr>
          <w:rFonts w:ascii="Times New Roman"/>
          <w:b/>
          <w:i w:val="false"/>
          <w:color w:val="000000"/>
        </w:rPr>
        <w:t xml:space="preserve"> 
19. Өтпелі кезең </w:t>
      </w:r>
    </w:p>
    <w:bookmarkEnd w:id="61"/>
    <w:bookmarkStart w:name="z56" w:id="62"/>
    <w:p>
      <w:pPr>
        <w:spacing w:after="0"/>
        <w:ind w:left="0"/>
        <w:jc w:val="both"/>
      </w:pPr>
      <w:r>
        <w:rPr>
          <w:rFonts w:ascii="Times New Roman"/>
          <w:b w:val="false"/>
          <w:i w:val="false"/>
          <w:color w:val="000000"/>
          <w:sz w:val="28"/>
        </w:rPr>
        <w:t xml:space="preserve">
      49. Осы Техникалық регламенттің қолданысқа енген сәтінен бастап Қазақстан Республикасының аумағында қолданыстағы нормативтік құқықтық актілер мен нормативтік техникалық құжаттар оларды осы Техникалық регламентке сәйкес келтіргенге дейін осы Техникалық регламентке қайшы келмейтін бөлікте қолданылады. </w:t>
      </w:r>
    </w:p>
    <w:bookmarkEnd w:id="62"/>
    <w:bookmarkStart w:name="z57" w:id="63"/>
    <w:p>
      <w:pPr>
        <w:spacing w:after="0"/>
        <w:ind w:left="0"/>
        <w:jc w:val="both"/>
      </w:pPr>
      <w:r>
        <w:rPr>
          <w:rFonts w:ascii="Times New Roman"/>
          <w:b w:val="false"/>
          <w:i w:val="false"/>
          <w:color w:val="000000"/>
          <w:sz w:val="28"/>
        </w:rPr>
        <w:t xml:space="preserve">
"Балаларға арналған өнімдер  </w:t>
      </w:r>
      <w:r>
        <w:br/>
      </w:r>
      <w:r>
        <w:rPr>
          <w:rFonts w:ascii="Times New Roman"/>
          <w:b w:val="false"/>
          <w:i w:val="false"/>
          <w:color w:val="000000"/>
          <w:sz w:val="28"/>
        </w:rPr>
        <w:t xml:space="preserve">
мен бұйымдар қауіпсіздігіне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1-қосымша      </w:t>
      </w:r>
    </w:p>
    <w:bookmarkEnd w:id="63"/>
    <w:p>
      <w:pPr>
        <w:spacing w:after="0"/>
        <w:ind w:left="0"/>
        <w:jc w:val="both"/>
      </w:pPr>
      <w:r>
        <w:rPr>
          <w:rFonts w:ascii="Times New Roman"/>
          <w:b w:val="false"/>
          <w:i w:val="false"/>
          <w:color w:val="ff0000"/>
          <w:sz w:val="28"/>
        </w:rPr>
        <w:t xml:space="preserve">       Ескерту. 1-қосымшаға өзгерту енгізілді - ҚР Үкіметінің 2009.01.16. </w:t>
      </w:r>
      <w:r>
        <w:rPr>
          <w:rFonts w:ascii="Times New Roman"/>
          <w:b w:val="false"/>
          <w:i w:val="false"/>
          <w:color w:val="ff0000"/>
          <w:sz w:val="28"/>
        </w:rPr>
        <w:t xml:space="preserve">N 13 </w:t>
      </w:r>
      <w:r>
        <w:rPr>
          <w:rFonts w:ascii="Times New Roman"/>
          <w:b w:val="false"/>
          <w:i w:val="false"/>
          <w:color w:val="ff0000"/>
          <w:sz w:val="28"/>
        </w:rPr>
        <w:t xml:space="preserve">Қаулысымен. </w:t>
      </w:r>
    </w:p>
    <w:p>
      <w:pPr>
        <w:spacing w:after="0"/>
        <w:ind w:left="0"/>
        <w:jc w:val="left"/>
      </w:pPr>
      <w:r>
        <w:rPr>
          <w:rFonts w:ascii="Times New Roman"/>
          <w:b/>
          <w:i w:val="false"/>
          <w:color w:val="000000"/>
        </w:rPr>
        <w:t xml:space="preserve"> Балалар күтіміне арналған өнімдердің тізбесі және </w:t>
      </w:r>
      <w:r>
        <w:br/>
      </w:r>
      <w:r>
        <w:rPr>
          <w:rFonts w:ascii="Times New Roman"/>
          <w:b/>
          <w:i w:val="false"/>
          <w:color w:val="000000"/>
        </w:rPr>
        <w:t xml:space="preserve">
бұйымдардың қауіпсіздігіне қойылатын талаптар  1. Жалпы ережелер </w:t>
      </w:r>
    </w:p>
    <w:bookmarkStart w:name="z139" w:id="64"/>
    <w:p>
      <w:pPr>
        <w:spacing w:after="0"/>
        <w:ind w:left="0"/>
        <w:jc w:val="both"/>
      </w:pPr>
      <w:r>
        <w:rPr>
          <w:rFonts w:ascii="Times New Roman"/>
          <w:b w:val="false"/>
          <w:i w:val="false"/>
          <w:color w:val="000000"/>
          <w:sz w:val="28"/>
        </w:rPr>
        <w:t xml:space="preserve">
      1. Осы талаптар балалар күтіміне арналған өнімдердің мынадай топтарына қолданылады: </w:t>
      </w:r>
      <w:r>
        <w:br/>
      </w:r>
      <w:r>
        <w:rPr>
          <w:rFonts w:ascii="Times New Roman"/>
          <w:b w:val="false"/>
          <w:i w:val="false"/>
          <w:color w:val="000000"/>
          <w:sz w:val="28"/>
        </w:rPr>
        <w:t xml:space="preserve">
      сүт емізіктері, жай емізік; </w:t>
      </w:r>
      <w:r>
        <w:br/>
      </w:r>
      <w:r>
        <w:rPr>
          <w:rFonts w:ascii="Times New Roman"/>
          <w:b w:val="false"/>
          <w:i w:val="false"/>
          <w:color w:val="000000"/>
          <w:sz w:val="28"/>
        </w:rPr>
        <w:t xml:space="preserve">
      санитарлық-гигиеналық, галантерея бұйымдары; </w:t>
      </w:r>
      <w:r>
        <w:br/>
      </w:r>
      <w:r>
        <w:rPr>
          <w:rFonts w:ascii="Times New Roman"/>
          <w:b w:val="false"/>
          <w:i w:val="false"/>
          <w:color w:val="000000"/>
          <w:sz w:val="28"/>
        </w:rPr>
        <w:t xml:space="preserve">
      ыдыс-аяқ, ас үй заттары; </w:t>
      </w:r>
      <w:r>
        <w:br/>
      </w:r>
      <w:r>
        <w:rPr>
          <w:rFonts w:ascii="Times New Roman"/>
          <w:b w:val="false"/>
          <w:i w:val="false"/>
          <w:color w:val="000000"/>
          <w:sz w:val="28"/>
        </w:rPr>
        <w:t xml:space="preserve">
      тіс щеткалары, қызыл иекке арналған массажерлар; </w:t>
      </w:r>
      <w:r>
        <w:br/>
      </w:r>
      <w:r>
        <w:rPr>
          <w:rFonts w:ascii="Times New Roman"/>
          <w:b w:val="false"/>
          <w:i w:val="false"/>
          <w:color w:val="000000"/>
          <w:sz w:val="28"/>
        </w:rPr>
        <w:t xml:space="preserve">
      бір жолғы пайдаланылатын санитарлық-гигиеналық бұйымдар. </w:t>
      </w:r>
      <w:r>
        <w:br/>
      </w:r>
      <w:r>
        <w:rPr>
          <w:rFonts w:ascii="Times New Roman"/>
          <w:b w:val="false"/>
          <w:i w:val="false"/>
          <w:color w:val="000000"/>
          <w:sz w:val="28"/>
        </w:rPr>
        <w:t>
</w:t>
      </w:r>
      <w:r>
        <w:rPr>
          <w:rFonts w:ascii="Times New Roman"/>
          <w:b w:val="false"/>
          <w:i w:val="false"/>
          <w:color w:val="000000"/>
          <w:sz w:val="28"/>
        </w:rPr>
        <w:t xml:space="preserve">
      2. Сулы (дистилденген) ортада айқындалатын өнімнің уыттылық индексі қоса алғанда 70 %-ден 120 % аралығында, ауада - қоса алғанда 80 %-нен 120 % аралығында болуға тиіс. </w:t>
      </w:r>
      <w:r>
        <w:br/>
      </w:r>
      <w:r>
        <w:rPr>
          <w:rFonts w:ascii="Times New Roman"/>
          <w:b w:val="false"/>
          <w:i w:val="false"/>
          <w:color w:val="000000"/>
          <w:sz w:val="28"/>
        </w:rPr>
        <w:t>
</w:t>
      </w:r>
      <w:r>
        <w:rPr>
          <w:rFonts w:ascii="Times New Roman"/>
          <w:b w:val="false"/>
          <w:i w:val="false"/>
          <w:color w:val="000000"/>
          <w:sz w:val="28"/>
        </w:rPr>
        <w:t xml:space="preserve">
      3. Балалар күтіміне арналған өнімдер тобының тізбесі, сипаттамасы 1-кестеде келтірілген. </w:t>
      </w:r>
    </w:p>
    <w:bookmarkEnd w:id="64"/>
    <w:bookmarkStart w:name="z59" w:id="65"/>
    <w:p>
      <w:pPr>
        <w:spacing w:after="0"/>
        <w:ind w:left="0"/>
        <w:jc w:val="both"/>
      </w:pPr>
      <w:r>
        <w:rPr>
          <w:rFonts w:ascii="Times New Roman"/>
          <w:b w:val="false"/>
          <w:i w:val="false"/>
          <w:color w:val="000000"/>
          <w:sz w:val="28"/>
        </w:rPr>
        <w:t xml:space="preserve">
                                                  1-кесте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3"/>
        <w:gridCol w:w="7793"/>
      </w:tblGrid>
      <w:tr>
        <w:trPr>
          <w:trHeight w:val="45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топтарының атауы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Бұйымның сипаттамасы. </w:t>
            </w:r>
            <w:r>
              <w:br/>
            </w:r>
            <w:r>
              <w:rPr>
                <w:rFonts w:ascii="Times New Roman"/>
                <w:b w:val="false"/>
                <w:i w:val="false"/>
                <w:color w:val="000000"/>
                <w:sz w:val="20"/>
              </w:rPr>
              <w:t xml:space="preserve">
СЭҚ ТН бойынша коды </w:t>
            </w:r>
          </w:p>
        </w:tc>
      </w:tr>
      <w:tr>
        <w:trPr>
          <w:trHeight w:val="45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Емізіктер, жай емізіктер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Латекстен, резинадан немесе силиконнан </w:t>
            </w:r>
            <w:r>
              <w:br/>
            </w:r>
            <w:r>
              <w:rPr>
                <w:rFonts w:ascii="Times New Roman"/>
                <w:b w:val="false"/>
                <w:i w:val="false"/>
                <w:color w:val="000000"/>
                <w:sz w:val="20"/>
              </w:rPr>
              <w:t xml:space="preserve">
жасалған сүт емізіктері, жай емізіктер </w:t>
            </w:r>
            <w:r>
              <w:br/>
            </w:r>
            <w:r>
              <w:rPr>
                <w:rFonts w:ascii="Times New Roman"/>
                <w:b w:val="false"/>
                <w:i w:val="false"/>
                <w:color w:val="000000"/>
                <w:sz w:val="20"/>
              </w:rPr>
              <w:t xml:space="preserve">
401490 </w:t>
            </w:r>
          </w:p>
        </w:tc>
      </w:tr>
      <w:tr>
        <w:trPr>
          <w:trHeight w:val="45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Санитарлық-гигиеналық, </w:t>
            </w:r>
            <w:r>
              <w:br/>
            </w:r>
            <w:r>
              <w:rPr>
                <w:rFonts w:ascii="Times New Roman"/>
                <w:b w:val="false"/>
                <w:i w:val="false"/>
                <w:color w:val="000000"/>
                <w:sz w:val="20"/>
              </w:rPr>
              <w:t xml:space="preserve">
галантерея бұйымдары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күтіміне арналған санитарлық- </w:t>
            </w:r>
            <w:r>
              <w:br/>
            </w:r>
            <w:r>
              <w:rPr>
                <w:rFonts w:ascii="Times New Roman"/>
                <w:b w:val="false"/>
                <w:i w:val="false"/>
                <w:color w:val="000000"/>
                <w:sz w:val="20"/>
              </w:rPr>
              <w:t xml:space="preserve">
гигиеналық қалыптық және қалыптық </w:t>
            </w:r>
            <w:r>
              <w:br/>
            </w:r>
            <w:r>
              <w:rPr>
                <w:rFonts w:ascii="Times New Roman"/>
                <w:b w:val="false"/>
                <w:i w:val="false"/>
                <w:color w:val="000000"/>
                <w:sz w:val="20"/>
              </w:rPr>
              <w:t xml:space="preserve">
емес резеңке бұйымдар 25 3720, 25 4520 </w:t>
            </w:r>
            <w:r>
              <w:br/>
            </w:r>
            <w:r>
              <w:rPr>
                <w:rFonts w:ascii="Times New Roman"/>
                <w:b w:val="false"/>
                <w:i w:val="false"/>
                <w:color w:val="000000"/>
                <w:sz w:val="20"/>
              </w:rPr>
              <w:t xml:space="preserve">
Пластмассадан жасалған санитарлық- </w:t>
            </w:r>
            <w:r>
              <w:br/>
            </w:r>
            <w:r>
              <w:rPr>
                <w:rFonts w:ascii="Times New Roman"/>
                <w:b w:val="false"/>
                <w:i w:val="false"/>
                <w:color w:val="000000"/>
                <w:sz w:val="20"/>
              </w:rPr>
              <w:t xml:space="preserve">
гигиеналық бұйымдар (ванналар, дәрет </w:t>
            </w:r>
            <w:r>
              <w:br/>
            </w:r>
            <w:r>
              <w:rPr>
                <w:rFonts w:ascii="Times New Roman"/>
                <w:b w:val="false"/>
                <w:i w:val="false"/>
                <w:color w:val="000000"/>
                <w:sz w:val="20"/>
              </w:rPr>
              <w:t xml:space="preserve">
алу түбегі, шағын орындық және дәрет </w:t>
            </w:r>
            <w:r>
              <w:br/>
            </w:r>
            <w:r>
              <w:rPr>
                <w:rFonts w:ascii="Times New Roman"/>
                <w:b w:val="false"/>
                <w:i w:val="false"/>
                <w:color w:val="000000"/>
                <w:sz w:val="20"/>
              </w:rPr>
              <w:t xml:space="preserve">
алуға арналған соған ұқсас баламалар); </w:t>
            </w:r>
            <w:r>
              <w:br/>
            </w:r>
            <w:r>
              <w:rPr>
                <w:rFonts w:ascii="Times New Roman"/>
                <w:b w:val="false"/>
                <w:i w:val="false"/>
                <w:color w:val="000000"/>
                <w:sz w:val="20"/>
              </w:rPr>
              <w:t xml:space="preserve">
балаларға арналған галантерея </w:t>
            </w:r>
            <w:r>
              <w:br/>
            </w:r>
            <w:r>
              <w:rPr>
                <w:rFonts w:ascii="Times New Roman"/>
                <w:b w:val="false"/>
                <w:i w:val="false"/>
                <w:color w:val="000000"/>
                <w:sz w:val="20"/>
              </w:rPr>
              <w:t xml:space="preserve">
бұйымдары 22 9310, 22 9320, 494226, </w:t>
            </w:r>
            <w:r>
              <w:br/>
            </w:r>
            <w:r>
              <w:rPr>
                <w:rFonts w:ascii="Times New Roman"/>
                <w:b w:val="false"/>
                <w:i w:val="false"/>
                <w:color w:val="000000"/>
                <w:sz w:val="20"/>
              </w:rPr>
              <w:t xml:space="preserve">
96 9210 </w:t>
            </w:r>
            <w:r>
              <w:br/>
            </w:r>
            <w:r>
              <w:rPr>
                <w:rFonts w:ascii="Times New Roman"/>
                <w:b w:val="false"/>
                <w:i w:val="false"/>
                <w:color w:val="000000"/>
                <w:sz w:val="20"/>
              </w:rPr>
              <w:t xml:space="preserve">
Санитарлық-гигиеналық бұйымдар (ванна, </w:t>
            </w:r>
            <w:r>
              <w:br/>
            </w:r>
            <w:r>
              <w:rPr>
                <w:rFonts w:ascii="Times New Roman"/>
                <w:b w:val="false"/>
                <w:i w:val="false"/>
                <w:color w:val="000000"/>
                <w:sz w:val="20"/>
              </w:rPr>
              <w:t xml:space="preserve">
шылапшын және дәрет алуға арналған </w:t>
            </w:r>
            <w:r>
              <w:br/>
            </w:r>
            <w:r>
              <w:rPr>
                <w:rFonts w:ascii="Times New Roman"/>
                <w:b w:val="false"/>
                <w:i w:val="false"/>
                <w:color w:val="000000"/>
                <w:sz w:val="20"/>
              </w:rPr>
              <w:t xml:space="preserve">
соған ұқсас баламалар); балаларға </w:t>
            </w:r>
            <w:r>
              <w:br/>
            </w:r>
            <w:r>
              <w:rPr>
                <w:rFonts w:ascii="Times New Roman"/>
                <w:b w:val="false"/>
                <w:i w:val="false"/>
                <w:color w:val="000000"/>
                <w:sz w:val="20"/>
              </w:rPr>
              <w:t xml:space="preserve">
арналған металдан жасалған галантерея </w:t>
            </w:r>
            <w:r>
              <w:br/>
            </w:r>
            <w:r>
              <w:rPr>
                <w:rFonts w:ascii="Times New Roman"/>
                <w:b w:val="false"/>
                <w:i w:val="false"/>
                <w:color w:val="000000"/>
                <w:sz w:val="20"/>
              </w:rPr>
              <w:t xml:space="preserve">
бұйымдары 14 8142, 14 8412, 14 8417, </w:t>
            </w:r>
            <w:r>
              <w:br/>
            </w:r>
            <w:r>
              <w:rPr>
                <w:rFonts w:ascii="Times New Roman"/>
                <w:b w:val="false"/>
                <w:i w:val="false"/>
                <w:color w:val="000000"/>
                <w:sz w:val="20"/>
              </w:rPr>
              <w:t xml:space="preserve">
494222, 96 9751, 96 9752, 96 9213 </w:t>
            </w:r>
          </w:p>
        </w:tc>
      </w:tr>
      <w:tr>
        <w:trPr>
          <w:trHeight w:val="45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Ыдыс-аяқ, ас үй заттары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пластмассадан, </w:t>
            </w:r>
            <w:r>
              <w:br/>
            </w:r>
            <w:r>
              <w:rPr>
                <w:rFonts w:ascii="Times New Roman"/>
                <w:b w:val="false"/>
                <w:i w:val="false"/>
                <w:color w:val="000000"/>
                <w:sz w:val="20"/>
              </w:rPr>
              <w:t xml:space="preserve">
шыныдан, </w:t>
            </w:r>
            <w:r>
              <w:br/>
            </w:r>
            <w:r>
              <w:rPr>
                <w:rFonts w:ascii="Times New Roman"/>
                <w:b w:val="false"/>
                <w:i w:val="false"/>
                <w:color w:val="000000"/>
                <w:sz w:val="20"/>
              </w:rPr>
              <w:t xml:space="preserve">
металдан, </w:t>
            </w:r>
            <w:r>
              <w:br/>
            </w:r>
            <w:r>
              <w:rPr>
                <w:rFonts w:ascii="Times New Roman"/>
                <w:b w:val="false"/>
                <w:i w:val="false"/>
                <w:color w:val="000000"/>
                <w:sz w:val="20"/>
              </w:rPr>
              <w:t xml:space="preserve">
керамикадан (фарфор, жартылай фарфор, </w:t>
            </w:r>
            <w:r>
              <w:br/>
            </w:r>
            <w:r>
              <w:rPr>
                <w:rFonts w:ascii="Times New Roman"/>
                <w:b w:val="false"/>
                <w:i w:val="false"/>
                <w:color w:val="000000"/>
                <w:sz w:val="20"/>
              </w:rPr>
              <w:t xml:space="preserve">
фаянс, шыны керамика, қыш) жасалған </w:t>
            </w:r>
            <w:r>
              <w:br/>
            </w:r>
            <w:r>
              <w:rPr>
                <w:rFonts w:ascii="Times New Roman"/>
                <w:b w:val="false"/>
                <w:i w:val="false"/>
                <w:color w:val="000000"/>
                <w:sz w:val="20"/>
              </w:rPr>
              <w:t xml:space="preserve">
балалардың ыдыс-аяқ, ас үй заттары </w:t>
            </w:r>
            <w:r>
              <w:br/>
            </w:r>
            <w:r>
              <w:rPr>
                <w:rFonts w:ascii="Times New Roman"/>
                <w:b w:val="false"/>
                <w:i w:val="false"/>
                <w:color w:val="000000"/>
                <w:sz w:val="20"/>
              </w:rPr>
              <w:t xml:space="preserve">
(кеселер, табақша, құты, тарелкалар, </w:t>
            </w:r>
            <w:r>
              <w:br/>
            </w:r>
            <w:r>
              <w:rPr>
                <w:rFonts w:ascii="Times New Roman"/>
                <w:b w:val="false"/>
                <w:i w:val="false"/>
                <w:color w:val="000000"/>
                <w:sz w:val="20"/>
              </w:rPr>
              <w:t xml:space="preserve">
қасықтар, шанышқылар, бөтелкелер және </w:t>
            </w:r>
            <w:r>
              <w:br/>
            </w:r>
            <w:r>
              <w:rPr>
                <w:rFonts w:ascii="Times New Roman"/>
                <w:b w:val="false"/>
                <w:i w:val="false"/>
                <w:color w:val="000000"/>
                <w:sz w:val="20"/>
              </w:rPr>
              <w:t xml:space="preserve">
тамақ өнімдеріне арналған басқа </w:t>
            </w:r>
            <w:r>
              <w:br/>
            </w:r>
            <w:r>
              <w:rPr>
                <w:rFonts w:ascii="Times New Roman"/>
                <w:b w:val="false"/>
                <w:i w:val="false"/>
                <w:color w:val="000000"/>
                <w:sz w:val="20"/>
              </w:rPr>
              <w:t xml:space="preserve">
баламалары) </w:t>
            </w:r>
            <w:r>
              <w:br/>
            </w:r>
            <w:r>
              <w:rPr>
                <w:rFonts w:ascii="Times New Roman"/>
                <w:b w:val="false"/>
                <w:i w:val="false"/>
                <w:color w:val="000000"/>
                <w:sz w:val="20"/>
              </w:rPr>
              <w:t xml:space="preserve">
14 8140, 14 8220, 14 8310, 14 8330, </w:t>
            </w:r>
            <w:r>
              <w:br/>
            </w:r>
            <w:r>
              <w:rPr>
                <w:rFonts w:ascii="Times New Roman"/>
                <w:b w:val="false"/>
                <w:i w:val="false"/>
                <w:color w:val="000000"/>
                <w:sz w:val="20"/>
              </w:rPr>
              <w:t xml:space="preserve">
14 8410, 22 9390, 59 7000, 59 9100, </w:t>
            </w:r>
            <w:r>
              <w:br/>
            </w:r>
            <w:r>
              <w:rPr>
                <w:rFonts w:ascii="Times New Roman"/>
                <w:b w:val="false"/>
                <w:i w:val="false"/>
                <w:color w:val="000000"/>
                <w:sz w:val="20"/>
              </w:rPr>
              <w:t xml:space="preserve">
59 9200, 59 9400, 59 9600, 96 9769, </w:t>
            </w:r>
            <w:r>
              <w:br/>
            </w:r>
            <w:r>
              <w:rPr>
                <w:rFonts w:ascii="Times New Roman"/>
                <w:b w:val="false"/>
                <w:i w:val="false"/>
                <w:color w:val="000000"/>
                <w:sz w:val="20"/>
              </w:rPr>
              <w:t xml:space="preserve">
59 8730, 59 8611, 59 87 26 </w:t>
            </w:r>
          </w:p>
        </w:tc>
      </w:tr>
      <w:tr>
        <w:trPr>
          <w:trHeight w:val="45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Тіс щеткалары, қызыл </w:t>
            </w:r>
            <w:r>
              <w:br/>
            </w:r>
            <w:r>
              <w:rPr>
                <w:rFonts w:ascii="Times New Roman"/>
                <w:b w:val="false"/>
                <w:i w:val="false"/>
                <w:color w:val="000000"/>
                <w:sz w:val="20"/>
              </w:rPr>
              <w:t xml:space="preserve">
иекке арналған </w:t>
            </w:r>
            <w:r>
              <w:br/>
            </w:r>
            <w:r>
              <w:rPr>
                <w:rFonts w:ascii="Times New Roman"/>
                <w:b w:val="false"/>
                <w:i w:val="false"/>
                <w:color w:val="000000"/>
                <w:sz w:val="20"/>
              </w:rPr>
              <w:t xml:space="preserve">
массажерлар және басқа </w:t>
            </w:r>
            <w:r>
              <w:br/>
            </w:r>
            <w:r>
              <w:rPr>
                <w:rFonts w:ascii="Times New Roman"/>
                <w:b w:val="false"/>
                <w:i w:val="false"/>
                <w:color w:val="000000"/>
                <w:sz w:val="20"/>
              </w:rPr>
              <w:t xml:space="preserve">
да ұқсас бұйымдар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96 7717 </w:t>
            </w:r>
          </w:p>
        </w:tc>
      </w:tr>
      <w:tr>
        <w:trPr>
          <w:trHeight w:val="45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жолғы пайдаланылатын </w:t>
            </w:r>
            <w:r>
              <w:br/>
            </w:r>
            <w:r>
              <w:rPr>
                <w:rFonts w:ascii="Times New Roman"/>
                <w:b w:val="false"/>
                <w:i w:val="false"/>
                <w:color w:val="000000"/>
                <w:sz w:val="20"/>
              </w:rPr>
              <w:t xml:space="preserve">
санитарлық-гигиеналық </w:t>
            </w:r>
            <w:r>
              <w:br/>
            </w:r>
            <w:r>
              <w:rPr>
                <w:rFonts w:ascii="Times New Roman"/>
                <w:b w:val="false"/>
                <w:i w:val="false"/>
                <w:color w:val="000000"/>
                <w:sz w:val="20"/>
              </w:rPr>
              <w:t xml:space="preserve">
бұйымдар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Гель тәріздес, ылғал тартатын </w:t>
            </w:r>
            <w:r>
              <w:br/>
            </w:r>
            <w:r>
              <w:rPr>
                <w:rFonts w:ascii="Times New Roman"/>
                <w:b w:val="false"/>
                <w:i w:val="false"/>
                <w:color w:val="000000"/>
                <w:sz w:val="20"/>
              </w:rPr>
              <w:t xml:space="preserve">
материалдардан жасалған көп қабатты </w:t>
            </w:r>
            <w:r>
              <w:br/>
            </w:r>
            <w:r>
              <w:rPr>
                <w:rFonts w:ascii="Times New Roman"/>
                <w:b w:val="false"/>
                <w:i w:val="false"/>
                <w:color w:val="000000"/>
                <w:sz w:val="20"/>
              </w:rPr>
              <w:t xml:space="preserve">
бұйым: жаялықша, іш киімдер, </w:t>
            </w:r>
            <w:r>
              <w:br/>
            </w:r>
            <w:r>
              <w:rPr>
                <w:rFonts w:ascii="Times New Roman"/>
                <w:b w:val="false"/>
                <w:i w:val="false"/>
                <w:color w:val="000000"/>
                <w:sz w:val="20"/>
              </w:rPr>
              <w:t xml:space="preserve">
жаялықтар; гигиеналық мақта таяқшалар </w:t>
            </w:r>
            <w:r>
              <w:br/>
            </w:r>
            <w:r>
              <w:rPr>
                <w:rFonts w:ascii="Times New Roman"/>
                <w:b w:val="false"/>
                <w:i w:val="false"/>
                <w:color w:val="000000"/>
                <w:sz w:val="20"/>
              </w:rPr>
              <w:t xml:space="preserve">
(мұрынға, құлаққа арналған) </w:t>
            </w:r>
          </w:p>
        </w:tc>
      </w:tr>
    </w:tbl>
    <w:bookmarkStart w:name="z60" w:id="66"/>
    <w:p>
      <w:pPr>
        <w:spacing w:after="0"/>
        <w:ind w:left="0"/>
        <w:jc w:val="left"/>
      </w:pPr>
      <w:r>
        <w:rPr>
          <w:rFonts w:ascii="Times New Roman"/>
          <w:b/>
          <w:i w:val="false"/>
          <w:color w:val="000000"/>
        </w:rPr>
        <w:t xml:space="preserve"> 
2. Сүт емізіктері, жай емізіктер; латекстен, </w:t>
      </w:r>
      <w:r>
        <w:br/>
      </w:r>
      <w:r>
        <w:rPr>
          <w:rFonts w:ascii="Times New Roman"/>
          <w:b/>
          <w:i w:val="false"/>
          <w:color w:val="000000"/>
        </w:rPr>
        <w:t xml:space="preserve">
резеңкеден немесе силиконнан жасалған </w:t>
      </w:r>
      <w:r>
        <w:br/>
      </w:r>
      <w:r>
        <w:rPr>
          <w:rFonts w:ascii="Times New Roman"/>
          <w:b/>
          <w:i w:val="false"/>
          <w:color w:val="000000"/>
        </w:rPr>
        <w:t xml:space="preserve">
санитарлық-гигиеналық бұйымдар </w:t>
      </w:r>
    </w:p>
    <w:bookmarkEnd w:id="66"/>
    <w:bookmarkStart w:name="z149" w:id="67"/>
    <w:p>
      <w:pPr>
        <w:spacing w:after="0"/>
        <w:ind w:left="0"/>
        <w:jc w:val="both"/>
      </w:pPr>
      <w:r>
        <w:rPr>
          <w:rFonts w:ascii="Times New Roman"/>
          <w:b w:val="false"/>
          <w:i w:val="false"/>
          <w:color w:val="000000"/>
          <w:sz w:val="28"/>
        </w:rPr>
        <w:t xml:space="preserve">
      4. Сүт емізіктер, жай емізіктердің сырты және ішкі беті тегіс болуға тиіс. Емізіктердің үстіңгі беті қайнаған дистилденген суда бес рет дезинфекциялағаннан кейін жабыспауға тиіс. </w:t>
      </w:r>
      <w:r>
        <w:br/>
      </w:r>
      <w:r>
        <w:rPr>
          <w:rFonts w:ascii="Times New Roman"/>
          <w:b w:val="false"/>
          <w:i w:val="false"/>
          <w:color w:val="000000"/>
          <w:sz w:val="28"/>
        </w:rPr>
        <w:t>
</w:t>
      </w:r>
      <w:r>
        <w:rPr>
          <w:rFonts w:ascii="Times New Roman"/>
          <w:b w:val="false"/>
          <w:i w:val="false"/>
          <w:color w:val="000000"/>
          <w:sz w:val="28"/>
        </w:rPr>
        <w:t xml:space="preserve">
      5. Жай емізікте қалқанша болуға тиіс. Баланың аузына емізіктің ену ұзындығы 35 мм-ден аспауға тиіс. </w:t>
      </w:r>
      <w:r>
        <w:br/>
      </w:r>
      <w:r>
        <w:rPr>
          <w:rFonts w:ascii="Times New Roman"/>
          <w:b w:val="false"/>
          <w:i w:val="false"/>
          <w:color w:val="000000"/>
          <w:sz w:val="28"/>
        </w:rPr>
        <w:t>
</w:t>
      </w:r>
      <w:r>
        <w:rPr>
          <w:rFonts w:ascii="Times New Roman"/>
          <w:b w:val="false"/>
          <w:i w:val="false"/>
          <w:color w:val="000000"/>
          <w:sz w:val="28"/>
        </w:rPr>
        <w:t xml:space="preserve">
      6. Жай емізіктегі кішкентай баллонның сақинамен қосылу беріктігі кемінде 40 Н болуға тиіс. </w:t>
      </w:r>
      <w:r>
        <w:br/>
      </w:r>
      <w:r>
        <w:rPr>
          <w:rFonts w:ascii="Times New Roman"/>
          <w:b w:val="false"/>
          <w:i w:val="false"/>
          <w:color w:val="000000"/>
          <w:sz w:val="28"/>
        </w:rPr>
        <w:t>
</w:t>
      </w:r>
      <w:r>
        <w:rPr>
          <w:rFonts w:ascii="Times New Roman"/>
          <w:b w:val="false"/>
          <w:i w:val="false"/>
          <w:color w:val="000000"/>
          <w:sz w:val="28"/>
        </w:rPr>
        <w:t xml:space="preserve">
      7. Емізікті ұстап тұратындар (таспа, тоқыма бау, шынжыр) баланың денсаулығы үшін қауіпсіз болуға тиіс, ең жоғары ұзындығы - 220 мм. Тоқыма бұйымдардың ылғалдың әсерінен беріктігі (түсінің өзгеруі және бояғыштың ауысуы) - кемінде эталонның сұр шәкілі бойынша кемінде 4 балл. Химиялық элементтердің өзгеріп отыратын бақылаудағы өлшемі материалдың түріне және шикізат құрамына қарай белгіленеді. </w:t>
      </w:r>
      <w:r>
        <w:br/>
      </w:r>
      <w:r>
        <w:rPr>
          <w:rFonts w:ascii="Times New Roman"/>
          <w:b w:val="false"/>
          <w:i w:val="false"/>
          <w:color w:val="000000"/>
          <w:sz w:val="28"/>
        </w:rPr>
        <w:t>
</w:t>
      </w:r>
      <w:r>
        <w:rPr>
          <w:rFonts w:ascii="Times New Roman"/>
          <w:b w:val="false"/>
          <w:i w:val="false"/>
          <w:color w:val="000000"/>
          <w:sz w:val="28"/>
        </w:rPr>
        <w:t xml:space="preserve">
      8. Сүт емізіктері, жай емізіктер жабық орамда сатылуға тиіс. Таңбалануы (орамдағы), бұйымды пайдалану және гигиеналық күтіп-ұстау жөнінде түсінікті оқылатын нұсқаулығы болуға тиіс. </w:t>
      </w:r>
      <w:r>
        <w:br/>
      </w:r>
      <w:r>
        <w:rPr>
          <w:rFonts w:ascii="Times New Roman"/>
          <w:b w:val="false"/>
          <w:i w:val="false"/>
          <w:color w:val="000000"/>
          <w:sz w:val="28"/>
        </w:rPr>
        <w:t>
</w:t>
      </w:r>
      <w:r>
        <w:rPr>
          <w:rFonts w:ascii="Times New Roman"/>
          <w:b w:val="false"/>
          <w:i w:val="false"/>
          <w:color w:val="000000"/>
          <w:sz w:val="28"/>
        </w:rPr>
        <w:t xml:space="preserve">
      9. Балалар күтіміне арналған санитарлық-гигиеналық бұйымдар бес есе залалсыздандыруға тұрақты болуы, сыртқы түрін сақтауы, жабыспауы тиіс. Жылытқыш түріндегі бұйым қымталған (суды өткізбеуі) болуы тиіс. </w:t>
      </w:r>
      <w:r>
        <w:br/>
      </w:r>
      <w:r>
        <w:rPr>
          <w:rFonts w:ascii="Times New Roman"/>
          <w:b w:val="false"/>
          <w:i w:val="false"/>
          <w:color w:val="000000"/>
          <w:sz w:val="28"/>
        </w:rPr>
        <w:t>
</w:t>
      </w:r>
      <w:r>
        <w:rPr>
          <w:rFonts w:ascii="Times New Roman"/>
          <w:b w:val="false"/>
          <w:i w:val="false"/>
          <w:color w:val="000000"/>
          <w:sz w:val="28"/>
        </w:rPr>
        <w:t xml:space="preserve">
      10. Бұйымдардың химиялық қауіпсіздігі зиянды химиялық заттардың модельдік ортаға бөлінуімен сипатталады. Денсаулық үшін зиянды химиялық заттардың бөлінуі 2-кестеде көрсетілген нормалардан аспауы тиіс. Сулы сығындының рН өзгерісі </w:t>
      </w:r>
      <w:r>
        <w:rPr>
          <w:rFonts w:ascii="Times New Roman"/>
          <w:b w:val="false"/>
          <w:i w:val="false"/>
          <w:color w:val="000000"/>
          <w:sz w:val="28"/>
          <w:u w:val="single"/>
        </w:rPr>
        <w:t xml:space="preserve">+ </w:t>
      </w:r>
      <w:r>
        <w:rPr>
          <w:rFonts w:ascii="Times New Roman"/>
          <w:b w:val="false"/>
          <w:i w:val="false"/>
          <w:color w:val="000000"/>
          <w:sz w:val="28"/>
        </w:rPr>
        <w:t xml:space="preserve">1,0 аспауы тиіс. </w:t>
      </w:r>
    </w:p>
    <w:bookmarkEnd w:id="67"/>
    <w:bookmarkStart w:name="z61" w:id="68"/>
    <w:p>
      <w:pPr>
        <w:spacing w:after="0"/>
        <w:ind w:left="0"/>
        <w:jc w:val="both"/>
      </w:pPr>
      <w:r>
        <w:rPr>
          <w:rFonts w:ascii="Times New Roman"/>
          <w:b w:val="false"/>
          <w:i w:val="false"/>
          <w:color w:val="000000"/>
          <w:sz w:val="28"/>
        </w:rPr>
        <w:t xml:space="preserve">
                                                       2-кесте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5073"/>
        <w:gridCol w:w="3833"/>
      </w:tblGrid>
      <w:tr>
        <w:trPr>
          <w:trHeight w:val="45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Бұйымның атауы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Анықталатын зиянды заттың атауы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Модельдік ортаға бөліну нормативі </w:t>
            </w:r>
          </w:p>
        </w:tc>
      </w:tr>
      <w:tr>
        <w:trPr>
          <w:trHeight w:val="45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емізіктері, </w:t>
            </w:r>
            <w:r>
              <w:br/>
            </w:r>
            <w:r>
              <w:rPr>
                <w:rFonts w:ascii="Times New Roman"/>
                <w:b w:val="false"/>
                <w:i w:val="false"/>
                <w:color w:val="000000"/>
                <w:sz w:val="20"/>
              </w:rPr>
              <w:t xml:space="preserve">
құрғақ еміздіктер </w:t>
            </w:r>
            <w:r>
              <w:br/>
            </w:r>
            <w:r>
              <w:rPr>
                <w:rFonts w:ascii="Times New Roman"/>
                <w:b w:val="false"/>
                <w:i w:val="false"/>
                <w:color w:val="000000"/>
                <w:sz w:val="20"/>
              </w:rPr>
              <w:t xml:space="preserve">
латексті, резеңке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күшән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Антиоксидант (Агидол-2)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М-нитрозоаминдер (хлорлы </w:t>
            </w:r>
            <w:r>
              <w:br/>
            </w:r>
            <w:r>
              <w:rPr>
                <w:rFonts w:ascii="Times New Roman"/>
                <w:b w:val="false"/>
                <w:i w:val="false"/>
                <w:color w:val="000000"/>
                <w:sz w:val="20"/>
              </w:rPr>
              <w:t xml:space="preserve">
метиленмен шайғындалу)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мкг/кг </w:t>
            </w:r>
            <w:r>
              <w:br/>
            </w:r>
            <w:r>
              <w:rPr>
                <w:rFonts w:ascii="Times New Roman"/>
                <w:b w:val="false"/>
                <w:i w:val="false"/>
                <w:color w:val="000000"/>
                <w:sz w:val="20"/>
              </w:rPr>
              <w:t xml:space="preserve">
аспайды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N-нитрозқұраушы (жасанды </w:t>
            </w:r>
            <w:r>
              <w:br/>
            </w:r>
            <w:r>
              <w:rPr>
                <w:rFonts w:ascii="Times New Roman"/>
                <w:b w:val="false"/>
                <w:i w:val="false"/>
                <w:color w:val="000000"/>
                <w:sz w:val="20"/>
              </w:rPr>
              <w:t xml:space="preserve">
шайыр шайғындысы)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мкг/кг </w:t>
            </w:r>
            <w:r>
              <w:br/>
            </w:r>
            <w:r>
              <w:rPr>
                <w:rFonts w:ascii="Times New Roman"/>
                <w:b w:val="false"/>
                <w:i w:val="false"/>
                <w:color w:val="000000"/>
                <w:sz w:val="20"/>
              </w:rPr>
              <w:t xml:space="preserve">
аспайды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Цимат </w:t>
            </w:r>
            <w:r>
              <w:br/>
            </w:r>
            <w:r>
              <w:rPr>
                <w:rFonts w:ascii="Times New Roman"/>
                <w:b w:val="false"/>
                <w:i w:val="false"/>
                <w:color w:val="000000"/>
                <w:sz w:val="20"/>
              </w:rPr>
              <w:t xml:space="preserve">
(диметилдитиокарбамат)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Фтал ангидриді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57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570" w:hRule="atLeast"/>
        </w:trPr>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емізіктері, силиконды құрғақ емізіктер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күшән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57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57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Антиоксидант (Агидол-2)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57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57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57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57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Триметилсиланол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57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570" w:hRule="atLeast"/>
        </w:trPr>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Резеңкеден </w:t>
            </w:r>
            <w:r>
              <w:br/>
            </w:r>
            <w:r>
              <w:rPr>
                <w:rFonts w:ascii="Times New Roman"/>
                <w:b w:val="false"/>
                <w:i w:val="false"/>
                <w:color w:val="000000"/>
                <w:sz w:val="20"/>
              </w:rPr>
              <w:t xml:space="preserve">
жасалған санитар- </w:t>
            </w:r>
            <w:r>
              <w:br/>
            </w:r>
            <w:r>
              <w:rPr>
                <w:rFonts w:ascii="Times New Roman"/>
                <w:b w:val="false"/>
                <w:i w:val="false"/>
                <w:color w:val="000000"/>
                <w:sz w:val="20"/>
              </w:rPr>
              <w:t xml:space="preserve">
лық-гигиеналық </w:t>
            </w:r>
            <w:r>
              <w:br/>
            </w:r>
            <w:r>
              <w:rPr>
                <w:rFonts w:ascii="Times New Roman"/>
                <w:b w:val="false"/>
                <w:i w:val="false"/>
                <w:color w:val="000000"/>
                <w:sz w:val="20"/>
              </w:rPr>
              <w:t xml:space="preserve">
бұйымдар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57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Күшән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57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57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57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57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Антиоксиданттар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285" w:hRule="atLeast"/>
        </w:trPr>
        <w:tc>
          <w:tcPr>
            <w:tcW w:w="0" w:type="auto"/>
            <w:vMerge/>
            <w:tcBorders>
              <w:top w:val="nil"/>
              <w:left w:val="single" w:color="cfcfcf" w:sz="5"/>
              <w:bottom w:val="single" w:color="cfcfcf" w:sz="5"/>
              <w:right w:val="single" w:color="cfcfcf" w:sz="5"/>
            </w:tcBorders>
          </w:tcPr>
          <w:p/>
        </w:tc>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Ыстықтай жабыстырылған </w:t>
            </w:r>
            <w:r>
              <w:br/>
            </w:r>
            <w:r>
              <w:rPr>
                <w:rFonts w:ascii="Times New Roman"/>
                <w:b w:val="false"/>
                <w:i w:val="false"/>
                <w:color w:val="000000"/>
                <w:sz w:val="20"/>
              </w:rPr>
              <w:t xml:space="preserve">
жылдамдатқыштар: </w:t>
            </w:r>
            <w:r>
              <w:br/>
            </w:r>
            <w:r>
              <w:rPr>
                <w:rFonts w:ascii="Times New Roman"/>
                <w:b w:val="false"/>
                <w:i w:val="false"/>
                <w:color w:val="000000"/>
                <w:sz w:val="20"/>
              </w:rPr>
              <w:t xml:space="preserve">
тиазол класы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285"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тиурам класы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135" w:hRule="atLeast"/>
        </w:trPr>
        <w:tc>
          <w:tcPr>
            <w:tcW w:w="0" w:type="auto"/>
            <w:vMerge/>
            <w:tcBorders>
              <w:top w:val="nil"/>
              <w:left w:val="single" w:color="cfcfcf" w:sz="5"/>
              <w:bottom w:val="single" w:color="cfcfcf" w:sz="5"/>
              <w:right w:val="single" w:color="cfcfcf" w:sz="5"/>
            </w:tcBorders>
          </w:tcPr>
          <w:p/>
        </w:tc>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Пластификаторлар: </w:t>
            </w:r>
            <w:r>
              <w:br/>
            </w:r>
            <w:r>
              <w:rPr>
                <w:rFonts w:ascii="Times New Roman"/>
                <w:b w:val="false"/>
                <w:i w:val="false"/>
                <w:color w:val="000000"/>
                <w:sz w:val="20"/>
              </w:rPr>
              <w:t xml:space="preserve">
дибутилфталат </w:t>
            </w:r>
            <w:r>
              <w:br/>
            </w:r>
            <w:r>
              <w:rPr>
                <w:rFonts w:ascii="Times New Roman"/>
                <w:b w:val="false"/>
                <w:i w:val="false"/>
                <w:color w:val="000000"/>
                <w:sz w:val="20"/>
              </w:rPr>
              <w:t xml:space="preserve">
диоктилфталат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bl>
    <w:bookmarkStart w:name="z62" w:id="69"/>
    <w:p>
      <w:pPr>
        <w:spacing w:after="0"/>
        <w:ind w:left="0"/>
        <w:jc w:val="left"/>
      </w:pPr>
      <w:r>
        <w:rPr>
          <w:rFonts w:ascii="Times New Roman"/>
          <w:b/>
          <w:i w:val="false"/>
          <w:color w:val="000000"/>
        </w:rPr>
        <w:t xml:space="preserve"> 
3. Пластмассадан жасалған ыдыс, асхана аспаптары </w:t>
      </w:r>
    </w:p>
    <w:bookmarkEnd w:id="69"/>
    <w:bookmarkStart w:name="z156" w:id="70"/>
    <w:p>
      <w:pPr>
        <w:spacing w:after="0"/>
        <w:ind w:left="0"/>
        <w:jc w:val="both"/>
      </w:pPr>
      <w:r>
        <w:rPr>
          <w:rFonts w:ascii="Times New Roman"/>
          <w:b w:val="false"/>
          <w:i w:val="false"/>
          <w:color w:val="000000"/>
          <w:sz w:val="28"/>
        </w:rPr>
        <w:t xml:space="preserve">
      11. Бұйымның өткір жиектері (кесетін, шаншитын), шеті, егер бұл бұйымның қызметімен анықталмаса, болмауы тиіс. Тіреуіш бетінің үстінен арықшаның шығыңқы болуына рұқсат етілмейді. </w:t>
      </w:r>
      <w:r>
        <w:br/>
      </w:r>
      <w:r>
        <w:rPr>
          <w:rFonts w:ascii="Times New Roman"/>
          <w:b w:val="false"/>
          <w:i w:val="false"/>
          <w:color w:val="000000"/>
          <w:sz w:val="28"/>
        </w:rPr>
        <w:t>
</w:t>
      </w:r>
      <w:r>
        <w:rPr>
          <w:rFonts w:ascii="Times New Roman"/>
          <w:b w:val="false"/>
          <w:i w:val="false"/>
          <w:color w:val="000000"/>
          <w:sz w:val="28"/>
        </w:rPr>
        <w:t xml:space="preserve">
      12. Қорғағыш-көрнекі әшекейлі жабындылары сілекейге төзімді болып, ылғал сіңірмеуі тиіс. </w:t>
      </w:r>
      <w:r>
        <w:br/>
      </w:r>
      <w:r>
        <w:rPr>
          <w:rFonts w:ascii="Times New Roman"/>
          <w:b w:val="false"/>
          <w:i w:val="false"/>
          <w:color w:val="000000"/>
          <w:sz w:val="28"/>
        </w:rPr>
        <w:t>
</w:t>
      </w:r>
      <w:r>
        <w:rPr>
          <w:rFonts w:ascii="Times New Roman"/>
          <w:b w:val="false"/>
          <w:i w:val="false"/>
          <w:color w:val="000000"/>
          <w:sz w:val="28"/>
        </w:rPr>
        <w:t xml:space="preserve">
      13. Тамақ өнімдерімен байланысқа арналған бұйым 1 % күкірт қышқылы және (60+5)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температураға дейін қыздырылған сабынды-сілтілі ерітіндіге шыдамды болуы; сыртқы түрі мен бояуын сақтауы, (70+5)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температурадағы сумен әсері кезінде бұзылмауы және шытынамауы тиіс. </w:t>
      </w:r>
      <w:r>
        <w:br/>
      </w:r>
      <w:r>
        <w:rPr>
          <w:rFonts w:ascii="Times New Roman"/>
          <w:b w:val="false"/>
          <w:i w:val="false"/>
          <w:color w:val="000000"/>
          <w:sz w:val="28"/>
        </w:rPr>
        <w:t>
</w:t>
      </w:r>
      <w:r>
        <w:rPr>
          <w:rFonts w:ascii="Times New Roman"/>
          <w:b w:val="false"/>
          <w:i w:val="false"/>
          <w:color w:val="000000"/>
          <w:sz w:val="28"/>
        </w:rPr>
        <w:t xml:space="preserve">
      14. Бөтелкелердің қақпағы және басқа да ұқсас бұйымдар олардың қымталғандығын қамтамасыз етуі, бөтелкеге тығыз киілуі және суды өткізбеуі тиіс. Бұйымның мықтылығы су толтырылған бұйым 120 см биіктіктен 5 рет құлағанда бұзылмауы, сызат түспеуі, сынбауы керек. </w:t>
      </w:r>
      <w:r>
        <w:br/>
      </w:r>
      <w:r>
        <w:rPr>
          <w:rFonts w:ascii="Times New Roman"/>
          <w:b w:val="false"/>
          <w:i w:val="false"/>
          <w:color w:val="000000"/>
          <w:sz w:val="28"/>
        </w:rPr>
        <w:t>
</w:t>
      </w:r>
      <w:r>
        <w:rPr>
          <w:rFonts w:ascii="Times New Roman"/>
          <w:b w:val="false"/>
          <w:i w:val="false"/>
          <w:color w:val="000000"/>
          <w:sz w:val="28"/>
        </w:rPr>
        <w:t xml:space="preserve">
      15. Тамақ өнімдерімен байланысқа арналған бұйымдардың иісі, дәмі, су соруымен түрінің өзгеруіне рұқсат етілмейді. </w:t>
      </w:r>
      <w:r>
        <w:br/>
      </w:r>
      <w:r>
        <w:rPr>
          <w:rFonts w:ascii="Times New Roman"/>
          <w:b w:val="false"/>
          <w:i w:val="false"/>
          <w:color w:val="000000"/>
          <w:sz w:val="28"/>
        </w:rPr>
        <w:t>
</w:t>
      </w:r>
      <w:r>
        <w:rPr>
          <w:rFonts w:ascii="Times New Roman"/>
          <w:b w:val="false"/>
          <w:i w:val="false"/>
          <w:color w:val="000000"/>
          <w:sz w:val="28"/>
        </w:rPr>
        <w:t xml:space="preserve">
      16. Бұйымдардың ұстағышы және әшекейлі әсемдеу элементтері мықты бекітілуі керек. </w:t>
      </w:r>
      <w:r>
        <w:br/>
      </w:r>
      <w:r>
        <w:rPr>
          <w:rFonts w:ascii="Times New Roman"/>
          <w:b w:val="false"/>
          <w:i w:val="false"/>
          <w:color w:val="000000"/>
          <w:sz w:val="28"/>
        </w:rPr>
        <w:t>
</w:t>
      </w:r>
      <w:r>
        <w:rPr>
          <w:rFonts w:ascii="Times New Roman"/>
          <w:b w:val="false"/>
          <w:i w:val="false"/>
          <w:color w:val="000000"/>
          <w:sz w:val="28"/>
        </w:rPr>
        <w:t xml:space="preserve">
      17. 3-кестеде көрсетілген өнімдердің химиялық қауіпсіздігіне қойылатын талаптарды, бақыланатын көрсеткіштерді дайын бұйым материалының түріне қатысты белгілейді. </w:t>
      </w:r>
    </w:p>
    <w:bookmarkEnd w:id="70"/>
    <w:bookmarkStart w:name="z63" w:id="71"/>
    <w:p>
      <w:pPr>
        <w:spacing w:after="0"/>
        <w:ind w:left="0"/>
        <w:jc w:val="both"/>
      </w:pPr>
      <w:r>
        <w:rPr>
          <w:rFonts w:ascii="Times New Roman"/>
          <w:b w:val="false"/>
          <w:i w:val="false"/>
          <w:color w:val="000000"/>
          <w:sz w:val="28"/>
        </w:rPr>
        <w:t xml:space="preserve">
                                                    3-кесте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4073"/>
        <w:gridCol w:w="4613"/>
      </w:tblGrid>
      <w:tr>
        <w:trPr>
          <w:trHeight w:val="45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 материал- </w:t>
            </w:r>
            <w:r>
              <w:br/>
            </w:r>
            <w:r>
              <w:rPr>
                <w:rFonts w:ascii="Times New Roman"/>
                <w:b w:val="false"/>
                <w:i w:val="false"/>
                <w:color w:val="000000"/>
                <w:sz w:val="20"/>
              </w:rPr>
              <w:t xml:space="preserve">
дарының атауы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Анықталынатын </w:t>
            </w:r>
            <w:r>
              <w:br/>
            </w:r>
            <w:r>
              <w:rPr>
                <w:rFonts w:ascii="Times New Roman"/>
                <w:b w:val="false"/>
                <w:i w:val="false"/>
                <w:color w:val="000000"/>
                <w:sz w:val="20"/>
              </w:rPr>
              <w:t xml:space="preserve">
зиянды заттың атауы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Модельдік ортаға </w:t>
            </w:r>
            <w:r>
              <w:br/>
            </w:r>
            <w:r>
              <w:rPr>
                <w:rFonts w:ascii="Times New Roman"/>
                <w:b w:val="false"/>
                <w:i w:val="false"/>
                <w:color w:val="000000"/>
                <w:sz w:val="20"/>
              </w:rPr>
              <w:t xml:space="preserve">
бөліну нормативі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r>
              <w:rPr>
                <w:rFonts w:ascii="Times New Roman"/>
                <w:b w:val="false"/>
                <w:i w:val="false"/>
                <w:color w:val="000000"/>
                <w:sz w:val="20"/>
              </w:rPr>
              <w:t xml:space="preserve">аспайды </w:t>
            </w:r>
          </w:p>
        </w:tc>
      </w:tr>
      <w:tr>
        <w:trPr>
          <w:trHeight w:val="45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Акрилонитрилбутадиен </w:t>
            </w:r>
            <w:r>
              <w:br/>
            </w:r>
            <w:r>
              <w:rPr>
                <w:rFonts w:ascii="Times New Roman"/>
                <w:b w:val="false"/>
                <w:i w:val="false"/>
                <w:color w:val="000000"/>
                <w:sz w:val="20"/>
              </w:rPr>
              <w:t xml:space="preserve">
-стирольді </w:t>
            </w:r>
            <w:r>
              <w:br/>
            </w:r>
            <w:r>
              <w:rPr>
                <w:rFonts w:ascii="Times New Roman"/>
                <w:b w:val="false"/>
                <w:i w:val="false"/>
                <w:color w:val="000000"/>
                <w:sz w:val="20"/>
              </w:rPr>
              <w:t xml:space="preserve">
пластиктер </w:t>
            </w:r>
            <w:r>
              <w:br/>
            </w:r>
            <w:r>
              <w:rPr>
                <w:rFonts w:ascii="Times New Roman"/>
                <w:b w:val="false"/>
                <w:i w:val="false"/>
                <w:color w:val="000000"/>
                <w:sz w:val="20"/>
              </w:rPr>
              <w:t xml:space="preserve">
(АБС-пластиктер)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а-метилстирол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ксилолдар </w:t>
            </w:r>
            <w:r>
              <w:br/>
            </w:r>
            <w:r>
              <w:rPr>
                <w:rFonts w:ascii="Times New Roman"/>
                <w:b w:val="false"/>
                <w:i w:val="false"/>
                <w:color w:val="000000"/>
                <w:sz w:val="20"/>
              </w:rPr>
              <w:t xml:space="preserve">
(изомерлер қоспасы)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этилбензол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Полистирол және </w:t>
            </w:r>
            <w:r>
              <w:br/>
            </w:r>
            <w:r>
              <w:rPr>
                <w:rFonts w:ascii="Times New Roman"/>
                <w:b w:val="false"/>
                <w:i w:val="false"/>
                <w:color w:val="000000"/>
                <w:sz w:val="20"/>
              </w:rPr>
              <w:t xml:space="preserve">
стирол полимерлестер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ксилолдар </w:t>
            </w:r>
            <w:r>
              <w:br/>
            </w:r>
            <w:r>
              <w:rPr>
                <w:rFonts w:ascii="Times New Roman"/>
                <w:b w:val="false"/>
                <w:i w:val="false"/>
                <w:color w:val="000000"/>
                <w:sz w:val="20"/>
              </w:rPr>
              <w:t xml:space="preserve">
(изомерлер қоспасы)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кумол </w:t>
            </w:r>
            <w:r>
              <w:br/>
            </w:r>
            <w:r>
              <w:rPr>
                <w:rFonts w:ascii="Times New Roman"/>
                <w:b w:val="false"/>
                <w:i w:val="false"/>
                <w:color w:val="000000"/>
                <w:sz w:val="20"/>
              </w:rPr>
              <w:t xml:space="preserve">
(изопропилбензол)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этилбензол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Полиолефиндер </w:t>
            </w:r>
            <w:r>
              <w:br/>
            </w:r>
            <w:r>
              <w:rPr>
                <w:rFonts w:ascii="Times New Roman"/>
                <w:b w:val="false"/>
                <w:i w:val="false"/>
                <w:color w:val="000000"/>
                <w:sz w:val="20"/>
              </w:rPr>
              <w:t xml:space="preserve">
негізіндегі </w:t>
            </w:r>
            <w:r>
              <w:br/>
            </w:r>
            <w:r>
              <w:rPr>
                <w:rFonts w:ascii="Times New Roman"/>
                <w:b w:val="false"/>
                <w:i w:val="false"/>
                <w:color w:val="000000"/>
                <w:sz w:val="20"/>
              </w:rPr>
              <w:t xml:space="preserve">
материалдар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r>
              <w:br/>
            </w:r>
            <w:r>
              <w:rPr>
                <w:rFonts w:ascii="Times New Roman"/>
                <w:b w:val="false"/>
                <w:i w:val="false"/>
                <w:color w:val="000000"/>
                <w:sz w:val="20"/>
              </w:rPr>
              <w:t xml:space="preserve">
негізіндегі </w:t>
            </w:r>
            <w:r>
              <w:br/>
            </w:r>
            <w:r>
              <w:rPr>
                <w:rFonts w:ascii="Times New Roman"/>
                <w:b w:val="false"/>
                <w:i w:val="false"/>
                <w:color w:val="000000"/>
                <w:sz w:val="20"/>
              </w:rPr>
              <w:t xml:space="preserve">
полимерлер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65"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Поливинилхлоридтер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35"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05"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35"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2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2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2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диметилфталат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75"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дидодецилфталат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диизододецилфталат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2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диэтилфталат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75"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75"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6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қалайы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9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Полиуретандар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бутилацетат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9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Полиамидтер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гексаметилендиамин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Е-капролактам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9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Полиакрилат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бутилакрилат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метилакрилат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9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Полиэфирлер </w:t>
            </w:r>
            <w:r>
              <w:br/>
            </w:r>
            <w:r>
              <w:rPr>
                <w:rFonts w:ascii="Times New Roman"/>
                <w:b w:val="false"/>
                <w:i w:val="false"/>
                <w:color w:val="000000"/>
                <w:sz w:val="20"/>
              </w:rPr>
              <w:t xml:space="preserve">
негізіндегі </w:t>
            </w:r>
            <w:r>
              <w:br/>
            </w:r>
            <w:r>
              <w:rPr>
                <w:rFonts w:ascii="Times New Roman"/>
                <w:b w:val="false"/>
                <w:i w:val="false"/>
                <w:color w:val="000000"/>
                <w:sz w:val="20"/>
              </w:rPr>
              <w:t xml:space="preserve">
материалдар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метилацетат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Полифениленсульфид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дихлорбензол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Полиэтилентерефталат </w:t>
            </w:r>
            <w:r>
              <w:br/>
            </w:r>
            <w:r>
              <w:rPr>
                <w:rFonts w:ascii="Times New Roman"/>
                <w:b w:val="false"/>
                <w:i w:val="false"/>
                <w:color w:val="000000"/>
                <w:sz w:val="20"/>
              </w:rPr>
              <w:t xml:space="preserve">
(ПЭТФ) және тереф- </w:t>
            </w:r>
            <w:r>
              <w:br/>
            </w:r>
            <w:r>
              <w:rPr>
                <w:rFonts w:ascii="Times New Roman"/>
                <w:b w:val="false"/>
                <w:i w:val="false"/>
                <w:color w:val="000000"/>
                <w:sz w:val="20"/>
              </w:rPr>
              <w:t xml:space="preserve">
талевті қышқыл негі- </w:t>
            </w:r>
            <w:r>
              <w:br/>
            </w:r>
            <w:r>
              <w:rPr>
                <w:rFonts w:ascii="Times New Roman"/>
                <w:b w:val="false"/>
                <w:i w:val="false"/>
                <w:color w:val="000000"/>
                <w:sz w:val="20"/>
              </w:rPr>
              <w:t xml:space="preserve">
зінде полимерлестер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9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Поликарбонат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дифенилолпропан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метиленхлорид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хлорбензол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9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Ренопластар және </w:t>
            </w:r>
            <w:r>
              <w:br/>
            </w:r>
            <w:r>
              <w:rPr>
                <w:rFonts w:ascii="Times New Roman"/>
                <w:b w:val="false"/>
                <w:i w:val="false"/>
                <w:color w:val="000000"/>
                <w:sz w:val="20"/>
              </w:rPr>
              <w:t xml:space="preserve">
минопластар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9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Эпоксидті шайыр </w:t>
            </w:r>
            <w:r>
              <w:br/>
            </w:r>
            <w:r>
              <w:rPr>
                <w:rFonts w:ascii="Times New Roman"/>
                <w:b w:val="false"/>
                <w:i w:val="false"/>
                <w:color w:val="000000"/>
                <w:sz w:val="20"/>
              </w:rPr>
              <w:t xml:space="preserve">
негізінде полимер </w:t>
            </w:r>
            <w:r>
              <w:br/>
            </w:r>
            <w:r>
              <w:rPr>
                <w:rFonts w:ascii="Times New Roman"/>
                <w:b w:val="false"/>
                <w:i w:val="false"/>
                <w:color w:val="000000"/>
                <w:sz w:val="20"/>
              </w:rPr>
              <w:t xml:space="preserve">
материалдар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дифенилолпропан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9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эпихлоргидрин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bl>
    <w:bookmarkStart w:name="z163" w:id="72"/>
    <w:p>
      <w:pPr>
        <w:spacing w:after="0"/>
        <w:ind w:left="0"/>
        <w:jc w:val="both"/>
      </w:pPr>
      <w:r>
        <w:rPr>
          <w:rFonts w:ascii="Times New Roman"/>
          <w:b w:val="false"/>
          <w:i w:val="false"/>
          <w:color w:val="000000"/>
          <w:sz w:val="28"/>
        </w:rPr>
        <w:t xml:space="preserve">
      18. Тамақ өнімдерімен байланысқа арналған бұйымдардың "Тамақ өнімдеріне арналған" түріндегі, тамақ өнімдерінің қай түріне (ыстық, суық, сусымалы) қолданылатындығы көрсетіле отырып, таңбасы болуы мүмкін немесе олардың нақты арналуын көрсетеді немесе тамақ өнімдерімен байланысты материалдар мен өнімдерді білдіру үшін қабылданған белгілермен таңбалайды. </w:t>
      </w:r>
    </w:p>
    <w:bookmarkEnd w:id="72"/>
    <w:bookmarkStart w:name="z64" w:id="73"/>
    <w:p>
      <w:pPr>
        <w:spacing w:after="0"/>
        <w:ind w:left="0"/>
        <w:jc w:val="left"/>
      </w:pPr>
      <w:r>
        <w:rPr>
          <w:rFonts w:ascii="Times New Roman"/>
          <w:b/>
          <w:i w:val="false"/>
          <w:color w:val="000000"/>
        </w:rPr>
        <w:t xml:space="preserve"> 
4. Пластмассадан жасалған санитарлық-гигиеналық, </w:t>
      </w:r>
      <w:r>
        <w:br/>
      </w:r>
      <w:r>
        <w:rPr>
          <w:rFonts w:ascii="Times New Roman"/>
          <w:b/>
          <w:i w:val="false"/>
          <w:color w:val="000000"/>
        </w:rPr>
        <w:t xml:space="preserve">
галантерея бұйымдары </w:t>
      </w:r>
    </w:p>
    <w:bookmarkEnd w:id="73"/>
    <w:bookmarkStart w:name="z164" w:id="74"/>
    <w:p>
      <w:pPr>
        <w:spacing w:after="0"/>
        <w:ind w:left="0"/>
        <w:jc w:val="both"/>
      </w:pPr>
      <w:r>
        <w:rPr>
          <w:rFonts w:ascii="Times New Roman"/>
          <w:b w:val="false"/>
          <w:i w:val="false"/>
          <w:color w:val="000000"/>
          <w:sz w:val="28"/>
        </w:rPr>
        <w:t xml:space="preserve">
      19. Бұйымның өткір жиектері (кесетін, шаншитын), егер бұл бұйымның қызметімен анықталмаса, болмауы тиіс. Құрайтын элемент іздерінің үшкір шеті, (кесетін, тесетін) болмауы керек. </w:t>
      </w:r>
      <w:r>
        <w:br/>
      </w:r>
      <w:r>
        <w:rPr>
          <w:rFonts w:ascii="Times New Roman"/>
          <w:b w:val="false"/>
          <w:i w:val="false"/>
          <w:color w:val="000000"/>
          <w:sz w:val="28"/>
        </w:rPr>
        <w:t>
</w:t>
      </w:r>
      <w:r>
        <w:rPr>
          <w:rFonts w:ascii="Times New Roman"/>
          <w:b w:val="false"/>
          <w:i w:val="false"/>
          <w:color w:val="000000"/>
          <w:sz w:val="28"/>
        </w:rPr>
        <w:t xml:space="preserve">
      20. Санитарлық-гигиеналық бұйым сыртқы түрін және бояуын сақтауы, (70+5)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температурадағы су әсері кезінде бұзылмауы және шытынамауы тиіс. Бұйымды ысқылаған кезде бояудың іруі байқалмауы тиіс. </w:t>
      </w:r>
      <w:r>
        <w:br/>
      </w:r>
      <w:r>
        <w:rPr>
          <w:rFonts w:ascii="Times New Roman"/>
          <w:b w:val="false"/>
          <w:i w:val="false"/>
          <w:color w:val="000000"/>
          <w:sz w:val="28"/>
        </w:rPr>
        <w:t>
</w:t>
      </w:r>
      <w:r>
        <w:rPr>
          <w:rFonts w:ascii="Times New Roman"/>
          <w:b w:val="false"/>
          <w:i w:val="false"/>
          <w:color w:val="000000"/>
          <w:sz w:val="28"/>
        </w:rPr>
        <w:t xml:space="preserve">
      21. Жинақ бұйымдарының бөлшектері жиналым сызбасының талаптарына сәйкес жанасуы тиіс. </w:t>
      </w:r>
      <w:r>
        <w:br/>
      </w:r>
      <w:r>
        <w:rPr>
          <w:rFonts w:ascii="Times New Roman"/>
          <w:b w:val="false"/>
          <w:i w:val="false"/>
          <w:color w:val="000000"/>
          <w:sz w:val="28"/>
        </w:rPr>
        <w:t>
</w:t>
      </w:r>
      <w:r>
        <w:rPr>
          <w:rFonts w:ascii="Times New Roman"/>
          <w:b w:val="false"/>
          <w:i w:val="false"/>
          <w:color w:val="000000"/>
          <w:sz w:val="28"/>
        </w:rPr>
        <w:t xml:space="preserve">
      22. Ұстағыш бекітпелері мықты болуы және сыйымдылық массасы кемінде екі еседен асатын статистикалық жүктемелерді көтеруі тиіс. </w:t>
      </w:r>
      <w:r>
        <w:br/>
      </w:r>
      <w:r>
        <w:rPr>
          <w:rFonts w:ascii="Times New Roman"/>
          <w:b w:val="false"/>
          <w:i w:val="false"/>
          <w:color w:val="000000"/>
          <w:sz w:val="28"/>
        </w:rPr>
        <w:t>
</w:t>
      </w:r>
      <w:r>
        <w:rPr>
          <w:rFonts w:ascii="Times New Roman"/>
          <w:b w:val="false"/>
          <w:i w:val="false"/>
          <w:color w:val="000000"/>
          <w:sz w:val="28"/>
        </w:rPr>
        <w:t xml:space="preserve">
      23. Бала ваннасының су толтырылған көлемі бойынша </w:t>
      </w:r>
      <w:r>
        <w:rPr>
          <w:rFonts w:ascii="Times New Roman"/>
          <w:b w:val="false"/>
          <w:i w:val="false"/>
          <w:color w:val="000000"/>
          <w:vertAlign w:val="superscript"/>
        </w:rPr>
        <w:t xml:space="preserve">3 </w:t>
      </w:r>
      <w:r>
        <w:rPr>
          <w:rFonts w:ascii="Times New Roman"/>
          <w:b w:val="false"/>
          <w:i w:val="false"/>
          <w:color w:val="000000"/>
          <w:sz w:val="28"/>
        </w:rPr>
        <w:t xml:space="preserve">/ </w:t>
      </w:r>
      <w:r>
        <w:rPr>
          <w:rFonts w:ascii="Times New Roman"/>
          <w:b w:val="false"/>
          <w:i w:val="false"/>
          <w:color w:val="000000"/>
          <w:vertAlign w:val="subscript"/>
        </w:rPr>
        <w:t xml:space="preserve">4 </w:t>
      </w:r>
      <w:r>
        <w:rPr>
          <w:rFonts w:ascii="Times New Roman"/>
          <w:b w:val="false"/>
          <w:i w:val="false"/>
          <w:color w:val="000000"/>
          <w:sz w:val="28"/>
        </w:rPr>
        <w:t xml:space="preserve">биіктігінің бұзылуы 1,5 % аспауы тиіс. </w:t>
      </w:r>
      <w:r>
        <w:br/>
      </w:r>
      <w:r>
        <w:rPr>
          <w:rFonts w:ascii="Times New Roman"/>
          <w:b w:val="false"/>
          <w:i w:val="false"/>
          <w:color w:val="000000"/>
          <w:sz w:val="28"/>
        </w:rPr>
        <w:t>
</w:t>
      </w:r>
      <w:r>
        <w:rPr>
          <w:rFonts w:ascii="Times New Roman"/>
          <w:b w:val="false"/>
          <w:i w:val="false"/>
          <w:color w:val="000000"/>
          <w:sz w:val="28"/>
        </w:rPr>
        <w:t xml:space="preserve">
      24. Бұйымдардан химиялық заттың бөлінуі материалдың түріне, модельдік сулы ортаға және ауа қабатына байланысты 4-кестеде көрсетілген нормадан аспауы тиіс. </w:t>
      </w:r>
    </w:p>
    <w:bookmarkEnd w:id="74"/>
    <w:bookmarkStart w:name="z65" w:id="75"/>
    <w:p>
      <w:pPr>
        <w:spacing w:after="0"/>
        <w:ind w:left="0"/>
        <w:jc w:val="both"/>
      </w:pPr>
      <w:r>
        <w:rPr>
          <w:rFonts w:ascii="Times New Roman"/>
          <w:b w:val="false"/>
          <w:i w:val="false"/>
          <w:color w:val="000000"/>
          <w:sz w:val="28"/>
        </w:rPr>
        <w:t xml:space="preserve">
                                                         4-кесте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3733"/>
        <w:gridCol w:w="2053"/>
        <w:gridCol w:w="2513"/>
      </w:tblGrid>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 материалдардың </w:t>
            </w:r>
            <w:r>
              <w:br/>
            </w:r>
            <w:r>
              <w:rPr>
                <w:rFonts w:ascii="Times New Roman"/>
                <w:b w:val="false"/>
                <w:i w:val="false"/>
                <w:color w:val="000000"/>
                <w:sz w:val="20"/>
              </w:rPr>
              <w:t xml:space="preserve">
атауы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Анықталатын </w:t>
            </w:r>
            <w:r>
              <w:br/>
            </w:r>
            <w:r>
              <w:rPr>
                <w:rFonts w:ascii="Times New Roman"/>
                <w:b w:val="false"/>
                <w:i w:val="false"/>
                <w:color w:val="000000"/>
                <w:sz w:val="20"/>
              </w:rPr>
              <w:t xml:space="preserve">
зиянды </w:t>
            </w:r>
            <w:r>
              <w:br/>
            </w:r>
            <w:r>
              <w:rPr>
                <w:rFonts w:ascii="Times New Roman"/>
                <w:b w:val="false"/>
                <w:i w:val="false"/>
                <w:color w:val="000000"/>
                <w:sz w:val="20"/>
              </w:rPr>
              <w:t xml:space="preserve">
заттың атауы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Сулы </w:t>
            </w:r>
            <w:r>
              <w:br/>
            </w:r>
            <w:r>
              <w:rPr>
                <w:rFonts w:ascii="Times New Roman"/>
                <w:b w:val="false"/>
                <w:i w:val="false"/>
                <w:color w:val="000000"/>
                <w:sz w:val="20"/>
              </w:rPr>
              <w:t xml:space="preserve">
ортадағы </w:t>
            </w:r>
            <w:r>
              <w:br/>
            </w:r>
            <w:r>
              <w:rPr>
                <w:rFonts w:ascii="Times New Roman"/>
                <w:b w:val="false"/>
                <w:i w:val="false"/>
                <w:color w:val="000000"/>
                <w:sz w:val="20"/>
              </w:rPr>
              <w:t xml:space="preserve">
бөліну </w:t>
            </w:r>
            <w:r>
              <w:br/>
            </w:r>
            <w:r>
              <w:rPr>
                <w:rFonts w:ascii="Times New Roman"/>
                <w:b w:val="false"/>
                <w:i w:val="false"/>
                <w:color w:val="000000"/>
                <w:sz w:val="20"/>
              </w:rPr>
              <w:t xml:space="preserve">
нормативі,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аспайды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w:t>
            </w:r>
            <w:r>
              <w:br/>
            </w:r>
            <w:r>
              <w:rPr>
                <w:rFonts w:ascii="Times New Roman"/>
                <w:b w:val="false"/>
                <w:i w:val="false"/>
                <w:color w:val="000000"/>
                <w:sz w:val="20"/>
              </w:rPr>
              <w:t xml:space="preserve">
қабатындағы </w:t>
            </w:r>
            <w:r>
              <w:br/>
            </w:r>
            <w:r>
              <w:rPr>
                <w:rFonts w:ascii="Times New Roman"/>
                <w:b w:val="false"/>
                <w:i w:val="false"/>
                <w:color w:val="000000"/>
                <w:sz w:val="20"/>
              </w:rPr>
              <w:t xml:space="preserve">
бөліну </w:t>
            </w:r>
            <w:r>
              <w:br/>
            </w:r>
            <w:r>
              <w:rPr>
                <w:rFonts w:ascii="Times New Roman"/>
                <w:b w:val="false"/>
                <w:i w:val="false"/>
                <w:color w:val="000000"/>
                <w:sz w:val="20"/>
              </w:rPr>
              <w:t xml:space="preserve">
нормативі </w:t>
            </w:r>
            <w:r>
              <w:br/>
            </w:r>
            <w:r>
              <w:rPr>
                <w:rFonts w:ascii="Times New Roman"/>
                <w:b w:val="false"/>
                <w:i w:val="false"/>
                <w:color w:val="000000"/>
                <w:sz w:val="20"/>
              </w:rPr>
              <w:t xml:space="preserve">
мг/м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аспайды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Акрилонитрилбутад </w:t>
            </w:r>
            <w:r>
              <w:br/>
            </w:r>
            <w:r>
              <w:rPr>
                <w:rFonts w:ascii="Times New Roman"/>
                <w:b w:val="false"/>
                <w:i w:val="false"/>
                <w:color w:val="000000"/>
                <w:sz w:val="20"/>
              </w:rPr>
              <w:t xml:space="preserve">
иенстирольдық </w:t>
            </w:r>
            <w:r>
              <w:br/>
            </w:r>
            <w:r>
              <w:rPr>
                <w:rFonts w:ascii="Times New Roman"/>
                <w:b w:val="false"/>
                <w:i w:val="false"/>
                <w:color w:val="000000"/>
                <w:sz w:val="20"/>
              </w:rPr>
              <w:t xml:space="preserve">
пластиктер </w:t>
            </w:r>
            <w:r>
              <w:br/>
            </w:r>
            <w:r>
              <w:rPr>
                <w:rFonts w:ascii="Times New Roman"/>
                <w:b w:val="false"/>
                <w:i w:val="false"/>
                <w:color w:val="000000"/>
                <w:sz w:val="20"/>
              </w:rPr>
              <w:t xml:space="preserve">
(АБС-пластиктер)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a-метилстирол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ксилолы (изомерлер қоспасы)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50"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Полистирол және </w:t>
            </w:r>
            <w:r>
              <w:br/>
            </w:r>
            <w:r>
              <w:rPr>
                <w:rFonts w:ascii="Times New Roman"/>
                <w:b w:val="false"/>
                <w:i w:val="false"/>
                <w:color w:val="000000"/>
                <w:sz w:val="20"/>
              </w:rPr>
              <w:t xml:space="preserve">
стирол сополимерлер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а-метилстирол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 (изомерлер қоспасы)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50"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Полиолефиндер </w:t>
            </w:r>
            <w:r>
              <w:br/>
            </w:r>
            <w:r>
              <w:rPr>
                <w:rFonts w:ascii="Times New Roman"/>
                <w:b w:val="false"/>
                <w:i w:val="false"/>
                <w:color w:val="000000"/>
                <w:sz w:val="20"/>
              </w:rPr>
              <w:t xml:space="preserve">
негізінде материалдар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 спирті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негізінде </w:t>
            </w:r>
            <w:r>
              <w:br/>
            </w:r>
            <w:r>
              <w:rPr>
                <w:rFonts w:ascii="Times New Roman"/>
                <w:b w:val="false"/>
                <w:i w:val="false"/>
                <w:color w:val="000000"/>
                <w:sz w:val="20"/>
              </w:rPr>
              <w:t xml:space="preserve">
полимерлер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50"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Поливинилхлоридтер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бұйым </w:t>
            </w:r>
            <w:r>
              <w:br/>
            </w:r>
            <w:r>
              <w:rPr>
                <w:rFonts w:ascii="Times New Roman"/>
                <w:b w:val="false"/>
                <w:i w:val="false"/>
                <w:color w:val="000000"/>
                <w:sz w:val="20"/>
              </w:rPr>
              <w:t xml:space="preserve">
1,0 мг/кг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диметилфталат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диэтилфталат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50"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Полиуретандар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 спирті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 спирті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Полиамидтер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гексаметилендиамин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Е-капролактам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0,006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Полиакрилат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p>
        </w:tc>
      </w:tr>
      <w:tr>
        <w:trPr>
          <w:trHeight w:val="465"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Полиэфирлер </w:t>
            </w:r>
            <w:r>
              <w:br/>
            </w:r>
            <w:r>
              <w:rPr>
                <w:rFonts w:ascii="Times New Roman"/>
                <w:b w:val="false"/>
                <w:i w:val="false"/>
                <w:color w:val="000000"/>
                <w:sz w:val="20"/>
              </w:rPr>
              <w:t xml:space="preserve">
негізіндегі </w:t>
            </w:r>
            <w:r>
              <w:br/>
            </w:r>
            <w:r>
              <w:rPr>
                <w:rFonts w:ascii="Times New Roman"/>
                <w:b w:val="false"/>
                <w:i w:val="false"/>
                <w:color w:val="000000"/>
                <w:sz w:val="20"/>
              </w:rPr>
              <w:t xml:space="preserve">
материалдар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 спирті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Терефталды қышқыл </w:t>
            </w:r>
            <w:r>
              <w:br/>
            </w:r>
            <w:r>
              <w:rPr>
                <w:rFonts w:ascii="Times New Roman"/>
                <w:b w:val="false"/>
                <w:i w:val="false"/>
                <w:color w:val="000000"/>
                <w:sz w:val="20"/>
              </w:rPr>
              <w:t xml:space="preserve">
негізіндегі полиэтилен </w:t>
            </w:r>
            <w:r>
              <w:br/>
            </w:r>
            <w:r>
              <w:rPr>
                <w:rFonts w:ascii="Times New Roman"/>
                <w:b w:val="false"/>
                <w:i w:val="false"/>
                <w:color w:val="000000"/>
                <w:sz w:val="20"/>
              </w:rPr>
              <w:t xml:space="preserve">
-терефталат (ПЭТФ) </w:t>
            </w:r>
            <w:r>
              <w:br/>
            </w:r>
            <w:r>
              <w:rPr>
                <w:rFonts w:ascii="Times New Roman"/>
                <w:b w:val="false"/>
                <w:i w:val="false"/>
                <w:color w:val="000000"/>
                <w:sz w:val="20"/>
              </w:rPr>
              <w:t xml:space="preserve">
және сополимерлер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Поликарбонат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дифенилолпропан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метиленхлорид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хлорбензол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Фенопластар мен </w:t>
            </w:r>
            <w:r>
              <w:br/>
            </w:r>
            <w:r>
              <w:rPr>
                <w:rFonts w:ascii="Times New Roman"/>
                <w:b w:val="false"/>
                <w:i w:val="false"/>
                <w:color w:val="000000"/>
                <w:sz w:val="20"/>
              </w:rPr>
              <w:t xml:space="preserve">
аминопластар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465" w:hRule="atLeast"/>
        </w:trPr>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Эпоксидті шайырдың </w:t>
            </w:r>
            <w:r>
              <w:br/>
            </w:r>
            <w:r>
              <w:rPr>
                <w:rFonts w:ascii="Times New Roman"/>
                <w:b w:val="false"/>
                <w:i w:val="false"/>
                <w:color w:val="000000"/>
                <w:sz w:val="20"/>
              </w:rPr>
              <w:t xml:space="preserve">
негізіндегі полимерлік </w:t>
            </w:r>
            <w:r>
              <w:br/>
            </w:r>
            <w:r>
              <w:rPr>
                <w:rFonts w:ascii="Times New Roman"/>
                <w:b w:val="false"/>
                <w:i w:val="false"/>
                <w:color w:val="000000"/>
                <w:sz w:val="20"/>
              </w:rPr>
              <w:t xml:space="preserve">
материалдар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дифенилолпропан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эпихлоргидрин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bl>
    <w:bookmarkStart w:name="z170" w:id="76"/>
    <w:p>
      <w:pPr>
        <w:spacing w:after="0"/>
        <w:ind w:left="0"/>
        <w:jc w:val="left"/>
      </w:pPr>
      <w:r>
        <w:rPr>
          <w:rFonts w:ascii="Times New Roman"/>
          <w:b/>
          <w:i w:val="false"/>
          <w:color w:val="000000"/>
        </w:rPr>
        <w:t xml:space="preserve"> 
      5. Шыны және керамика ыдыстар, асхана аспаптары </w:t>
      </w:r>
    </w:p>
    <w:bookmarkEnd w:id="76"/>
    <w:bookmarkStart w:name="z171" w:id="77"/>
    <w:p>
      <w:pPr>
        <w:spacing w:after="0"/>
        <w:ind w:left="0"/>
        <w:jc w:val="both"/>
      </w:pPr>
      <w:r>
        <w:rPr>
          <w:rFonts w:ascii="Times New Roman"/>
          <w:b w:val="false"/>
          <w:i w:val="false"/>
          <w:color w:val="000000"/>
          <w:sz w:val="28"/>
        </w:rPr>
        <w:t xml:space="preserve">
      25. Ыстық тамаққа арналған ыдыс, асхана аспаптары термикалық төзімді болуы, (95-70-20)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ауысуында; балалар тамағына арналған бөтелкелер мен банкалар - (95-45)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ауысуында; сүт тағамдарының бөтелкелері - (65-25)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ауысуында сынбауы тиіс. Түрлі-түсті глазурлі фаянс ыдыстың термотөзімділігі - 115 </w:t>
      </w:r>
      <w:r>
        <w:rPr>
          <w:rFonts w:ascii="Times New Roman"/>
          <w:b w:val="false"/>
          <w:i w:val="false"/>
          <w:color w:val="000000"/>
          <w:vertAlign w:val="superscript"/>
        </w:rPr>
        <w:t xml:space="preserve">о </w:t>
      </w:r>
      <w:r>
        <w:rPr>
          <w:rFonts w:ascii="Times New Roman"/>
          <w:b w:val="false"/>
          <w:i w:val="false"/>
          <w:color w:val="000000"/>
          <w:sz w:val="28"/>
        </w:rPr>
        <w:t xml:space="preserve">С-тан, түссіз эмалдінікі - 125 </w:t>
      </w:r>
      <w:r>
        <w:rPr>
          <w:rFonts w:ascii="Times New Roman"/>
          <w:b w:val="false"/>
          <w:i w:val="false"/>
          <w:color w:val="000000"/>
          <w:vertAlign w:val="superscript"/>
        </w:rPr>
        <w:t xml:space="preserve">о </w:t>
      </w:r>
      <w:r>
        <w:rPr>
          <w:rFonts w:ascii="Times New Roman"/>
          <w:b w:val="false"/>
          <w:i w:val="false"/>
          <w:color w:val="000000"/>
          <w:sz w:val="28"/>
        </w:rPr>
        <w:t xml:space="preserve">С-тан кем болмауы тиіс. </w:t>
      </w:r>
      <w:r>
        <w:br/>
      </w:r>
      <w:r>
        <w:rPr>
          <w:rFonts w:ascii="Times New Roman"/>
          <w:b w:val="false"/>
          <w:i w:val="false"/>
          <w:color w:val="000000"/>
          <w:sz w:val="28"/>
        </w:rPr>
        <w:t>
</w:t>
      </w:r>
      <w:r>
        <w:rPr>
          <w:rFonts w:ascii="Times New Roman"/>
          <w:b w:val="false"/>
          <w:i w:val="false"/>
          <w:color w:val="000000"/>
          <w:sz w:val="28"/>
        </w:rPr>
        <w:t xml:space="preserve">
      26. Азық-түлік өнімдерімен жанасатын бұйымның ішкі жағына жағылған жағынды қышқылға төзімді болуы тиіс. Шыны ыдыстың ішкі жағына жағынды жағуға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27. Бұйымның жоғарғы шетінің сыртқы жағы жұмсақ болуы тиіс. Бұйымда: сынықтардың, кесілген жиектердің, шынының жабысып қалған сынықтарының, жан-жағы жарылған өзге де қосындылардың болуына рұқсат етілмейді. </w:t>
      </w:r>
      <w:r>
        <w:br/>
      </w:r>
      <w:r>
        <w:rPr>
          <w:rFonts w:ascii="Times New Roman"/>
          <w:b w:val="false"/>
          <w:i w:val="false"/>
          <w:color w:val="000000"/>
          <w:sz w:val="28"/>
        </w:rPr>
        <w:t>
</w:t>
      </w:r>
      <w:r>
        <w:rPr>
          <w:rFonts w:ascii="Times New Roman"/>
          <w:b w:val="false"/>
          <w:i w:val="false"/>
          <w:color w:val="000000"/>
          <w:sz w:val="28"/>
        </w:rPr>
        <w:t xml:space="preserve">
      28. Әсемдеп безендірілген бұйымдар мен элементтердің тұтқасы берік бекітілуі тиіс. Шыны ыдыс үшін - тұтқа 1 минут бойы тұтқасынан көтеру кезінде бұйымның тең сыйымдылық жүктемесін көтеруі тиіс. Керамикалық ыдыс үшін - тұтқа бұйым толтырылған судың салмағынан екі есе салмақтың тұтқасынан көтеру әдісімен бір реттік жүктемесін көтеруі тиіс. </w:t>
      </w:r>
      <w:r>
        <w:br/>
      </w:r>
      <w:r>
        <w:rPr>
          <w:rFonts w:ascii="Times New Roman"/>
          <w:b w:val="false"/>
          <w:i w:val="false"/>
          <w:color w:val="000000"/>
          <w:sz w:val="28"/>
        </w:rPr>
        <w:t>
</w:t>
      </w:r>
      <w:r>
        <w:rPr>
          <w:rFonts w:ascii="Times New Roman"/>
          <w:b w:val="false"/>
          <w:i w:val="false"/>
          <w:color w:val="000000"/>
          <w:sz w:val="28"/>
        </w:rPr>
        <w:t xml:space="preserve">
      29. Керамикалық, шыныкерамикалық және шыны бұйымдардың қауіпсіздігі моделдік ортадағы зиянды заттардың миграциясымен сипатталады. Бұйымнан зиянды заттардың бөлінуі 5-кестеде көрсетілген нормалардан аспауы тиіс. </w:t>
      </w:r>
    </w:p>
    <w:bookmarkEnd w:id="77"/>
    <w:bookmarkStart w:name="z66" w:id="78"/>
    <w:p>
      <w:pPr>
        <w:spacing w:after="0"/>
        <w:ind w:left="0"/>
        <w:jc w:val="both"/>
      </w:pPr>
      <w:r>
        <w:rPr>
          <w:rFonts w:ascii="Times New Roman"/>
          <w:b w:val="false"/>
          <w:i w:val="false"/>
          <w:color w:val="000000"/>
          <w:sz w:val="28"/>
        </w:rPr>
        <w:t xml:space="preserve">
                                                  5-кесте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4493"/>
        <w:gridCol w:w="3433"/>
      </w:tblGrid>
      <w:tr>
        <w:trPr>
          <w:trHeight w:val="45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Бұйымның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Анықталатын зиянды </w:t>
            </w:r>
            <w:r>
              <w:br/>
            </w:r>
            <w:r>
              <w:rPr>
                <w:rFonts w:ascii="Times New Roman"/>
                <w:b w:val="false"/>
                <w:i w:val="false"/>
                <w:color w:val="000000"/>
                <w:sz w:val="20"/>
              </w:rPr>
              <w:t xml:space="preserve">
заттың атауы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мг/дмл </w:t>
            </w:r>
            <w:r>
              <w:br/>
            </w:r>
            <w:r>
              <w:rPr>
                <w:rFonts w:ascii="Times New Roman"/>
                <w:b w:val="false"/>
                <w:i w:val="false"/>
                <w:color w:val="000000"/>
                <w:sz w:val="20"/>
              </w:rPr>
              <w:t xml:space="preserve">
артық емес </w:t>
            </w:r>
          </w:p>
        </w:tc>
      </w:tr>
      <w:tr>
        <w:trPr>
          <w:trHeight w:val="465"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Шыныдан жасалған бұйым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w:t>
            </w:r>
            <w:r>
              <w:br/>
            </w:r>
            <w:r>
              <w:rPr>
                <w:rFonts w:ascii="Times New Roman"/>
                <w:b w:val="false"/>
                <w:i w:val="false"/>
                <w:color w:val="000000"/>
                <w:sz w:val="20"/>
              </w:rPr>
              <w:t xml:space="preserve">
Қалайы </w:t>
            </w:r>
            <w:r>
              <w:br/>
            </w:r>
            <w:r>
              <w:rPr>
                <w:rFonts w:ascii="Times New Roman"/>
                <w:b w:val="false"/>
                <w:i w:val="false"/>
                <w:color w:val="000000"/>
                <w:sz w:val="20"/>
              </w:rPr>
              <w:t xml:space="preserve">
Күшән </w:t>
            </w:r>
            <w:r>
              <w:br/>
            </w:r>
            <w:r>
              <w:rPr>
                <w:rFonts w:ascii="Times New Roman"/>
                <w:b w:val="false"/>
                <w:i w:val="false"/>
                <w:color w:val="000000"/>
                <w:sz w:val="20"/>
              </w:rPr>
              <w:t xml:space="preserve">
Қорғасын </w:t>
            </w:r>
            <w:r>
              <w:br/>
            </w:r>
            <w:r>
              <w:rPr>
                <w:rFonts w:ascii="Times New Roman"/>
                <w:b w:val="false"/>
                <w:i w:val="false"/>
                <w:color w:val="000000"/>
                <w:sz w:val="20"/>
              </w:rPr>
              <w:t xml:space="preserve">
Кадмий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r>
              <w:br/>
            </w:r>
            <w:r>
              <w:rPr>
                <w:rFonts w:ascii="Times New Roman"/>
                <w:b w:val="false"/>
                <w:i w:val="false"/>
                <w:color w:val="000000"/>
                <w:sz w:val="20"/>
              </w:rPr>
              <w:t xml:space="preserve">
0,50 </w:t>
            </w:r>
            <w:r>
              <w:br/>
            </w:r>
            <w:r>
              <w:rPr>
                <w:rFonts w:ascii="Times New Roman"/>
                <w:b w:val="false"/>
                <w:i w:val="false"/>
                <w:color w:val="000000"/>
                <w:sz w:val="20"/>
              </w:rPr>
              <w:t xml:space="preserve">
0,05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r>
      <w:tr>
        <w:trPr>
          <w:trHeight w:val="45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Фарфор мен фаянстан </w:t>
            </w:r>
            <w:r>
              <w:br/>
            </w:r>
            <w:r>
              <w:rPr>
                <w:rFonts w:ascii="Times New Roman"/>
                <w:b w:val="false"/>
                <w:i w:val="false"/>
                <w:color w:val="000000"/>
                <w:sz w:val="20"/>
              </w:rPr>
              <w:t xml:space="preserve">
жасалған бұйым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w:t>
            </w:r>
            <w:r>
              <w:br/>
            </w:r>
            <w:r>
              <w:rPr>
                <w:rFonts w:ascii="Times New Roman"/>
                <w:b w:val="false"/>
                <w:i w:val="false"/>
                <w:color w:val="000000"/>
                <w:sz w:val="20"/>
              </w:rPr>
              <w:t xml:space="preserve">
Кадмий </w:t>
            </w:r>
            <w:r>
              <w:br/>
            </w:r>
            <w:r>
              <w:rPr>
                <w:rFonts w:ascii="Times New Roman"/>
                <w:b w:val="false"/>
                <w:i w:val="false"/>
                <w:color w:val="000000"/>
                <w:sz w:val="20"/>
              </w:rPr>
              <w:t xml:space="preserve">
Бор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0,1 </w:t>
            </w:r>
          </w:p>
        </w:tc>
      </w:tr>
      <w:tr>
        <w:trPr>
          <w:trHeight w:val="45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Майоликтер мен қыштан жасалған бұйым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w:t>
            </w:r>
            <w:r>
              <w:br/>
            </w:r>
            <w:r>
              <w:rPr>
                <w:rFonts w:ascii="Times New Roman"/>
                <w:b w:val="false"/>
                <w:i w:val="false"/>
                <w:color w:val="000000"/>
                <w:sz w:val="20"/>
              </w:rPr>
              <w:t xml:space="preserve">
Мырыш </w:t>
            </w:r>
            <w:r>
              <w:br/>
            </w:r>
            <w:r>
              <w:rPr>
                <w:rFonts w:ascii="Times New Roman"/>
                <w:b w:val="false"/>
                <w:i w:val="false"/>
                <w:color w:val="000000"/>
                <w:sz w:val="20"/>
              </w:rPr>
              <w:t xml:space="preserve">
Титан </w:t>
            </w:r>
            <w:r>
              <w:br/>
            </w:r>
            <w:r>
              <w:rPr>
                <w:rFonts w:ascii="Times New Roman"/>
                <w:b w:val="false"/>
                <w:i w:val="false"/>
                <w:color w:val="000000"/>
                <w:sz w:val="20"/>
              </w:rPr>
              <w:t xml:space="preserve">
Қалайы </w:t>
            </w:r>
            <w:r>
              <w:br/>
            </w:r>
            <w:r>
              <w:rPr>
                <w:rFonts w:ascii="Times New Roman"/>
                <w:b w:val="false"/>
                <w:i w:val="false"/>
                <w:color w:val="000000"/>
                <w:sz w:val="20"/>
              </w:rPr>
              <w:t xml:space="preserve">
Қорғасын </w:t>
            </w:r>
            <w:r>
              <w:br/>
            </w:r>
            <w:r>
              <w:rPr>
                <w:rFonts w:ascii="Times New Roman"/>
                <w:b w:val="false"/>
                <w:i w:val="false"/>
                <w:color w:val="000000"/>
                <w:sz w:val="20"/>
              </w:rPr>
              <w:t xml:space="preserve">
Кадмий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1,0 </w:t>
            </w:r>
            <w:r>
              <w:br/>
            </w:r>
            <w:r>
              <w:rPr>
                <w:rFonts w:ascii="Times New Roman"/>
                <w:b w:val="false"/>
                <w:i w:val="false"/>
                <w:color w:val="000000"/>
                <w:sz w:val="20"/>
              </w:rPr>
              <w:t xml:space="preserve">
0,1 </w:t>
            </w:r>
            <w:r>
              <w:br/>
            </w:r>
            <w:r>
              <w:rPr>
                <w:rFonts w:ascii="Times New Roman"/>
                <w:b w:val="false"/>
                <w:i w:val="false"/>
                <w:color w:val="000000"/>
                <w:sz w:val="20"/>
              </w:rPr>
              <w:t xml:space="preserve">
0,5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r>
    </w:tbl>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 Кадмий мен қорғасынның болуы 30 тармаққа сәйкес. </w:t>
      </w:r>
    </w:p>
    <w:bookmarkStart w:name="z176" w:id="79"/>
    <w:p>
      <w:pPr>
        <w:spacing w:after="0"/>
        <w:ind w:left="0"/>
        <w:jc w:val="both"/>
      </w:pPr>
      <w:r>
        <w:rPr>
          <w:rFonts w:ascii="Times New Roman"/>
          <w:b w:val="false"/>
          <w:i w:val="false"/>
          <w:color w:val="000000"/>
          <w:sz w:val="28"/>
        </w:rPr>
        <w:t xml:space="preserve">
      30. Қорғасын мен кадмийдің болуы 6-кестеде көрсетілген нормалардан аспауы тиіс. Қорғасын мен кадмийдің болуын анықтауды өнімді 4 % сірке қышқылының ерітіндісінде сынау кезінде жүргізіледі, бұл ретте барынша әсем қабаттағы бұйым таңдалады. </w:t>
      </w:r>
    </w:p>
    <w:bookmarkEnd w:id="79"/>
    <w:bookmarkStart w:name="z67" w:id="80"/>
    <w:p>
      <w:pPr>
        <w:spacing w:after="0"/>
        <w:ind w:left="0"/>
        <w:jc w:val="both"/>
      </w:pPr>
      <w:r>
        <w:rPr>
          <w:rFonts w:ascii="Times New Roman"/>
          <w:b w:val="false"/>
          <w:i w:val="false"/>
          <w:color w:val="000000"/>
          <w:sz w:val="28"/>
        </w:rPr>
        <w:t xml:space="preserve">
                                                         6-кесте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2153"/>
        <w:gridCol w:w="2533"/>
        <w:gridCol w:w="2533"/>
      </w:tblGrid>
      <w:tr>
        <w:trPr>
          <w:trHeight w:val="450" w:hRule="atLeast"/>
        </w:trPr>
        <w:tc>
          <w:tcPr>
            <w:tcW w:w="5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түрі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Шекті рұқсат етілген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кадмий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Жайпақ ыдыс (іші кемінде </w:t>
            </w:r>
            <w:r>
              <w:br/>
            </w:r>
            <w:r>
              <w:rPr>
                <w:rFonts w:ascii="Times New Roman"/>
                <w:b w:val="false"/>
                <w:i w:val="false"/>
                <w:color w:val="000000"/>
                <w:sz w:val="20"/>
              </w:rPr>
              <w:t xml:space="preserve">
25 мм шұңғыл)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Кішкене шұңғыл ыдыс (іші </w:t>
            </w:r>
            <w:r>
              <w:br/>
            </w:r>
            <w:r>
              <w:rPr>
                <w:rFonts w:ascii="Times New Roman"/>
                <w:b w:val="false"/>
                <w:i w:val="false"/>
                <w:color w:val="000000"/>
                <w:sz w:val="20"/>
              </w:rPr>
              <w:t xml:space="preserve">
25 мм-ден артық шұңғыл, </w:t>
            </w:r>
            <w:r>
              <w:br/>
            </w:r>
            <w:r>
              <w:rPr>
                <w:rFonts w:ascii="Times New Roman"/>
                <w:b w:val="false"/>
                <w:i w:val="false"/>
                <w:color w:val="000000"/>
                <w:sz w:val="20"/>
              </w:rPr>
              <w:t xml:space="preserve">
сыйымдылығы кемінде 1,1 л)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шұңғыл ыдыс (іші </w:t>
            </w:r>
            <w:r>
              <w:br/>
            </w:r>
            <w:r>
              <w:rPr>
                <w:rFonts w:ascii="Times New Roman"/>
                <w:b w:val="false"/>
                <w:i w:val="false"/>
                <w:color w:val="000000"/>
                <w:sz w:val="20"/>
              </w:rPr>
              <w:t xml:space="preserve">
25 мм-ден артық шұңғыл, </w:t>
            </w:r>
            <w:r>
              <w:br/>
            </w:r>
            <w:r>
              <w:rPr>
                <w:rFonts w:ascii="Times New Roman"/>
                <w:b w:val="false"/>
                <w:i w:val="false"/>
                <w:color w:val="000000"/>
                <w:sz w:val="20"/>
              </w:rPr>
              <w:t xml:space="preserve">
сыйымдылығы 1,1 литрге </w:t>
            </w:r>
            <w:r>
              <w:br/>
            </w:r>
            <w:r>
              <w:rPr>
                <w:rFonts w:ascii="Times New Roman"/>
                <w:b w:val="false"/>
                <w:i w:val="false"/>
                <w:color w:val="000000"/>
                <w:sz w:val="20"/>
              </w:rPr>
              <w:t xml:space="preserve">
тең немесе артық)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азық-түліктерін </w:t>
            </w:r>
            <w:r>
              <w:br/>
            </w:r>
            <w:r>
              <w:rPr>
                <w:rFonts w:ascii="Times New Roman"/>
                <w:b w:val="false"/>
                <w:i w:val="false"/>
                <w:color w:val="000000"/>
                <w:sz w:val="20"/>
              </w:rPr>
              <w:t xml:space="preserve">
сақтауға арналған шұңғыл </w:t>
            </w:r>
            <w:r>
              <w:br/>
            </w:r>
            <w:r>
              <w:rPr>
                <w:rFonts w:ascii="Times New Roman"/>
                <w:b w:val="false"/>
                <w:i w:val="false"/>
                <w:color w:val="000000"/>
                <w:sz w:val="20"/>
              </w:rPr>
              <w:t xml:space="preserve">
ыдыс (сыйымдылығы 3 литрге </w:t>
            </w:r>
            <w:r>
              <w:br/>
            </w:r>
            <w:r>
              <w:rPr>
                <w:rFonts w:ascii="Times New Roman"/>
                <w:b w:val="false"/>
                <w:i w:val="false"/>
                <w:color w:val="000000"/>
                <w:sz w:val="20"/>
              </w:rPr>
              <w:t xml:space="preserve">
тең немесе артық)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Табақтар, кружкалар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азық-түліктерін </w:t>
            </w:r>
            <w:r>
              <w:br/>
            </w:r>
            <w:r>
              <w:rPr>
                <w:rFonts w:ascii="Times New Roman"/>
                <w:b w:val="false"/>
                <w:i w:val="false"/>
                <w:color w:val="000000"/>
                <w:sz w:val="20"/>
              </w:rPr>
              <w:t xml:space="preserve">
жылытып өңдеуге арналған </w:t>
            </w:r>
            <w:r>
              <w:br/>
            </w:r>
            <w:r>
              <w:rPr>
                <w:rFonts w:ascii="Times New Roman"/>
                <w:b w:val="false"/>
                <w:i w:val="false"/>
                <w:color w:val="000000"/>
                <w:sz w:val="20"/>
              </w:rPr>
              <w:t xml:space="preserve">
ыдыс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bl>
    <w:bookmarkStart w:name="z68" w:id="81"/>
    <w:p>
      <w:pPr>
        <w:spacing w:after="0"/>
        <w:ind w:left="0"/>
        <w:jc w:val="left"/>
      </w:pPr>
      <w:r>
        <w:rPr>
          <w:rFonts w:ascii="Times New Roman"/>
          <w:b/>
          <w:i w:val="false"/>
          <w:color w:val="000000"/>
        </w:rPr>
        <w:t xml:space="preserve"> 
6. Металдан жасалған ыдыс, асхана аспаптары, </w:t>
      </w:r>
      <w:r>
        <w:br/>
      </w:r>
      <w:r>
        <w:rPr>
          <w:rFonts w:ascii="Times New Roman"/>
          <w:b/>
          <w:i w:val="false"/>
          <w:color w:val="000000"/>
        </w:rPr>
        <w:t xml:space="preserve">
санитарлық-гигиеналық, галантереялық бұйымдар </w:t>
      </w:r>
    </w:p>
    <w:bookmarkEnd w:id="81"/>
    <w:bookmarkStart w:name="z177" w:id="82"/>
    <w:p>
      <w:pPr>
        <w:spacing w:after="0"/>
        <w:ind w:left="0"/>
        <w:jc w:val="both"/>
      </w:pPr>
      <w:r>
        <w:rPr>
          <w:rFonts w:ascii="Times New Roman"/>
          <w:b w:val="false"/>
          <w:i w:val="false"/>
          <w:color w:val="000000"/>
          <w:sz w:val="28"/>
        </w:rPr>
        <w:t xml:space="preserve">
      31. Металдан жасалған бұйым жегіге төзімді болуы тиіс. </w:t>
      </w:r>
      <w:r>
        <w:br/>
      </w:r>
      <w:r>
        <w:rPr>
          <w:rFonts w:ascii="Times New Roman"/>
          <w:b w:val="false"/>
          <w:i w:val="false"/>
          <w:color w:val="000000"/>
          <w:sz w:val="28"/>
        </w:rPr>
        <w:t>
</w:t>
      </w:r>
      <w:r>
        <w:rPr>
          <w:rFonts w:ascii="Times New Roman"/>
          <w:b w:val="false"/>
          <w:i w:val="false"/>
          <w:color w:val="000000"/>
          <w:sz w:val="28"/>
        </w:rPr>
        <w:t xml:space="preserve">
      32. Тұтқаларды, әсемдік безендірілген элементтерді, қаптамаларды бекіту берік болуы тиіс. </w:t>
      </w:r>
      <w:r>
        <w:br/>
      </w:r>
      <w:r>
        <w:rPr>
          <w:rFonts w:ascii="Times New Roman"/>
          <w:b w:val="false"/>
          <w:i w:val="false"/>
          <w:color w:val="000000"/>
          <w:sz w:val="28"/>
        </w:rPr>
        <w:t>
</w:t>
      </w:r>
      <w:r>
        <w:rPr>
          <w:rFonts w:ascii="Times New Roman"/>
          <w:b w:val="false"/>
          <w:i w:val="false"/>
          <w:color w:val="000000"/>
          <w:sz w:val="28"/>
        </w:rPr>
        <w:t xml:space="preserve">
      33. Металдан жасалған, азық-түлік өнімдерімен байланысқа арналған ыдыстар, асхана аспаптары олармен жанасатын ерітінді бөлмеуі тиіс, ұқсататын азық-түлік өнімдері, зиянды заттар, артық болатын нормативтер 7-кестеде көрсетілген. </w:t>
      </w:r>
    </w:p>
    <w:bookmarkEnd w:id="82"/>
    <w:bookmarkStart w:name="z69" w:id="83"/>
    <w:p>
      <w:pPr>
        <w:spacing w:after="0"/>
        <w:ind w:left="0"/>
        <w:jc w:val="both"/>
      </w:pPr>
      <w:r>
        <w:rPr>
          <w:rFonts w:ascii="Times New Roman"/>
          <w:b w:val="false"/>
          <w:i w:val="false"/>
          <w:color w:val="000000"/>
          <w:sz w:val="28"/>
        </w:rPr>
        <w:t xml:space="preserve">
                                                            7-кесте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4"/>
        <w:gridCol w:w="4140"/>
        <w:gridCol w:w="2966"/>
      </w:tblGrid>
      <w:tr>
        <w:trPr>
          <w:trHeight w:val="450" w:hRule="atLeast"/>
        </w:trPr>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Бұйымның атауы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Анықталатын зиянды </w:t>
            </w:r>
            <w:r>
              <w:br/>
            </w:r>
            <w:r>
              <w:rPr>
                <w:rFonts w:ascii="Times New Roman"/>
                <w:b w:val="false"/>
                <w:i w:val="false"/>
                <w:color w:val="000000"/>
                <w:sz w:val="20"/>
              </w:rPr>
              <w:t xml:space="preserve">
заттың атауы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артық емес </w:t>
            </w:r>
          </w:p>
        </w:tc>
      </w:tr>
      <w:tr>
        <w:trPr>
          <w:trHeight w:val="465" w:hRule="atLeast"/>
        </w:trPr>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Жегіге-төзімді болаттан </w:t>
            </w:r>
            <w:r>
              <w:br/>
            </w:r>
            <w:r>
              <w:rPr>
                <w:rFonts w:ascii="Times New Roman"/>
                <w:b w:val="false"/>
                <w:i w:val="false"/>
                <w:color w:val="000000"/>
                <w:sz w:val="20"/>
              </w:rPr>
              <w:t xml:space="preserve">
жасалған ыдыс, асхана </w:t>
            </w:r>
            <w:r>
              <w:br/>
            </w:r>
            <w:r>
              <w:rPr>
                <w:rFonts w:ascii="Times New Roman"/>
                <w:b w:val="false"/>
                <w:i w:val="false"/>
                <w:color w:val="000000"/>
                <w:sz w:val="20"/>
              </w:rPr>
              <w:t xml:space="preserve">
аспаптары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w:t>
            </w:r>
            <w:r>
              <w:br/>
            </w:r>
            <w:r>
              <w:rPr>
                <w:rFonts w:ascii="Times New Roman"/>
                <w:b w:val="false"/>
                <w:i w:val="false"/>
                <w:color w:val="000000"/>
                <w:sz w:val="20"/>
              </w:rPr>
              <w:t xml:space="preserve">
Никель </w:t>
            </w:r>
            <w:r>
              <w:br/>
            </w:r>
            <w:r>
              <w:rPr>
                <w:rFonts w:ascii="Times New Roman"/>
                <w:b w:val="false"/>
                <w:i w:val="false"/>
                <w:color w:val="000000"/>
                <w:sz w:val="20"/>
              </w:rPr>
              <w:t xml:space="preserve">
Хром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r>
              <w:br/>
            </w:r>
            <w:r>
              <w:rPr>
                <w:rFonts w:ascii="Times New Roman"/>
                <w:b w:val="false"/>
                <w:i w:val="false"/>
                <w:color w:val="000000"/>
                <w:sz w:val="20"/>
              </w:rPr>
              <w:t xml:space="preserve">
0,1 </w:t>
            </w:r>
            <w:r>
              <w:br/>
            </w:r>
            <w:r>
              <w:rPr>
                <w:rFonts w:ascii="Times New Roman"/>
                <w:b w:val="false"/>
                <w:i w:val="false"/>
                <w:color w:val="000000"/>
                <w:sz w:val="20"/>
              </w:rPr>
              <w:t xml:space="preserve">
0,1 </w:t>
            </w:r>
          </w:p>
        </w:tc>
      </w:tr>
      <w:tr>
        <w:trPr>
          <w:trHeight w:val="450" w:hRule="atLeast"/>
        </w:trPr>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Беті желінген, кварцталған, </w:t>
            </w:r>
            <w:r>
              <w:br/>
            </w:r>
            <w:r>
              <w:rPr>
                <w:rFonts w:ascii="Times New Roman"/>
                <w:b w:val="false"/>
                <w:i w:val="false"/>
                <w:color w:val="000000"/>
                <w:sz w:val="20"/>
              </w:rPr>
              <w:t xml:space="preserve">
ыспаланған, соның ішінде </w:t>
            </w:r>
            <w:r>
              <w:br/>
            </w:r>
            <w:r>
              <w:rPr>
                <w:rFonts w:ascii="Times New Roman"/>
                <w:b w:val="false"/>
                <w:i w:val="false"/>
                <w:color w:val="000000"/>
                <w:sz w:val="20"/>
              </w:rPr>
              <w:t xml:space="preserve">
күйдірмейтін беткейі </w:t>
            </w:r>
            <w:r>
              <w:br/>
            </w:r>
            <w:r>
              <w:rPr>
                <w:rFonts w:ascii="Times New Roman"/>
                <w:b w:val="false"/>
                <w:i w:val="false"/>
                <w:color w:val="000000"/>
                <w:sz w:val="20"/>
              </w:rPr>
              <w:t xml:space="preserve">
бар қалайы ыдыс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 </w:t>
            </w:r>
            <w:r>
              <w:br/>
            </w:r>
            <w:r>
              <w:rPr>
                <w:rFonts w:ascii="Times New Roman"/>
                <w:b w:val="false"/>
                <w:i w:val="false"/>
                <w:color w:val="000000"/>
                <w:sz w:val="20"/>
              </w:rPr>
              <w:t xml:space="preserve">
Қалайы </w:t>
            </w:r>
            <w:r>
              <w:br/>
            </w:r>
            <w:r>
              <w:rPr>
                <w:rFonts w:ascii="Times New Roman"/>
                <w:b w:val="false"/>
                <w:i w:val="false"/>
                <w:color w:val="000000"/>
                <w:sz w:val="20"/>
              </w:rPr>
              <w:t xml:space="preserve">
Қорғасын </w:t>
            </w:r>
            <w:r>
              <w:br/>
            </w:r>
            <w:r>
              <w:rPr>
                <w:rFonts w:ascii="Times New Roman"/>
                <w:b w:val="false"/>
                <w:i w:val="false"/>
                <w:color w:val="000000"/>
                <w:sz w:val="20"/>
              </w:rPr>
              <w:t xml:space="preserve">
Титан </w:t>
            </w:r>
            <w:r>
              <w:br/>
            </w:r>
            <w:r>
              <w:rPr>
                <w:rFonts w:ascii="Times New Roman"/>
                <w:b w:val="false"/>
                <w:i w:val="false"/>
                <w:color w:val="000000"/>
                <w:sz w:val="20"/>
              </w:rPr>
              <w:t xml:space="preserve">
Кобальт </w:t>
            </w:r>
            <w:r>
              <w:br/>
            </w:r>
            <w:r>
              <w:rPr>
                <w:rFonts w:ascii="Times New Roman"/>
                <w:b w:val="false"/>
                <w:i w:val="false"/>
                <w:color w:val="000000"/>
                <w:sz w:val="20"/>
              </w:rPr>
              <w:t xml:space="preserve">
Темір </w:t>
            </w:r>
            <w:r>
              <w:br/>
            </w:r>
            <w:r>
              <w:rPr>
                <w:rFonts w:ascii="Times New Roman"/>
                <w:b w:val="false"/>
                <w:i w:val="false"/>
                <w:color w:val="000000"/>
                <w:sz w:val="20"/>
              </w:rPr>
              <w:t xml:space="preserve">
Хром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0,5 </w:t>
            </w:r>
            <w:r>
              <w:br/>
            </w:r>
            <w:r>
              <w:rPr>
                <w:rFonts w:ascii="Times New Roman"/>
                <w:b w:val="false"/>
                <w:i w:val="false"/>
                <w:color w:val="000000"/>
                <w:sz w:val="20"/>
              </w:rPr>
              <w:t xml:space="preserve">
0,03 </w:t>
            </w:r>
            <w:r>
              <w:br/>
            </w:r>
            <w:r>
              <w:rPr>
                <w:rFonts w:ascii="Times New Roman"/>
                <w:b w:val="false"/>
                <w:i w:val="false"/>
                <w:color w:val="000000"/>
                <w:sz w:val="20"/>
              </w:rPr>
              <w:t xml:space="preserve">
0,1 </w:t>
            </w:r>
            <w:r>
              <w:br/>
            </w:r>
            <w:r>
              <w:rPr>
                <w:rFonts w:ascii="Times New Roman"/>
                <w:b w:val="false"/>
                <w:i w:val="false"/>
                <w:color w:val="000000"/>
                <w:sz w:val="20"/>
              </w:rPr>
              <w:t xml:space="preserve">
0,1 </w:t>
            </w:r>
            <w:r>
              <w:br/>
            </w:r>
            <w:r>
              <w:rPr>
                <w:rFonts w:ascii="Times New Roman"/>
                <w:b w:val="false"/>
                <w:i w:val="false"/>
                <w:color w:val="000000"/>
                <w:sz w:val="20"/>
              </w:rPr>
              <w:t xml:space="preserve">
0,3 </w:t>
            </w:r>
            <w:r>
              <w:br/>
            </w:r>
            <w:r>
              <w:rPr>
                <w:rFonts w:ascii="Times New Roman"/>
                <w:b w:val="false"/>
                <w:i w:val="false"/>
                <w:color w:val="000000"/>
                <w:sz w:val="20"/>
              </w:rPr>
              <w:t xml:space="preserve">
0,1 </w:t>
            </w:r>
          </w:p>
        </w:tc>
      </w:tr>
      <w:tr>
        <w:trPr>
          <w:trHeight w:val="450" w:hRule="atLeast"/>
        </w:trPr>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Беті плакирленген </w:t>
            </w:r>
            <w:r>
              <w:br/>
            </w:r>
            <w:r>
              <w:rPr>
                <w:rFonts w:ascii="Times New Roman"/>
                <w:b w:val="false"/>
                <w:i w:val="false"/>
                <w:color w:val="000000"/>
                <w:sz w:val="20"/>
              </w:rPr>
              <w:t xml:space="preserve">
тоттанбайтын болат қалайыдан </w:t>
            </w:r>
            <w:r>
              <w:br/>
            </w:r>
            <w:r>
              <w:rPr>
                <w:rFonts w:ascii="Times New Roman"/>
                <w:b w:val="false"/>
                <w:i w:val="false"/>
                <w:color w:val="000000"/>
                <w:sz w:val="20"/>
              </w:rPr>
              <w:t xml:space="preserve">
жасалған ыдыс, асхана </w:t>
            </w:r>
            <w:r>
              <w:br/>
            </w:r>
            <w:r>
              <w:rPr>
                <w:rFonts w:ascii="Times New Roman"/>
                <w:b w:val="false"/>
                <w:i w:val="false"/>
                <w:color w:val="000000"/>
                <w:sz w:val="20"/>
              </w:rPr>
              <w:t xml:space="preserve">
аспаптары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Қалайы </w:t>
            </w:r>
            <w:r>
              <w:br/>
            </w:r>
            <w:r>
              <w:rPr>
                <w:rFonts w:ascii="Times New Roman"/>
                <w:b w:val="false"/>
                <w:i w:val="false"/>
                <w:color w:val="000000"/>
                <w:sz w:val="20"/>
              </w:rPr>
              <w:t xml:space="preserve">
Қорғасын </w:t>
            </w:r>
            <w:r>
              <w:br/>
            </w:r>
            <w:r>
              <w:rPr>
                <w:rFonts w:ascii="Times New Roman"/>
                <w:b w:val="false"/>
                <w:i w:val="false"/>
                <w:color w:val="000000"/>
                <w:sz w:val="20"/>
              </w:rPr>
              <w:t xml:space="preserve">
Мыс </w:t>
            </w:r>
            <w:r>
              <w:br/>
            </w:r>
            <w:r>
              <w:rPr>
                <w:rFonts w:ascii="Times New Roman"/>
                <w:b w:val="false"/>
                <w:i w:val="false"/>
                <w:color w:val="000000"/>
                <w:sz w:val="20"/>
              </w:rPr>
              <w:t xml:space="preserve">
Мырыш </w:t>
            </w:r>
            <w:r>
              <w:br/>
            </w:r>
            <w:r>
              <w:rPr>
                <w:rFonts w:ascii="Times New Roman"/>
                <w:b w:val="false"/>
                <w:i w:val="false"/>
                <w:color w:val="000000"/>
                <w:sz w:val="20"/>
              </w:rPr>
              <w:t xml:space="preserve">
Темір </w:t>
            </w:r>
            <w:r>
              <w:br/>
            </w:r>
            <w:r>
              <w:rPr>
                <w:rFonts w:ascii="Times New Roman"/>
                <w:b w:val="false"/>
                <w:i w:val="false"/>
                <w:color w:val="000000"/>
                <w:sz w:val="20"/>
              </w:rPr>
              <w:t xml:space="preserve">
Никель </w:t>
            </w:r>
            <w:r>
              <w:br/>
            </w:r>
            <w:r>
              <w:rPr>
                <w:rFonts w:ascii="Times New Roman"/>
                <w:b w:val="false"/>
                <w:i w:val="false"/>
                <w:color w:val="000000"/>
                <w:sz w:val="20"/>
              </w:rPr>
              <w:t xml:space="preserve">
Хром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0,03 </w:t>
            </w:r>
            <w:r>
              <w:br/>
            </w:r>
            <w:r>
              <w:rPr>
                <w:rFonts w:ascii="Times New Roman"/>
                <w:b w:val="false"/>
                <w:i w:val="false"/>
                <w:color w:val="000000"/>
                <w:sz w:val="20"/>
              </w:rPr>
              <w:t xml:space="preserve">
1,0 </w:t>
            </w:r>
            <w:r>
              <w:br/>
            </w:r>
            <w:r>
              <w:rPr>
                <w:rFonts w:ascii="Times New Roman"/>
                <w:b w:val="false"/>
                <w:i w:val="false"/>
                <w:color w:val="000000"/>
                <w:sz w:val="20"/>
              </w:rPr>
              <w:t xml:space="preserve">
1,0 </w:t>
            </w:r>
            <w:r>
              <w:br/>
            </w:r>
            <w:r>
              <w:rPr>
                <w:rFonts w:ascii="Times New Roman"/>
                <w:b w:val="false"/>
                <w:i w:val="false"/>
                <w:color w:val="000000"/>
                <w:sz w:val="20"/>
              </w:rPr>
              <w:t xml:space="preserve">
0,3 </w:t>
            </w:r>
            <w:r>
              <w:br/>
            </w:r>
            <w:r>
              <w:rPr>
                <w:rFonts w:ascii="Times New Roman"/>
                <w:b w:val="false"/>
                <w:i w:val="false"/>
                <w:color w:val="000000"/>
                <w:sz w:val="20"/>
              </w:rPr>
              <w:t xml:space="preserve">
0,1 </w:t>
            </w:r>
            <w:r>
              <w:br/>
            </w:r>
            <w:r>
              <w:rPr>
                <w:rFonts w:ascii="Times New Roman"/>
                <w:b w:val="false"/>
                <w:i w:val="false"/>
                <w:color w:val="000000"/>
                <w:sz w:val="20"/>
              </w:rPr>
              <w:t xml:space="preserve">
0,1 </w:t>
            </w:r>
          </w:p>
        </w:tc>
      </w:tr>
      <w:tr>
        <w:trPr>
          <w:trHeight w:val="450" w:hRule="atLeast"/>
        </w:trPr>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Күміс немесе алтын жалатылған </w:t>
            </w:r>
            <w:r>
              <w:br/>
            </w:r>
            <w:r>
              <w:rPr>
                <w:rFonts w:ascii="Times New Roman"/>
                <w:b w:val="false"/>
                <w:i w:val="false"/>
                <w:color w:val="000000"/>
                <w:sz w:val="20"/>
              </w:rPr>
              <w:t xml:space="preserve">
мельхиордан, нейзильберден </w:t>
            </w:r>
            <w:r>
              <w:br/>
            </w:r>
            <w:r>
              <w:rPr>
                <w:rFonts w:ascii="Times New Roman"/>
                <w:b w:val="false"/>
                <w:i w:val="false"/>
                <w:color w:val="000000"/>
                <w:sz w:val="20"/>
              </w:rPr>
              <w:t xml:space="preserve">
жасалған ыдыс, асхана </w:t>
            </w:r>
            <w:r>
              <w:br/>
            </w:r>
            <w:r>
              <w:rPr>
                <w:rFonts w:ascii="Times New Roman"/>
                <w:b w:val="false"/>
                <w:i w:val="false"/>
                <w:color w:val="000000"/>
                <w:sz w:val="20"/>
              </w:rPr>
              <w:t xml:space="preserve">
аспаптары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w:t>
            </w:r>
            <w:r>
              <w:br/>
            </w:r>
            <w:r>
              <w:rPr>
                <w:rFonts w:ascii="Times New Roman"/>
                <w:b w:val="false"/>
                <w:i w:val="false"/>
                <w:color w:val="000000"/>
                <w:sz w:val="20"/>
              </w:rPr>
              <w:t xml:space="preserve">
Мыс </w:t>
            </w:r>
            <w:r>
              <w:br/>
            </w:r>
            <w:r>
              <w:rPr>
                <w:rFonts w:ascii="Times New Roman"/>
                <w:b w:val="false"/>
                <w:i w:val="false"/>
                <w:color w:val="000000"/>
                <w:sz w:val="20"/>
              </w:rPr>
              <w:t xml:space="preserve">
Мырыш </w:t>
            </w:r>
            <w:r>
              <w:br/>
            </w:r>
            <w:r>
              <w:rPr>
                <w:rFonts w:ascii="Times New Roman"/>
                <w:b w:val="false"/>
                <w:i w:val="false"/>
                <w:color w:val="000000"/>
                <w:sz w:val="20"/>
              </w:rPr>
              <w:t xml:space="preserve">
Никель </w:t>
            </w:r>
            <w:r>
              <w:br/>
            </w:r>
            <w:r>
              <w:rPr>
                <w:rFonts w:ascii="Times New Roman"/>
                <w:b w:val="false"/>
                <w:i w:val="false"/>
                <w:color w:val="000000"/>
                <w:sz w:val="20"/>
              </w:rPr>
              <w:t xml:space="preserve">
Хром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r>
              <w:br/>
            </w:r>
            <w:r>
              <w:rPr>
                <w:rFonts w:ascii="Times New Roman"/>
                <w:b w:val="false"/>
                <w:i w:val="false"/>
                <w:color w:val="000000"/>
                <w:sz w:val="20"/>
              </w:rPr>
              <w:t xml:space="preserve">
1,0 </w:t>
            </w:r>
            <w:r>
              <w:br/>
            </w:r>
            <w:r>
              <w:rPr>
                <w:rFonts w:ascii="Times New Roman"/>
                <w:b w:val="false"/>
                <w:i w:val="false"/>
                <w:color w:val="000000"/>
                <w:sz w:val="20"/>
              </w:rPr>
              <w:t xml:space="preserve">
1,0 </w:t>
            </w:r>
            <w:r>
              <w:br/>
            </w:r>
            <w:r>
              <w:rPr>
                <w:rFonts w:ascii="Times New Roman"/>
                <w:b w:val="false"/>
                <w:i w:val="false"/>
                <w:color w:val="000000"/>
                <w:sz w:val="20"/>
              </w:rPr>
              <w:t xml:space="preserve">
0,1 </w:t>
            </w:r>
            <w:r>
              <w:br/>
            </w:r>
            <w:r>
              <w:rPr>
                <w:rFonts w:ascii="Times New Roman"/>
                <w:b w:val="false"/>
                <w:i w:val="false"/>
                <w:color w:val="000000"/>
                <w:sz w:val="20"/>
              </w:rPr>
              <w:t xml:space="preserve">
0,1 </w:t>
            </w:r>
          </w:p>
        </w:tc>
      </w:tr>
      <w:tr>
        <w:trPr>
          <w:trHeight w:val="450" w:hRule="atLeast"/>
        </w:trPr>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Болат эмальды ыдыс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w:t>
            </w:r>
            <w:r>
              <w:br/>
            </w:r>
            <w:r>
              <w:rPr>
                <w:rFonts w:ascii="Times New Roman"/>
                <w:b w:val="false"/>
                <w:i w:val="false"/>
                <w:color w:val="000000"/>
                <w:sz w:val="20"/>
              </w:rPr>
              <w:t xml:space="preserve">
Қалайы </w:t>
            </w:r>
            <w:r>
              <w:br/>
            </w:r>
            <w:r>
              <w:rPr>
                <w:rFonts w:ascii="Times New Roman"/>
                <w:b w:val="false"/>
                <w:i w:val="false"/>
                <w:color w:val="000000"/>
                <w:sz w:val="20"/>
              </w:rPr>
              <w:t xml:space="preserve">
Никель </w:t>
            </w:r>
            <w:r>
              <w:br/>
            </w:r>
            <w:r>
              <w:rPr>
                <w:rFonts w:ascii="Times New Roman"/>
                <w:b w:val="false"/>
                <w:i w:val="false"/>
                <w:color w:val="000000"/>
                <w:sz w:val="20"/>
              </w:rPr>
              <w:t xml:space="preserve">
Кобальт </w:t>
            </w:r>
            <w:r>
              <w:br/>
            </w:r>
            <w:r>
              <w:rPr>
                <w:rFonts w:ascii="Times New Roman"/>
                <w:b w:val="false"/>
                <w:i w:val="false"/>
                <w:color w:val="000000"/>
                <w:sz w:val="20"/>
              </w:rPr>
              <w:t xml:space="preserve">
Қорғасын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r>
              <w:br/>
            </w:r>
            <w:r>
              <w:rPr>
                <w:rFonts w:ascii="Times New Roman"/>
                <w:b w:val="false"/>
                <w:i w:val="false"/>
                <w:color w:val="000000"/>
                <w:sz w:val="20"/>
              </w:rPr>
              <w:t xml:space="preserve">
0,50 </w:t>
            </w:r>
            <w:r>
              <w:br/>
            </w:r>
            <w:r>
              <w:rPr>
                <w:rFonts w:ascii="Times New Roman"/>
                <w:b w:val="false"/>
                <w:i w:val="false"/>
                <w:color w:val="000000"/>
                <w:sz w:val="20"/>
              </w:rPr>
              <w:t xml:space="preserve">
0,05 </w:t>
            </w:r>
            <w:r>
              <w:br/>
            </w:r>
            <w:r>
              <w:rPr>
                <w:rFonts w:ascii="Times New Roman"/>
                <w:b w:val="false"/>
                <w:i w:val="false"/>
                <w:color w:val="000000"/>
                <w:sz w:val="20"/>
              </w:rPr>
              <w:t xml:space="preserve">
0,10 </w:t>
            </w:r>
            <w:r>
              <w:br/>
            </w:r>
            <w:r>
              <w:rPr>
                <w:rFonts w:ascii="Times New Roman"/>
                <w:b w:val="false"/>
                <w:i w:val="false"/>
                <w:color w:val="000000"/>
                <w:sz w:val="20"/>
              </w:rPr>
              <w:t xml:space="preserve">
0,03 </w:t>
            </w:r>
          </w:p>
        </w:tc>
      </w:tr>
    </w:tbl>
    <w:bookmarkStart w:name="z180" w:id="84"/>
    <w:p>
      <w:pPr>
        <w:spacing w:after="0"/>
        <w:ind w:left="0"/>
        <w:jc w:val="both"/>
      </w:pPr>
      <w:r>
        <w:rPr>
          <w:rFonts w:ascii="Times New Roman"/>
          <w:b w:val="false"/>
          <w:i w:val="false"/>
          <w:color w:val="000000"/>
          <w:sz w:val="28"/>
        </w:rPr>
        <w:t xml:space="preserve">
      34. Металл санитарлық-гигиеналық бұйымдардың, галантериялық бұйымдардың зиянды заттарының миграциясы 8-кестеде көрсетілген нормативтерден аспауы тиіс. </w:t>
      </w:r>
    </w:p>
    <w:bookmarkEnd w:id="84"/>
    <w:bookmarkStart w:name="z70" w:id="85"/>
    <w:p>
      <w:pPr>
        <w:spacing w:after="0"/>
        <w:ind w:left="0"/>
        <w:jc w:val="both"/>
      </w:pPr>
      <w:r>
        <w:rPr>
          <w:rFonts w:ascii="Times New Roman"/>
          <w:b w:val="false"/>
          <w:i w:val="false"/>
          <w:color w:val="000000"/>
          <w:sz w:val="28"/>
        </w:rPr>
        <w:t xml:space="preserve">
                                              8-кесте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4053"/>
        <w:gridCol w:w="3053"/>
      </w:tblGrid>
      <w:tr>
        <w:trPr>
          <w:trHeight w:val="45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Бұйымның атауы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Анықталатын зиянды </w:t>
            </w:r>
            <w:r>
              <w:br/>
            </w:r>
            <w:r>
              <w:rPr>
                <w:rFonts w:ascii="Times New Roman"/>
                <w:b w:val="false"/>
                <w:i w:val="false"/>
                <w:color w:val="000000"/>
                <w:sz w:val="20"/>
              </w:rPr>
              <w:t xml:space="preserve">
заттың атауы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артық емес </w:t>
            </w:r>
          </w:p>
        </w:tc>
      </w:tr>
      <w:tr>
        <w:trPr>
          <w:trHeight w:val="45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Металдан жасалған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гигиеналық бұйым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w:t>
            </w:r>
            <w:r>
              <w:br/>
            </w:r>
            <w:r>
              <w:rPr>
                <w:rFonts w:ascii="Times New Roman"/>
                <w:b w:val="false"/>
                <w:i w:val="false"/>
                <w:color w:val="000000"/>
                <w:sz w:val="20"/>
              </w:rPr>
              <w:t xml:space="preserve">
Қалайы </w:t>
            </w:r>
            <w:r>
              <w:br/>
            </w:r>
            <w:r>
              <w:rPr>
                <w:rFonts w:ascii="Times New Roman"/>
                <w:b w:val="false"/>
                <w:i w:val="false"/>
                <w:color w:val="000000"/>
                <w:sz w:val="20"/>
              </w:rPr>
              <w:t xml:space="preserve">
Қорғасын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r>
              <w:br/>
            </w:r>
            <w:r>
              <w:rPr>
                <w:rFonts w:ascii="Times New Roman"/>
                <w:b w:val="false"/>
                <w:i w:val="false"/>
                <w:color w:val="000000"/>
                <w:sz w:val="20"/>
              </w:rPr>
              <w:t xml:space="preserve">
0,50 </w:t>
            </w:r>
            <w:r>
              <w:br/>
            </w:r>
            <w:r>
              <w:rPr>
                <w:rFonts w:ascii="Times New Roman"/>
                <w:b w:val="false"/>
                <w:i w:val="false"/>
                <w:color w:val="000000"/>
                <w:sz w:val="20"/>
              </w:rPr>
              <w:t xml:space="preserve">
0,03 </w:t>
            </w:r>
          </w:p>
        </w:tc>
      </w:tr>
    </w:tbl>
    <w:bookmarkStart w:name="z71" w:id="86"/>
    <w:p>
      <w:pPr>
        <w:spacing w:after="0"/>
        <w:ind w:left="0"/>
        <w:jc w:val="left"/>
      </w:pPr>
      <w:r>
        <w:rPr>
          <w:rFonts w:ascii="Times New Roman"/>
          <w:b/>
          <w:i w:val="false"/>
          <w:color w:val="000000"/>
        </w:rPr>
        <w:t xml:space="preserve"> 
7. Тіс щеткалары, қызыл иекке арналған </w:t>
      </w:r>
      <w:r>
        <w:br/>
      </w:r>
      <w:r>
        <w:rPr>
          <w:rFonts w:ascii="Times New Roman"/>
          <w:b/>
          <w:i w:val="false"/>
          <w:color w:val="000000"/>
        </w:rPr>
        <w:t xml:space="preserve">
массажерлар және басқа да ұқсас бұйымдар </w:t>
      </w:r>
    </w:p>
    <w:bookmarkEnd w:id="86"/>
    <w:bookmarkStart w:name="z181" w:id="87"/>
    <w:p>
      <w:pPr>
        <w:spacing w:after="0"/>
        <w:ind w:left="0"/>
        <w:jc w:val="both"/>
      </w:pPr>
      <w:r>
        <w:rPr>
          <w:rFonts w:ascii="Times New Roman"/>
          <w:b w:val="false"/>
          <w:i w:val="false"/>
          <w:color w:val="000000"/>
          <w:sz w:val="28"/>
        </w:rPr>
        <w:t xml:space="preserve">
      35. Щетка бұталарын бекіту беріктігі кемінде 15Н болуы тиіс. </w:t>
      </w:r>
      <w:r>
        <w:br/>
      </w:r>
      <w:r>
        <w:rPr>
          <w:rFonts w:ascii="Times New Roman"/>
          <w:b w:val="false"/>
          <w:i w:val="false"/>
          <w:color w:val="000000"/>
          <w:sz w:val="28"/>
        </w:rPr>
        <w:t>
</w:t>
      </w:r>
      <w:r>
        <w:rPr>
          <w:rFonts w:ascii="Times New Roman"/>
          <w:b w:val="false"/>
          <w:i w:val="false"/>
          <w:color w:val="000000"/>
          <w:sz w:val="28"/>
        </w:rPr>
        <w:t xml:space="preserve">
      36. Қиманың орнындағы бұйымның қалыбы кемінде 0,40 Дж жүктемені көтеруі тиіс. </w:t>
      </w:r>
      <w:r>
        <w:br/>
      </w:r>
      <w:r>
        <w:rPr>
          <w:rFonts w:ascii="Times New Roman"/>
          <w:b w:val="false"/>
          <w:i w:val="false"/>
          <w:color w:val="000000"/>
          <w:sz w:val="28"/>
        </w:rPr>
        <w:t>
</w:t>
      </w:r>
      <w:r>
        <w:rPr>
          <w:rFonts w:ascii="Times New Roman"/>
          <w:b w:val="false"/>
          <w:i w:val="false"/>
          <w:color w:val="000000"/>
          <w:sz w:val="28"/>
        </w:rPr>
        <w:t xml:space="preserve">
      38. Тіс щеткаларының жұмыс істейтін бөлігінің қатаңдығы кемінде 70 шарт. бірл. болуы тиіс. </w:t>
      </w:r>
      <w:r>
        <w:br/>
      </w:r>
      <w:r>
        <w:rPr>
          <w:rFonts w:ascii="Times New Roman"/>
          <w:b w:val="false"/>
          <w:i w:val="false"/>
          <w:color w:val="000000"/>
          <w:sz w:val="28"/>
        </w:rPr>
        <w:t>
</w:t>
      </w:r>
      <w:r>
        <w:rPr>
          <w:rFonts w:ascii="Times New Roman"/>
          <w:b w:val="false"/>
          <w:i w:val="false"/>
          <w:color w:val="000000"/>
          <w:sz w:val="28"/>
        </w:rPr>
        <w:t xml:space="preserve">
      39. Щетка бұталарындағы синтетикалық жіптер жаңқаларсыз бекітілген және шеті дөңгеленіп жасалған болуы тиіс. </w:t>
      </w:r>
      <w:r>
        <w:br/>
      </w:r>
      <w:r>
        <w:rPr>
          <w:rFonts w:ascii="Times New Roman"/>
          <w:b w:val="false"/>
          <w:i w:val="false"/>
          <w:color w:val="000000"/>
          <w:sz w:val="28"/>
        </w:rPr>
        <w:t>
</w:t>
      </w:r>
      <w:r>
        <w:rPr>
          <w:rFonts w:ascii="Times New Roman"/>
          <w:b w:val="false"/>
          <w:i w:val="false"/>
          <w:color w:val="000000"/>
          <w:sz w:val="28"/>
        </w:rPr>
        <w:t xml:space="preserve">
      40. Бұйымның полимерлік бөліктерінен бұйымның материалының түріне байланысты дистилденген суға зиянды заттардың миграциясы 9-кестеде көрсетілген нормативтерден аспауы тиіс. </w:t>
      </w:r>
    </w:p>
    <w:bookmarkEnd w:id="87"/>
    <w:p>
      <w:pPr>
        <w:spacing w:after="0"/>
        <w:ind w:left="0"/>
        <w:jc w:val="both"/>
      </w:pPr>
      <w:r>
        <w:rPr>
          <w:rFonts w:ascii="Times New Roman"/>
          <w:b w:val="false"/>
          <w:i w:val="false"/>
          <w:color w:val="000000"/>
          <w:sz w:val="28"/>
        </w:rPr>
        <w:t xml:space="preserve">                                              9-кесте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4093"/>
        <w:gridCol w:w="3533"/>
      </w:tblGrid>
      <w:tr>
        <w:trPr>
          <w:trHeight w:val="45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 материалының </w:t>
            </w:r>
            <w:r>
              <w:br/>
            </w:r>
            <w:r>
              <w:rPr>
                <w:rFonts w:ascii="Times New Roman"/>
                <w:b w:val="false"/>
                <w:i w:val="false"/>
                <w:color w:val="000000"/>
                <w:sz w:val="20"/>
              </w:rPr>
              <w:t xml:space="preserve">
атауы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Анықталатын зиянды </w:t>
            </w:r>
            <w:r>
              <w:br/>
            </w:r>
            <w:r>
              <w:rPr>
                <w:rFonts w:ascii="Times New Roman"/>
                <w:b w:val="false"/>
                <w:i w:val="false"/>
                <w:color w:val="000000"/>
                <w:sz w:val="20"/>
              </w:rPr>
              <w:t xml:space="preserve">
заттың атауы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артық емес </w:t>
            </w:r>
          </w:p>
        </w:tc>
      </w:tr>
      <w:tr>
        <w:trPr>
          <w:trHeight w:val="45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5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Акрилонитрилбутадиенсти- </w:t>
            </w:r>
            <w:r>
              <w:br/>
            </w:r>
            <w:r>
              <w:rPr>
                <w:rFonts w:ascii="Times New Roman"/>
                <w:b w:val="false"/>
                <w:i w:val="false"/>
                <w:color w:val="000000"/>
                <w:sz w:val="20"/>
              </w:rPr>
              <w:t xml:space="preserve">
рольдік пластиктер </w:t>
            </w:r>
            <w:r>
              <w:br/>
            </w:r>
            <w:r>
              <w:rPr>
                <w:rFonts w:ascii="Times New Roman"/>
                <w:b w:val="false"/>
                <w:i w:val="false"/>
                <w:color w:val="000000"/>
                <w:sz w:val="20"/>
              </w:rPr>
              <w:t xml:space="preserve">
(АБС-пластиктер)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а-метилстирол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ксилолдар </w:t>
            </w:r>
            <w:r>
              <w:br/>
            </w:r>
            <w:r>
              <w:rPr>
                <w:rFonts w:ascii="Times New Roman"/>
                <w:b w:val="false"/>
                <w:i w:val="false"/>
                <w:color w:val="000000"/>
                <w:sz w:val="20"/>
              </w:rPr>
              <w:t xml:space="preserve">
(изомерлер смесі)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5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Полистирол және стирол </w:t>
            </w:r>
            <w:r>
              <w:br/>
            </w:r>
            <w:r>
              <w:rPr>
                <w:rFonts w:ascii="Times New Roman"/>
                <w:b w:val="false"/>
                <w:i w:val="false"/>
                <w:color w:val="000000"/>
                <w:sz w:val="20"/>
              </w:rPr>
              <w:t xml:space="preserve">
сополимерлері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а-метилстирол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ксилолдар </w:t>
            </w:r>
            <w:r>
              <w:br/>
            </w:r>
            <w:r>
              <w:rPr>
                <w:rFonts w:ascii="Times New Roman"/>
                <w:b w:val="false"/>
                <w:i w:val="false"/>
                <w:color w:val="000000"/>
                <w:sz w:val="20"/>
              </w:rPr>
              <w:t xml:space="preserve">
(изомерлер смесі)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5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Полиолефиндер </w:t>
            </w:r>
            <w:r>
              <w:br/>
            </w:r>
            <w:r>
              <w:rPr>
                <w:rFonts w:ascii="Times New Roman"/>
                <w:b w:val="false"/>
                <w:i w:val="false"/>
                <w:color w:val="000000"/>
                <w:sz w:val="20"/>
              </w:rPr>
              <w:t xml:space="preserve">
негізіндегі материалдар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 спирті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Қалайы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 спирті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5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Винилацетаттар </w:t>
            </w:r>
            <w:r>
              <w:br/>
            </w:r>
            <w:r>
              <w:rPr>
                <w:rFonts w:ascii="Times New Roman"/>
                <w:b w:val="false"/>
                <w:i w:val="false"/>
                <w:color w:val="000000"/>
                <w:sz w:val="20"/>
              </w:rPr>
              <w:t xml:space="preserve">
негізіндегі полимерлер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5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Поливинилхлоридтер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ацеталальдегид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диметилфталат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диэтилфталат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 спирті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қалайы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5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Полиамидтер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гексаметилендиамин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Е-капролактам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65" w:hRule="atLeast"/>
        </w:trPr>
        <w:tc>
          <w:tcPr>
            <w:tcW w:w="5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Полиэтилентерефталат </w:t>
            </w:r>
            <w:r>
              <w:br/>
            </w:r>
            <w:r>
              <w:rPr>
                <w:rFonts w:ascii="Times New Roman"/>
                <w:b w:val="false"/>
                <w:i w:val="false"/>
                <w:color w:val="000000"/>
                <w:sz w:val="20"/>
              </w:rPr>
              <w:t xml:space="preserve">
(ПЭТФ) және терефталды </w:t>
            </w:r>
            <w:r>
              <w:br/>
            </w:r>
            <w:r>
              <w:rPr>
                <w:rFonts w:ascii="Times New Roman"/>
                <w:b w:val="false"/>
                <w:i w:val="false"/>
                <w:color w:val="000000"/>
                <w:sz w:val="20"/>
              </w:rPr>
              <w:t xml:space="preserve">
қышқыл негізінде </w:t>
            </w:r>
            <w:r>
              <w:br/>
            </w:r>
            <w:r>
              <w:rPr>
                <w:rFonts w:ascii="Times New Roman"/>
                <w:b w:val="false"/>
                <w:i w:val="false"/>
                <w:color w:val="000000"/>
                <w:sz w:val="20"/>
              </w:rPr>
              <w:t xml:space="preserve">
сополимерлер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 спирті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65"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5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Поликарбонат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дифенилолпропан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метиленхлорид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65"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35"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Хлорбензол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465"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эпихлоргидрин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bl>
    <w:bookmarkStart w:name="z186" w:id="88"/>
    <w:p>
      <w:pPr>
        <w:spacing w:after="0"/>
        <w:ind w:left="0"/>
        <w:jc w:val="both"/>
      </w:pPr>
      <w:r>
        <w:rPr>
          <w:rFonts w:ascii="Times New Roman"/>
          <w:b w:val="false"/>
          <w:i w:val="false"/>
          <w:color w:val="000000"/>
          <w:sz w:val="28"/>
        </w:rPr>
        <w:t xml:space="preserve">
      41. Микробиологиялық көрсеткіштер бойынша тіс щеткалары, қызыл иекке арналған массажерлар мен ауыз қуысының күтіміне арналған басқа да ұқсас бұйымдар 10-кестеде ұсынылған талаптарға сәйкес болуы тиіс. </w:t>
      </w:r>
    </w:p>
    <w:bookmarkEnd w:id="88"/>
    <w:bookmarkStart w:name="z72" w:id="89"/>
    <w:p>
      <w:pPr>
        <w:spacing w:after="0"/>
        <w:ind w:left="0"/>
        <w:jc w:val="both"/>
      </w:pPr>
      <w:r>
        <w:rPr>
          <w:rFonts w:ascii="Times New Roman"/>
          <w:b w:val="false"/>
          <w:i w:val="false"/>
          <w:color w:val="000000"/>
          <w:sz w:val="28"/>
        </w:rPr>
        <w:t xml:space="preserve">
                                                      10-кесте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453"/>
        <w:gridCol w:w="2373"/>
        <w:gridCol w:w="2353"/>
        <w:gridCol w:w="2753"/>
      </w:tblGrid>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Мезофильдік </w:t>
            </w:r>
            <w:r>
              <w:br/>
            </w:r>
            <w:r>
              <w:rPr>
                <w:rFonts w:ascii="Times New Roman"/>
                <w:b w:val="false"/>
                <w:i w:val="false"/>
                <w:color w:val="000000"/>
                <w:sz w:val="20"/>
              </w:rPr>
              <w:t xml:space="preserve">
аэробтік және </w:t>
            </w:r>
            <w:r>
              <w:br/>
            </w:r>
            <w:r>
              <w:rPr>
                <w:rFonts w:ascii="Times New Roman"/>
                <w:b w:val="false"/>
                <w:i w:val="false"/>
                <w:color w:val="000000"/>
                <w:sz w:val="20"/>
              </w:rPr>
              <w:t xml:space="preserve">
факультатив- </w:t>
            </w:r>
            <w:r>
              <w:br/>
            </w:r>
            <w:r>
              <w:rPr>
                <w:rFonts w:ascii="Times New Roman"/>
                <w:b w:val="false"/>
                <w:i w:val="false"/>
                <w:color w:val="000000"/>
                <w:sz w:val="20"/>
              </w:rPr>
              <w:t xml:space="preserve">
ті-анаэробтік </w:t>
            </w:r>
            <w:r>
              <w:br/>
            </w:r>
            <w:r>
              <w:rPr>
                <w:rFonts w:ascii="Times New Roman"/>
                <w:b w:val="false"/>
                <w:i w:val="false"/>
                <w:color w:val="000000"/>
                <w:sz w:val="20"/>
              </w:rPr>
              <w:t xml:space="preserve">
бактериялар- </w:t>
            </w:r>
            <w:r>
              <w:br/>
            </w:r>
            <w:r>
              <w:rPr>
                <w:rFonts w:ascii="Times New Roman"/>
                <w:b w:val="false"/>
                <w:i w:val="false"/>
                <w:color w:val="000000"/>
                <w:sz w:val="20"/>
              </w:rPr>
              <w:t xml:space="preserve">
дың жалпы </w:t>
            </w:r>
            <w:r>
              <w:br/>
            </w:r>
            <w:r>
              <w:rPr>
                <w:rFonts w:ascii="Times New Roman"/>
                <w:b w:val="false"/>
                <w:i w:val="false"/>
                <w:color w:val="000000"/>
                <w:sz w:val="20"/>
              </w:rPr>
              <w:t xml:space="preserve">
саны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Ашытқылар, </w:t>
            </w:r>
            <w:r>
              <w:br/>
            </w:r>
            <w:r>
              <w:rPr>
                <w:rFonts w:ascii="Times New Roman"/>
                <w:b w:val="false"/>
                <w:i w:val="false"/>
                <w:color w:val="000000"/>
                <w:sz w:val="20"/>
              </w:rPr>
              <w:t xml:space="preserve">
ашытқы- </w:t>
            </w:r>
            <w:r>
              <w:br/>
            </w:r>
            <w:r>
              <w:rPr>
                <w:rFonts w:ascii="Times New Roman"/>
                <w:b w:val="false"/>
                <w:i w:val="false"/>
                <w:color w:val="000000"/>
                <w:sz w:val="20"/>
              </w:rPr>
              <w:t xml:space="preserve">
тектес, зең </w:t>
            </w:r>
            <w:r>
              <w:br/>
            </w:r>
            <w:r>
              <w:rPr>
                <w:rFonts w:ascii="Times New Roman"/>
                <w:b w:val="false"/>
                <w:i w:val="false"/>
                <w:color w:val="000000"/>
                <w:sz w:val="20"/>
              </w:rPr>
              <w:t xml:space="preserve">
саңырауқұ- </w:t>
            </w:r>
            <w:r>
              <w:br/>
            </w:r>
            <w:r>
              <w:rPr>
                <w:rFonts w:ascii="Times New Roman"/>
                <w:b w:val="false"/>
                <w:i w:val="false"/>
                <w:color w:val="000000"/>
                <w:sz w:val="20"/>
              </w:rPr>
              <w:t xml:space="preserve">
лақтар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Enterobac- </w:t>
            </w:r>
            <w:r>
              <w:br/>
            </w:r>
            <w:r>
              <w:rPr>
                <w:rFonts w:ascii="Times New Roman"/>
                <w:b w:val="false"/>
                <w:i w:val="false"/>
                <w:color w:val="000000"/>
                <w:sz w:val="20"/>
              </w:rPr>
              <w:t xml:space="preserve">
teriaceae </w:t>
            </w:r>
            <w:r>
              <w:br/>
            </w:r>
            <w:r>
              <w:rPr>
                <w:rFonts w:ascii="Times New Roman"/>
                <w:b w:val="false"/>
                <w:i w:val="false"/>
                <w:color w:val="000000"/>
                <w:sz w:val="20"/>
              </w:rPr>
              <w:t xml:space="preserve">
тұқымының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Патогенді </w:t>
            </w:r>
            <w:r>
              <w:br/>
            </w:r>
            <w:r>
              <w:rPr>
                <w:rFonts w:ascii="Times New Roman"/>
                <w:b w:val="false"/>
                <w:i w:val="false"/>
                <w:color w:val="000000"/>
                <w:sz w:val="20"/>
              </w:rPr>
              <w:t xml:space="preserve">
стафило- </w:t>
            </w:r>
            <w:r>
              <w:br/>
            </w:r>
            <w:r>
              <w:rPr>
                <w:rFonts w:ascii="Times New Roman"/>
                <w:b w:val="false"/>
                <w:i w:val="false"/>
                <w:color w:val="000000"/>
                <w:sz w:val="20"/>
              </w:rPr>
              <w:t xml:space="preserve">
коктар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Pseudomonаs- </w:t>
            </w:r>
            <w:r>
              <w:br/>
            </w:r>
            <w:r>
              <w:rPr>
                <w:rFonts w:ascii="Times New Roman"/>
                <w:b w:val="false"/>
                <w:i w:val="false"/>
                <w:color w:val="000000"/>
                <w:sz w:val="20"/>
              </w:rPr>
              <w:t xml:space="preserve">
aeruginosa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КТБ* 1 г (см </w:t>
            </w:r>
            <w:r>
              <w:rPr>
                <w:rFonts w:ascii="Times New Roman"/>
                <w:b w:val="false"/>
                <w:i w:val="false"/>
                <w:color w:val="000000"/>
                <w:vertAlign w:val="superscript"/>
              </w:rPr>
              <w:t xml:space="preserve">2 </w:t>
            </w:r>
            <w:r>
              <w:rPr>
                <w:rFonts w:ascii="Times New Roman"/>
                <w:b w:val="false"/>
                <w:i w:val="false"/>
                <w:color w:val="000000"/>
                <w:sz w:val="20"/>
              </w:rPr>
              <w:t xml:space="preserve">) өнімде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 (см </w:t>
            </w:r>
            <w:r>
              <w:rPr>
                <w:rFonts w:ascii="Times New Roman"/>
                <w:b w:val="false"/>
                <w:i w:val="false"/>
                <w:color w:val="000000"/>
                <w:vertAlign w:val="superscript"/>
              </w:rPr>
              <w:t xml:space="preserve">2 </w:t>
            </w:r>
            <w:r>
              <w:rPr>
                <w:rFonts w:ascii="Times New Roman"/>
                <w:b w:val="false"/>
                <w:i w:val="false"/>
                <w:color w:val="000000"/>
                <w:sz w:val="20"/>
              </w:rPr>
              <w:t xml:space="preserve">) өнімде </w:t>
            </w:r>
          </w:p>
        </w:tc>
        <w:tc>
          <w:tcPr>
            <w:tcW w:w="0" w:type="auto"/>
            <w:vMerge/>
            <w:tcBorders>
              <w:top w:val="nil"/>
              <w:left w:val="single" w:color="cfcfcf" w:sz="5"/>
              <w:bottom w:val="single" w:color="cfcfcf" w:sz="5"/>
              <w:right w:val="single" w:color="cfcfcf" w:sz="5"/>
            </w:tcBorders>
          </w:tcP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 xml:space="preserve">2 </w:t>
            </w:r>
            <w:r>
              <w:rPr>
                <w:rFonts w:ascii="Times New Roman"/>
                <w:b w:val="false"/>
                <w:i w:val="false"/>
                <w:color w:val="000000"/>
                <w:sz w:val="20"/>
              </w:rPr>
              <w:t xml:space="preserve">артық емес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r>
              <w:br/>
            </w:r>
            <w:r>
              <w:rPr>
                <w:rFonts w:ascii="Times New Roman"/>
                <w:b w:val="false"/>
                <w:i w:val="false"/>
                <w:color w:val="000000"/>
                <w:sz w:val="20"/>
              </w:rPr>
              <w:t xml:space="preserve">
керек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r>
              <w:br/>
            </w:r>
            <w:r>
              <w:rPr>
                <w:rFonts w:ascii="Times New Roman"/>
                <w:b w:val="false"/>
                <w:i w:val="false"/>
                <w:color w:val="000000"/>
                <w:sz w:val="20"/>
              </w:rPr>
              <w:t xml:space="preserve">
керек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r>
              <w:br/>
            </w:r>
            <w:r>
              <w:rPr>
                <w:rFonts w:ascii="Times New Roman"/>
                <w:b w:val="false"/>
                <w:i w:val="false"/>
                <w:color w:val="000000"/>
                <w:sz w:val="20"/>
              </w:rPr>
              <w:t xml:space="preserve">
керек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r>
              <w:br/>
            </w:r>
            <w:r>
              <w:rPr>
                <w:rFonts w:ascii="Times New Roman"/>
                <w:b w:val="false"/>
                <w:i w:val="false"/>
                <w:color w:val="000000"/>
                <w:sz w:val="20"/>
              </w:rPr>
              <w:t xml:space="preserve">
керек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КТБ - 1 г немесе 1 СМ </w:t>
            </w:r>
            <w:r>
              <w:rPr>
                <w:rFonts w:ascii="Times New Roman"/>
                <w:b w:val="false"/>
                <w:i w:val="false"/>
                <w:color w:val="000000"/>
                <w:vertAlign w:val="superscript"/>
              </w:rPr>
              <w:t xml:space="preserve">2 </w:t>
            </w:r>
            <w:r>
              <w:rPr>
                <w:rFonts w:ascii="Times New Roman"/>
                <w:b w:val="false"/>
                <w:i w:val="false"/>
                <w:color w:val="000000"/>
                <w:sz w:val="20"/>
              </w:rPr>
              <w:t xml:space="preserve">өнімдегі колонатүзуші бірлік </w:t>
            </w:r>
          </w:p>
        </w:tc>
      </w:tr>
    </w:tbl>
    <w:bookmarkStart w:name="z73" w:id="90"/>
    <w:p>
      <w:pPr>
        <w:spacing w:after="0"/>
        <w:ind w:left="0"/>
        <w:jc w:val="left"/>
      </w:pPr>
      <w:r>
        <w:rPr>
          <w:rFonts w:ascii="Times New Roman"/>
          <w:b/>
          <w:i w:val="false"/>
          <w:color w:val="000000"/>
        </w:rPr>
        <w:t xml:space="preserve"> 
8. Санитарлық-гигиеналық бір рет пайдалану бұйымдары </w:t>
      </w:r>
    </w:p>
    <w:bookmarkEnd w:id="90"/>
    <w:bookmarkStart w:name="z187" w:id="91"/>
    <w:p>
      <w:pPr>
        <w:spacing w:after="0"/>
        <w:ind w:left="0"/>
        <w:jc w:val="both"/>
      </w:pPr>
      <w:r>
        <w:rPr>
          <w:rFonts w:ascii="Times New Roman"/>
          <w:b w:val="false"/>
          <w:i w:val="false"/>
          <w:color w:val="000000"/>
          <w:sz w:val="28"/>
        </w:rPr>
        <w:t xml:space="preserve">
      42. Гель тәріздес ылғал тартқыш материалдарды қамтитын санитарлық-гигиеналық бұйымдар 24 сағат бойы сенсибилизациялайтын әсер (компрессиялық әдіспен) көрсетпеуі тиіс. </w:t>
      </w:r>
      <w:r>
        <w:br/>
      </w:r>
      <w:r>
        <w:rPr>
          <w:rFonts w:ascii="Times New Roman"/>
          <w:b w:val="false"/>
          <w:i w:val="false"/>
          <w:color w:val="000000"/>
          <w:sz w:val="28"/>
        </w:rPr>
        <w:t>
</w:t>
      </w:r>
      <w:r>
        <w:rPr>
          <w:rFonts w:ascii="Times New Roman"/>
          <w:b w:val="false"/>
          <w:i w:val="false"/>
          <w:color w:val="000000"/>
          <w:sz w:val="28"/>
        </w:rPr>
        <w:t xml:space="preserve">
      43. Көпқабатты жаялықшаның ылғал тартқыш қабатының 100 мл тестілік сұйықтықты сіңіру уақыты 3 с. аспауы тиіс. </w:t>
      </w:r>
      <w:r>
        <w:br/>
      </w:r>
      <w:r>
        <w:rPr>
          <w:rFonts w:ascii="Times New Roman"/>
          <w:b w:val="false"/>
          <w:i w:val="false"/>
          <w:color w:val="000000"/>
          <w:sz w:val="28"/>
        </w:rPr>
        <w:t>
</w:t>
      </w:r>
      <w:r>
        <w:rPr>
          <w:rFonts w:ascii="Times New Roman"/>
          <w:b w:val="false"/>
          <w:i w:val="false"/>
          <w:color w:val="000000"/>
          <w:sz w:val="28"/>
        </w:rPr>
        <w:t xml:space="preserve">
      44. Тұтынушыларға арналған нұсқаулықта мақсаты, бұйымның түрін және мөлшерін дұрыс таңдау жөніндегі ұсыным, күту (қажет болған кезде) және кәдеге жарату тәсілдері көрсетілген ақпарат қамтылуы тиіс. </w:t>
      </w:r>
      <w:r>
        <w:br/>
      </w:r>
      <w:r>
        <w:rPr>
          <w:rFonts w:ascii="Times New Roman"/>
          <w:b w:val="false"/>
          <w:i w:val="false"/>
          <w:color w:val="000000"/>
          <w:sz w:val="28"/>
        </w:rPr>
        <w:t>
</w:t>
      </w:r>
      <w:r>
        <w:rPr>
          <w:rFonts w:ascii="Times New Roman"/>
          <w:b w:val="false"/>
          <w:i w:val="false"/>
          <w:color w:val="000000"/>
          <w:sz w:val="28"/>
        </w:rPr>
        <w:t xml:space="preserve">
      45. Гель тәріздес ылғал тартқыш материалдарды қамтитын санитарлық-гигиеналық бұйымдар химиялық қауіпсіздік бойынша 11-кестеде көрсетілген талаптарға сәйкес болуы тиіс. </w:t>
      </w:r>
    </w:p>
    <w:bookmarkEnd w:id="91"/>
    <w:bookmarkStart w:name="z74" w:id="92"/>
    <w:p>
      <w:pPr>
        <w:spacing w:after="0"/>
        <w:ind w:left="0"/>
        <w:jc w:val="both"/>
      </w:pPr>
      <w:r>
        <w:rPr>
          <w:rFonts w:ascii="Times New Roman"/>
          <w:b w:val="false"/>
          <w:i w:val="false"/>
          <w:color w:val="000000"/>
          <w:sz w:val="28"/>
        </w:rPr>
        <w:t xml:space="preserve">
                                              11-кесте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6193"/>
      </w:tblGrid>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Анықталатын зиянды </w:t>
            </w:r>
            <w:r>
              <w:br/>
            </w:r>
            <w:r>
              <w:rPr>
                <w:rFonts w:ascii="Times New Roman"/>
                <w:b w:val="false"/>
                <w:i w:val="false"/>
                <w:color w:val="000000"/>
                <w:sz w:val="20"/>
              </w:rPr>
              <w:t xml:space="preserve">
заттың атауы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Миграция нормативі,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r>
              <w:rPr>
                <w:rFonts w:ascii="Times New Roman"/>
                <w:b w:val="false"/>
                <w:i w:val="false"/>
                <w:color w:val="000000"/>
                <w:sz w:val="20"/>
              </w:rPr>
              <w:t xml:space="preserve">, артық емес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п-Крезол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м-Крезол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 спирті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Күшән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(III, VI)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0,1 </w:t>
            </w:r>
          </w:p>
        </w:tc>
      </w:tr>
    </w:tbl>
    <w:bookmarkStart w:name="z191" w:id="93"/>
    <w:p>
      <w:pPr>
        <w:spacing w:after="0"/>
        <w:ind w:left="0"/>
        <w:jc w:val="both"/>
      </w:pPr>
      <w:r>
        <w:rPr>
          <w:rFonts w:ascii="Times New Roman"/>
          <w:b w:val="false"/>
          <w:i w:val="false"/>
          <w:color w:val="000000"/>
          <w:sz w:val="28"/>
        </w:rPr>
        <w:t xml:space="preserve">
      46. Гель тәріздес ылғал тартқыш материалдарды қамтитын бұйымдар, гигиеналық мақта таяқшалар, шариктер микробиологиялық көрсеткіштер бойынша 12-кестеде көрсетілген талаптарға сәйкес болуы тиіс. </w:t>
      </w:r>
    </w:p>
    <w:bookmarkEnd w:id="93"/>
    <w:bookmarkStart w:name="z75" w:id="94"/>
    <w:p>
      <w:pPr>
        <w:spacing w:after="0"/>
        <w:ind w:left="0"/>
        <w:jc w:val="both"/>
      </w:pPr>
      <w:r>
        <w:rPr>
          <w:rFonts w:ascii="Times New Roman"/>
          <w:b w:val="false"/>
          <w:i w:val="false"/>
          <w:color w:val="000000"/>
          <w:sz w:val="28"/>
        </w:rPr>
        <w:t xml:space="preserve">
                                                     12-кесте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553"/>
        <w:gridCol w:w="2353"/>
        <w:gridCol w:w="2393"/>
        <w:gridCol w:w="2633"/>
      </w:tblGrid>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Мезофильдік </w:t>
            </w:r>
            <w:r>
              <w:br/>
            </w:r>
            <w:r>
              <w:rPr>
                <w:rFonts w:ascii="Times New Roman"/>
                <w:b w:val="false"/>
                <w:i w:val="false"/>
                <w:color w:val="000000"/>
                <w:sz w:val="20"/>
              </w:rPr>
              <w:t xml:space="preserve">
аэробтік </w:t>
            </w:r>
            <w:r>
              <w:br/>
            </w:r>
            <w:r>
              <w:rPr>
                <w:rFonts w:ascii="Times New Roman"/>
                <w:b w:val="false"/>
                <w:i w:val="false"/>
                <w:color w:val="000000"/>
                <w:sz w:val="20"/>
              </w:rPr>
              <w:t xml:space="preserve">
және факуль- </w:t>
            </w:r>
            <w:r>
              <w:br/>
            </w:r>
            <w:r>
              <w:rPr>
                <w:rFonts w:ascii="Times New Roman"/>
                <w:b w:val="false"/>
                <w:i w:val="false"/>
                <w:color w:val="000000"/>
                <w:sz w:val="20"/>
              </w:rPr>
              <w:t xml:space="preserve">
тативті-ана- </w:t>
            </w:r>
            <w:r>
              <w:br/>
            </w:r>
            <w:r>
              <w:rPr>
                <w:rFonts w:ascii="Times New Roman"/>
                <w:b w:val="false"/>
                <w:i w:val="false"/>
                <w:color w:val="000000"/>
                <w:sz w:val="20"/>
              </w:rPr>
              <w:t xml:space="preserve">
эробтік бак- </w:t>
            </w:r>
            <w:r>
              <w:br/>
            </w:r>
            <w:r>
              <w:rPr>
                <w:rFonts w:ascii="Times New Roman"/>
                <w:b w:val="false"/>
                <w:i w:val="false"/>
                <w:color w:val="000000"/>
                <w:sz w:val="20"/>
              </w:rPr>
              <w:t xml:space="preserve">
териялардың </w:t>
            </w:r>
            <w:r>
              <w:br/>
            </w:r>
            <w:r>
              <w:rPr>
                <w:rFonts w:ascii="Times New Roman"/>
                <w:b w:val="false"/>
                <w:i w:val="false"/>
                <w:color w:val="000000"/>
                <w:sz w:val="20"/>
              </w:rPr>
              <w:t xml:space="preserve">
жалпы саны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Ашытқылар, </w:t>
            </w:r>
            <w:r>
              <w:br/>
            </w:r>
            <w:r>
              <w:rPr>
                <w:rFonts w:ascii="Times New Roman"/>
                <w:b w:val="false"/>
                <w:i w:val="false"/>
                <w:color w:val="000000"/>
                <w:sz w:val="20"/>
              </w:rPr>
              <w:t xml:space="preserve">
ашытқы- </w:t>
            </w:r>
            <w:r>
              <w:br/>
            </w:r>
            <w:r>
              <w:rPr>
                <w:rFonts w:ascii="Times New Roman"/>
                <w:b w:val="false"/>
                <w:i w:val="false"/>
                <w:color w:val="000000"/>
                <w:sz w:val="20"/>
              </w:rPr>
              <w:t xml:space="preserve">
тектес, зең </w:t>
            </w:r>
            <w:r>
              <w:br/>
            </w:r>
            <w:r>
              <w:rPr>
                <w:rFonts w:ascii="Times New Roman"/>
                <w:b w:val="false"/>
                <w:i w:val="false"/>
                <w:color w:val="000000"/>
                <w:sz w:val="20"/>
              </w:rPr>
              <w:t xml:space="preserve">
саңырауқұ- </w:t>
            </w:r>
            <w:r>
              <w:br/>
            </w:r>
            <w:r>
              <w:rPr>
                <w:rFonts w:ascii="Times New Roman"/>
                <w:b w:val="false"/>
                <w:i w:val="false"/>
                <w:color w:val="000000"/>
                <w:sz w:val="20"/>
              </w:rPr>
              <w:t xml:space="preserve">
лақтар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Enterobac- </w:t>
            </w:r>
            <w:r>
              <w:br/>
            </w:r>
            <w:r>
              <w:rPr>
                <w:rFonts w:ascii="Times New Roman"/>
                <w:b w:val="false"/>
                <w:i w:val="false"/>
                <w:color w:val="000000"/>
                <w:sz w:val="20"/>
              </w:rPr>
              <w:t xml:space="preserve">
teriaceae </w:t>
            </w:r>
            <w:r>
              <w:br/>
            </w:r>
            <w:r>
              <w:rPr>
                <w:rFonts w:ascii="Times New Roman"/>
                <w:b w:val="false"/>
                <w:i w:val="false"/>
                <w:color w:val="000000"/>
                <w:sz w:val="20"/>
              </w:rPr>
              <w:t xml:space="preserve">
тұқымының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Патогенді </w:t>
            </w:r>
            <w:r>
              <w:br/>
            </w:r>
            <w:r>
              <w:rPr>
                <w:rFonts w:ascii="Times New Roman"/>
                <w:b w:val="false"/>
                <w:i w:val="false"/>
                <w:color w:val="000000"/>
                <w:sz w:val="20"/>
              </w:rPr>
              <w:t xml:space="preserve">
стафило- </w:t>
            </w:r>
            <w:r>
              <w:br/>
            </w:r>
            <w:r>
              <w:rPr>
                <w:rFonts w:ascii="Times New Roman"/>
                <w:b w:val="false"/>
                <w:i w:val="false"/>
                <w:color w:val="000000"/>
                <w:sz w:val="20"/>
              </w:rPr>
              <w:t xml:space="preserve">
коктар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Pseudomonаs- </w:t>
            </w:r>
            <w:r>
              <w:br/>
            </w:r>
            <w:r>
              <w:rPr>
                <w:rFonts w:ascii="Times New Roman"/>
                <w:b w:val="false"/>
                <w:i w:val="false"/>
                <w:color w:val="000000"/>
                <w:sz w:val="20"/>
              </w:rPr>
              <w:t xml:space="preserve">
aeruginosa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КТБ* 1 г (см </w:t>
            </w:r>
            <w:r>
              <w:rPr>
                <w:rFonts w:ascii="Times New Roman"/>
                <w:b w:val="false"/>
                <w:i w:val="false"/>
                <w:color w:val="000000"/>
                <w:vertAlign w:val="superscript"/>
              </w:rPr>
              <w:t xml:space="preserve">3 </w:t>
            </w:r>
            <w:r>
              <w:rPr>
                <w:rFonts w:ascii="Times New Roman"/>
                <w:b w:val="false"/>
                <w:i w:val="false"/>
                <w:color w:val="000000"/>
                <w:sz w:val="20"/>
              </w:rPr>
              <w:t xml:space="preserve">) өнімде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 (см </w:t>
            </w:r>
            <w:r>
              <w:rPr>
                <w:rFonts w:ascii="Times New Roman"/>
                <w:b w:val="false"/>
                <w:i w:val="false"/>
                <w:color w:val="000000"/>
                <w:vertAlign w:val="superscript"/>
              </w:rPr>
              <w:t xml:space="preserve">2 </w:t>
            </w:r>
            <w:r>
              <w:rPr>
                <w:rFonts w:ascii="Times New Roman"/>
                <w:b w:val="false"/>
                <w:i w:val="false"/>
                <w:color w:val="000000"/>
                <w:sz w:val="20"/>
              </w:rPr>
              <w:t xml:space="preserve">) өнімде </w:t>
            </w:r>
          </w:p>
        </w:tc>
        <w:tc>
          <w:tcPr>
            <w:tcW w:w="0" w:type="auto"/>
            <w:vMerge/>
            <w:tcBorders>
              <w:top w:val="nil"/>
              <w:left w:val="single" w:color="cfcfcf" w:sz="5"/>
              <w:bottom w:val="single" w:color="cfcfcf" w:sz="5"/>
              <w:right w:val="single" w:color="cfcfcf" w:sz="5"/>
            </w:tcBorders>
          </w:tcP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 xml:space="preserve">2 </w:t>
            </w:r>
            <w:r>
              <w:rPr>
                <w:rFonts w:ascii="Times New Roman"/>
                <w:b w:val="false"/>
                <w:i w:val="false"/>
                <w:color w:val="000000"/>
                <w:sz w:val="20"/>
              </w:rPr>
              <w:t xml:space="preserve">артық </w:t>
            </w:r>
            <w:r>
              <w:br/>
            </w:r>
            <w:r>
              <w:rPr>
                <w:rFonts w:ascii="Times New Roman"/>
                <w:b w:val="false"/>
                <w:i w:val="false"/>
                <w:color w:val="000000"/>
                <w:sz w:val="20"/>
              </w:rPr>
              <w:t xml:space="preserve">
емес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болмауы </w:t>
            </w:r>
            <w:r>
              <w:br/>
            </w:r>
            <w:r>
              <w:rPr>
                <w:rFonts w:ascii="Times New Roman"/>
                <w:b w:val="false"/>
                <w:i w:val="false"/>
                <w:color w:val="000000"/>
                <w:sz w:val="20"/>
              </w:rPr>
              <w:t xml:space="preserve">
керек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КТБ - 1 г немесе 1 см </w:t>
            </w:r>
            <w:r>
              <w:rPr>
                <w:rFonts w:ascii="Times New Roman"/>
                <w:b w:val="false"/>
                <w:i w:val="false"/>
                <w:color w:val="000000"/>
                <w:vertAlign w:val="superscript"/>
              </w:rPr>
              <w:t xml:space="preserve">3 </w:t>
            </w:r>
            <w:r>
              <w:rPr>
                <w:rFonts w:ascii="Times New Roman"/>
                <w:b w:val="false"/>
                <w:i w:val="false"/>
                <w:color w:val="000000"/>
                <w:sz w:val="20"/>
              </w:rPr>
              <w:t xml:space="preserve">өнімдегі колонатүзуші бірлік </w:t>
            </w:r>
          </w:p>
        </w:tc>
      </w:tr>
    </w:tbl>
    <w:p>
      <w:pPr>
        <w:spacing w:after="0"/>
        <w:ind w:left="0"/>
        <w:jc w:val="both"/>
      </w:pPr>
      <w:r>
        <w:rPr>
          <w:rFonts w:ascii="Times New Roman"/>
          <w:b w:val="false"/>
          <w:i w:val="false"/>
          <w:color w:val="000000"/>
          <w:sz w:val="28"/>
        </w:rPr>
        <w:t xml:space="preserve">      47. </w:t>
      </w:r>
      <w:r>
        <w:rPr>
          <w:rFonts w:ascii="Times New Roman"/>
          <w:b w:val="false"/>
          <w:i w:val="false"/>
          <w:color w:val="ff0000"/>
          <w:sz w:val="28"/>
        </w:rPr>
        <w:t xml:space="preserve">(47-тармақ - алынып тасталды - ҚР Үкіметінің 2009.01.16.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p>
    <w:bookmarkStart w:name="z58" w:id="95"/>
    <w:p>
      <w:pPr>
        <w:spacing w:after="0"/>
        <w:ind w:left="0"/>
        <w:jc w:val="both"/>
      </w:pPr>
      <w:r>
        <w:rPr>
          <w:rFonts w:ascii="Times New Roman"/>
          <w:b w:val="false"/>
          <w:i w:val="false"/>
          <w:color w:val="000000"/>
          <w:sz w:val="28"/>
        </w:rPr>
        <w:t xml:space="preserve">
"Балаларға арналған өнімдер  </w:t>
      </w:r>
      <w:r>
        <w:br/>
      </w:r>
      <w:r>
        <w:rPr>
          <w:rFonts w:ascii="Times New Roman"/>
          <w:b w:val="false"/>
          <w:i w:val="false"/>
          <w:color w:val="000000"/>
          <w:sz w:val="28"/>
        </w:rPr>
        <w:t xml:space="preserve">
мен бұйымдар қауіпсіздігіне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2-қосымша      </w:t>
      </w:r>
    </w:p>
    <w:bookmarkEnd w:id="95"/>
    <w:p>
      <w:pPr>
        <w:spacing w:after="0"/>
        <w:ind w:left="0"/>
        <w:jc w:val="both"/>
      </w:pPr>
      <w:r>
        <w:rPr>
          <w:rFonts w:ascii="Times New Roman"/>
          <w:b w:val="false"/>
          <w:i w:val="false"/>
          <w:color w:val="ff0000"/>
          <w:sz w:val="28"/>
        </w:rPr>
        <w:t xml:space="preserve">       Ескерту. 2-қосымшаға өзгерту енгізілді - ҚР Үкіметінің 2009.01.16. </w:t>
      </w:r>
      <w:r>
        <w:rPr>
          <w:rFonts w:ascii="Times New Roman"/>
          <w:b w:val="false"/>
          <w:i w:val="false"/>
          <w:color w:val="ff0000"/>
          <w:sz w:val="28"/>
        </w:rPr>
        <w:t xml:space="preserve">N 13 </w:t>
      </w:r>
      <w:r>
        <w:rPr>
          <w:rFonts w:ascii="Times New Roman"/>
          <w:b w:val="false"/>
          <w:i w:val="false"/>
          <w:color w:val="ff0000"/>
          <w:sz w:val="28"/>
        </w:rPr>
        <w:t xml:space="preserve">Қаулысымен. </w:t>
      </w:r>
    </w:p>
    <w:p>
      <w:pPr>
        <w:spacing w:after="0"/>
        <w:ind w:left="0"/>
        <w:jc w:val="left"/>
      </w:pPr>
      <w:r>
        <w:rPr>
          <w:rFonts w:ascii="Times New Roman"/>
          <w:b/>
          <w:i w:val="false"/>
          <w:color w:val="000000"/>
        </w:rPr>
        <w:t xml:space="preserve">     Өнімдердің тізбесі және ойыншықтар қауіпсіздігінің талаптары  1. Өнімдердің тізбесі </w:t>
      </w:r>
    </w:p>
    <w:bookmarkStart w:name="z192" w:id="96"/>
    <w:p>
      <w:pPr>
        <w:spacing w:after="0"/>
        <w:ind w:left="0"/>
        <w:jc w:val="both"/>
      </w:pPr>
      <w:r>
        <w:rPr>
          <w:rFonts w:ascii="Times New Roman"/>
          <w:b w:val="false"/>
          <w:i w:val="false"/>
          <w:color w:val="000000"/>
          <w:sz w:val="28"/>
        </w:rPr>
        <w:t xml:space="preserve">
      1. Осы қауіпсіздік талаптары ойыншықтарға таратылады. </w:t>
      </w:r>
      <w:r>
        <w:br/>
      </w:r>
      <w:r>
        <w:rPr>
          <w:rFonts w:ascii="Times New Roman"/>
          <w:b w:val="false"/>
          <w:i w:val="false"/>
          <w:color w:val="000000"/>
          <w:sz w:val="28"/>
        </w:rPr>
        <w:t>
</w:t>
      </w:r>
      <w:r>
        <w:rPr>
          <w:rFonts w:ascii="Times New Roman"/>
          <w:b w:val="false"/>
          <w:i w:val="false"/>
          <w:color w:val="000000"/>
          <w:sz w:val="28"/>
        </w:rPr>
        <w:t xml:space="preserve">
      2. Өнімдердің қауіпсіздік талаптары мынадай ойыншықтарға қолданылады: металдан, ағаштан, пластмассадан жасалған, іші толтырылған, резеңке, қағаздан, картоннан, папье-машеден, қыштан жасалған және тағы басқа, оның ішінде: электрлендірілген, ірі ауқымды, механикалық, қуыршақтар, адамдар мен жануарлардың пішіндері, музыкалық, оптикалық, тәжірибелер жинақтары, балалар шығармашылығына, ойын дағдыларына арналған заттар, үстел үстінде ойналатын, үстел үстіне қойып ойнауға арналған баспалық ойындар, карнавал костюмдері, маскалар, тәждер, париктер, сақалдар, мұрттар және басқа да осыған ұқсас бұйымдар. </w:t>
      </w:r>
      <w:r>
        <w:br/>
      </w:r>
      <w:r>
        <w:rPr>
          <w:rFonts w:ascii="Times New Roman"/>
          <w:b w:val="false"/>
          <w:i w:val="false"/>
          <w:color w:val="000000"/>
          <w:sz w:val="28"/>
        </w:rPr>
        <w:t>
</w:t>
      </w:r>
      <w:r>
        <w:rPr>
          <w:rFonts w:ascii="Times New Roman"/>
          <w:b w:val="false"/>
          <w:i w:val="false"/>
          <w:color w:val="000000"/>
          <w:sz w:val="28"/>
        </w:rPr>
        <w:t xml:space="preserve">
      3. Қауіпсіздік талаптары қолданылатын өнімдердің номенклатуралық тізбесі 1-кестеде берілген. Ойыншықтардың біртектес топтары мен біріздендіруін қалыптастыру бұйымдардың құрылымдық ерекшеліктері, пайдаланылған материалдары, жинақталуы ескере отырып, кемінде бес санды пайдалана отырып СЭҚ ТН коды бойынша жүргізіледі. </w:t>
      </w:r>
    </w:p>
    <w:bookmarkEnd w:id="96"/>
    <w:bookmarkStart w:name="z76" w:id="97"/>
    <w:p>
      <w:pPr>
        <w:spacing w:after="0"/>
        <w:ind w:left="0"/>
        <w:jc w:val="both"/>
      </w:pPr>
      <w:r>
        <w:rPr>
          <w:rFonts w:ascii="Times New Roman"/>
          <w:b w:val="false"/>
          <w:i w:val="false"/>
          <w:color w:val="000000"/>
          <w:sz w:val="28"/>
        </w:rPr>
        <w:t xml:space="preserve">
                                                      1-кесте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3"/>
        <w:gridCol w:w="3633"/>
      </w:tblGrid>
      <w:tr>
        <w:trPr>
          <w:trHeight w:val="45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 топтарының атауы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ТН коды </w:t>
            </w:r>
          </w:p>
        </w:tc>
      </w:tr>
      <w:tr>
        <w:trPr>
          <w:trHeight w:val="45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Ойыншықтар: </w:t>
            </w:r>
            <w:r>
              <w:br/>
            </w:r>
            <w:r>
              <w:rPr>
                <w:rFonts w:ascii="Times New Roman"/>
                <w:b w:val="false"/>
                <w:i w:val="false"/>
                <w:color w:val="000000"/>
                <w:sz w:val="20"/>
              </w:rPr>
              <w:t xml:space="preserve">
металл көлік, техника, құрылыс ойыншықтар; </w:t>
            </w:r>
            <w:r>
              <w:br/>
            </w:r>
            <w:r>
              <w:rPr>
                <w:rFonts w:ascii="Times New Roman"/>
                <w:b w:val="false"/>
                <w:i w:val="false"/>
                <w:color w:val="000000"/>
                <w:sz w:val="20"/>
              </w:rPr>
              <w:t xml:space="preserve">
ағаш ойыншықтар; </w:t>
            </w:r>
            <w:r>
              <w:br/>
            </w:r>
            <w:r>
              <w:rPr>
                <w:rFonts w:ascii="Times New Roman"/>
                <w:b w:val="false"/>
                <w:i w:val="false"/>
                <w:color w:val="000000"/>
                <w:sz w:val="20"/>
              </w:rPr>
              <w:t xml:space="preserve">
пластмасса ойыншықтар; </w:t>
            </w:r>
            <w:r>
              <w:br/>
            </w:r>
            <w:r>
              <w:rPr>
                <w:rFonts w:ascii="Times New Roman"/>
                <w:b w:val="false"/>
                <w:i w:val="false"/>
                <w:color w:val="000000"/>
                <w:sz w:val="20"/>
              </w:rPr>
              <w:t xml:space="preserve">
іші толтырылған ойыншықтар; </w:t>
            </w:r>
            <w:r>
              <w:br/>
            </w:r>
            <w:r>
              <w:rPr>
                <w:rFonts w:ascii="Times New Roman"/>
                <w:b w:val="false"/>
                <w:i w:val="false"/>
                <w:color w:val="000000"/>
                <w:sz w:val="20"/>
              </w:rPr>
              <w:t xml:space="preserve">
резеңке ойыншықтар; </w:t>
            </w:r>
            <w:r>
              <w:br/>
            </w:r>
            <w:r>
              <w:rPr>
                <w:rFonts w:ascii="Times New Roman"/>
                <w:b w:val="false"/>
                <w:i w:val="false"/>
                <w:color w:val="000000"/>
                <w:sz w:val="20"/>
              </w:rPr>
              <w:t xml:space="preserve">
қағаздан және картоннан жасалған ойыншықтар; </w:t>
            </w:r>
            <w:r>
              <w:br/>
            </w:r>
            <w:r>
              <w:rPr>
                <w:rFonts w:ascii="Times New Roman"/>
                <w:b w:val="false"/>
                <w:i w:val="false"/>
                <w:color w:val="000000"/>
                <w:sz w:val="20"/>
              </w:rPr>
              <w:t xml:space="preserve">
фарфордан, фаянстан, қыштан, папье-машеден, </w:t>
            </w:r>
            <w:r>
              <w:br/>
            </w:r>
            <w:r>
              <w:rPr>
                <w:rFonts w:ascii="Times New Roman"/>
                <w:b w:val="false"/>
                <w:i w:val="false"/>
                <w:color w:val="000000"/>
                <w:sz w:val="20"/>
              </w:rPr>
              <w:t xml:space="preserve">
ағаш жаңқалары массасынан жасалған ойыншықтар; </w:t>
            </w:r>
            <w:r>
              <w:br/>
            </w:r>
            <w:r>
              <w:rPr>
                <w:rFonts w:ascii="Times New Roman"/>
                <w:b w:val="false"/>
                <w:i w:val="false"/>
                <w:color w:val="000000"/>
                <w:sz w:val="20"/>
              </w:rPr>
              <w:t xml:space="preserve">
басқа да ойыншықтар (музыкалық, оптикалық, тәжірибелер жинақтары); </w:t>
            </w:r>
            <w:r>
              <w:br/>
            </w:r>
            <w:r>
              <w:rPr>
                <w:rFonts w:ascii="Times New Roman"/>
                <w:b w:val="false"/>
                <w:i w:val="false"/>
                <w:color w:val="000000"/>
                <w:sz w:val="20"/>
              </w:rPr>
              <w:t xml:space="preserve">
балалар шығармашылығына арналған бұйымдар.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950100 </w:t>
            </w:r>
            <w:r>
              <w:br/>
            </w:r>
            <w:r>
              <w:rPr>
                <w:rFonts w:ascii="Times New Roman"/>
                <w:b w:val="false"/>
                <w:i w:val="false"/>
                <w:color w:val="000000"/>
                <w:sz w:val="20"/>
              </w:rPr>
              <w:t xml:space="preserve">
950330 </w:t>
            </w:r>
            <w:r>
              <w:br/>
            </w:r>
            <w:r>
              <w:rPr>
                <w:rFonts w:ascii="Times New Roman"/>
                <w:b w:val="false"/>
                <w:i w:val="false"/>
                <w:color w:val="000000"/>
                <w:sz w:val="20"/>
              </w:rPr>
              <w:t xml:space="preserve">
950349 </w:t>
            </w:r>
            <w:r>
              <w:br/>
            </w:r>
            <w:r>
              <w:rPr>
                <w:rFonts w:ascii="Times New Roman"/>
                <w:b w:val="false"/>
                <w:i w:val="false"/>
                <w:color w:val="000000"/>
                <w:sz w:val="20"/>
              </w:rPr>
              <w:t xml:space="preserve">
950341 </w:t>
            </w:r>
            <w:r>
              <w:br/>
            </w:r>
            <w:r>
              <w:rPr>
                <w:rFonts w:ascii="Times New Roman"/>
                <w:b w:val="false"/>
                <w:i w:val="false"/>
                <w:color w:val="000000"/>
                <w:sz w:val="20"/>
              </w:rPr>
              <w:t xml:space="preserve">
950390 </w:t>
            </w:r>
            <w:r>
              <w:br/>
            </w:r>
            <w:r>
              <w:rPr>
                <w:rFonts w:ascii="Times New Roman"/>
                <w:b w:val="false"/>
                <w:i w:val="false"/>
                <w:color w:val="000000"/>
                <w:sz w:val="20"/>
              </w:rPr>
              <w:t xml:space="preserve">
950390 </w:t>
            </w:r>
            <w:r>
              <w:br/>
            </w:r>
            <w:r>
              <w:rPr>
                <w:rFonts w:ascii="Times New Roman"/>
                <w:b w:val="false"/>
                <w:i w:val="false"/>
                <w:color w:val="000000"/>
                <w:sz w:val="20"/>
              </w:rPr>
              <w:t xml:space="preserve">
  </w:t>
            </w:r>
            <w:r>
              <w:br/>
            </w:r>
            <w:r>
              <w:rPr>
                <w:rFonts w:ascii="Times New Roman"/>
                <w:b w:val="false"/>
                <w:i w:val="false"/>
                <w:color w:val="000000"/>
                <w:sz w:val="20"/>
              </w:rPr>
              <w:t xml:space="preserve">
950210 </w:t>
            </w:r>
            <w:r>
              <w:br/>
            </w:r>
            <w:r>
              <w:rPr>
                <w:rFonts w:ascii="Times New Roman"/>
                <w:b w:val="false"/>
                <w:i w:val="false"/>
                <w:color w:val="000000"/>
                <w:sz w:val="20"/>
              </w:rPr>
              <w:t xml:space="preserve">
  </w:t>
            </w:r>
            <w:r>
              <w:br/>
            </w:r>
            <w:r>
              <w:rPr>
                <w:rFonts w:ascii="Times New Roman"/>
                <w:b w:val="false"/>
                <w:i w:val="false"/>
                <w:color w:val="000000"/>
                <w:sz w:val="20"/>
              </w:rPr>
              <w:t xml:space="preserve">
950350 </w:t>
            </w:r>
            <w:r>
              <w:br/>
            </w:r>
            <w:r>
              <w:rPr>
                <w:rFonts w:ascii="Times New Roman"/>
                <w:b w:val="false"/>
                <w:i w:val="false"/>
                <w:color w:val="000000"/>
                <w:sz w:val="20"/>
              </w:rPr>
              <w:t xml:space="preserve">
950390 </w:t>
            </w:r>
          </w:p>
        </w:tc>
      </w:tr>
    </w:tbl>
    <w:bookmarkStart w:name="z195" w:id="98"/>
    <w:p>
      <w:pPr>
        <w:spacing w:after="0"/>
        <w:ind w:left="0"/>
        <w:jc w:val="both"/>
      </w:pPr>
      <w:r>
        <w:rPr>
          <w:rFonts w:ascii="Times New Roman"/>
          <w:b w:val="false"/>
          <w:i w:val="false"/>
          <w:color w:val="000000"/>
          <w:sz w:val="28"/>
        </w:rPr>
        <w:t xml:space="preserve">
      4. Осы бөлімде белгіленген талаптар мынадай бұйым түрлеріне: </w:t>
      </w:r>
      <w:r>
        <w:br/>
      </w:r>
      <w:r>
        <w:rPr>
          <w:rFonts w:ascii="Times New Roman"/>
          <w:b w:val="false"/>
          <w:i w:val="false"/>
          <w:color w:val="000000"/>
          <w:sz w:val="28"/>
        </w:rPr>
        <w:t xml:space="preserve">
      1) жаңа жылдық шырша әшекейлерін қоса алғанда (жасанды шыршалар, оған керек-жарақтар, электр гирляндалар), мерекелік ойыншықтарға; </w:t>
      </w:r>
      <w:r>
        <w:br/>
      </w:r>
      <w:r>
        <w:rPr>
          <w:rFonts w:ascii="Times New Roman"/>
          <w:b w:val="false"/>
          <w:i w:val="false"/>
          <w:color w:val="000000"/>
          <w:sz w:val="28"/>
        </w:rPr>
        <w:t xml:space="preserve">
      2) ойын алаңдарында ұжымдық пайдалануға арналған жабдықтар мен жарақтарға; </w:t>
      </w:r>
      <w:r>
        <w:br/>
      </w:r>
      <w:r>
        <w:rPr>
          <w:rFonts w:ascii="Times New Roman"/>
          <w:b w:val="false"/>
          <w:i w:val="false"/>
          <w:color w:val="000000"/>
          <w:sz w:val="28"/>
        </w:rPr>
        <w:t xml:space="preserve">
      3) табыс табу мақсатында қоғамдық орындарда орнатылатын ойыншықтарға; </w:t>
      </w:r>
      <w:r>
        <w:br/>
      </w:r>
      <w:r>
        <w:rPr>
          <w:rFonts w:ascii="Times New Roman"/>
          <w:b w:val="false"/>
          <w:i w:val="false"/>
          <w:color w:val="000000"/>
          <w:sz w:val="28"/>
        </w:rPr>
        <w:t xml:space="preserve">
      4) ойыншық бу қозғалтқыштарын, іштен жану қозғалтқыштары бар тетіктерге; </w:t>
      </w:r>
      <w:r>
        <w:br/>
      </w:r>
      <w:r>
        <w:rPr>
          <w:rFonts w:ascii="Times New Roman"/>
          <w:b w:val="false"/>
          <w:i w:val="false"/>
          <w:color w:val="000000"/>
          <w:sz w:val="28"/>
        </w:rPr>
        <w:t xml:space="preserve">
      5) мамандарға арналған 500-ден астам құрам бірліктері бар басқатырғыштарға немесе суреті жоқ басқатырғыштарға; </w:t>
      </w:r>
      <w:r>
        <w:br/>
      </w:r>
      <w:r>
        <w:rPr>
          <w:rFonts w:ascii="Times New Roman"/>
          <w:b w:val="false"/>
          <w:i w:val="false"/>
          <w:color w:val="000000"/>
          <w:sz w:val="28"/>
        </w:rPr>
        <w:t xml:space="preserve">
      6) пневматикалық қаруға, атыс қаруының дәл көшірмесіне; </w:t>
      </w:r>
      <w:r>
        <w:br/>
      </w:r>
      <w:r>
        <w:rPr>
          <w:rFonts w:ascii="Times New Roman"/>
          <w:b w:val="false"/>
          <w:i w:val="false"/>
          <w:color w:val="000000"/>
          <w:sz w:val="28"/>
        </w:rPr>
        <w:t xml:space="preserve">
      7) айырсадақтарға, сақпандар мен катапульталарға; </w:t>
      </w:r>
      <w:r>
        <w:br/>
      </w:r>
      <w:r>
        <w:rPr>
          <w:rFonts w:ascii="Times New Roman"/>
          <w:b w:val="false"/>
          <w:i w:val="false"/>
          <w:color w:val="000000"/>
          <w:sz w:val="28"/>
        </w:rPr>
        <w:t xml:space="preserve">
      8) металл ұштары бар нысанаға лақтыруға арналған жебелерге; </w:t>
      </w:r>
      <w:r>
        <w:br/>
      </w:r>
      <w:r>
        <w:rPr>
          <w:rFonts w:ascii="Times New Roman"/>
          <w:b w:val="false"/>
          <w:i w:val="false"/>
          <w:color w:val="000000"/>
          <w:sz w:val="28"/>
        </w:rPr>
        <w:t xml:space="preserve">
      9) балаларға арналған бижутерия бұйымдарға; </w:t>
      </w:r>
      <w:r>
        <w:br/>
      </w:r>
      <w:r>
        <w:rPr>
          <w:rFonts w:ascii="Times New Roman"/>
          <w:b w:val="false"/>
          <w:i w:val="false"/>
          <w:color w:val="000000"/>
          <w:sz w:val="28"/>
        </w:rPr>
        <w:t xml:space="preserve">
      10) ойыншықтарда пайдалану үшін арнайы құрастырылған ұрмалы капсюльдерді қоспағанда, ұрмалы капсюльдерді қамтитын фейерверктерге; </w:t>
      </w:r>
      <w:r>
        <w:br/>
      </w:r>
      <w:r>
        <w:rPr>
          <w:rFonts w:ascii="Times New Roman"/>
          <w:b w:val="false"/>
          <w:i w:val="false"/>
          <w:color w:val="000000"/>
          <w:sz w:val="28"/>
        </w:rPr>
        <w:t xml:space="preserve">
      11) үйдегі тұрмыстық заттарды имитациялайтын, жиырма төрт вольттан жоғары белгіленген кернеуде жұмыс істейтін электр пештері мен басқа да бұйымдарға; </w:t>
      </w:r>
      <w:r>
        <w:br/>
      </w:r>
      <w:r>
        <w:rPr>
          <w:rFonts w:ascii="Times New Roman"/>
          <w:b w:val="false"/>
          <w:i w:val="false"/>
          <w:color w:val="000000"/>
          <w:sz w:val="28"/>
        </w:rPr>
        <w:t xml:space="preserve">
      12) қыздыру элементтері бар, оқу процесінде ересек адамның бақылауымен пайдаланылатын бұйымдарға; </w:t>
      </w:r>
      <w:r>
        <w:br/>
      </w:r>
      <w:r>
        <w:rPr>
          <w:rFonts w:ascii="Times New Roman"/>
          <w:b w:val="false"/>
          <w:i w:val="false"/>
          <w:color w:val="000000"/>
          <w:sz w:val="28"/>
        </w:rPr>
        <w:t xml:space="preserve">
      13) 24 вольттан жоғары белгіленген кернеуде жұмыс істейтін бейне мониторларға қосылатын бейне ойыншықтарға; </w:t>
      </w:r>
      <w:r>
        <w:br/>
      </w:r>
      <w:r>
        <w:rPr>
          <w:rFonts w:ascii="Times New Roman"/>
          <w:b w:val="false"/>
          <w:i w:val="false"/>
          <w:color w:val="000000"/>
          <w:sz w:val="28"/>
        </w:rPr>
        <w:t xml:space="preserve">
      14) бала емізіктері мен жәй емізіктерге; </w:t>
      </w:r>
      <w:r>
        <w:br/>
      </w:r>
      <w:r>
        <w:rPr>
          <w:rFonts w:ascii="Times New Roman"/>
          <w:b w:val="false"/>
          <w:i w:val="false"/>
          <w:color w:val="000000"/>
          <w:sz w:val="28"/>
        </w:rPr>
        <w:t xml:space="preserve">
      15) ересек коллекционерлерге арналған, егжей-тегжейлі әзірленген, кішірейтілген модельдерге; </w:t>
      </w:r>
      <w:r>
        <w:br/>
      </w:r>
      <w:r>
        <w:rPr>
          <w:rFonts w:ascii="Times New Roman"/>
          <w:b w:val="false"/>
          <w:i w:val="false"/>
          <w:color w:val="000000"/>
          <w:sz w:val="28"/>
        </w:rPr>
        <w:t xml:space="preserve">
      16) спорт жабдықтарына, спорттық және жол (серуендеу) велосипедтеріне, үлкен тереңдікте пайдалануға арналған навигациялық жарақтарға; </w:t>
      </w:r>
      <w:r>
        <w:br/>
      </w:r>
      <w:r>
        <w:rPr>
          <w:rFonts w:ascii="Times New Roman"/>
          <w:b w:val="false"/>
          <w:i w:val="false"/>
          <w:color w:val="000000"/>
          <w:sz w:val="28"/>
        </w:rPr>
        <w:t xml:space="preserve">
      17) фольклорлық және сәндік сипаттағы қуыршақтарды және ересек коллекционерлерге арналған басқа да сол сияқты бұйымдарға қолданылмайды. </w:t>
      </w:r>
      <w:r>
        <w:br/>
      </w:r>
      <w:r>
        <w:rPr>
          <w:rFonts w:ascii="Times New Roman"/>
          <w:b w:val="false"/>
          <w:i w:val="false"/>
          <w:color w:val="000000"/>
          <w:sz w:val="28"/>
        </w:rPr>
        <w:t>
</w:t>
      </w:r>
      <w:r>
        <w:rPr>
          <w:rFonts w:ascii="Times New Roman"/>
          <w:b w:val="false"/>
          <w:i w:val="false"/>
          <w:color w:val="000000"/>
          <w:sz w:val="28"/>
        </w:rPr>
        <w:t xml:space="preserve">
      5. Ойыншықтардың қауіпсіздігі механикалық, электрлік, өрт, биологиялық, химиялық және радиациялық қауіпсіздіктері көрсеткіштерімен сипатталады. Ойыншықтардың осы Техникалық регламентпен үйлестірілген стандарттар талаптарына сәйкес келуі олардың осы бөлімнің оған тиісті бөлігінің талаптарына сәйкес келуі презумпциясын көздейді. </w:t>
      </w:r>
    </w:p>
    <w:bookmarkEnd w:id="98"/>
    <w:bookmarkStart w:name="z77" w:id="99"/>
    <w:p>
      <w:pPr>
        <w:spacing w:after="0"/>
        <w:ind w:left="0"/>
        <w:jc w:val="left"/>
      </w:pPr>
      <w:r>
        <w:rPr>
          <w:rFonts w:ascii="Times New Roman"/>
          <w:b/>
          <w:i w:val="false"/>
          <w:color w:val="000000"/>
        </w:rPr>
        <w:t xml:space="preserve"> 
2. Ойыншықтар қауіпсіздігінің жалпы талаптары </w:t>
      </w:r>
    </w:p>
    <w:bookmarkEnd w:id="99"/>
    <w:bookmarkStart w:name="z197" w:id="100"/>
    <w:p>
      <w:pPr>
        <w:spacing w:after="0"/>
        <w:ind w:left="0"/>
        <w:jc w:val="both"/>
      </w:pPr>
      <w:r>
        <w:rPr>
          <w:rFonts w:ascii="Times New Roman"/>
          <w:b w:val="false"/>
          <w:i w:val="false"/>
          <w:color w:val="000000"/>
          <w:sz w:val="28"/>
        </w:rPr>
        <w:t xml:space="preserve">
      6. Ойыншықтар мен олар дайындалатын материалдардың сырты таза және жәндіктермен, тат басумен және басқа да осыған ұқсас бүлінулермен зақымдалмауы тиіс. Материалдың сыртқы тазалығы көзбен тексеріледі. </w:t>
      </w:r>
      <w:r>
        <w:br/>
      </w:r>
      <w:r>
        <w:rPr>
          <w:rFonts w:ascii="Times New Roman"/>
          <w:b w:val="false"/>
          <w:i w:val="false"/>
          <w:color w:val="000000"/>
          <w:sz w:val="28"/>
        </w:rPr>
        <w:t>
</w:t>
      </w:r>
      <w:r>
        <w:rPr>
          <w:rFonts w:ascii="Times New Roman"/>
          <w:b w:val="false"/>
          <w:i w:val="false"/>
          <w:color w:val="000000"/>
          <w:sz w:val="28"/>
        </w:rPr>
        <w:t xml:space="preserve">
      7. Эмальдің, лак пен бояудың және басқа да қабаттардың қатпарлануы болмауы қажет. </w:t>
      </w:r>
      <w:r>
        <w:br/>
      </w:r>
      <w:r>
        <w:rPr>
          <w:rFonts w:ascii="Times New Roman"/>
          <w:b w:val="false"/>
          <w:i w:val="false"/>
          <w:color w:val="000000"/>
          <w:sz w:val="28"/>
        </w:rPr>
        <w:t>
</w:t>
      </w:r>
      <w:r>
        <w:rPr>
          <w:rFonts w:ascii="Times New Roman"/>
          <w:b w:val="false"/>
          <w:i w:val="false"/>
          <w:color w:val="000000"/>
          <w:sz w:val="28"/>
        </w:rPr>
        <w:t xml:space="preserve">
      8. 3 жасқа дейінгі балаларға арналған ойыншықтарға аң терісін, былғарыны, шыныны, қылшықтарды: резеңке, картон, қағаз қолдануға жол берілмейді. </w:t>
      </w:r>
      <w:r>
        <w:br/>
      </w:r>
      <w:r>
        <w:rPr>
          <w:rFonts w:ascii="Times New Roman"/>
          <w:b w:val="false"/>
          <w:i w:val="false"/>
          <w:color w:val="000000"/>
          <w:sz w:val="28"/>
        </w:rPr>
        <w:t>
</w:t>
      </w:r>
      <w:r>
        <w:rPr>
          <w:rFonts w:ascii="Times New Roman"/>
          <w:b w:val="false"/>
          <w:i w:val="false"/>
          <w:color w:val="000000"/>
          <w:sz w:val="28"/>
        </w:rPr>
        <w:t xml:space="preserve">
      9. Ойыншықтардың барлық түрлерінде: қалыңдығы 0,038 мм-ден кем емес полимерлік қайталанбаған үлдірді; құрт жеген және бұтақты ағашты, 3 жасқа дейінгі балалар үшін, ойыншықтың қызметін атқару қажет болған жағдайды қоспағанда, шыныны, целлулоидты, ойыншықтың сыртқы қабаты болып табылмайтын ішкі қабықшасыз пайдаланылатын көлемі 3 мм және одан кем толтырғыш түйіршіктерді, қатты немесе өткір басқа заттарды (шегелер, инелер, металл жоңқалар, жаңқалар, шынының сынықтары немесе пластмассалар және т.б.) қамтитын толтырғыш материалдарды, жанғыш газдар мен жанғыш сұйықтықтарды пайдалануға жол берілмейді. </w:t>
      </w:r>
      <w:r>
        <w:br/>
      </w:r>
      <w:r>
        <w:rPr>
          <w:rFonts w:ascii="Times New Roman"/>
          <w:b w:val="false"/>
          <w:i w:val="false"/>
          <w:color w:val="000000"/>
          <w:sz w:val="28"/>
        </w:rPr>
        <w:t>
</w:t>
      </w:r>
      <w:r>
        <w:rPr>
          <w:rFonts w:ascii="Times New Roman"/>
          <w:b w:val="false"/>
          <w:i w:val="false"/>
          <w:color w:val="000000"/>
          <w:sz w:val="28"/>
        </w:rPr>
        <w:t xml:space="preserve">
      10. Құрастыруды қажет ететін ойыншықтар нұсқаулықпен жабдықталуы қажет. </w:t>
      </w:r>
      <w:r>
        <w:br/>
      </w:r>
      <w:r>
        <w:rPr>
          <w:rFonts w:ascii="Times New Roman"/>
          <w:b w:val="false"/>
          <w:i w:val="false"/>
          <w:color w:val="000000"/>
          <w:sz w:val="28"/>
        </w:rPr>
        <w:t>
</w:t>
      </w:r>
      <w:r>
        <w:rPr>
          <w:rFonts w:ascii="Times New Roman"/>
          <w:b w:val="false"/>
          <w:i w:val="false"/>
          <w:color w:val="000000"/>
          <w:sz w:val="28"/>
        </w:rPr>
        <w:t xml:space="preserve">
      11. Тұтынушы ойыншықтан туындайтын әлеуетті қауіп туралы және сақтандыру шаралары туралы хабарландырылуы қажет. Пайдалану жөніндегі нұсқаулық белгілі бір ойыншық түріне қатысты ескерту ақпаратын қамтуы тиіс. </w:t>
      </w:r>
      <w:r>
        <w:br/>
      </w:r>
      <w:r>
        <w:rPr>
          <w:rFonts w:ascii="Times New Roman"/>
          <w:b w:val="false"/>
          <w:i w:val="false"/>
          <w:color w:val="000000"/>
          <w:sz w:val="28"/>
        </w:rPr>
        <w:t>
</w:t>
      </w:r>
      <w:r>
        <w:rPr>
          <w:rFonts w:ascii="Times New Roman"/>
          <w:b w:val="false"/>
          <w:i w:val="false"/>
          <w:color w:val="000000"/>
          <w:sz w:val="28"/>
        </w:rPr>
        <w:t xml:space="preserve">
      12. Кірер тесігінің периметрі 380 мм-ден асатын ойыншықтарды орау үшін пайдаланылатын полимер пленкадан жасалған пакеттің қалыңдығы 0,038 мм-ден кем болмайтын пленкасы (термо отырғызылған және бүрмеленген үлдірден басқа) болуы қажет; қысып буылатын баудың, таспаның және т.б. көмегімен жабылмауы тиіс. </w:t>
      </w:r>
    </w:p>
    <w:bookmarkEnd w:id="100"/>
    <w:bookmarkStart w:name="z78" w:id="101"/>
    <w:p>
      <w:pPr>
        <w:spacing w:after="0"/>
        <w:ind w:left="0"/>
        <w:jc w:val="left"/>
      </w:pPr>
      <w:r>
        <w:rPr>
          <w:rFonts w:ascii="Times New Roman"/>
          <w:b/>
          <w:i w:val="false"/>
          <w:color w:val="000000"/>
        </w:rPr>
        <w:t xml:space="preserve"> 
3. Ойыншықтардың механикалық қауіпсіздігі талаптары </w:t>
      </w:r>
    </w:p>
    <w:bookmarkEnd w:id="101"/>
    <w:bookmarkStart w:name="z204" w:id="102"/>
    <w:p>
      <w:pPr>
        <w:spacing w:after="0"/>
        <w:ind w:left="0"/>
        <w:jc w:val="both"/>
      </w:pPr>
      <w:r>
        <w:rPr>
          <w:rFonts w:ascii="Times New Roman"/>
          <w:b w:val="false"/>
          <w:i w:val="false"/>
          <w:color w:val="000000"/>
          <w:sz w:val="28"/>
        </w:rPr>
        <w:t xml:space="preserve">
      13. Ойыншықтардың механикалық қауіпсіздігінің жалпы талаптары 2-кестеде берілген. </w:t>
      </w:r>
      <w:r>
        <w:br/>
      </w:r>
      <w:r>
        <w:rPr>
          <w:rFonts w:ascii="Times New Roman"/>
          <w:b w:val="false"/>
          <w:i w:val="false"/>
          <w:color w:val="000000"/>
          <w:sz w:val="28"/>
        </w:rPr>
        <w:t>
</w:t>
      </w:r>
      <w:r>
        <w:rPr>
          <w:rFonts w:ascii="Times New Roman"/>
          <w:b w:val="false"/>
          <w:i w:val="false"/>
          <w:color w:val="000000"/>
          <w:sz w:val="28"/>
        </w:rPr>
        <w:t xml:space="preserve">
      14. Баланың денесінің салмағын көтермейтін, салмағы 5 кг-нан аспайтын ауыр жылжымалы еден үсті ойыншықтары орнықты болуы қажет. </w:t>
      </w:r>
      <w:r>
        <w:br/>
      </w:r>
      <w:r>
        <w:rPr>
          <w:rFonts w:ascii="Times New Roman"/>
          <w:b w:val="false"/>
          <w:i w:val="false"/>
          <w:color w:val="000000"/>
          <w:sz w:val="28"/>
        </w:rPr>
        <w:t>
</w:t>
      </w:r>
      <w:r>
        <w:rPr>
          <w:rFonts w:ascii="Times New Roman"/>
          <w:b w:val="false"/>
          <w:i w:val="false"/>
          <w:color w:val="000000"/>
          <w:sz w:val="28"/>
        </w:rPr>
        <w:t xml:space="preserve">
      15. Бетті қорғайтын барлық қатты материалдардың (қорғаныш көзілдіріктер, шлемдер, маскалар және т.б.) айналу сәттері, созылу, құлау, соққы және қысым сынақтары өткізілгеннен кейін өткір жиектері, ұштары немесе көзге түсуі мүмкін бекітілмеген бөліктері болмауы қажет. </w:t>
      </w:r>
    </w:p>
    <w:bookmarkEnd w:id="102"/>
    <w:bookmarkStart w:name="z79" w:id="103"/>
    <w:p>
      <w:pPr>
        <w:spacing w:after="0"/>
        <w:ind w:left="0"/>
        <w:jc w:val="both"/>
      </w:pPr>
      <w:r>
        <w:rPr>
          <w:rFonts w:ascii="Times New Roman"/>
          <w:b w:val="false"/>
          <w:i w:val="false"/>
          <w:color w:val="000000"/>
          <w:sz w:val="28"/>
        </w:rPr>
        <w:t xml:space="preserve">
                                              2-кесте </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7433"/>
      </w:tblGrid>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w:t>
            </w:r>
            <w:r>
              <w:br/>
            </w:r>
            <w:r>
              <w:rPr>
                <w:rFonts w:ascii="Times New Roman"/>
                <w:b w:val="false"/>
                <w:i w:val="false"/>
                <w:color w:val="000000"/>
                <w:sz w:val="20"/>
              </w:rPr>
              <w:t xml:space="preserve">
көрсеткіштерінің атауы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Өнімге қойылатын талаптар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Жиектердің қол жетімділігі және үшкірлігі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 жетімді жиектер үшкір болмауы </w:t>
            </w:r>
            <w:r>
              <w:br/>
            </w:r>
            <w:r>
              <w:rPr>
                <w:rFonts w:ascii="Times New Roman"/>
                <w:b w:val="false"/>
                <w:i w:val="false"/>
                <w:color w:val="000000"/>
                <w:sz w:val="20"/>
              </w:rPr>
              <w:t xml:space="preserve">
қажет; қылтанақтары, сызаттары, </w:t>
            </w:r>
            <w:r>
              <w:br/>
            </w:r>
            <w:r>
              <w:rPr>
                <w:rFonts w:ascii="Times New Roman"/>
                <w:b w:val="false"/>
                <w:i w:val="false"/>
                <w:color w:val="000000"/>
                <w:sz w:val="20"/>
              </w:rPr>
              <w:t xml:space="preserve">
кетіктері болмауы тиіс </w:t>
            </w:r>
            <w:r>
              <w:br/>
            </w:r>
            <w:r>
              <w:rPr>
                <w:rFonts w:ascii="Times New Roman"/>
                <w:b w:val="false"/>
                <w:i w:val="false"/>
                <w:color w:val="000000"/>
                <w:sz w:val="20"/>
              </w:rPr>
              <w:t xml:space="preserve">
2. Қол жетімді жиектер қайырылған, </w:t>
            </w:r>
            <w:r>
              <w:br/>
            </w:r>
            <w:r>
              <w:rPr>
                <w:rFonts w:ascii="Times New Roman"/>
                <w:b w:val="false"/>
                <w:i w:val="false"/>
                <w:color w:val="000000"/>
                <w:sz w:val="20"/>
              </w:rPr>
              <w:t xml:space="preserve">
оралған, бұралған немесе полимер </w:t>
            </w:r>
            <w:r>
              <w:br/>
            </w:r>
            <w:r>
              <w:rPr>
                <w:rFonts w:ascii="Times New Roman"/>
                <w:b w:val="false"/>
                <w:i w:val="false"/>
                <w:color w:val="000000"/>
                <w:sz w:val="20"/>
              </w:rPr>
              <w:t xml:space="preserve">
жабындылармен қорғалған болуы тиіс </w:t>
            </w:r>
            <w:r>
              <w:br/>
            </w:r>
            <w:r>
              <w:rPr>
                <w:rFonts w:ascii="Times New Roman"/>
                <w:b w:val="false"/>
                <w:i w:val="false"/>
                <w:color w:val="000000"/>
                <w:sz w:val="20"/>
              </w:rPr>
              <w:t xml:space="preserve">
3. Суық қарудың (пышақтар, қылыштар, </w:t>
            </w:r>
            <w:r>
              <w:br/>
            </w:r>
            <w:r>
              <w:rPr>
                <w:rFonts w:ascii="Times New Roman"/>
                <w:b w:val="false"/>
                <w:i w:val="false"/>
                <w:color w:val="000000"/>
                <w:sz w:val="20"/>
              </w:rPr>
              <w:t xml:space="preserve">
рапиралар, балталар) көшірмелердің </w:t>
            </w:r>
            <w:r>
              <w:br/>
            </w:r>
            <w:r>
              <w:rPr>
                <w:rFonts w:ascii="Times New Roman"/>
                <w:b w:val="false"/>
                <w:i w:val="false"/>
                <w:color w:val="000000"/>
                <w:sz w:val="20"/>
              </w:rPr>
              <w:t xml:space="preserve">
атқарымдық өткір ұштары және </w:t>
            </w:r>
            <w:r>
              <w:br/>
            </w:r>
            <w:r>
              <w:rPr>
                <w:rFonts w:ascii="Times New Roman"/>
                <w:b w:val="false"/>
                <w:i w:val="false"/>
                <w:color w:val="000000"/>
                <w:sz w:val="20"/>
              </w:rPr>
              <w:t xml:space="preserve">
жиектері болмауы қажет </w:t>
            </w:r>
            <w:r>
              <w:br/>
            </w:r>
            <w:r>
              <w:rPr>
                <w:rFonts w:ascii="Times New Roman"/>
                <w:b w:val="false"/>
                <w:i w:val="false"/>
                <w:color w:val="000000"/>
                <w:sz w:val="20"/>
              </w:rPr>
              <w:t xml:space="preserve">
4. Қылтанақтарға, жарықшақтарға жол </w:t>
            </w:r>
            <w:r>
              <w:br/>
            </w:r>
            <w:r>
              <w:rPr>
                <w:rFonts w:ascii="Times New Roman"/>
                <w:b w:val="false"/>
                <w:i w:val="false"/>
                <w:color w:val="000000"/>
                <w:sz w:val="20"/>
              </w:rPr>
              <w:t xml:space="preserve">
берілмейді. Ағаштан жасалған </w:t>
            </w:r>
            <w:r>
              <w:br/>
            </w:r>
            <w:r>
              <w:rPr>
                <w:rFonts w:ascii="Times New Roman"/>
                <w:b w:val="false"/>
                <w:i w:val="false"/>
                <w:color w:val="000000"/>
                <w:sz w:val="20"/>
              </w:rPr>
              <w:t xml:space="preserve">
ойыншықтардың немесе бөлшектердің </w:t>
            </w:r>
            <w:r>
              <w:br/>
            </w:r>
            <w:r>
              <w:rPr>
                <w:rFonts w:ascii="Times New Roman"/>
                <w:b w:val="false"/>
                <w:i w:val="false"/>
                <w:color w:val="000000"/>
                <w:sz w:val="20"/>
              </w:rPr>
              <w:t xml:space="preserve">
бетінде немесе қол жетімді </w:t>
            </w:r>
            <w:r>
              <w:br/>
            </w:r>
            <w:r>
              <w:rPr>
                <w:rFonts w:ascii="Times New Roman"/>
                <w:b w:val="false"/>
                <w:i w:val="false"/>
                <w:color w:val="000000"/>
                <w:sz w:val="20"/>
              </w:rPr>
              <w:t xml:space="preserve">
шеттерінде кетіктер болмауы тиіс </w:t>
            </w:r>
            <w:r>
              <w:br/>
            </w:r>
            <w:r>
              <w:rPr>
                <w:rFonts w:ascii="Times New Roman"/>
                <w:b w:val="false"/>
                <w:i w:val="false"/>
                <w:color w:val="000000"/>
                <w:sz w:val="20"/>
              </w:rPr>
              <w:t xml:space="preserve">
5. Ойыншықтардың шыныдан жасалған </w:t>
            </w:r>
            <w:r>
              <w:br/>
            </w:r>
            <w:r>
              <w:rPr>
                <w:rFonts w:ascii="Times New Roman"/>
                <w:b w:val="false"/>
                <w:i w:val="false"/>
                <w:color w:val="000000"/>
                <w:sz w:val="20"/>
              </w:rPr>
              <w:t xml:space="preserve">
бөлшектерінің қол жетімді жиектері </w:t>
            </w:r>
            <w:r>
              <w:br/>
            </w:r>
            <w:r>
              <w:rPr>
                <w:rFonts w:ascii="Times New Roman"/>
                <w:b w:val="false"/>
                <w:i w:val="false"/>
                <w:color w:val="000000"/>
                <w:sz w:val="20"/>
              </w:rPr>
              <w:t xml:space="preserve">
бүгілген немесе қорғалған болуы </w:t>
            </w:r>
            <w:r>
              <w:br/>
            </w:r>
            <w:r>
              <w:rPr>
                <w:rFonts w:ascii="Times New Roman"/>
                <w:b w:val="false"/>
                <w:i w:val="false"/>
                <w:color w:val="000000"/>
                <w:sz w:val="20"/>
              </w:rPr>
              <w:t xml:space="preserve">
қажет (микроскоптардың заттық және </w:t>
            </w:r>
            <w:r>
              <w:br/>
            </w:r>
            <w:r>
              <w:rPr>
                <w:rFonts w:ascii="Times New Roman"/>
                <w:b w:val="false"/>
                <w:i w:val="false"/>
                <w:color w:val="000000"/>
                <w:sz w:val="20"/>
              </w:rPr>
              <w:t xml:space="preserve">
жабынды шыныларынан басқа)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Саңылау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Қосымша талаптарсыз 0,7 мм-ден </w:t>
            </w:r>
            <w:r>
              <w:br/>
            </w:r>
            <w:r>
              <w:rPr>
                <w:rFonts w:ascii="Times New Roman"/>
                <w:b w:val="false"/>
                <w:i w:val="false"/>
                <w:color w:val="000000"/>
                <w:sz w:val="20"/>
              </w:rPr>
              <w:t xml:space="preserve">
аз болуы тиіс </w:t>
            </w:r>
            <w:r>
              <w:br/>
            </w:r>
            <w:r>
              <w:rPr>
                <w:rFonts w:ascii="Times New Roman"/>
                <w:b w:val="false"/>
                <w:i w:val="false"/>
                <w:color w:val="000000"/>
                <w:sz w:val="20"/>
              </w:rPr>
              <w:t xml:space="preserve">
2. Жиектердің қол жетімділігі мен </w:t>
            </w:r>
            <w:r>
              <w:br/>
            </w:r>
            <w:r>
              <w:rPr>
                <w:rFonts w:ascii="Times New Roman"/>
                <w:b w:val="false"/>
                <w:i w:val="false"/>
                <w:color w:val="000000"/>
                <w:sz w:val="20"/>
              </w:rPr>
              <w:t xml:space="preserve">
өткірлігі бойынша талаптарды ескере </w:t>
            </w:r>
            <w:r>
              <w:br/>
            </w:r>
            <w:r>
              <w:rPr>
                <w:rFonts w:ascii="Times New Roman"/>
                <w:b w:val="false"/>
                <w:i w:val="false"/>
                <w:color w:val="000000"/>
                <w:sz w:val="20"/>
              </w:rPr>
              <w:t xml:space="preserve">
отырып 0,7 мм-ден артық болуы тиіс </w:t>
            </w:r>
            <w:r>
              <w:br/>
            </w:r>
            <w:r>
              <w:rPr>
                <w:rFonts w:ascii="Times New Roman"/>
                <w:b w:val="false"/>
                <w:i w:val="false"/>
                <w:color w:val="000000"/>
                <w:sz w:val="20"/>
              </w:rPr>
              <w:t xml:space="preserve">
3. Ілмектермен біріктірілетін 2 </w:t>
            </w:r>
            <w:r>
              <w:br/>
            </w:r>
            <w:r>
              <w:rPr>
                <w:rFonts w:ascii="Times New Roman"/>
                <w:b w:val="false"/>
                <w:i w:val="false"/>
                <w:color w:val="000000"/>
                <w:sz w:val="20"/>
              </w:rPr>
              <w:t xml:space="preserve">
бөліктен тұратын ойыншықтар үшін - </w:t>
            </w:r>
            <w:r>
              <w:br/>
            </w:r>
            <w:r>
              <w:rPr>
                <w:rFonts w:ascii="Times New Roman"/>
                <w:b w:val="false"/>
                <w:i w:val="false"/>
                <w:color w:val="000000"/>
                <w:sz w:val="20"/>
              </w:rPr>
              <w:t xml:space="preserve">
есіктің немесе қақпақтың кез келген </w:t>
            </w:r>
            <w:r>
              <w:br/>
            </w:r>
            <w:r>
              <w:rPr>
                <w:rFonts w:ascii="Times New Roman"/>
                <w:b w:val="false"/>
                <w:i w:val="false"/>
                <w:color w:val="000000"/>
                <w:sz w:val="20"/>
              </w:rPr>
              <w:t xml:space="preserve">
жағдайында 5 мм-ден кем немесе 12 </w:t>
            </w:r>
            <w:r>
              <w:br/>
            </w:r>
            <w:r>
              <w:rPr>
                <w:rFonts w:ascii="Times New Roman"/>
                <w:b w:val="false"/>
                <w:i w:val="false"/>
                <w:color w:val="000000"/>
                <w:sz w:val="20"/>
              </w:rPr>
              <w:t xml:space="preserve">
мм-ден артық </w:t>
            </w:r>
            <w:r>
              <w:br/>
            </w:r>
            <w:r>
              <w:rPr>
                <w:rFonts w:ascii="Times New Roman"/>
                <w:b w:val="false"/>
                <w:i w:val="false"/>
                <w:color w:val="000000"/>
                <w:sz w:val="20"/>
              </w:rPr>
              <w:t xml:space="preserve">
4. Бұрау кілтінің қалпақшасы мен </w:t>
            </w:r>
            <w:r>
              <w:br/>
            </w:r>
            <w:r>
              <w:rPr>
                <w:rFonts w:ascii="Times New Roman"/>
                <w:b w:val="false"/>
                <w:i w:val="false"/>
                <w:color w:val="000000"/>
                <w:sz w:val="20"/>
              </w:rPr>
              <w:t xml:space="preserve">
бұрау тұтқасының арасындағы саңылау </w:t>
            </w:r>
            <w:r>
              <w:br/>
            </w:r>
            <w:r>
              <w:rPr>
                <w:rFonts w:ascii="Times New Roman"/>
                <w:b w:val="false"/>
                <w:i w:val="false"/>
                <w:color w:val="000000"/>
                <w:sz w:val="20"/>
              </w:rPr>
              <w:t xml:space="preserve">
5 мм-ден кем немесе 12 мм-ден артық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Бекітпе бөлшектердің </w:t>
            </w:r>
            <w:r>
              <w:br/>
            </w:r>
            <w:r>
              <w:rPr>
                <w:rFonts w:ascii="Times New Roman"/>
                <w:b w:val="false"/>
                <w:i w:val="false"/>
                <w:color w:val="000000"/>
                <w:sz w:val="20"/>
              </w:rPr>
              <w:t xml:space="preserve">
ұштары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Өткір ұштарға жол берілмейді </w:t>
            </w:r>
            <w:r>
              <w:br/>
            </w:r>
            <w:r>
              <w:rPr>
                <w:rFonts w:ascii="Times New Roman"/>
                <w:b w:val="false"/>
                <w:i w:val="false"/>
                <w:color w:val="000000"/>
                <w:sz w:val="20"/>
              </w:rPr>
              <w:t xml:space="preserve">
2. Қол жетімді бөлшектерде </w:t>
            </w:r>
            <w:r>
              <w:br/>
            </w:r>
            <w:r>
              <w:rPr>
                <w:rFonts w:ascii="Times New Roman"/>
                <w:b w:val="false"/>
                <w:i w:val="false"/>
                <w:color w:val="000000"/>
                <w:sz w:val="20"/>
              </w:rPr>
              <w:t xml:space="preserve">
қылтанақтар болуына жол берілмейді </w:t>
            </w:r>
            <w:r>
              <w:br/>
            </w:r>
            <w:r>
              <w:rPr>
                <w:rFonts w:ascii="Times New Roman"/>
                <w:b w:val="false"/>
                <w:i w:val="false"/>
                <w:color w:val="000000"/>
                <w:sz w:val="20"/>
              </w:rPr>
              <w:t xml:space="preserve">
3. Батырылған тіреуіш бөлшектерінің </w:t>
            </w:r>
            <w:r>
              <w:br/>
            </w:r>
            <w:r>
              <w:rPr>
                <w:rFonts w:ascii="Times New Roman"/>
                <w:b w:val="false"/>
                <w:i w:val="false"/>
                <w:color w:val="000000"/>
                <w:sz w:val="20"/>
              </w:rPr>
              <w:t xml:space="preserve">
бастары ойыншықтың беткі жағына </w:t>
            </w:r>
            <w:r>
              <w:br/>
            </w:r>
            <w:r>
              <w:rPr>
                <w:rFonts w:ascii="Times New Roman"/>
                <w:b w:val="false"/>
                <w:i w:val="false"/>
                <w:color w:val="000000"/>
                <w:sz w:val="20"/>
              </w:rPr>
              <w:t xml:space="preserve">
шықпауы қажет </w:t>
            </w:r>
            <w:r>
              <w:br/>
            </w:r>
            <w:r>
              <w:rPr>
                <w:rFonts w:ascii="Times New Roman"/>
                <w:b w:val="false"/>
                <w:i w:val="false"/>
                <w:color w:val="000000"/>
                <w:sz w:val="20"/>
              </w:rPr>
              <w:t xml:space="preserve">
4. Болттар мен бұрандалардың </w:t>
            </w:r>
            <w:r>
              <w:br/>
            </w:r>
            <w:r>
              <w:rPr>
                <w:rFonts w:ascii="Times New Roman"/>
                <w:b w:val="false"/>
                <w:i w:val="false"/>
                <w:color w:val="000000"/>
                <w:sz w:val="20"/>
              </w:rPr>
              <w:t xml:space="preserve">
оймаларының ұшы 3 мм-ден сәл артық </w:t>
            </w:r>
            <w:r>
              <w:br/>
            </w:r>
            <w:r>
              <w:rPr>
                <w:rFonts w:ascii="Times New Roman"/>
                <w:b w:val="false"/>
                <w:i w:val="false"/>
                <w:color w:val="000000"/>
                <w:sz w:val="20"/>
              </w:rPr>
              <w:t xml:space="preserve">
шығарылуы қажет немесе 0,5 мм-ден </w:t>
            </w:r>
            <w:r>
              <w:br/>
            </w:r>
            <w:r>
              <w:rPr>
                <w:rFonts w:ascii="Times New Roman"/>
                <w:b w:val="false"/>
                <w:i w:val="false"/>
                <w:color w:val="000000"/>
                <w:sz w:val="20"/>
              </w:rPr>
              <w:t xml:space="preserve">
сәл артық батырылуы қажет </w:t>
            </w:r>
            <w:r>
              <w:br/>
            </w:r>
            <w:r>
              <w:rPr>
                <w:rFonts w:ascii="Times New Roman"/>
                <w:b w:val="false"/>
                <w:i w:val="false"/>
                <w:color w:val="000000"/>
                <w:sz w:val="20"/>
              </w:rPr>
              <w:t xml:space="preserve">
(конструкторлардан басқа)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Ойыншықтардың, сымдар </w:t>
            </w:r>
            <w:r>
              <w:br/>
            </w:r>
            <w:r>
              <w:rPr>
                <w:rFonts w:ascii="Times New Roman"/>
                <w:b w:val="false"/>
                <w:i w:val="false"/>
                <w:color w:val="000000"/>
                <w:sz w:val="20"/>
              </w:rPr>
              <w:t xml:space="preserve">
мен өткізгіштердің үшкір </w:t>
            </w:r>
            <w:r>
              <w:br/>
            </w:r>
            <w:r>
              <w:rPr>
                <w:rFonts w:ascii="Times New Roman"/>
                <w:b w:val="false"/>
                <w:i w:val="false"/>
                <w:color w:val="000000"/>
                <w:sz w:val="20"/>
              </w:rPr>
              <w:t xml:space="preserve">
шеті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Үшкір шеттер қол жетпейтіндей </w:t>
            </w:r>
            <w:r>
              <w:br/>
            </w:r>
            <w:r>
              <w:rPr>
                <w:rFonts w:ascii="Times New Roman"/>
                <w:b w:val="false"/>
                <w:i w:val="false"/>
                <w:color w:val="000000"/>
                <w:sz w:val="20"/>
              </w:rPr>
              <w:t xml:space="preserve">
болуы тиіс </w:t>
            </w:r>
            <w:r>
              <w:br/>
            </w:r>
            <w:r>
              <w:rPr>
                <w:rFonts w:ascii="Times New Roman"/>
                <w:b w:val="false"/>
                <w:i w:val="false"/>
                <w:color w:val="000000"/>
                <w:sz w:val="20"/>
              </w:rPr>
              <w:t xml:space="preserve">
2. Қол жетімді үшкір шеттер </w:t>
            </w:r>
            <w:r>
              <w:br/>
            </w:r>
            <w:r>
              <w:rPr>
                <w:rFonts w:ascii="Times New Roman"/>
                <w:b w:val="false"/>
                <w:i w:val="false"/>
                <w:color w:val="000000"/>
                <w:sz w:val="20"/>
              </w:rPr>
              <w:t xml:space="preserve">
айналдырылған, бітеуленген немесе </w:t>
            </w:r>
            <w:r>
              <w:br/>
            </w:r>
            <w:r>
              <w:rPr>
                <w:rFonts w:ascii="Times New Roman"/>
                <w:b w:val="false"/>
                <w:i w:val="false"/>
                <w:color w:val="000000"/>
                <w:sz w:val="20"/>
              </w:rPr>
              <w:t xml:space="preserve">
қалпақтармен қорғалған болуы тиіс </w:t>
            </w:r>
            <w:r>
              <w:br/>
            </w:r>
            <w:r>
              <w:rPr>
                <w:rFonts w:ascii="Times New Roman"/>
                <w:b w:val="false"/>
                <w:i w:val="false"/>
                <w:color w:val="000000"/>
                <w:sz w:val="20"/>
              </w:rPr>
              <w:t xml:space="preserve">
немесе қорғаныс қабаты болуы тиіс </w:t>
            </w:r>
            <w:r>
              <w:br/>
            </w:r>
            <w:r>
              <w:rPr>
                <w:rFonts w:ascii="Times New Roman"/>
                <w:b w:val="false"/>
                <w:i w:val="false"/>
                <w:color w:val="000000"/>
                <w:sz w:val="20"/>
              </w:rPr>
              <w:t xml:space="preserve">
5. 3 жастан асқан балаларға арналған </w:t>
            </w:r>
            <w:r>
              <w:br/>
            </w:r>
            <w:r>
              <w:rPr>
                <w:rFonts w:ascii="Times New Roman"/>
                <w:b w:val="false"/>
                <w:i w:val="false"/>
                <w:color w:val="000000"/>
                <w:sz w:val="20"/>
              </w:rPr>
              <w:t xml:space="preserve">
ойыншықтардың немесе сымдардың </w:t>
            </w:r>
            <w:r>
              <w:br/>
            </w:r>
            <w:r>
              <w:rPr>
                <w:rFonts w:ascii="Times New Roman"/>
                <w:b w:val="false"/>
                <w:i w:val="false"/>
                <w:color w:val="000000"/>
                <w:sz w:val="20"/>
              </w:rPr>
              <w:t xml:space="preserve">
үшкір шеттерінің болуына рұқсат </w:t>
            </w:r>
            <w:r>
              <w:br/>
            </w:r>
            <w:r>
              <w:rPr>
                <w:rFonts w:ascii="Times New Roman"/>
                <w:b w:val="false"/>
                <w:i w:val="false"/>
                <w:color w:val="000000"/>
                <w:sz w:val="20"/>
              </w:rPr>
              <w:t xml:space="preserve">
етіледі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Сымдар мен өткізгіштер- </w:t>
            </w:r>
            <w:r>
              <w:br/>
            </w:r>
            <w:r>
              <w:rPr>
                <w:rFonts w:ascii="Times New Roman"/>
                <w:b w:val="false"/>
                <w:i w:val="false"/>
                <w:color w:val="000000"/>
                <w:sz w:val="20"/>
              </w:rPr>
              <w:t xml:space="preserve">
дің иілгіштігі және </w:t>
            </w:r>
            <w:r>
              <w:br/>
            </w:r>
            <w:r>
              <w:rPr>
                <w:rFonts w:ascii="Times New Roman"/>
                <w:b w:val="false"/>
                <w:i w:val="false"/>
                <w:color w:val="000000"/>
                <w:sz w:val="20"/>
              </w:rPr>
              <w:t xml:space="preserve">
беріктігі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Сымдар мен өткізгіштер иілгіш және </w:t>
            </w:r>
            <w:r>
              <w:br/>
            </w:r>
            <w:r>
              <w:rPr>
                <w:rFonts w:ascii="Times New Roman"/>
                <w:b w:val="false"/>
                <w:i w:val="false"/>
                <w:color w:val="000000"/>
                <w:sz w:val="20"/>
              </w:rPr>
              <w:t xml:space="preserve">
берік болуы тиіс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Ойыншықтардың, корпустың беріктілігі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Ойыншықтар, корпус, іші жұмсақ </w:t>
            </w:r>
            <w:r>
              <w:br/>
            </w:r>
            <w:r>
              <w:rPr>
                <w:rFonts w:ascii="Times New Roman"/>
                <w:b w:val="false"/>
                <w:i w:val="false"/>
                <w:color w:val="000000"/>
                <w:sz w:val="20"/>
              </w:rPr>
              <w:t xml:space="preserve">
ойыншықтардың тігісі берік болуы тиіс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Қатаң деталдарды </w:t>
            </w:r>
            <w:r>
              <w:br/>
            </w:r>
            <w:r>
              <w:rPr>
                <w:rFonts w:ascii="Times New Roman"/>
                <w:b w:val="false"/>
                <w:i w:val="false"/>
                <w:color w:val="000000"/>
                <w:sz w:val="20"/>
              </w:rPr>
              <w:t xml:space="preserve">
(құбырлар, қайрақшалар, </w:t>
            </w:r>
            <w:r>
              <w:br/>
            </w:r>
            <w:r>
              <w:rPr>
                <w:rFonts w:ascii="Times New Roman"/>
                <w:b w:val="false"/>
                <w:i w:val="false"/>
                <w:color w:val="000000"/>
                <w:sz w:val="20"/>
              </w:rPr>
              <w:t xml:space="preserve">
тұтқалар және т.б.) және </w:t>
            </w:r>
            <w:r>
              <w:br/>
            </w:r>
            <w:r>
              <w:rPr>
                <w:rFonts w:ascii="Times New Roman"/>
                <w:b w:val="false"/>
                <w:i w:val="false"/>
                <w:color w:val="000000"/>
                <w:sz w:val="20"/>
              </w:rPr>
              <w:t xml:space="preserve">
корпусты қорғау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Қатаң деталдарда қорғаныс </w:t>
            </w:r>
            <w:r>
              <w:br/>
            </w:r>
            <w:r>
              <w:rPr>
                <w:rFonts w:ascii="Times New Roman"/>
                <w:b w:val="false"/>
                <w:i w:val="false"/>
                <w:color w:val="000000"/>
                <w:sz w:val="20"/>
              </w:rPr>
              <w:t xml:space="preserve">
құрылғыларының болуы міндетті </w:t>
            </w:r>
            <w:r>
              <w:br/>
            </w:r>
            <w:r>
              <w:rPr>
                <w:rFonts w:ascii="Times New Roman"/>
                <w:b w:val="false"/>
                <w:i w:val="false"/>
                <w:color w:val="000000"/>
                <w:sz w:val="20"/>
              </w:rPr>
              <w:t xml:space="preserve">
2. Жекелеген қорғаныс элементі </w:t>
            </w:r>
            <w:r>
              <w:br/>
            </w:r>
            <w:r>
              <w:rPr>
                <w:rFonts w:ascii="Times New Roman"/>
                <w:b w:val="false"/>
                <w:i w:val="false"/>
                <w:color w:val="000000"/>
                <w:sz w:val="20"/>
              </w:rPr>
              <w:t xml:space="preserve">
ойыншықтың корпусымен берік қосылуы </w:t>
            </w:r>
            <w:r>
              <w:br/>
            </w:r>
            <w:r>
              <w:rPr>
                <w:rFonts w:ascii="Times New Roman"/>
                <w:b w:val="false"/>
                <w:i w:val="false"/>
                <w:color w:val="000000"/>
                <w:sz w:val="20"/>
              </w:rPr>
              <w:t xml:space="preserve">
тиіс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Жиналмалы құрылғылардағы </w:t>
            </w:r>
            <w:r>
              <w:br/>
            </w:r>
            <w:r>
              <w:rPr>
                <w:rFonts w:ascii="Times New Roman"/>
                <w:b w:val="false"/>
                <w:i w:val="false"/>
                <w:color w:val="000000"/>
                <w:sz w:val="20"/>
              </w:rPr>
              <w:t xml:space="preserve">
қуыс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Жиналған түрінде кемінде 12 мм </w:t>
            </w:r>
            <w:r>
              <w:br/>
            </w:r>
            <w:r>
              <w:rPr>
                <w:rFonts w:ascii="Times New Roman"/>
                <w:b w:val="false"/>
                <w:i w:val="false"/>
                <w:color w:val="000000"/>
                <w:sz w:val="20"/>
              </w:rPr>
              <w:t xml:space="preserve">
Жиналмалы және сусымалы құрылғылар </w:t>
            </w:r>
            <w:r>
              <w:br/>
            </w:r>
            <w:r>
              <w:rPr>
                <w:rFonts w:ascii="Times New Roman"/>
                <w:b w:val="false"/>
                <w:i w:val="false"/>
                <w:color w:val="000000"/>
                <w:sz w:val="20"/>
              </w:rPr>
              <w:t xml:space="preserve">
өздігінен жиналуды болдырмайтын </w:t>
            </w:r>
            <w:r>
              <w:br/>
            </w:r>
            <w:r>
              <w:rPr>
                <w:rFonts w:ascii="Times New Roman"/>
                <w:b w:val="false"/>
                <w:i w:val="false"/>
                <w:color w:val="000000"/>
                <w:sz w:val="20"/>
              </w:rPr>
              <w:t xml:space="preserve">
шектеуішпен немесе құлыппен </w:t>
            </w:r>
            <w:r>
              <w:br/>
            </w:r>
            <w:r>
              <w:rPr>
                <w:rFonts w:ascii="Times New Roman"/>
                <w:b w:val="false"/>
                <w:i w:val="false"/>
                <w:color w:val="000000"/>
                <w:sz w:val="20"/>
              </w:rPr>
              <w:t xml:space="preserve">
жабдықталуы тиіс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Қосу кезіндегі өткізгіш </w:t>
            </w:r>
            <w:r>
              <w:br/>
            </w:r>
            <w:r>
              <w:rPr>
                <w:rFonts w:ascii="Times New Roman"/>
                <w:b w:val="false"/>
                <w:i w:val="false"/>
                <w:color w:val="000000"/>
                <w:sz w:val="20"/>
              </w:rPr>
              <w:t xml:space="preserve">
тетіктің қарсы әрекетінің </w:t>
            </w:r>
            <w:r>
              <w:br/>
            </w:r>
            <w:r>
              <w:rPr>
                <w:rFonts w:ascii="Times New Roman"/>
                <w:b w:val="false"/>
                <w:i w:val="false"/>
                <w:color w:val="000000"/>
                <w:sz w:val="20"/>
              </w:rPr>
              <w:t xml:space="preserve">
күші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жасқа дейінгі балалар үшін күш </w:t>
            </w:r>
            <w:r>
              <w:br/>
            </w:r>
            <w:r>
              <w:rPr>
                <w:rFonts w:ascii="Times New Roman"/>
                <w:b w:val="false"/>
                <w:i w:val="false"/>
                <w:color w:val="000000"/>
                <w:sz w:val="20"/>
              </w:rPr>
              <w:t xml:space="preserve">
4,5 Н-тан аспауы тиіс (диаметрі </w:t>
            </w:r>
            <w:r>
              <w:br/>
            </w:r>
            <w:r>
              <w:rPr>
                <w:rFonts w:ascii="Times New Roman"/>
                <w:b w:val="false"/>
                <w:i w:val="false"/>
                <w:color w:val="000000"/>
                <w:sz w:val="20"/>
              </w:rPr>
              <w:t xml:space="preserve">
кемінде 1,5 мм өткізгіш бауды </w:t>
            </w:r>
            <w:r>
              <w:br/>
            </w:r>
            <w:r>
              <w:rPr>
                <w:rFonts w:ascii="Times New Roman"/>
                <w:b w:val="false"/>
                <w:i w:val="false"/>
                <w:color w:val="000000"/>
                <w:sz w:val="20"/>
              </w:rPr>
              <w:t xml:space="preserve">
пайдалану кезінде)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Өткізгіш тетіктердің </w:t>
            </w:r>
            <w:r>
              <w:br/>
            </w:r>
            <w:r>
              <w:rPr>
                <w:rFonts w:ascii="Times New Roman"/>
                <w:b w:val="false"/>
                <w:i w:val="false"/>
                <w:color w:val="000000"/>
                <w:sz w:val="20"/>
              </w:rPr>
              <w:t xml:space="preserve">
қолданылуы: </w:t>
            </w:r>
            <w:r>
              <w:br/>
            </w:r>
            <w:r>
              <w:rPr>
                <w:rFonts w:ascii="Times New Roman"/>
                <w:b w:val="false"/>
                <w:i w:val="false"/>
                <w:color w:val="000000"/>
                <w:sz w:val="20"/>
              </w:rPr>
              <w:t xml:space="preserve">
тісті өткізгіштер, жетекті </w:t>
            </w:r>
            <w:r>
              <w:br/>
            </w:r>
            <w:r>
              <w:rPr>
                <w:rFonts w:ascii="Times New Roman"/>
                <w:b w:val="false"/>
                <w:i w:val="false"/>
                <w:color w:val="000000"/>
                <w:sz w:val="20"/>
              </w:rPr>
              <w:t xml:space="preserve">
белбеулер; </w:t>
            </w:r>
            <w:r>
              <w:br/>
            </w:r>
            <w:r>
              <w:rPr>
                <w:rFonts w:ascii="Times New Roman"/>
                <w:b w:val="false"/>
                <w:i w:val="false"/>
                <w:color w:val="000000"/>
                <w:sz w:val="20"/>
              </w:rPr>
              <w:t xml:space="preserve">
қосылғыш құрылғылары немесе </w:t>
            </w:r>
            <w:r>
              <w:br/>
            </w:r>
            <w:r>
              <w:rPr>
                <w:rFonts w:ascii="Times New Roman"/>
                <w:b w:val="false"/>
                <w:i w:val="false"/>
                <w:color w:val="000000"/>
                <w:sz w:val="20"/>
              </w:rPr>
              <w:t xml:space="preserve">
электр энергиясының көзінен </w:t>
            </w:r>
            <w:r>
              <w:br/>
            </w:r>
            <w:r>
              <w:rPr>
                <w:rFonts w:ascii="Times New Roman"/>
                <w:b w:val="false"/>
                <w:i w:val="false"/>
                <w:color w:val="000000"/>
                <w:sz w:val="20"/>
              </w:rPr>
              <w:t xml:space="preserve">
жұмыс істейтін құрылғылар; </w:t>
            </w:r>
            <w:r>
              <w:br/>
            </w:r>
            <w:r>
              <w:rPr>
                <w:rFonts w:ascii="Times New Roman"/>
                <w:b w:val="false"/>
                <w:i w:val="false"/>
                <w:color w:val="000000"/>
                <w:sz w:val="20"/>
              </w:rPr>
              <w:t xml:space="preserve">
үйкелісті немесе қосылғыш </w:t>
            </w:r>
            <w:r>
              <w:br/>
            </w:r>
            <w:r>
              <w:rPr>
                <w:rFonts w:ascii="Times New Roman"/>
                <w:b w:val="false"/>
                <w:i w:val="false"/>
                <w:color w:val="000000"/>
                <w:sz w:val="20"/>
              </w:rPr>
              <w:t xml:space="preserve">
тетіктері (баланың салмағын </w:t>
            </w:r>
            <w:r>
              <w:br/>
            </w:r>
            <w:r>
              <w:rPr>
                <w:rFonts w:ascii="Times New Roman"/>
                <w:b w:val="false"/>
                <w:i w:val="false"/>
                <w:color w:val="000000"/>
                <w:sz w:val="20"/>
              </w:rPr>
              <w:t xml:space="preserve">
көтеретін конструкторлардың </w:t>
            </w:r>
            <w:r>
              <w:br/>
            </w:r>
            <w:r>
              <w:rPr>
                <w:rFonts w:ascii="Times New Roman"/>
                <w:b w:val="false"/>
                <w:i w:val="false"/>
                <w:color w:val="000000"/>
                <w:sz w:val="20"/>
              </w:rPr>
              <w:t xml:space="preserve">
деталдарын немесе </w:t>
            </w:r>
            <w:r>
              <w:br/>
            </w:r>
            <w:r>
              <w:rPr>
                <w:rFonts w:ascii="Times New Roman"/>
                <w:b w:val="false"/>
                <w:i w:val="false"/>
                <w:color w:val="000000"/>
                <w:sz w:val="20"/>
              </w:rPr>
              <w:t xml:space="preserve">
ойыншықтарды қоспағанда)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Өткізгіш тетіктерге баланың қолы </w:t>
            </w:r>
            <w:r>
              <w:br/>
            </w:r>
            <w:r>
              <w:rPr>
                <w:rFonts w:ascii="Times New Roman"/>
                <w:b w:val="false"/>
                <w:i w:val="false"/>
                <w:color w:val="000000"/>
                <w:sz w:val="20"/>
              </w:rPr>
              <w:t xml:space="preserve">
жетпейтіндей болуы керек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Қол жетімді </w:t>
            </w:r>
            <w:r>
              <w:br/>
            </w:r>
            <w:r>
              <w:rPr>
                <w:rFonts w:ascii="Times New Roman"/>
                <w:b w:val="false"/>
                <w:i w:val="false"/>
                <w:color w:val="000000"/>
                <w:sz w:val="20"/>
              </w:rPr>
              <w:t xml:space="preserve">
серіппелерде қорғаныстың </w:t>
            </w:r>
            <w:r>
              <w:br/>
            </w:r>
            <w:r>
              <w:rPr>
                <w:rFonts w:ascii="Times New Roman"/>
                <w:b w:val="false"/>
                <w:i w:val="false"/>
                <w:color w:val="000000"/>
                <w:sz w:val="20"/>
              </w:rPr>
              <w:t xml:space="preserve">
болуы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жағдайларда қорғалуы тиіс: </w:t>
            </w:r>
            <w:r>
              <w:br/>
            </w:r>
            <w:r>
              <w:rPr>
                <w:rFonts w:ascii="Times New Roman"/>
                <w:b w:val="false"/>
                <w:i w:val="false"/>
                <w:color w:val="000000"/>
                <w:sz w:val="20"/>
              </w:rPr>
              <w:t xml:space="preserve">
1. Пайдалану процесінде жүктемені </w:t>
            </w:r>
            <w:r>
              <w:br/>
            </w:r>
            <w:r>
              <w:rPr>
                <w:rFonts w:ascii="Times New Roman"/>
                <w:b w:val="false"/>
                <w:i w:val="false"/>
                <w:color w:val="000000"/>
                <w:sz w:val="20"/>
              </w:rPr>
              <w:t xml:space="preserve">
көтермейтін орамалы серіппелердің </w:t>
            </w:r>
            <w:r>
              <w:br/>
            </w:r>
            <w:r>
              <w:rPr>
                <w:rFonts w:ascii="Times New Roman"/>
                <w:b w:val="false"/>
                <w:i w:val="false"/>
                <w:color w:val="000000"/>
                <w:sz w:val="20"/>
              </w:rPr>
              <w:t xml:space="preserve">
екі кезекті ораулар арасында жұмыс </w:t>
            </w:r>
            <w:r>
              <w:br/>
            </w:r>
            <w:r>
              <w:rPr>
                <w:rFonts w:ascii="Times New Roman"/>
                <w:b w:val="false"/>
                <w:i w:val="false"/>
                <w:color w:val="000000"/>
                <w:sz w:val="20"/>
              </w:rPr>
              <w:t xml:space="preserve">
істемейтін жағдайдағы серіппелер </w:t>
            </w:r>
            <w:r>
              <w:br/>
            </w:r>
            <w:r>
              <w:rPr>
                <w:rFonts w:ascii="Times New Roman"/>
                <w:b w:val="false"/>
                <w:i w:val="false"/>
                <w:color w:val="000000"/>
                <w:sz w:val="20"/>
              </w:rPr>
              <w:t xml:space="preserve">
3 мм астам қуыс болуы тиіс </w:t>
            </w:r>
            <w:r>
              <w:br/>
            </w:r>
            <w:r>
              <w:rPr>
                <w:rFonts w:ascii="Times New Roman"/>
                <w:b w:val="false"/>
                <w:i w:val="false"/>
                <w:color w:val="000000"/>
                <w:sz w:val="20"/>
              </w:rPr>
              <w:t xml:space="preserve">
2. 40 Н созу күшінің ықпалына </w:t>
            </w:r>
            <w:r>
              <w:br/>
            </w:r>
            <w:r>
              <w:rPr>
                <w:rFonts w:ascii="Times New Roman"/>
                <w:b w:val="false"/>
                <w:i w:val="false"/>
                <w:color w:val="000000"/>
                <w:sz w:val="20"/>
              </w:rPr>
              <w:t xml:space="preserve">
ұшыраған және өзінің бастапқы </w:t>
            </w:r>
            <w:r>
              <w:br/>
            </w:r>
            <w:r>
              <w:rPr>
                <w:rFonts w:ascii="Times New Roman"/>
                <w:b w:val="false"/>
                <w:i w:val="false"/>
                <w:color w:val="000000"/>
                <w:sz w:val="20"/>
              </w:rPr>
              <w:t xml:space="preserve">
жағдайына келген созу серіппелерінің </w:t>
            </w:r>
            <w:r>
              <w:br/>
            </w:r>
            <w:r>
              <w:rPr>
                <w:rFonts w:ascii="Times New Roman"/>
                <w:b w:val="false"/>
                <w:i w:val="false"/>
                <w:color w:val="000000"/>
                <w:sz w:val="20"/>
              </w:rPr>
              <w:t xml:space="preserve">
екі кезекті ораулар арасында кемінде </w:t>
            </w:r>
            <w:r>
              <w:br/>
            </w:r>
            <w:r>
              <w:rPr>
                <w:rFonts w:ascii="Times New Roman"/>
                <w:b w:val="false"/>
                <w:i w:val="false"/>
                <w:color w:val="000000"/>
                <w:sz w:val="20"/>
              </w:rPr>
              <w:t xml:space="preserve">
3 мм қуыс болуы тиіс </w:t>
            </w:r>
            <w:r>
              <w:br/>
            </w:r>
            <w:r>
              <w:rPr>
                <w:rFonts w:ascii="Times New Roman"/>
                <w:b w:val="false"/>
                <w:i w:val="false"/>
                <w:color w:val="000000"/>
                <w:sz w:val="20"/>
              </w:rPr>
              <w:t xml:space="preserve">
Қысу серіппесінің екі кезекті </w:t>
            </w:r>
            <w:r>
              <w:br/>
            </w:r>
            <w:r>
              <w:rPr>
                <w:rFonts w:ascii="Times New Roman"/>
                <w:b w:val="false"/>
                <w:i w:val="false"/>
                <w:color w:val="000000"/>
                <w:sz w:val="20"/>
              </w:rPr>
              <w:t xml:space="preserve">
ораулар арасында жұмыс істемейтін </w:t>
            </w:r>
            <w:r>
              <w:br/>
            </w:r>
            <w:r>
              <w:rPr>
                <w:rFonts w:ascii="Times New Roman"/>
                <w:b w:val="false"/>
                <w:i w:val="false"/>
                <w:color w:val="000000"/>
                <w:sz w:val="20"/>
              </w:rPr>
              <w:t xml:space="preserve">
жағдайдағы серіппелер кемінде 3 мм </w:t>
            </w:r>
            <w:r>
              <w:br/>
            </w:r>
            <w:r>
              <w:rPr>
                <w:rFonts w:ascii="Times New Roman"/>
                <w:b w:val="false"/>
                <w:i w:val="false"/>
                <w:color w:val="000000"/>
                <w:sz w:val="20"/>
              </w:rPr>
              <w:t xml:space="preserve">
қуыс болуы тиіс және оларға </w:t>
            </w:r>
            <w:r>
              <w:br/>
            </w:r>
            <w:r>
              <w:rPr>
                <w:rFonts w:ascii="Times New Roman"/>
                <w:b w:val="false"/>
                <w:i w:val="false"/>
                <w:color w:val="000000"/>
                <w:sz w:val="20"/>
              </w:rPr>
              <w:t xml:space="preserve">
пайдалану процесінде 40 Н немесе </w:t>
            </w:r>
            <w:r>
              <w:br/>
            </w:r>
            <w:r>
              <w:rPr>
                <w:rFonts w:ascii="Times New Roman"/>
                <w:b w:val="false"/>
                <w:i w:val="false"/>
                <w:color w:val="000000"/>
                <w:sz w:val="20"/>
              </w:rPr>
              <w:t xml:space="preserve">
астам күш жұмсалады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Семсерлесуге арналған </w:t>
            </w:r>
            <w:r>
              <w:br/>
            </w:r>
            <w:r>
              <w:rPr>
                <w:rFonts w:ascii="Times New Roman"/>
                <w:b w:val="false"/>
                <w:i w:val="false"/>
                <w:color w:val="000000"/>
                <w:sz w:val="20"/>
              </w:rPr>
              <w:t xml:space="preserve">
маскалардағы тесіктердің </w:t>
            </w:r>
            <w:r>
              <w:br/>
            </w:r>
            <w:r>
              <w:rPr>
                <w:rFonts w:ascii="Times New Roman"/>
                <w:b w:val="false"/>
                <w:i w:val="false"/>
                <w:color w:val="000000"/>
                <w:sz w:val="20"/>
              </w:rPr>
              <w:t xml:space="preserve">
мөлшері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Тесіктердің мөлшері - рапираның </w:t>
            </w:r>
            <w:r>
              <w:br/>
            </w:r>
            <w:r>
              <w:rPr>
                <w:rFonts w:ascii="Times New Roman"/>
                <w:b w:val="false"/>
                <w:i w:val="false"/>
                <w:color w:val="000000"/>
                <w:sz w:val="20"/>
              </w:rPr>
              <w:t xml:space="preserve">
немесе шпаганың ұшының диаметрінен </w:t>
            </w:r>
            <w:r>
              <w:br/>
            </w:r>
            <w:r>
              <w:rPr>
                <w:rFonts w:ascii="Times New Roman"/>
                <w:b w:val="false"/>
                <w:i w:val="false"/>
                <w:color w:val="000000"/>
                <w:sz w:val="20"/>
              </w:rPr>
              <w:t xml:space="preserve">
кем болмауы тиіс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Конструкторлар мен </w:t>
            </w:r>
            <w:r>
              <w:br/>
            </w:r>
            <w:r>
              <w:rPr>
                <w:rFonts w:ascii="Times New Roman"/>
                <w:b w:val="false"/>
                <w:i w:val="false"/>
                <w:color w:val="000000"/>
                <w:sz w:val="20"/>
              </w:rPr>
              <w:t xml:space="preserve">
модельдердегі дәнекерлеу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жасқа дейінгі балалардың жинауы </w:t>
            </w:r>
            <w:r>
              <w:br/>
            </w:r>
            <w:r>
              <w:rPr>
                <w:rFonts w:ascii="Times New Roman"/>
                <w:b w:val="false"/>
                <w:i w:val="false"/>
                <w:color w:val="000000"/>
                <w:sz w:val="20"/>
              </w:rPr>
              <w:t xml:space="preserve">
үшін конструкторлар мен </w:t>
            </w:r>
            <w:r>
              <w:br/>
            </w:r>
            <w:r>
              <w:rPr>
                <w:rFonts w:ascii="Times New Roman"/>
                <w:b w:val="false"/>
                <w:i w:val="false"/>
                <w:color w:val="000000"/>
                <w:sz w:val="20"/>
              </w:rPr>
              <w:t xml:space="preserve">
модельдердегі дәнекерлеуге рұқсат </w:t>
            </w:r>
            <w:r>
              <w:br/>
            </w:r>
            <w:r>
              <w:rPr>
                <w:rFonts w:ascii="Times New Roman"/>
                <w:b w:val="false"/>
                <w:i w:val="false"/>
                <w:color w:val="000000"/>
                <w:sz w:val="20"/>
              </w:rPr>
              <w:t xml:space="preserve">
етілмейді. </w:t>
            </w:r>
          </w:p>
        </w:tc>
      </w:tr>
    </w:tbl>
    <w:bookmarkStart w:name="z207" w:id="104"/>
    <w:p>
      <w:pPr>
        <w:spacing w:after="0"/>
        <w:ind w:left="0"/>
        <w:jc w:val="both"/>
      </w:pPr>
      <w:r>
        <w:rPr>
          <w:rFonts w:ascii="Times New Roman"/>
          <w:b w:val="false"/>
          <w:i w:val="false"/>
          <w:color w:val="000000"/>
          <w:sz w:val="28"/>
        </w:rPr>
        <w:t xml:space="preserve">
      16. 3 жасқа дейінгі балаларға арналған ойыншықтардың механикалық қауіпсіздігінің арнайы талаптары 3-кестеде жазылған. </w:t>
      </w:r>
    </w:p>
    <w:bookmarkEnd w:id="104"/>
    <w:bookmarkStart w:name="z80" w:id="105"/>
    <w:p>
      <w:pPr>
        <w:spacing w:after="0"/>
        <w:ind w:left="0"/>
        <w:jc w:val="both"/>
      </w:pPr>
      <w:r>
        <w:rPr>
          <w:rFonts w:ascii="Times New Roman"/>
          <w:b w:val="false"/>
          <w:i w:val="false"/>
          <w:color w:val="000000"/>
          <w:sz w:val="28"/>
        </w:rPr>
        <w:t xml:space="preserve">
                                                          3-кесте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0"/>
        <w:gridCol w:w="7470"/>
      </w:tblGrid>
      <w:tr>
        <w:trPr>
          <w:trHeight w:val="45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w:t>
            </w:r>
            <w:r>
              <w:br/>
            </w:r>
            <w:r>
              <w:rPr>
                <w:rFonts w:ascii="Times New Roman"/>
                <w:b w:val="false"/>
                <w:i w:val="false"/>
                <w:color w:val="000000"/>
                <w:sz w:val="20"/>
              </w:rPr>
              <w:t xml:space="preserve">
көрсеткіштерінің атауы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Өнімге қойылатын талаптар </w:t>
            </w:r>
          </w:p>
        </w:tc>
      </w:tr>
      <w:tr>
        <w:trPr>
          <w:trHeight w:val="45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Алынбалы деталдардың </w:t>
            </w:r>
            <w:r>
              <w:br/>
            </w:r>
            <w:r>
              <w:rPr>
                <w:rFonts w:ascii="Times New Roman"/>
                <w:b w:val="false"/>
                <w:i w:val="false"/>
                <w:color w:val="000000"/>
                <w:sz w:val="20"/>
              </w:rPr>
              <w:t xml:space="preserve">
мөлшері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 келген жағдайда Ө 31,7 мм </w:t>
            </w:r>
            <w:r>
              <w:br/>
            </w:r>
            <w:r>
              <w:rPr>
                <w:rFonts w:ascii="Times New Roman"/>
                <w:b w:val="false"/>
                <w:i w:val="false"/>
                <w:color w:val="000000"/>
                <w:sz w:val="20"/>
              </w:rPr>
              <w:t xml:space="preserve">
мөлшерін анықтау үш цилиндрге кірмеуі </w:t>
            </w:r>
            <w:r>
              <w:br/>
            </w:r>
            <w:r>
              <w:rPr>
                <w:rFonts w:ascii="Times New Roman"/>
                <w:b w:val="false"/>
                <w:i w:val="false"/>
                <w:color w:val="000000"/>
                <w:sz w:val="20"/>
              </w:rPr>
              <w:t xml:space="preserve">
және мөлшерін анықтау үш шаблондардың </w:t>
            </w:r>
            <w:r>
              <w:br/>
            </w:r>
            <w:r>
              <w:rPr>
                <w:rFonts w:ascii="Times New Roman"/>
                <w:b w:val="false"/>
                <w:i w:val="false"/>
                <w:color w:val="000000"/>
                <w:sz w:val="20"/>
              </w:rPr>
              <w:t xml:space="preserve">
жайпақтығы үшін шықпауы тиіс </w:t>
            </w:r>
          </w:p>
        </w:tc>
      </w:tr>
      <w:tr>
        <w:trPr>
          <w:trHeight w:val="45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Алынбайтын деталдарды </w:t>
            </w:r>
            <w:r>
              <w:br/>
            </w:r>
            <w:r>
              <w:rPr>
                <w:rFonts w:ascii="Times New Roman"/>
                <w:b w:val="false"/>
                <w:i w:val="false"/>
                <w:color w:val="000000"/>
                <w:sz w:val="20"/>
              </w:rPr>
              <w:t xml:space="preserve">
ұстау мүмкіндігі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оларды тісімен немесе қолымен </w:t>
            </w:r>
            <w:r>
              <w:br/>
            </w:r>
            <w:r>
              <w:rPr>
                <w:rFonts w:ascii="Times New Roman"/>
                <w:b w:val="false"/>
                <w:i w:val="false"/>
                <w:color w:val="000000"/>
                <w:sz w:val="20"/>
              </w:rPr>
              <w:t xml:space="preserve">
жұлып алмайтындай болып орнықтырылуы </w:t>
            </w:r>
            <w:r>
              <w:br/>
            </w:r>
            <w:r>
              <w:rPr>
                <w:rFonts w:ascii="Times New Roman"/>
                <w:b w:val="false"/>
                <w:i w:val="false"/>
                <w:color w:val="000000"/>
                <w:sz w:val="20"/>
              </w:rPr>
              <w:t xml:space="preserve">
тиіс немесе ойыншыққа берік </w:t>
            </w:r>
            <w:r>
              <w:br/>
            </w:r>
            <w:r>
              <w:rPr>
                <w:rFonts w:ascii="Times New Roman"/>
                <w:b w:val="false"/>
                <w:i w:val="false"/>
                <w:color w:val="000000"/>
                <w:sz w:val="20"/>
              </w:rPr>
              <w:t xml:space="preserve">
жабыстырылуы тиіс </w:t>
            </w:r>
          </w:p>
        </w:tc>
      </w:tr>
      <w:tr>
        <w:trPr>
          <w:trHeight w:val="45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Алынбайтын деталдарды </w:t>
            </w:r>
            <w:r>
              <w:br/>
            </w:r>
            <w:r>
              <w:rPr>
                <w:rFonts w:ascii="Times New Roman"/>
                <w:b w:val="false"/>
                <w:i w:val="false"/>
                <w:color w:val="000000"/>
                <w:sz w:val="20"/>
              </w:rPr>
              <w:t xml:space="preserve">
жабыстыру беріктігі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Алынбайтын деталдар егер олар </w:t>
            </w:r>
            <w:r>
              <w:br/>
            </w:r>
            <w:r>
              <w:rPr>
                <w:rFonts w:ascii="Times New Roman"/>
                <w:b w:val="false"/>
                <w:i w:val="false"/>
                <w:color w:val="000000"/>
                <w:sz w:val="20"/>
              </w:rPr>
              <w:t xml:space="preserve">
ойыншықтардан жұлынып қалса, үшкір </w:t>
            </w:r>
            <w:r>
              <w:br/>
            </w:r>
            <w:r>
              <w:rPr>
                <w:rFonts w:ascii="Times New Roman"/>
                <w:b w:val="false"/>
                <w:i w:val="false"/>
                <w:color w:val="000000"/>
                <w:sz w:val="20"/>
              </w:rPr>
              <w:t xml:space="preserve">
сынықтары мен ұштары болмауы тиіс </w:t>
            </w:r>
            <w:r>
              <w:br/>
            </w:r>
            <w:r>
              <w:rPr>
                <w:rFonts w:ascii="Times New Roman"/>
                <w:b w:val="false"/>
                <w:i w:val="false"/>
                <w:color w:val="000000"/>
                <w:sz w:val="20"/>
              </w:rPr>
              <w:t xml:space="preserve">
және 1-тармақтың талаптарына сәйкес </w:t>
            </w:r>
            <w:r>
              <w:br/>
            </w:r>
            <w:r>
              <w:rPr>
                <w:rFonts w:ascii="Times New Roman"/>
                <w:b w:val="false"/>
                <w:i w:val="false"/>
                <w:color w:val="000000"/>
                <w:sz w:val="20"/>
              </w:rPr>
              <w:t xml:space="preserve">
келуі тиіс </w:t>
            </w:r>
          </w:p>
        </w:tc>
      </w:tr>
      <w:tr>
        <w:trPr>
          <w:trHeight w:val="45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Ойыншықты бесікке, </w:t>
            </w:r>
            <w:r>
              <w:br/>
            </w:r>
            <w:r>
              <w:rPr>
                <w:rFonts w:ascii="Times New Roman"/>
                <w:b w:val="false"/>
                <w:i w:val="false"/>
                <w:color w:val="000000"/>
                <w:sz w:val="20"/>
              </w:rPr>
              <w:t xml:space="preserve">
балалар керуетіне немесе </w:t>
            </w:r>
            <w:r>
              <w:br/>
            </w:r>
            <w:r>
              <w:rPr>
                <w:rFonts w:ascii="Times New Roman"/>
                <w:b w:val="false"/>
                <w:i w:val="false"/>
                <w:color w:val="000000"/>
                <w:sz w:val="20"/>
              </w:rPr>
              <w:t xml:space="preserve">
арбаға ілу үшін </w:t>
            </w:r>
            <w:r>
              <w:br/>
            </w:r>
            <w:r>
              <w:rPr>
                <w:rFonts w:ascii="Times New Roman"/>
                <w:b w:val="false"/>
                <w:i w:val="false"/>
                <w:color w:val="000000"/>
                <w:sz w:val="20"/>
              </w:rPr>
              <w:t xml:space="preserve">
пайдаланылатын бос </w:t>
            </w:r>
            <w:r>
              <w:br/>
            </w:r>
            <w:r>
              <w:rPr>
                <w:rFonts w:ascii="Times New Roman"/>
                <w:b w:val="false"/>
                <w:i w:val="false"/>
                <w:color w:val="000000"/>
                <w:sz w:val="20"/>
              </w:rPr>
              <w:t xml:space="preserve">
баулардың ұзындығы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Бос баулардың (соның ішінде, 25 Н </w:t>
            </w:r>
            <w:r>
              <w:br/>
            </w:r>
            <w:r>
              <w:rPr>
                <w:rFonts w:ascii="Times New Roman"/>
                <w:b w:val="false"/>
                <w:i w:val="false"/>
                <w:color w:val="000000"/>
                <w:sz w:val="20"/>
              </w:rPr>
              <w:t xml:space="preserve">
күшпен созылатын эластикалық) </w:t>
            </w:r>
            <w:r>
              <w:br/>
            </w:r>
            <w:r>
              <w:rPr>
                <w:rFonts w:ascii="Times New Roman"/>
                <w:b w:val="false"/>
                <w:i w:val="false"/>
                <w:color w:val="000000"/>
                <w:sz w:val="20"/>
              </w:rPr>
              <w:t xml:space="preserve">
ұзындығы 300 мм-ден, ал ілмектің </w:t>
            </w:r>
            <w:r>
              <w:br/>
            </w:r>
            <w:r>
              <w:rPr>
                <w:rFonts w:ascii="Times New Roman"/>
                <w:b w:val="false"/>
                <w:i w:val="false"/>
                <w:color w:val="000000"/>
                <w:sz w:val="20"/>
              </w:rPr>
              <w:t xml:space="preserve">
периметрі - 350 мм-ден артық болмауы </w:t>
            </w:r>
            <w:r>
              <w:br/>
            </w:r>
            <w:r>
              <w:rPr>
                <w:rFonts w:ascii="Times New Roman"/>
                <w:b w:val="false"/>
                <w:i w:val="false"/>
                <w:color w:val="000000"/>
                <w:sz w:val="20"/>
              </w:rPr>
              <w:t xml:space="preserve">
тиіс </w:t>
            </w:r>
            <w:r>
              <w:br/>
            </w:r>
            <w:r>
              <w:rPr>
                <w:rFonts w:ascii="Times New Roman"/>
                <w:b w:val="false"/>
                <w:i w:val="false"/>
                <w:color w:val="000000"/>
                <w:sz w:val="20"/>
              </w:rPr>
              <w:t xml:space="preserve">
2. Балалар керуетін, бесіктерді, </w:t>
            </w:r>
            <w:r>
              <w:br/>
            </w:r>
            <w:r>
              <w:rPr>
                <w:rFonts w:ascii="Times New Roman"/>
                <w:b w:val="false"/>
                <w:i w:val="false"/>
                <w:color w:val="000000"/>
                <w:sz w:val="20"/>
              </w:rPr>
              <w:t xml:space="preserve">
арбаларды көлденең тартуға арналған </w:t>
            </w:r>
            <w:r>
              <w:br/>
            </w:r>
            <w:r>
              <w:rPr>
                <w:rFonts w:ascii="Times New Roman"/>
                <w:b w:val="false"/>
                <w:i w:val="false"/>
                <w:color w:val="000000"/>
                <w:sz w:val="20"/>
              </w:rPr>
              <w:t xml:space="preserve">
эластикалық баулардың (25 Н күшпен </w:t>
            </w:r>
            <w:r>
              <w:br/>
            </w:r>
            <w:r>
              <w:rPr>
                <w:rFonts w:ascii="Times New Roman"/>
                <w:b w:val="false"/>
                <w:i w:val="false"/>
                <w:color w:val="000000"/>
                <w:sz w:val="20"/>
              </w:rPr>
              <w:t xml:space="preserve">
тарту кезінде) ұзындығы 750 мм-ден </w:t>
            </w:r>
            <w:r>
              <w:br/>
            </w:r>
            <w:r>
              <w:rPr>
                <w:rFonts w:ascii="Times New Roman"/>
                <w:b w:val="false"/>
                <w:i w:val="false"/>
                <w:color w:val="000000"/>
                <w:sz w:val="20"/>
              </w:rPr>
              <w:t xml:space="preserve">
артық болмауы тиіс, бұл ретте </w:t>
            </w:r>
            <w:r>
              <w:br/>
            </w:r>
            <w:r>
              <w:rPr>
                <w:rFonts w:ascii="Times New Roman"/>
                <w:b w:val="false"/>
                <w:i w:val="false"/>
                <w:color w:val="000000"/>
                <w:sz w:val="20"/>
              </w:rPr>
              <w:t xml:space="preserve">
тартылған баудың ұзындығы бос </w:t>
            </w:r>
            <w:r>
              <w:br/>
            </w:r>
            <w:r>
              <w:rPr>
                <w:rFonts w:ascii="Times New Roman"/>
                <w:b w:val="false"/>
                <w:i w:val="false"/>
                <w:color w:val="000000"/>
                <w:sz w:val="20"/>
              </w:rPr>
              <w:t xml:space="preserve">
жағдайдағы баудың ұзындығының </w:t>
            </w:r>
            <w:r>
              <w:br/>
            </w:r>
            <w:r>
              <w:rPr>
                <w:rFonts w:ascii="Times New Roman"/>
                <w:b w:val="false"/>
                <w:i w:val="false"/>
                <w:color w:val="000000"/>
                <w:sz w:val="20"/>
              </w:rPr>
              <w:t xml:space="preserve">
40 %-нан аспауы тиіс </w:t>
            </w:r>
          </w:p>
        </w:tc>
      </w:tr>
      <w:tr>
        <w:trPr>
          <w:trHeight w:val="45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Сусымалы түйіндердің </w:t>
            </w:r>
            <w:r>
              <w:br/>
            </w:r>
            <w:r>
              <w:rPr>
                <w:rFonts w:ascii="Times New Roman"/>
                <w:b w:val="false"/>
                <w:i w:val="false"/>
                <w:color w:val="000000"/>
                <w:sz w:val="20"/>
              </w:rPr>
              <w:t xml:space="preserve">
немесе ілмектердің болуы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Өздерімен бірге тартып ойнауға </w:t>
            </w:r>
            <w:r>
              <w:br/>
            </w:r>
            <w:r>
              <w:rPr>
                <w:rFonts w:ascii="Times New Roman"/>
                <w:b w:val="false"/>
                <w:i w:val="false"/>
                <w:color w:val="000000"/>
                <w:sz w:val="20"/>
              </w:rPr>
              <w:t xml:space="preserve">
арналған ойыншықтардың бауларында </w:t>
            </w:r>
            <w:r>
              <w:br/>
            </w:r>
            <w:r>
              <w:rPr>
                <w:rFonts w:ascii="Times New Roman"/>
                <w:b w:val="false"/>
                <w:i w:val="false"/>
                <w:color w:val="000000"/>
                <w:sz w:val="20"/>
              </w:rPr>
              <w:t xml:space="preserve">
саусақ сусымайтын түйіндер немесе </w:t>
            </w:r>
            <w:r>
              <w:br/>
            </w:r>
            <w:r>
              <w:rPr>
                <w:rFonts w:ascii="Times New Roman"/>
                <w:b w:val="false"/>
                <w:i w:val="false"/>
                <w:color w:val="000000"/>
                <w:sz w:val="20"/>
              </w:rPr>
              <w:t xml:space="preserve">
сусымалы түйіндерден тұратын </w:t>
            </w:r>
            <w:r>
              <w:br/>
            </w:r>
            <w:r>
              <w:rPr>
                <w:rFonts w:ascii="Times New Roman"/>
                <w:b w:val="false"/>
                <w:i w:val="false"/>
                <w:color w:val="000000"/>
                <w:sz w:val="20"/>
              </w:rPr>
              <w:t xml:space="preserve">
ілмектер болмауы керек </w:t>
            </w:r>
          </w:p>
        </w:tc>
      </w:tr>
      <w:tr>
        <w:trPr>
          <w:trHeight w:val="45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 жасқа дейінгі </w:t>
            </w:r>
            <w:r>
              <w:br/>
            </w:r>
            <w:r>
              <w:rPr>
                <w:rFonts w:ascii="Times New Roman"/>
                <w:b w:val="false"/>
                <w:i w:val="false"/>
                <w:color w:val="000000"/>
                <w:sz w:val="20"/>
              </w:rPr>
              <w:t xml:space="preserve">
бүлдіршіндерге арналған </w:t>
            </w:r>
            <w:r>
              <w:br/>
            </w:r>
            <w:r>
              <w:rPr>
                <w:rFonts w:ascii="Times New Roman"/>
                <w:b w:val="false"/>
                <w:i w:val="false"/>
                <w:color w:val="000000"/>
                <w:sz w:val="20"/>
              </w:rPr>
              <w:t xml:space="preserve">
ойыншықтардың бауларының </w:t>
            </w:r>
            <w:r>
              <w:br/>
            </w:r>
            <w:r>
              <w:rPr>
                <w:rFonts w:ascii="Times New Roman"/>
                <w:b w:val="false"/>
                <w:i w:val="false"/>
                <w:color w:val="000000"/>
                <w:sz w:val="20"/>
              </w:rPr>
              <w:t xml:space="preserve">
диаметрі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мм-ден кем болмауы және ұшында </w:t>
            </w:r>
            <w:r>
              <w:br/>
            </w:r>
            <w:r>
              <w:rPr>
                <w:rFonts w:ascii="Times New Roman"/>
                <w:b w:val="false"/>
                <w:i w:val="false"/>
                <w:color w:val="000000"/>
                <w:sz w:val="20"/>
              </w:rPr>
              <w:t xml:space="preserve">
шар, цилиндр тәрізді домалақ болуы </w:t>
            </w:r>
            <w:r>
              <w:br/>
            </w:r>
            <w:r>
              <w:rPr>
                <w:rFonts w:ascii="Times New Roman"/>
                <w:b w:val="false"/>
                <w:i w:val="false"/>
                <w:color w:val="000000"/>
                <w:sz w:val="20"/>
              </w:rPr>
              <w:t xml:space="preserve">
тиіс </w:t>
            </w:r>
          </w:p>
        </w:tc>
      </w:tr>
      <w:tr>
        <w:trPr>
          <w:trHeight w:val="1305"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Баланың аузымен </w:t>
            </w:r>
            <w:r>
              <w:br/>
            </w:r>
            <w:r>
              <w:rPr>
                <w:rFonts w:ascii="Times New Roman"/>
                <w:b w:val="false"/>
                <w:i w:val="false"/>
                <w:color w:val="000000"/>
                <w:sz w:val="20"/>
              </w:rPr>
              <w:t xml:space="preserve">
жанасатын ойыншықтарда </w:t>
            </w:r>
            <w:r>
              <w:br/>
            </w:r>
            <w:r>
              <w:rPr>
                <w:rFonts w:ascii="Times New Roman"/>
                <w:b w:val="false"/>
                <w:i w:val="false"/>
                <w:color w:val="000000"/>
                <w:sz w:val="20"/>
              </w:rPr>
              <w:t xml:space="preserve">
бөлек заттардың, </w:t>
            </w:r>
            <w:r>
              <w:br/>
            </w:r>
            <w:r>
              <w:rPr>
                <w:rFonts w:ascii="Times New Roman"/>
                <w:b w:val="false"/>
                <w:i w:val="false"/>
                <w:color w:val="000000"/>
                <w:sz w:val="20"/>
              </w:rPr>
              <w:t xml:space="preserve">
жапсырмалардың болуы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Ойыншықтарда, егер оны ауызға алуға </w:t>
            </w:r>
            <w:r>
              <w:br/>
            </w:r>
            <w:r>
              <w:rPr>
                <w:rFonts w:ascii="Times New Roman"/>
                <w:b w:val="false"/>
                <w:i w:val="false"/>
                <w:color w:val="000000"/>
                <w:sz w:val="20"/>
              </w:rPr>
              <w:t xml:space="preserve">
немесе ауызбен жабуға болса ауызға </w:t>
            </w:r>
            <w:r>
              <w:br/>
            </w:r>
            <w:r>
              <w:rPr>
                <w:rFonts w:ascii="Times New Roman"/>
                <w:b w:val="false"/>
                <w:i w:val="false"/>
                <w:color w:val="000000"/>
                <w:sz w:val="20"/>
              </w:rPr>
              <w:t xml:space="preserve">
арналған тесіктен, сондай-ақ ауа </w:t>
            </w:r>
            <w:r>
              <w:br/>
            </w:r>
            <w:r>
              <w:rPr>
                <w:rFonts w:ascii="Times New Roman"/>
                <w:b w:val="false"/>
                <w:i w:val="false"/>
                <w:color w:val="000000"/>
                <w:sz w:val="20"/>
              </w:rPr>
              <w:t xml:space="preserve">
шығатын тесіктен 10 кПа қысыммен </w:t>
            </w:r>
            <w:r>
              <w:br/>
            </w:r>
            <w:r>
              <w:rPr>
                <w:rFonts w:ascii="Times New Roman"/>
                <w:b w:val="false"/>
                <w:i w:val="false"/>
                <w:color w:val="000000"/>
                <w:sz w:val="20"/>
              </w:rPr>
              <w:t xml:space="preserve">
ауызға арналған тесіктен араластырып </w:t>
            </w:r>
            <w:r>
              <w:br/>
            </w:r>
            <w:r>
              <w:rPr>
                <w:rFonts w:ascii="Times New Roman"/>
                <w:b w:val="false"/>
                <w:i w:val="false"/>
                <w:color w:val="000000"/>
                <w:sz w:val="20"/>
              </w:rPr>
              <w:t xml:space="preserve">
үрлегенде және сорған кезде, Ө 31,7 </w:t>
            </w:r>
            <w:r>
              <w:br/>
            </w:r>
            <w:r>
              <w:rPr>
                <w:rFonts w:ascii="Times New Roman"/>
                <w:b w:val="false"/>
                <w:i w:val="false"/>
                <w:color w:val="000000"/>
                <w:sz w:val="20"/>
              </w:rPr>
              <w:t xml:space="preserve">
мм көлемді анықтау үшін цилиндрге </w:t>
            </w:r>
            <w:r>
              <w:br/>
            </w:r>
            <w:r>
              <w:rPr>
                <w:rFonts w:ascii="Times New Roman"/>
                <w:b w:val="false"/>
                <w:i w:val="false"/>
                <w:color w:val="000000"/>
                <w:sz w:val="20"/>
              </w:rPr>
              <w:t xml:space="preserve">
кіретін бөлек заттар болмауға тиіс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Емшек жасындағы балаларға арналған ойыншықтар </w:t>
            </w:r>
          </w:p>
        </w:tc>
      </w:tr>
      <w:tr>
        <w:trPr>
          <w:trHeight w:val="45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Шылдырлауықтардың </w:t>
            </w:r>
            <w:r>
              <w:br/>
            </w:r>
            <w:r>
              <w:rPr>
                <w:rFonts w:ascii="Times New Roman"/>
                <w:b w:val="false"/>
                <w:i w:val="false"/>
                <w:color w:val="000000"/>
                <w:sz w:val="20"/>
              </w:rPr>
              <w:t xml:space="preserve">
салмағы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грамнан кем емес </w:t>
            </w:r>
          </w:p>
        </w:tc>
      </w:tr>
      <w:tr>
        <w:trPr>
          <w:trHeight w:val="45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Бетін бояу және жазу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5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Шылдырлауықтардың </w:t>
            </w:r>
            <w:r>
              <w:br/>
            </w:r>
            <w:r>
              <w:rPr>
                <w:rFonts w:ascii="Times New Roman"/>
                <w:b w:val="false"/>
                <w:i w:val="false"/>
                <w:color w:val="000000"/>
                <w:sz w:val="20"/>
              </w:rPr>
              <w:t xml:space="preserve">
беріктігі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Ұрғанға берік болуы тиіс </w:t>
            </w:r>
          </w:p>
        </w:tc>
      </w:tr>
      <w:tr>
        <w:trPr>
          <w:trHeight w:val="45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Сұйықтық толтырылған </w:t>
            </w:r>
            <w:r>
              <w:br/>
            </w:r>
            <w:r>
              <w:rPr>
                <w:rFonts w:ascii="Times New Roman"/>
                <w:b w:val="false"/>
                <w:i w:val="false"/>
                <w:color w:val="000000"/>
                <w:sz w:val="20"/>
              </w:rPr>
              <w:t xml:space="preserve">
ойыншықтардан оның ағуы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bl>
    <w:bookmarkStart w:name="z208" w:id="106"/>
    <w:p>
      <w:pPr>
        <w:spacing w:after="0"/>
        <w:ind w:left="0"/>
        <w:jc w:val="both"/>
      </w:pPr>
      <w:r>
        <w:rPr>
          <w:rFonts w:ascii="Times New Roman"/>
          <w:b w:val="false"/>
          <w:i w:val="false"/>
          <w:color w:val="000000"/>
          <w:sz w:val="28"/>
        </w:rPr>
        <w:t xml:space="preserve">
      17. Балалар сыйып кететін ойыншықтардың механикалық қауіпсіздігінің арнайы талаптары 4-кестеде жазылған. </w:t>
      </w:r>
    </w:p>
    <w:bookmarkEnd w:id="106"/>
    <w:bookmarkStart w:name="z81" w:id="107"/>
    <w:p>
      <w:pPr>
        <w:spacing w:after="0"/>
        <w:ind w:left="0"/>
        <w:jc w:val="both"/>
      </w:pPr>
      <w:r>
        <w:rPr>
          <w:rFonts w:ascii="Times New Roman"/>
          <w:b w:val="false"/>
          <w:i w:val="false"/>
          <w:color w:val="000000"/>
          <w:sz w:val="28"/>
        </w:rPr>
        <w:t xml:space="preserve">
                                                          4-кесте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3"/>
        <w:gridCol w:w="7473"/>
      </w:tblGrid>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w:t>
            </w:r>
            <w:r>
              <w:br/>
            </w:r>
            <w:r>
              <w:rPr>
                <w:rFonts w:ascii="Times New Roman"/>
                <w:b w:val="false"/>
                <w:i w:val="false"/>
                <w:color w:val="000000"/>
                <w:sz w:val="20"/>
              </w:rPr>
              <w:t xml:space="preserve">
көрсеткіштерінің атауы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Өнімге қойылатын талаптар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Ойыншықтардың </w:t>
            </w:r>
            <w:r>
              <w:br/>
            </w:r>
            <w:r>
              <w:rPr>
                <w:rFonts w:ascii="Times New Roman"/>
                <w:b w:val="false"/>
                <w:i w:val="false"/>
                <w:color w:val="000000"/>
                <w:sz w:val="20"/>
              </w:rPr>
              <w:t xml:space="preserve">
есіктерінің, қақпақтарының </w:t>
            </w:r>
            <w:r>
              <w:br/>
            </w:r>
            <w:r>
              <w:rPr>
                <w:rFonts w:ascii="Times New Roman"/>
                <w:b w:val="false"/>
                <w:i w:val="false"/>
                <w:color w:val="000000"/>
                <w:sz w:val="20"/>
              </w:rPr>
              <w:t xml:space="preserve">
немесе басқадай бір </w:t>
            </w:r>
            <w:r>
              <w:br/>
            </w:r>
            <w:r>
              <w:rPr>
                <w:rFonts w:ascii="Times New Roman"/>
                <w:b w:val="false"/>
                <w:i w:val="false"/>
                <w:color w:val="000000"/>
                <w:sz w:val="20"/>
              </w:rPr>
              <w:t xml:space="preserve">
құрылғыларының болуы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Ойыншықтар ашылуы тиіс және есігі, </w:t>
            </w:r>
            <w:r>
              <w:br/>
            </w:r>
            <w:r>
              <w:rPr>
                <w:rFonts w:ascii="Times New Roman"/>
                <w:b w:val="false"/>
                <w:i w:val="false"/>
                <w:color w:val="000000"/>
                <w:sz w:val="20"/>
              </w:rPr>
              <w:t xml:space="preserve">
қақпағы немесе басқадай бір құрылғысы </w:t>
            </w:r>
            <w:r>
              <w:br/>
            </w:r>
            <w:r>
              <w:rPr>
                <w:rFonts w:ascii="Times New Roman"/>
                <w:b w:val="false"/>
                <w:i w:val="false"/>
                <w:color w:val="000000"/>
                <w:sz w:val="20"/>
              </w:rPr>
              <w:t xml:space="preserve">
жабық болған жағдайда желдеткішпен </w:t>
            </w:r>
            <w:r>
              <w:br/>
            </w:r>
            <w:r>
              <w:rPr>
                <w:rFonts w:ascii="Times New Roman"/>
                <w:b w:val="false"/>
                <w:i w:val="false"/>
                <w:color w:val="000000"/>
                <w:sz w:val="20"/>
              </w:rPr>
              <w:t xml:space="preserve">
қамтамасыз етілуі керек </w:t>
            </w:r>
            <w:r>
              <w:br/>
            </w:r>
            <w:r>
              <w:rPr>
                <w:rFonts w:ascii="Times New Roman"/>
                <w:b w:val="false"/>
                <w:i w:val="false"/>
                <w:color w:val="000000"/>
                <w:sz w:val="20"/>
              </w:rPr>
              <w:t xml:space="preserve">
2. Түймелерді, сыдырмаларды немесе </w:t>
            </w:r>
            <w:r>
              <w:br/>
            </w:r>
            <w:r>
              <w:rPr>
                <w:rFonts w:ascii="Times New Roman"/>
                <w:b w:val="false"/>
                <w:i w:val="false"/>
                <w:color w:val="000000"/>
                <w:sz w:val="20"/>
              </w:rPr>
              <w:t xml:space="preserve">
басқадай бір түймелеулерді қолдануға </w:t>
            </w:r>
            <w:r>
              <w:br/>
            </w:r>
            <w:r>
              <w:rPr>
                <w:rFonts w:ascii="Times New Roman"/>
                <w:b w:val="false"/>
                <w:i w:val="false"/>
                <w:color w:val="000000"/>
                <w:sz w:val="20"/>
              </w:rPr>
              <w:t xml:space="preserve">
болмайды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Есіктерді, қақпақтарды </w:t>
            </w:r>
            <w:r>
              <w:br/>
            </w:r>
            <w:r>
              <w:rPr>
                <w:rFonts w:ascii="Times New Roman"/>
                <w:b w:val="false"/>
                <w:i w:val="false"/>
                <w:color w:val="000000"/>
                <w:sz w:val="20"/>
              </w:rPr>
              <w:t xml:space="preserve">
немесе басқадай бір </w:t>
            </w:r>
            <w:r>
              <w:br/>
            </w:r>
            <w:r>
              <w:rPr>
                <w:rFonts w:ascii="Times New Roman"/>
                <w:b w:val="false"/>
                <w:i w:val="false"/>
                <w:color w:val="000000"/>
                <w:sz w:val="20"/>
              </w:rPr>
              <w:t xml:space="preserve">
құрылғаларды ашу үшін </w:t>
            </w:r>
            <w:r>
              <w:br/>
            </w:r>
            <w:r>
              <w:rPr>
                <w:rFonts w:ascii="Times New Roman"/>
                <w:b w:val="false"/>
                <w:i w:val="false"/>
                <w:color w:val="000000"/>
                <w:sz w:val="20"/>
              </w:rPr>
              <w:t xml:space="preserve">
қажетті күш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Сырттан ашу күшінің шамасы кем </w:t>
            </w:r>
            <w:r>
              <w:br/>
            </w:r>
            <w:r>
              <w:rPr>
                <w:rFonts w:ascii="Times New Roman"/>
                <w:b w:val="false"/>
                <w:i w:val="false"/>
                <w:color w:val="000000"/>
                <w:sz w:val="20"/>
              </w:rPr>
              <w:t xml:space="preserve">
дегенде 50 Н болуы тиіс </w:t>
            </w:r>
          </w:p>
        </w:tc>
      </w:tr>
    </w:tbl>
    <w:bookmarkStart w:name="z209" w:id="108"/>
    <w:p>
      <w:pPr>
        <w:spacing w:after="0"/>
        <w:ind w:left="0"/>
        <w:jc w:val="both"/>
      </w:pPr>
      <w:r>
        <w:rPr>
          <w:rFonts w:ascii="Times New Roman"/>
          <w:b w:val="false"/>
          <w:i w:val="false"/>
          <w:color w:val="000000"/>
          <w:sz w:val="28"/>
        </w:rPr>
        <w:t xml:space="preserve">
      18. Баланың әрекетімен немесе электр сымымен жүргізілетін және бала денесінің салмағын көтеретін ойыншықтардың - самокаттар, тікелей басқыштармен қозғалатын тұтас дөңгелекті велосипедтер; автомобильдер және тағы да басқалардың механикалық қауіпсіздігінің арнайы талаптары 5-кестеде жазылған. </w:t>
      </w:r>
    </w:p>
    <w:bookmarkEnd w:id="108"/>
    <w:bookmarkStart w:name="z82" w:id="109"/>
    <w:p>
      <w:pPr>
        <w:spacing w:after="0"/>
        <w:ind w:left="0"/>
        <w:jc w:val="both"/>
      </w:pPr>
      <w:r>
        <w:rPr>
          <w:rFonts w:ascii="Times New Roman"/>
          <w:b w:val="false"/>
          <w:i w:val="false"/>
          <w:color w:val="000000"/>
          <w:sz w:val="28"/>
        </w:rPr>
        <w:t xml:space="preserve">
                                                        5-кесте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2"/>
        <w:gridCol w:w="7498"/>
      </w:tblGrid>
      <w:tr>
        <w:trPr>
          <w:trHeight w:val="45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w:t>
            </w:r>
            <w:r>
              <w:br/>
            </w:r>
            <w:r>
              <w:rPr>
                <w:rFonts w:ascii="Times New Roman"/>
                <w:b w:val="false"/>
                <w:i w:val="false"/>
                <w:color w:val="000000"/>
                <w:sz w:val="20"/>
              </w:rPr>
              <w:t xml:space="preserve">
көрсеткіштерінің атауы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Өнімге қойылатын талаптар </w:t>
            </w:r>
          </w:p>
        </w:tc>
      </w:tr>
      <w:tr>
        <w:trPr>
          <w:trHeight w:val="45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Беріктік және орнықтылық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Берік және орнықты болуы тиіс.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Тежегіш құрылғының болуы </w:t>
            </w:r>
          </w:p>
        </w:tc>
      </w:tr>
      <w:tr>
        <w:trPr>
          <w:trHeight w:val="45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Механикалық түрде </w:t>
            </w:r>
            <w:r>
              <w:br/>
            </w:r>
            <w:r>
              <w:rPr>
                <w:rFonts w:ascii="Times New Roman"/>
                <w:b w:val="false"/>
                <w:i w:val="false"/>
                <w:color w:val="000000"/>
                <w:sz w:val="20"/>
              </w:rPr>
              <w:t xml:space="preserve">
немесе электрдің көмегімен </w:t>
            </w:r>
            <w:r>
              <w:br/>
            </w:r>
            <w:r>
              <w:rPr>
                <w:rFonts w:ascii="Times New Roman"/>
                <w:b w:val="false"/>
                <w:i w:val="false"/>
                <w:color w:val="000000"/>
                <w:sz w:val="20"/>
              </w:rPr>
              <w:t xml:space="preserve">
қозғалысқа түсетін </w:t>
            </w:r>
            <w:r>
              <w:br/>
            </w:r>
            <w:r>
              <w:rPr>
                <w:rFonts w:ascii="Times New Roman"/>
                <w:b w:val="false"/>
                <w:i w:val="false"/>
                <w:color w:val="000000"/>
                <w:sz w:val="20"/>
              </w:rPr>
              <w:t xml:space="preserve">
дөңгелектері бос ілініп </w:t>
            </w:r>
            <w:r>
              <w:br/>
            </w:r>
            <w:r>
              <w:rPr>
                <w:rFonts w:ascii="Times New Roman"/>
                <w:b w:val="false"/>
                <w:i w:val="false"/>
                <w:color w:val="000000"/>
                <w:sz w:val="20"/>
              </w:rPr>
              <w:t xml:space="preserve">
тұратын немесе жылдамдық </w:t>
            </w:r>
            <w:r>
              <w:br/>
            </w:r>
            <w:r>
              <w:rPr>
                <w:rFonts w:ascii="Times New Roman"/>
                <w:b w:val="false"/>
                <w:i w:val="false"/>
                <w:color w:val="000000"/>
                <w:sz w:val="20"/>
              </w:rPr>
              <w:t xml:space="preserve">
қорабы бейтарап ойыншықтар </w:t>
            </w:r>
            <w:r>
              <w:br/>
            </w:r>
            <w:r>
              <w:rPr>
                <w:rFonts w:ascii="Times New Roman"/>
                <w:b w:val="false"/>
                <w:i w:val="false"/>
                <w:color w:val="000000"/>
                <w:sz w:val="20"/>
              </w:rPr>
              <w:t xml:space="preserve">
үшін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Тежегіш құрылғысы болуы тиіс. </w:t>
            </w:r>
            <w:r>
              <w:br/>
            </w:r>
            <w:r>
              <w:rPr>
                <w:rFonts w:ascii="Times New Roman"/>
                <w:b w:val="false"/>
                <w:i w:val="false"/>
                <w:color w:val="000000"/>
                <w:sz w:val="20"/>
              </w:rPr>
              <w:t xml:space="preserve">
(50 </w:t>
            </w:r>
            <w:r>
              <w:rPr>
                <w:rFonts w:ascii="Times New Roman"/>
                <w:b w:val="false"/>
                <w:i w:val="false"/>
                <w:color w:val="000000"/>
                <w:sz w:val="20"/>
                <w:u w:val="single"/>
              </w:rPr>
              <w:t xml:space="preserve">+ </w:t>
            </w:r>
            <w:r>
              <w:rPr>
                <w:rFonts w:ascii="Times New Roman"/>
                <w:b w:val="false"/>
                <w:i w:val="false"/>
                <w:color w:val="000000"/>
                <w:sz w:val="20"/>
              </w:rPr>
              <w:t xml:space="preserve">2)Н күш жұмсағанда ойыншық 5 </w:t>
            </w:r>
            <w:r>
              <w:br/>
            </w:r>
            <w:r>
              <w:rPr>
                <w:rFonts w:ascii="Times New Roman"/>
                <w:b w:val="false"/>
                <w:i w:val="false"/>
                <w:color w:val="000000"/>
                <w:sz w:val="20"/>
              </w:rPr>
              <w:t xml:space="preserve">
см-дан артық қозғалмауы керек. </w:t>
            </w:r>
            <w:r>
              <w:br/>
            </w:r>
            <w:r>
              <w:rPr>
                <w:rFonts w:ascii="Times New Roman"/>
                <w:b w:val="false"/>
                <w:i w:val="false"/>
                <w:color w:val="000000"/>
                <w:sz w:val="20"/>
              </w:rPr>
              <w:t xml:space="preserve">
2. Дөңгелектерін бала қолымен немесе </w:t>
            </w:r>
            <w:r>
              <w:br/>
            </w:r>
            <w:r>
              <w:rPr>
                <w:rFonts w:ascii="Times New Roman"/>
                <w:b w:val="false"/>
                <w:i w:val="false"/>
                <w:color w:val="000000"/>
                <w:sz w:val="20"/>
              </w:rPr>
              <w:t xml:space="preserve">
аяғымен қозғайтын ойыншықтар және </w:t>
            </w:r>
            <w:r>
              <w:br/>
            </w:r>
            <w:r>
              <w:rPr>
                <w:rFonts w:ascii="Times New Roman"/>
                <w:b w:val="false"/>
                <w:i w:val="false"/>
                <w:color w:val="000000"/>
                <w:sz w:val="20"/>
              </w:rPr>
              <w:t xml:space="preserve">
электр сымы бар, жүксіз жылдамдығын </w:t>
            </w:r>
            <w:r>
              <w:br/>
            </w:r>
            <w:r>
              <w:rPr>
                <w:rFonts w:ascii="Times New Roman"/>
                <w:b w:val="false"/>
                <w:i w:val="false"/>
                <w:color w:val="000000"/>
                <w:sz w:val="20"/>
              </w:rPr>
              <w:t xml:space="preserve">
1 м/с-тан астам дамытпайтын, 300 мм </w:t>
            </w:r>
            <w:r>
              <w:br/>
            </w:r>
            <w:r>
              <w:rPr>
                <w:rFonts w:ascii="Times New Roman"/>
                <w:b w:val="false"/>
                <w:i w:val="false"/>
                <w:color w:val="000000"/>
                <w:sz w:val="20"/>
              </w:rPr>
              <w:t xml:space="preserve">
төмен және аяқты бос қалдыратын </w:t>
            </w:r>
            <w:r>
              <w:br/>
            </w:r>
            <w:r>
              <w:rPr>
                <w:rFonts w:ascii="Times New Roman"/>
                <w:b w:val="false"/>
                <w:i w:val="false"/>
                <w:color w:val="000000"/>
                <w:sz w:val="20"/>
              </w:rPr>
              <w:t xml:space="preserve">
орындығы бар ойыншықтардың тежегіш </w:t>
            </w:r>
            <w:r>
              <w:br/>
            </w:r>
            <w:r>
              <w:rPr>
                <w:rFonts w:ascii="Times New Roman"/>
                <w:b w:val="false"/>
                <w:i w:val="false"/>
                <w:color w:val="000000"/>
                <w:sz w:val="20"/>
              </w:rPr>
              <w:t xml:space="preserve">
құрылғысының болмауы мүмкін. </w:t>
            </w:r>
          </w:p>
        </w:tc>
      </w:tr>
      <w:tr>
        <w:trPr>
          <w:trHeight w:val="45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Электр сымы бар </w:t>
            </w:r>
            <w:r>
              <w:br/>
            </w:r>
            <w:r>
              <w:rPr>
                <w:rFonts w:ascii="Times New Roman"/>
                <w:b w:val="false"/>
                <w:i w:val="false"/>
                <w:color w:val="000000"/>
                <w:sz w:val="20"/>
              </w:rPr>
              <w:t xml:space="preserve">
ойыншықтар үшін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Әсер етуді тоқтату кезінде ондағы </w:t>
            </w:r>
            <w:r>
              <w:br/>
            </w:r>
            <w:r>
              <w:rPr>
                <w:rFonts w:ascii="Times New Roman"/>
                <w:b w:val="false"/>
                <w:i w:val="false"/>
                <w:color w:val="000000"/>
                <w:sz w:val="20"/>
              </w:rPr>
              <w:t xml:space="preserve">
токты автоматты түрде ажырататын </w:t>
            </w:r>
            <w:r>
              <w:br/>
            </w:r>
            <w:r>
              <w:rPr>
                <w:rFonts w:ascii="Times New Roman"/>
                <w:b w:val="false"/>
                <w:i w:val="false"/>
                <w:color w:val="000000"/>
                <w:sz w:val="20"/>
              </w:rPr>
              <w:t xml:space="preserve">
сөндіргіш болуы тиіс, бұл ретте </w:t>
            </w:r>
            <w:r>
              <w:br/>
            </w:r>
            <w:r>
              <w:rPr>
                <w:rFonts w:ascii="Times New Roman"/>
                <w:b w:val="false"/>
                <w:i w:val="false"/>
                <w:color w:val="000000"/>
                <w:sz w:val="20"/>
              </w:rPr>
              <w:t xml:space="preserve">
ойыншық аударылмауы тиіс. </w:t>
            </w:r>
          </w:p>
        </w:tc>
      </w:tr>
      <w:tr>
        <w:trPr>
          <w:trHeight w:val="45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Шынжыр өткізгіштері бар </w:t>
            </w:r>
            <w:r>
              <w:br/>
            </w:r>
            <w:r>
              <w:rPr>
                <w:rFonts w:ascii="Times New Roman"/>
                <w:b w:val="false"/>
                <w:i w:val="false"/>
                <w:color w:val="000000"/>
                <w:sz w:val="20"/>
              </w:rPr>
              <w:t xml:space="preserve">
ойыншықтарда қалқандардың </w:t>
            </w:r>
            <w:r>
              <w:br/>
            </w:r>
            <w:r>
              <w:rPr>
                <w:rFonts w:ascii="Times New Roman"/>
                <w:b w:val="false"/>
                <w:i w:val="false"/>
                <w:color w:val="000000"/>
                <w:sz w:val="20"/>
              </w:rPr>
              <w:t xml:space="preserve">
болуы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Қалқандар: баланың аяғының </w:t>
            </w:r>
            <w:r>
              <w:br/>
            </w:r>
            <w:r>
              <w:rPr>
                <w:rFonts w:ascii="Times New Roman"/>
                <w:b w:val="false"/>
                <w:i w:val="false"/>
                <w:color w:val="000000"/>
                <w:sz w:val="20"/>
              </w:rPr>
              <w:t xml:space="preserve">
шынжырмен байланысының болуы мүмкін </w:t>
            </w:r>
            <w:r>
              <w:br/>
            </w:r>
            <w:r>
              <w:rPr>
                <w:rFonts w:ascii="Times New Roman"/>
                <w:b w:val="false"/>
                <w:i w:val="false"/>
                <w:color w:val="000000"/>
                <w:sz w:val="20"/>
              </w:rPr>
              <w:t xml:space="preserve">
жағынан, ал қарама-қарсы жағынан - </w:t>
            </w:r>
            <w:r>
              <w:br/>
            </w:r>
            <w:r>
              <w:rPr>
                <w:rFonts w:ascii="Times New Roman"/>
                <w:b w:val="false"/>
                <w:i w:val="false"/>
                <w:color w:val="000000"/>
                <w:sz w:val="20"/>
              </w:rPr>
              <w:t xml:space="preserve">
жетекші жұлдызшаны жабатындай болуы </w:t>
            </w:r>
            <w:r>
              <w:br/>
            </w:r>
            <w:r>
              <w:rPr>
                <w:rFonts w:ascii="Times New Roman"/>
                <w:b w:val="false"/>
                <w:i w:val="false"/>
                <w:color w:val="000000"/>
                <w:sz w:val="20"/>
              </w:rPr>
              <w:t xml:space="preserve">
тиіс. </w:t>
            </w:r>
            <w:r>
              <w:br/>
            </w:r>
            <w:r>
              <w:rPr>
                <w:rFonts w:ascii="Times New Roman"/>
                <w:b w:val="false"/>
                <w:i w:val="false"/>
                <w:color w:val="000000"/>
                <w:sz w:val="20"/>
              </w:rPr>
              <w:t xml:space="preserve">
2. Қалқандар құрал пайдаланып қана </w:t>
            </w:r>
            <w:r>
              <w:br/>
            </w:r>
            <w:r>
              <w:rPr>
                <w:rFonts w:ascii="Times New Roman"/>
                <w:b w:val="false"/>
                <w:i w:val="false"/>
                <w:color w:val="000000"/>
                <w:sz w:val="20"/>
              </w:rPr>
              <w:t xml:space="preserve">
шеше алатындай болып орналасуы тиіс. </w:t>
            </w:r>
          </w:p>
        </w:tc>
      </w:tr>
      <w:tr>
        <w:trPr>
          <w:trHeight w:val="45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Дөңгелектердің түрі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басқышпен қозғалысқа түсетін </w:t>
            </w:r>
            <w:r>
              <w:br/>
            </w:r>
            <w:r>
              <w:rPr>
                <w:rFonts w:ascii="Times New Roman"/>
                <w:b w:val="false"/>
                <w:i w:val="false"/>
                <w:color w:val="000000"/>
                <w:sz w:val="20"/>
              </w:rPr>
              <w:t xml:space="preserve">
ойыншықтардың дөңгелектері тұтас </w:t>
            </w:r>
            <w:r>
              <w:br/>
            </w:r>
            <w:r>
              <w:rPr>
                <w:rFonts w:ascii="Times New Roman"/>
                <w:b w:val="false"/>
                <w:i w:val="false"/>
                <w:color w:val="000000"/>
                <w:sz w:val="20"/>
              </w:rPr>
              <w:t xml:space="preserve">
және рұқсат етілетін 5 мм-дан </w:t>
            </w:r>
            <w:r>
              <w:br/>
            </w:r>
            <w:r>
              <w:rPr>
                <w:rFonts w:ascii="Times New Roman"/>
                <w:b w:val="false"/>
                <w:i w:val="false"/>
                <w:color w:val="000000"/>
                <w:sz w:val="20"/>
              </w:rPr>
              <w:t xml:space="preserve">
аспайтын мөлшердегі тесігі немесе </w:t>
            </w:r>
            <w:r>
              <w:br/>
            </w:r>
            <w:r>
              <w:rPr>
                <w:rFonts w:ascii="Times New Roman"/>
                <w:b w:val="false"/>
                <w:i w:val="false"/>
                <w:color w:val="000000"/>
                <w:sz w:val="20"/>
              </w:rPr>
              <w:t xml:space="preserve">
саңылауы болуы тиіс. </w:t>
            </w:r>
          </w:p>
        </w:tc>
      </w:tr>
      <w:tr>
        <w:trPr>
          <w:trHeight w:val="45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Ойыншықтың дөңгелектері </w:t>
            </w:r>
            <w:r>
              <w:br/>
            </w:r>
            <w:r>
              <w:rPr>
                <w:rFonts w:ascii="Times New Roman"/>
                <w:b w:val="false"/>
                <w:i w:val="false"/>
                <w:color w:val="000000"/>
                <w:sz w:val="20"/>
              </w:rPr>
              <w:t xml:space="preserve">
мен корпусының немесе </w:t>
            </w:r>
            <w:r>
              <w:br/>
            </w:r>
            <w:r>
              <w:rPr>
                <w:rFonts w:ascii="Times New Roman"/>
                <w:b w:val="false"/>
                <w:i w:val="false"/>
                <w:color w:val="000000"/>
                <w:sz w:val="20"/>
              </w:rPr>
              <w:t xml:space="preserve">
бөліктерінің арасындағы </w:t>
            </w:r>
            <w:r>
              <w:br/>
            </w:r>
            <w:r>
              <w:rPr>
                <w:rFonts w:ascii="Times New Roman"/>
                <w:b w:val="false"/>
                <w:i w:val="false"/>
                <w:color w:val="000000"/>
                <w:sz w:val="20"/>
              </w:rPr>
              <w:t xml:space="preserve">
алшақтық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Ойыншықтың дөңгелектері мен </w:t>
            </w:r>
            <w:r>
              <w:br/>
            </w:r>
            <w:r>
              <w:rPr>
                <w:rFonts w:ascii="Times New Roman"/>
                <w:b w:val="false"/>
                <w:i w:val="false"/>
                <w:color w:val="000000"/>
                <w:sz w:val="20"/>
              </w:rPr>
              <w:t xml:space="preserve">
корпусының немесе бөліктерінің </w:t>
            </w:r>
            <w:r>
              <w:br/>
            </w:r>
            <w:r>
              <w:rPr>
                <w:rFonts w:ascii="Times New Roman"/>
                <w:b w:val="false"/>
                <w:i w:val="false"/>
                <w:color w:val="000000"/>
                <w:sz w:val="20"/>
              </w:rPr>
              <w:t xml:space="preserve">
арасындағы алшақтық - дөңгелектер кез </w:t>
            </w:r>
            <w:r>
              <w:br/>
            </w:r>
            <w:r>
              <w:rPr>
                <w:rFonts w:ascii="Times New Roman"/>
                <w:b w:val="false"/>
                <w:i w:val="false"/>
                <w:color w:val="000000"/>
                <w:sz w:val="20"/>
              </w:rPr>
              <w:t xml:space="preserve">
келген орналасқан кезде 5 мм кем </w:t>
            </w:r>
            <w:r>
              <w:br/>
            </w:r>
            <w:r>
              <w:rPr>
                <w:rFonts w:ascii="Times New Roman"/>
                <w:b w:val="false"/>
                <w:i w:val="false"/>
                <w:color w:val="000000"/>
                <w:sz w:val="20"/>
              </w:rPr>
              <w:t xml:space="preserve">
немесе 12 мм артық болуы тиіс. </w:t>
            </w:r>
          </w:p>
        </w:tc>
      </w:tr>
      <w:tr>
        <w:trPr>
          <w:trHeight w:val="45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Спортроллердің қорғаныс </w:t>
            </w:r>
            <w:r>
              <w:br/>
            </w:r>
            <w:r>
              <w:rPr>
                <w:rFonts w:ascii="Times New Roman"/>
                <w:b w:val="false"/>
                <w:i w:val="false"/>
                <w:color w:val="000000"/>
                <w:sz w:val="20"/>
              </w:rPr>
              <w:t xml:space="preserve">
сырты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кезінде аяқтың сырғанауын </w:t>
            </w:r>
            <w:r>
              <w:br/>
            </w:r>
            <w:r>
              <w:rPr>
                <w:rFonts w:ascii="Times New Roman"/>
                <w:b w:val="false"/>
                <w:i w:val="false"/>
                <w:color w:val="000000"/>
                <w:sz w:val="20"/>
              </w:rPr>
              <w:t xml:space="preserve">
болдырмайтын элементтер болуы тиіс. </w:t>
            </w:r>
          </w:p>
        </w:tc>
      </w:tr>
      <w:tr>
        <w:trPr>
          <w:trHeight w:val="45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Рөлдік колонканың </w:t>
            </w:r>
            <w:r>
              <w:br/>
            </w:r>
            <w:r>
              <w:rPr>
                <w:rFonts w:ascii="Times New Roman"/>
                <w:b w:val="false"/>
                <w:i w:val="false"/>
                <w:color w:val="000000"/>
                <w:sz w:val="20"/>
              </w:rPr>
              <w:t xml:space="preserve">
конструкциясы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дөңгелектің бұрышқа (90 </w:t>
            </w:r>
            <w:r>
              <w:rPr>
                <w:rFonts w:ascii="Times New Roman"/>
                <w:b w:val="false"/>
                <w:i w:val="false"/>
                <w:color w:val="000000"/>
                <w:sz w:val="20"/>
                <w:u w:val="single"/>
              </w:rPr>
              <w:t xml:space="preserve">+ </w:t>
            </w:r>
            <w:r>
              <w:rPr>
                <w:rFonts w:ascii="Times New Roman"/>
                <w:b w:val="false"/>
                <w:i w:val="false"/>
                <w:color w:val="000000"/>
                <w:sz w:val="20"/>
              </w:rPr>
              <w:t xml:space="preserve">5) </w:t>
            </w:r>
            <w:r>
              <w:rPr>
                <w:rFonts w:ascii="Times New Roman"/>
                <w:b w:val="false"/>
                <w:i w:val="false"/>
                <w:color w:val="000000"/>
                <w:vertAlign w:val="superscript"/>
              </w:rPr>
              <w:t xml:space="preserve">о </w:t>
            </w:r>
            <w:r>
              <w:br/>
            </w:r>
            <w:r>
              <w:rPr>
                <w:rFonts w:ascii="Times New Roman"/>
                <w:b w:val="false"/>
                <w:i w:val="false"/>
                <w:color w:val="000000"/>
                <w:sz w:val="20"/>
              </w:rPr>
              <w:t xml:space="preserve">
тікежолды қозғалыс жағдайынан екі </w:t>
            </w:r>
            <w:r>
              <w:br/>
            </w:r>
            <w:r>
              <w:rPr>
                <w:rFonts w:ascii="Times New Roman"/>
                <w:b w:val="false"/>
                <w:i w:val="false"/>
                <w:color w:val="000000"/>
                <w:sz w:val="20"/>
              </w:rPr>
              <w:t xml:space="preserve">
жаққа айналуын қамтамасыз етуі тиіс. </w:t>
            </w:r>
          </w:p>
        </w:tc>
      </w:tr>
      <w:tr>
        <w:trPr>
          <w:trHeight w:val="45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Электр өткізгішпен </w:t>
            </w:r>
            <w:r>
              <w:br/>
            </w:r>
            <w:r>
              <w:rPr>
                <w:rFonts w:ascii="Times New Roman"/>
                <w:b w:val="false"/>
                <w:i w:val="false"/>
                <w:color w:val="000000"/>
                <w:sz w:val="20"/>
              </w:rPr>
              <w:t xml:space="preserve">
әрекетке қосылатын </w:t>
            </w:r>
            <w:r>
              <w:br/>
            </w:r>
            <w:r>
              <w:rPr>
                <w:rFonts w:ascii="Times New Roman"/>
                <w:b w:val="false"/>
                <w:i w:val="false"/>
                <w:color w:val="000000"/>
                <w:sz w:val="20"/>
              </w:rPr>
              <w:t xml:space="preserve">
ойыншықтардың барынша </w:t>
            </w:r>
            <w:r>
              <w:br/>
            </w:r>
            <w:r>
              <w:rPr>
                <w:rFonts w:ascii="Times New Roman"/>
                <w:b w:val="false"/>
                <w:i w:val="false"/>
                <w:color w:val="000000"/>
                <w:sz w:val="20"/>
              </w:rPr>
              <w:t xml:space="preserve">
мүмкін болатын жылдамдығы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км/сағ-тан аспауы тиіс. </w:t>
            </w:r>
          </w:p>
        </w:tc>
      </w:tr>
    </w:tbl>
    <w:bookmarkStart w:name="z210" w:id="110"/>
    <w:p>
      <w:pPr>
        <w:spacing w:after="0"/>
        <w:ind w:left="0"/>
        <w:jc w:val="both"/>
      </w:pPr>
      <w:r>
        <w:rPr>
          <w:rFonts w:ascii="Times New Roman"/>
          <w:b w:val="false"/>
          <w:i w:val="false"/>
          <w:color w:val="000000"/>
          <w:sz w:val="28"/>
        </w:rPr>
        <w:t xml:space="preserve">
      19. Бала денесінің салмағын көтеретін және мінуге арналмаған ойыншықтардың: аспалы әткеншектерді қоспағанда, әткеншек ат, балалар сырғанағы және т.б. механикалық қауіпсіздігінің арнайы талаптары 6-кестеде келтірілген. </w:t>
      </w:r>
    </w:p>
    <w:bookmarkEnd w:id="110"/>
    <w:bookmarkStart w:name="z83" w:id="111"/>
    <w:p>
      <w:pPr>
        <w:spacing w:after="0"/>
        <w:ind w:left="0"/>
        <w:jc w:val="both"/>
      </w:pPr>
      <w:r>
        <w:rPr>
          <w:rFonts w:ascii="Times New Roman"/>
          <w:b w:val="false"/>
          <w:i w:val="false"/>
          <w:color w:val="000000"/>
          <w:sz w:val="28"/>
        </w:rPr>
        <w:t xml:space="preserve">
                                                          6-кесте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0"/>
        <w:gridCol w:w="6580"/>
      </w:tblGrid>
      <w:tr>
        <w:trPr>
          <w:trHeight w:val="45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w:t>
            </w:r>
            <w:r>
              <w:br/>
            </w:r>
            <w:r>
              <w:rPr>
                <w:rFonts w:ascii="Times New Roman"/>
                <w:b w:val="false"/>
                <w:i w:val="false"/>
                <w:color w:val="000000"/>
                <w:sz w:val="20"/>
              </w:rPr>
              <w:t xml:space="preserve">
көрсеткіштерінің атауы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Өнімге қойылатын талаптар </w:t>
            </w:r>
          </w:p>
        </w:tc>
      </w:tr>
      <w:tr>
        <w:trPr>
          <w:trHeight w:val="45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Беріктік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Берік болуы тиіс. </w:t>
            </w:r>
          </w:p>
        </w:tc>
      </w:tr>
      <w:tr>
        <w:trPr>
          <w:trHeight w:val="45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Аударылып кетпеу үшін </w:t>
            </w:r>
            <w:r>
              <w:br/>
            </w:r>
            <w:r>
              <w:rPr>
                <w:rFonts w:ascii="Times New Roman"/>
                <w:b w:val="false"/>
                <w:i w:val="false"/>
                <w:color w:val="000000"/>
                <w:sz w:val="20"/>
              </w:rPr>
              <w:t xml:space="preserve">
орнықтылық (атқарымдық орнықты </w:t>
            </w:r>
            <w:r>
              <w:br/>
            </w:r>
            <w:r>
              <w:rPr>
                <w:rFonts w:ascii="Times New Roman"/>
                <w:b w:val="false"/>
                <w:i w:val="false"/>
                <w:color w:val="000000"/>
                <w:sz w:val="20"/>
              </w:rPr>
              <w:t xml:space="preserve">
емес жағдайдағылардан басқа - </w:t>
            </w:r>
            <w:r>
              <w:br/>
            </w:r>
            <w:r>
              <w:rPr>
                <w:rFonts w:ascii="Times New Roman"/>
                <w:b w:val="false"/>
                <w:i w:val="false"/>
                <w:color w:val="000000"/>
                <w:sz w:val="20"/>
              </w:rPr>
              <w:t xml:space="preserve">
доптар, жұмсақ ойыншықтар және </w:t>
            </w:r>
            <w:r>
              <w:br/>
            </w:r>
            <w:r>
              <w:rPr>
                <w:rFonts w:ascii="Times New Roman"/>
                <w:b w:val="false"/>
                <w:i w:val="false"/>
                <w:color w:val="000000"/>
                <w:sz w:val="20"/>
              </w:rPr>
              <w:t xml:space="preserve">
т.б.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Аударылып кетпеу үшін орнықты </w:t>
            </w:r>
            <w:r>
              <w:br/>
            </w:r>
            <w:r>
              <w:rPr>
                <w:rFonts w:ascii="Times New Roman"/>
                <w:b w:val="false"/>
                <w:i w:val="false"/>
                <w:color w:val="000000"/>
                <w:sz w:val="20"/>
              </w:rPr>
              <w:t xml:space="preserve">
болуы тиіс </w:t>
            </w:r>
          </w:p>
        </w:tc>
      </w:tr>
      <w:tr>
        <w:trPr>
          <w:trHeight w:val="45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Конструкция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Ойыншықтан суды шығару </w:t>
            </w:r>
            <w:r>
              <w:br/>
            </w:r>
            <w:r>
              <w:rPr>
                <w:rFonts w:ascii="Times New Roman"/>
                <w:b w:val="false"/>
                <w:i w:val="false"/>
                <w:color w:val="000000"/>
                <w:sz w:val="20"/>
              </w:rPr>
              <w:t xml:space="preserve">
мүмкіндігін қамтамасыз етуі </w:t>
            </w:r>
            <w:r>
              <w:br/>
            </w:r>
            <w:r>
              <w:rPr>
                <w:rFonts w:ascii="Times New Roman"/>
                <w:b w:val="false"/>
                <w:i w:val="false"/>
                <w:color w:val="000000"/>
                <w:sz w:val="20"/>
              </w:rPr>
              <w:t xml:space="preserve">
тиіс. </w:t>
            </w:r>
          </w:p>
        </w:tc>
      </w:tr>
    </w:tbl>
    <w:bookmarkStart w:name="z211" w:id="112"/>
    <w:p>
      <w:pPr>
        <w:spacing w:after="0"/>
        <w:ind w:left="0"/>
        <w:jc w:val="both"/>
      </w:pPr>
      <w:r>
        <w:rPr>
          <w:rFonts w:ascii="Times New Roman"/>
          <w:b w:val="false"/>
          <w:i w:val="false"/>
          <w:color w:val="000000"/>
          <w:sz w:val="28"/>
        </w:rPr>
        <w:t xml:space="preserve">
      20. Аспалы әткеншектердің механикалық қауіпсіздігінің арнайы талаптары 7-кестеде келтірілген. </w:t>
      </w:r>
    </w:p>
    <w:bookmarkEnd w:id="112"/>
    <w:bookmarkStart w:name="z84" w:id="113"/>
    <w:p>
      <w:pPr>
        <w:spacing w:after="0"/>
        <w:ind w:left="0"/>
        <w:jc w:val="both"/>
      </w:pPr>
      <w:r>
        <w:rPr>
          <w:rFonts w:ascii="Times New Roman"/>
          <w:b w:val="false"/>
          <w:i w:val="false"/>
          <w:color w:val="000000"/>
          <w:sz w:val="28"/>
        </w:rPr>
        <w:t xml:space="preserve">
                                                          7-кесте </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1"/>
        <w:gridCol w:w="7259"/>
      </w:tblGrid>
      <w:tr>
        <w:trPr>
          <w:trHeight w:val="45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w:t>
            </w:r>
            <w:r>
              <w:br/>
            </w:r>
            <w:r>
              <w:rPr>
                <w:rFonts w:ascii="Times New Roman"/>
                <w:b w:val="false"/>
                <w:i w:val="false"/>
                <w:color w:val="000000"/>
                <w:sz w:val="20"/>
              </w:rPr>
              <w:t xml:space="preserve">
көрсеткіштерінің атауы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Өнімге қойылатын талаптар </w:t>
            </w:r>
          </w:p>
        </w:tc>
      </w:tr>
      <w:tr>
        <w:trPr>
          <w:trHeight w:val="45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Тростардың, шынжырлардың </w:t>
            </w:r>
            <w:r>
              <w:br/>
            </w:r>
            <w:r>
              <w:rPr>
                <w:rFonts w:ascii="Times New Roman"/>
                <w:b w:val="false"/>
                <w:i w:val="false"/>
                <w:color w:val="000000"/>
                <w:sz w:val="20"/>
              </w:rPr>
              <w:t xml:space="preserve">
диаметрлері және </w:t>
            </w:r>
            <w:r>
              <w:br/>
            </w:r>
            <w:r>
              <w:rPr>
                <w:rFonts w:ascii="Times New Roman"/>
                <w:b w:val="false"/>
                <w:i w:val="false"/>
                <w:color w:val="000000"/>
                <w:sz w:val="20"/>
              </w:rPr>
              <w:t xml:space="preserve">
белбеулердің ені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10 мм болуы тиіс </w:t>
            </w:r>
          </w:p>
        </w:tc>
      </w:tr>
      <w:tr>
        <w:trPr>
          <w:trHeight w:val="45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Шынжырдағы тесіктердің </w:t>
            </w:r>
            <w:r>
              <w:br/>
            </w:r>
            <w:r>
              <w:rPr>
                <w:rFonts w:ascii="Times New Roman"/>
                <w:b w:val="false"/>
                <w:i w:val="false"/>
                <w:color w:val="000000"/>
                <w:sz w:val="20"/>
              </w:rPr>
              <w:t xml:space="preserve">
мөлшері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мм аспауы тиіс </w:t>
            </w:r>
          </w:p>
        </w:tc>
      </w:tr>
      <w:tr>
        <w:trPr>
          <w:trHeight w:val="45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Әткеншектер ілінетін </w:t>
            </w:r>
            <w:r>
              <w:br/>
            </w:r>
            <w:r>
              <w:rPr>
                <w:rFonts w:ascii="Times New Roman"/>
                <w:b w:val="false"/>
                <w:i w:val="false"/>
                <w:color w:val="000000"/>
                <w:sz w:val="20"/>
              </w:rPr>
              <w:t xml:space="preserve">
ілгектер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r>
              <w:rPr>
                <w:rFonts w:ascii="Times New Roman"/>
                <w:b w:val="false"/>
                <w:i w:val="false"/>
                <w:color w:val="000000"/>
                <w:vertAlign w:val="superscript"/>
              </w:rPr>
              <w:t xml:space="preserve">о </w:t>
            </w:r>
            <w:r>
              <w:rPr>
                <w:rFonts w:ascii="Times New Roman"/>
                <w:b w:val="false"/>
                <w:i w:val="false"/>
                <w:color w:val="000000"/>
                <w:sz w:val="20"/>
              </w:rPr>
              <w:t xml:space="preserve">майыстырылған болуы тиіс немесе </w:t>
            </w:r>
            <w:r>
              <w:br/>
            </w:r>
            <w:r>
              <w:rPr>
                <w:rFonts w:ascii="Times New Roman"/>
                <w:b w:val="false"/>
                <w:i w:val="false"/>
                <w:color w:val="000000"/>
                <w:sz w:val="20"/>
              </w:rPr>
              <w:t xml:space="preserve">
серіппелі ілмектері болуы тиіс </w:t>
            </w:r>
          </w:p>
        </w:tc>
      </w:tr>
      <w:tr>
        <w:trPr>
          <w:trHeight w:val="45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Әткеншек отырғыштарын </w:t>
            </w:r>
            <w:r>
              <w:br/>
            </w:r>
            <w:r>
              <w:rPr>
                <w:rFonts w:ascii="Times New Roman"/>
                <w:b w:val="false"/>
                <w:i w:val="false"/>
                <w:color w:val="000000"/>
                <w:sz w:val="20"/>
              </w:rPr>
              <w:t xml:space="preserve">
орнықтыру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жасқа дейінгі балаларға арналған </w:t>
            </w:r>
            <w:r>
              <w:br/>
            </w:r>
            <w:r>
              <w:rPr>
                <w:rFonts w:ascii="Times New Roman"/>
                <w:b w:val="false"/>
                <w:i w:val="false"/>
                <w:color w:val="000000"/>
                <w:sz w:val="20"/>
              </w:rPr>
              <w:t xml:space="preserve">
әткеншектерде баланы отырғышқа </w:t>
            </w:r>
            <w:r>
              <w:br/>
            </w:r>
            <w:r>
              <w:rPr>
                <w:rFonts w:ascii="Times New Roman"/>
                <w:b w:val="false"/>
                <w:i w:val="false"/>
                <w:color w:val="000000"/>
                <w:sz w:val="20"/>
              </w:rPr>
              <w:t xml:space="preserve">
таңатын, екі аяғының ортасынан </w:t>
            </w:r>
            <w:r>
              <w:br/>
            </w:r>
            <w:r>
              <w:rPr>
                <w:rFonts w:ascii="Times New Roman"/>
                <w:b w:val="false"/>
                <w:i w:val="false"/>
                <w:color w:val="000000"/>
                <w:sz w:val="20"/>
              </w:rPr>
              <w:t xml:space="preserve">
өтетін белбеуі бар құрылғы болуы </w:t>
            </w:r>
            <w:r>
              <w:br/>
            </w:r>
            <w:r>
              <w:rPr>
                <w:rFonts w:ascii="Times New Roman"/>
                <w:b w:val="false"/>
                <w:i w:val="false"/>
                <w:color w:val="000000"/>
                <w:sz w:val="20"/>
              </w:rPr>
              <w:t xml:space="preserve">
тиіс </w:t>
            </w:r>
            <w:r>
              <w:br/>
            </w:r>
            <w:r>
              <w:rPr>
                <w:rFonts w:ascii="Times New Roman"/>
                <w:b w:val="false"/>
                <w:i w:val="false"/>
                <w:color w:val="000000"/>
                <w:sz w:val="20"/>
              </w:rPr>
              <w:t xml:space="preserve">
Қоса алғанда 5 жасқа дейінгі балалар </w:t>
            </w:r>
            <w:r>
              <w:br/>
            </w:r>
            <w:r>
              <w:rPr>
                <w:rFonts w:ascii="Times New Roman"/>
                <w:b w:val="false"/>
                <w:i w:val="false"/>
                <w:color w:val="000000"/>
                <w:sz w:val="20"/>
              </w:rPr>
              <w:t xml:space="preserve">
үшін отырғыш кемінде төрт нүктеде </w:t>
            </w:r>
            <w:r>
              <w:br/>
            </w:r>
            <w:r>
              <w:rPr>
                <w:rFonts w:ascii="Times New Roman"/>
                <w:b w:val="false"/>
                <w:i w:val="false"/>
                <w:color w:val="000000"/>
                <w:sz w:val="20"/>
              </w:rPr>
              <w:t xml:space="preserve">
бектілуі тиіс және отырғыштан 200 </w:t>
            </w:r>
            <w:r>
              <w:br/>
            </w:r>
            <w:r>
              <w:rPr>
                <w:rFonts w:ascii="Times New Roman"/>
                <w:b w:val="false"/>
                <w:i w:val="false"/>
                <w:color w:val="000000"/>
                <w:sz w:val="20"/>
              </w:rPr>
              <w:t xml:space="preserve">
мм-ден 300 мм-ге дейінгі биіктікте </w:t>
            </w:r>
            <w:r>
              <w:br/>
            </w:r>
            <w:r>
              <w:rPr>
                <w:rFonts w:ascii="Times New Roman"/>
                <w:b w:val="false"/>
                <w:i w:val="false"/>
                <w:color w:val="000000"/>
                <w:sz w:val="20"/>
              </w:rPr>
              <w:t xml:space="preserve">
орнатылған маңдайша түріндегі </w:t>
            </w:r>
            <w:r>
              <w:br/>
            </w:r>
            <w:r>
              <w:rPr>
                <w:rFonts w:ascii="Times New Roman"/>
                <w:b w:val="false"/>
                <w:i w:val="false"/>
                <w:color w:val="000000"/>
                <w:sz w:val="20"/>
              </w:rPr>
              <w:t xml:space="preserve">
баланың құлауын болдырмайтын құрылғы </w:t>
            </w:r>
            <w:r>
              <w:br/>
            </w:r>
            <w:r>
              <w:rPr>
                <w:rFonts w:ascii="Times New Roman"/>
                <w:b w:val="false"/>
                <w:i w:val="false"/>
                <w:color w:val="000000"/>
                <w:sz w:val="20"/>
              </w:rPr>
              <w:t xml:space="preserve">
болуы тиіс </w:t>
            </w:r>
          </w:p>
        </w:tc>
      </w:tr>
    </w:tbl>
    <w:bookmarkStart w:name="z212" w:id="114"/>
    <w:p>
      <w:pPr>
        <w:spacing w:after="0"/>
        <w:ind w:left="0"/>
        <w:jc w:val="both"/>
      </w:pPr>
      <w:r>
        <w:rPr>
          <w:rFonts w:ascii="Times New Roman"/>
          <w:b w:val="false"/>
          <w:i w:val="false"/>
          <w:color w:val="000000"/>
          <w:sz w:val="28"/>
        </w:rPr>
        <w:t xml:space="preserve">
      21. Ауада еркін ұшуға жіберуге арналған жарықшақтары бар ойыншықтардың механикалық қауіпсіздігінің талаптары 8-кестеде келтірілген. </w:t>
      </w:r>
    </w:p>
    <w:bookmarkEnd w:id="114"/>
    <w:bookmarkStart w:name="z85" w:id="115"/>
    <w:p>
      <w:pPr>
        <w:spacing w:after="0"/>
        <w:ind w:left="0"/>
        <w:jc w:val="both"/>
      </w:pPr>
      <w:r>
        <w:rPr>
          <w:rFonts w:ascii="Times New Roman"/>
          <w:b w:val="false"/>
          <w:i w:val="false"/>
          <w:color w:val="000000"/>
          <w:sz w:val="28"/>
        </w:rPr>
        <w:t xml:space="preserve">
                                                        8-кесте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1"/>
        <w:gridCol w:w="7259"/>
      </w:tblGrid>
      <w:tr>
        <w:trPr>
          <w:trHeight w:val="45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w:t>
            </w:r>
            <w:r>
              <w:br/>
            </w:r>
            <w:r>
              <w:rPr>
                <w:rFonts w:ascii="Times New Roman"/>
                <w:b w:val="false"/>
                <w:i w:val="false"/>
                <w:color w:val="000000"/>
                <w:sz w:val="20"/>
              </w:rPr>
              <w:t xml:space="preserve">
көрсеткіштерінің атауы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Өнімге қойылатын талаптар </w:t>
            </w:r>
          </w:p>
        </w:tc>
      </w:tr>
      <w:tr>
        <w:trPr>
          <w:trHeight w:val="45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Жалпы талаптар </w:t>
            </w:r>
          </w:p>
        </w:tc>
      </w:tr>
      <w:tr>
        <w:trPr>
          <w:trHeight w:val="45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Қатаң жарықшақтар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Ұшында радиусы 2 мм дөңгелек болуы </w:t>
            </w:r>
            <w:r>
              <w:br/>
            </w:r>
            <w:r>
              <w:rPr>
                <w:rFonts w:ascii="Times New Roman"/>
                <w:b w:val="false"/>
                <w:i w:val="false"/>
                <w:color w:val="000000"/>
                <w:sz w:val="20"/>
              </w:rPr>
              <w:t xml:space="preserve">
тиіс </w:t>
            </w:r>
          </w:p>
        </w:tc>
      </w:tr>
      <w:tr>
        <w:trPr>
          <w:trHeight w:val="45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Метал жарықшақтар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кемінде 20 мм металл емес </w:t>
            </w:r>
            <w:r>
              <w:br/>
            </w:r>
            <w:r>
              <w:rPr>
                <w:rFonts w:ascii="Times New Roman"/>
                <w:b w:val="false"/>
                <w:i w:val="false"/>
                <w:color w:val="000000"/>
                <w:sz w:val="20"/>
              </w:rPr>
              <w:t xml:space="preserve">
ұштықтардың болуы тиіс </w:t>
            </w:r>
          </w:p>
        </w:tc>
      </w:tr>
      <w:tr>
        <w:trPr>
          <w:trHeight w:val="45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Лақтыратын жарықшақ- </w:t>
            </w:r>
            <w:r>
              <w:br/>
            </w:r>
            <w:r>
              <w:rPr>
                <w:rFonts w:ascii="Times New Roman"/>
                <w:b w:val="false"/>
                <w:i w:val="false"/>
                <w:color w:val="000000"/>
                <w:sz w:val="20"/>
              </w:rPr>
              <w:t xml:space="preserve">
тардың ұштықтарын бекіту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Берік болуы тиіс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Кинетикалық энергияны бала қосатын жарықшақтары бар ойыншықтар </w:t>
            </w:r>
          </w:p>
        </w:tc>
      </w:tr>
      <w:tr>
        <w:trPr>
          <w:trHeight w:val="45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Жарықшақтардың ұштары </w:t>
            </w:r>
            <w:r>
              <w:br/>
            </w:r>
            <w:r>
              <w:rPr>
                <w:rFonts w:ascii="Times New Roman"/>
                <w:b w:val="false"/>
                <w:i w:val="false"/>
                <w:color w:val="000000"/>
                <w:sz w:val="20"/>
              </w:rPr>
              <w:t xml:space="preserve">
оқ түрінде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Бітеу болуы немесе алаңы кемінде </w:t>
            </w:r>
            <w:r>
              <w:br/>
            </w:r>
            <w:r>
              <w:rPr>
                <w:rFonts w:ascii="Times New Roman"/>
                <w:b w:val="false"/>
                <w:i w:val="false"/>
                <w:color w:val="000000"/>
                <w:sz w:val="20"/>
              </w:rPr>
              <w:t xml:space="preserve">
3 см </w:t>
            </w:r>
            <w:r>
              <w:rPr>
                <w:rFonts w:ascii="Times New Roman"/>
                <w:b w:val="false"/>
                <w:i w:val="false"/>
                <w:color w:val="000000"/>
                <w:vertAlign w:val="superscript"/>
              </w:rPr>
              <w:t xml:space="preserve">2 </w:t>
            </w:r>
            <w:r>
              <w:rPr>
                <w:rFonts w:ascii="Times New Roman"/>
                <w:b w:val="false"/>
                <w:i w:val="false"/>
                <w:color w:val="000000"/>
                <w:sz w:val="20"/>
              </w:rPr>
              <w:t xml:space="preserve">эластикалық материалмен </w:t>
            </w:r>
            <w:r>
              <w:br/>
            </w:r>
            <w:r>
              <w:rPr>
                <w:rFonts w:ascii="Times New Roman"/>
                <w:b w:val="false"/>
                <w:i w:val="false"/>
                <w:color w:val="000000"/>
                <w:sz w:val="20"/>
              </w:rPr>
              <w:t xml:space="preserve">
жабылуы тиіс </w:t>
            </w:r>
            <w:r>
              <w:br/>
            </w:r>
            <w:r>
              <w:rPr>
                <w:rFonts w:ascii="Times New Roman"/>
                <w:b w:val="false"/>
                <w:i w:val="false"/>
                <w:color w:val="000000"/>
                <w:sz w:val="20"/>
              </w:rPr>
              <w:t xml:space="preserve">
2. Ұштары металл болмауы тиіс, </w:t>
            </w:r>
            <w:r>
              <w:br/>
            </w:r>
            <w:r>
              <w:rPr>
                <w:rFonts w:ascii="Times New Roman"/>
                <w:b w:val="false"/>
                <w:i w:val="false"/>
                <w:color w:val="000000"/>
                <w:sz w:val="20"/>
              </w:rPr>
              <w:t xml:space="preserve">
алайда оқ ұшына кемінде 3 см </w:t>
            </w:r>
            <w:r>
              <w:rPr>
                <w:rFonts w:ascii="Times New Roman"/>
                <w:b w:val="false"/>
                <w:i w:val="false"/>
                <w:color w:val="000000"/>
                <w:vertAlign w:val="superscript"/>
              </w:rPr>
              <w:t xml:space="preserve">2 </w:t>
            </w:r>
            <w:r>
              <w:rPr>
                <w:rFonts w:ascii="Times New Roman"/>
                <w:b w:val="false"/>
                <w:i w:val="false"/>
                <w:color w:val="000000"/>
                <w:sz w:val="20"/>
              </w:rPr>
              <w:t xml:space="preserve">магнит </w:t>
            </w:r>
            <w:r>
              <w:br/>
            </w:r>
            <w:r>
              <w:rPr>
                <w:rFonts w:ascii="Times New Roman"/>
                <w:b w:val="false"/>
                <w:i w:val="false"/>
                <w:color w:val="000000"/>
                <w:sz w:val="20"/>
              </w:rPr>
              <w:t xml:space="preserve">
дөңгелектері пайдалануға жол </w:t>
            </w:r>
            <w:r>
              <w:br/>
            </w:r>
            <w:r>
              <w:rPr>
                <w:rFonts w:ascii="Times New Roman"/>
                <w:b w:val="false"/>
                <w:i w:val="false"/>
                <w:color w:val="000000"/>
                <w:sz w:val="20"/>
              </w:rPr>
              <w:t xml:space="preserve">
беріледі </w:t>
            </w:r>
          </w:p>
        </w:tc>
      </w:tr>
      <w:tr>
        <w:trPr>
          <w:trHeight w:val="45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Серіппелердің немесе </w:t>
            </w:r>
            <w:r>
              <w:br/>
            </w:r>
            <w:r>
              <w:rPr>
                <w:rFonts w:ascii="Times New Roman"/>
                <w:b w:val="false"/>
                <w:i w:val="false"/>
                <w:color w:val="000000"/>
                <w:sz w:val="20"/>
              </w:rPr>
              <w:t xml:space="preserve">
ұқсас материалдардың </w:t>
            </w:r>
            <w:r>
              <w:br/>
            </w:r>
            <w:r>
              <w:rPr>
                <w:rFonts w:ascii="Times New Roman"/>
                <w:b w:val="false"/>
                <w:i w:val="false"/>
                <w:color w:val="000000"/>
                <w:sz w:val="20"/>
              </w:rPr>
              <w:t xml:space="preserve">
көмегімен іске қосылатын </w:t>
            </w:r>
            <w:r>
              <w:br/>
            </w:r>
            <w:r>
              <w:rPr>
                <w:rFonts w:ascii="Times New Roman"/>
                <w:b w:val="false"/>
                <w:i w:val="false"/>
                <w:color w:val="000000"/>
                <w:sz w:val="20"/>
              </w:rPr>
              <w:t xml:space="preserve">
пропеллерлер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Сыртын қоршап тұратын </w:t>
            </w:r>
            <w:r>
              <w:br/>
            </w:r>
            <w:r>
              <w:rPr>
                <w:rFonts w:ascii="Times New Roman"/>
                <w:b w:val="false"/>
                <w:i w:val="false"/>
                <w:color w:val="000000"/>
                <w:sz w:val="20"/>
              </w:rPr>
              <w:t xml:space="preserve">
сақинамен жабдықталуы тиіс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Кинетикалық энергия ойыншықтың өзінен </w:t>
            </w:r>
            <w:r>
              <w:br/>
            </w:r>
            <w:r>
              <w:rPr>
                <w:rFonts w:ascii="Times New Roman"/>
                <w:b w:val="false"/>
                <w:i w:val="false"/>
                <w:color w:val="000000"/>
                <w:sz w:val="20"/>
              </w:rPr>
              <w:t xml:space="preserve">
қосылатын жарықшақтары бар ойыншықтар </w:t>
            </w:r>
          </w:p>
        </w:tc>
      </w:tr>
      <w:tr>
        <w:trPr>
          <w:trHeight w:val="45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Жарықшақтың </w:t>
            </w:r>
            <w:r>
              <w:br/>
            </w:r>
            <w:r>
              <w:rPr>
                <w:rFonts w:ascii="Times New Roman"/>
                <w:b w:val="false"/>
                <w:i w:val="false"/>
                <w:color w:val="000000"/>
                <w:sz w:val="20"/>
              </w:rPr>
              <w:t xml:space="preserve">
кинетикалық энергиясы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0,08 Дж артық емес - серпінді </w:t>
            </w:r>
            <w:r>
              <w:br/>
            </w:r>
            <w:r>
              <w:rPr>
                <w:rFonts w:ascii="Times New Roman"/>
                <w:b w:val="false"/>
                <w:i w:val="false"/>
                <w:color w:val="000000"/>
                <w:sz w:val="20"/>
              </w:rPr>
              <w:t xml:space="preserve">
ұрма сырты жоқ қатты жарықшақтар </w:t>
            </w:r>
            <w:r>
              <w:br/>
            </w:r>
            <w:r>
              <w:rPr>
                <w:rFonts w:ascii="Times New Roman"/>
                <w:b w:val="false"/>
                <w:i w:val="false"/>
                <w:color w:val="000000"/>
                <w:sz w:val="20"/>
              </w:rPr>
              <w:t xml:space="preserve">
үшін </w:t>
            </w:r>
            <w:r>
              <w:br/>
            </w:r>
            <w:r>
              <w:rPr>
                <w:rFonts w:ascii="Times New Roman"/>
                <w:b w:val="false"/>
                <w:i w:val="false"/>
                <w:color w:val="000000"/>
                <w:sz w:val="20"/>
              </w:rPr>
              <w:t xml:space="preserve">
2. 0,5 Дж артық емес - серпінді </w:t>
            </w:r>
            <w:r>
              <w:br/>
            </w:r>
            <w:r>
              <w:rPr>
                <w:rFonts w:ascii="Times New Roman"/>
                <w:b w:val="false"/>
                <w:i w:val="false"/>
                <w:color w:val="000000"/>
                <w:sz w:val="20"/>
              </w:rPr>
              <w:t xml:space="preserve">
материалдардан жасалған немесе </w:t>
            </w:r>
            <w:r>
              <w:br/>
            </w:r>
            <w:r>
              <w:rPr>
                <w:rFonts w:ascii="Times New Roman"/>
                <w:b w:val="false"/>
                <w:i w:val="false"/>
                <w:color w:val="000000"/>
                <w:sz w:val="20"/>
              </w:rPr>
              <w:t xml:space="preserve">
серпінді ұрма сырты бар жарықшақтар </w:t>
            </w:r>
            <w:r>
              <w:br/>
            </w:r>
            <w:r>
              <w:rPr>
                <w:rFonts w:ascii="Times New Roman"/>
                <w:b w:val="false"/>
                <w:i w:val="false"/>
                <w:color w:val="000000"/>
                <w:sz w:val="20"/>
              </w:rPr>
              <w:t xml:space="preserve">
үшін </w:t>
            </w:r>
          </w:p>
        </w:tc>
      </w:tr>
      <w:tr>
        <w:trPr>
          <w:trHeight w:val="450" w:hRule="atLeast"/>
        </w:trPr>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0,08 Дж-дан асатын ең </w:t>
            </w:r>
            <w:r>
              <w:br/>
            </w:r>
            <w:r>
              <w:rPr>
                <w:rFonts w:ascii="Times New Roman"/>
                <w:b w:val="false"/>
                <w:i w:val="false"/>
                <w:color w:val="000000"/>
                <w:sz w:val="20"/>
              </w:rPr>
              <w:t xml:space="preserve">
жоғары кинетикалық энергияға </w:t>
            </w:r>
            <w:r>
              <w:br/>
            </w:r>
            <w:r>
              <w:rPr>
                <w:rFonts w:ascii="Times New Roman"/>
                <w:b w:val="false"/>
                <w:i w:val="false"/>
                <w:color w:val="000000"/>
                <w:sz w:val="20"/>
              </w:rPr>
              <w:t xml:space="preserve">
ие, оқ түріндегі жарықшақ </w:t>
            </w:r>
            <w:r>
              <w:br/>
            </w:r>
            <w:r>
              <w:rPr>
                <w:rFonts w:ascii="Times New Roman"/>
                <w:b w:val="false"/>
                <w:i w:val="false"/>
                <w:color w:val="000000"/>
                <w:sz w:val="20"/>
              </w:rPr>
              <w:t xml:space="preserve">
ұштықтары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Эластикалық материалдан жасалған </w:t>
            </w:r>
            <w:r>
              <w:br/>
            </w:r>
            <w:r>
              <w:rPr>
                <w:rFonts w:ascii="Times New Roman"/>
                <w:b w:val="false"/>
                <w:i w:val="false"/>
                <w:color w:val="000000"/>
                <w:sz w:val="20"/>
              </w:rPr>
              <w:t xml:space="preserve">
қорғаныс жамылғысы болуы тиіс </w:t>
            </w:r>
            <w:r>
              <w:br/>
            </w:r>
            <w:r>
              <w:rPr>
                <w:rFonts w:ascii="Times New Roman"/>
                <w:b w:val="false"/>
                <w:i w:val="false"/>
                <w:color w:val="000000"/>
                <w:sz w:val="20"/>
              </w:rPr>
              <w:t xml:space="preserve">
2. Ең жоғары кинетикалық энергия </w:t>
            </w:r>
            <w:r>
              <w:br/>
            </w:r>
            <w:r>
              <w:rPr>
                <w:rFonts w:ascii="Times New Roman"/>
                <w:b w:val="false"/>
                <w:i w:val="false"/>
                <w:color w:val="000000"/>
                <w:sz w:val="20"/>
              </w:rPr>
              <w:t xml:space="preserve">
0,16 Дж/см </w:t>
            </w:r>
            <w:r>
              <w:rPr>
                <w:rFonts w:ascii="Times New Roman"/>
                <w:b w:val="false"/>
                <w:i w:val="false"/>
                <w:color w:val="000000"/>
                <w:vertAlign w:val="superscript"/>
              </w:rPr>
              <w:t xml:space="preserve">2 </w:t>
            </w:r>
            <w:r>
              <w:rPr>
                <w:rFonts w:ascii="Times New Roman"/>
                <w:b w:val="false"/>
                <w:i w:val="false"/>
                <w:color w:val="000000"/>
                <w:sz w:val="20"/>
              </w:rPr>
              <w:t xml:space="preserve">-дан аспауы тиіс </w:t>
            </w:r>
            <w:r>
              <w:br/>
            </w:r>
            <w:r>
              <w:rPr>
                <w:rFonts w:ascii="Times New Roman"/>
                <w:b w:val="false"/>
                <w:i w:val="false"/>
                <w:color w:val="000000"/>
                <w:sz w:val="20"/>
              </w:rPr>
              <w:t xml:space="preserve">
(эластикалық ұштықтар сыртын есепке </w:t>
            </w:r>
            <w:r>
              <w:br/>
            </w:r>
            <w:r>
              <w:rPr>
                <w:rFonts w:ascii="Times New Roman"/>
                <w:b w:val="false"/>
                <w:i w:val="false"/>
                <w:color w:val="000000"/>
                <w:sz w:val="20"/>
              </w:rPr>
              <w:t xml:space="preserve">
ала отырып) </w:t>
            </w:r>
          </w:p>
        </w:tc>
      </w:tr>
    </w:tbl>
    <w:bookmarkStart w:name="z213" w:id="116"/>
    <w:p>
      <w:pPr>
        <w:spacing w:after="0"/>
        <w:ind w:left="0"/>
        <w:jc w:val="both"/>
      </w:pPr>
      <w:r>
        <w:rPr>
          <w:rFonts w:ascii="Times New Roman"/>
          <w:b w:val="false"/>
          <w:i w:val="false"/>
          <w:color w:val="000000"/>
          <w:sz w:val="28"/>
        </w:rPr>
        <w:t xml:space="preserve">
      22. Суда ойнауға арналған ойыншықтардың механикалық қауіпсіздігінің арнайы талаптары 9-кестеде келтірілген. </w:t>
      </w:r>
    </w:p>
    <w:bookmarkEnd w:id="116"/>
    <w:bookmarkStart w:name="z86" w:id="117"/>
    <w:p>
      <w:pPr>
        <w:spacing w:after="0"/>
        <w:ind w:left="0"/>
        <w:jc w:val="both"/>
      </w:pPr>
      <w:r>
        <w:rPr>
          <w:rFonts w:ascii="Times New Roman"/>
          <w:b w:val="false"/>
          <w:i w:val="false"/>
          <w:color w:val="000000"/>
          <w:sz w:val="28"/>
        </w:rPr>
        <w:t xml:space="preserve">
                                                           9-кесте </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0"/>
        <w:gridCol w:w="7230"/>
      </w:tblGrid>
      <w:tr>
        <w:trPr>
          <w:trHeight w:val="450" w:hRule="atLeast"/>
        </w:trPr>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w:t>
            </w:r>
            <w:r>
              <w:br/>
            </w:r>
            <w:r>
              <w:rPr>
                <w:rFonts w:ascii="Times New Roman"/>
                <w:b w:val="false"/>
                <w:i w:val="false"/>
                <w:color w:val="000000"/>
                <w:sz w:val="20"/>
              </w:rPr>
              <w:t xml:space="preserve">
көрсеткіштерінің атауы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Өнімге қойылатын талаптар </w:t>
            </w:r>
          </w:p>
        </w:tc>
      </w:tr>
      <w:tr>
        <w:trPr>
          <w:trHeight w:val="450" w:hRule="atLeast"/>
        </w:trPr>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Қайырылмайтын клапандардың </w:t>
            </w:r>
            <w:r>
              <w:br/>
            </w:r>
            <w:r>
              <w:rPr>
                <w:rFonts w:ascii="Times New Roman"/>
                <w:b w:val="false"/>
                <w:i w:val="false"/>
                <w:color w:val="000000"/>
                <w:sz w:val="20"/>
              </w:rPr>
              <w:t xml:space="preserve">
болуы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Ойыншықтардың герметикалылығын </w:t>
            </w:r>
            <w:r>
              <w:br/>
            </w:r>
            <w:r>
              <w:rPr>
                <w:rFonts w:ascii="Times New Roman"/>
                <w:b w:val="false"/>
                <w:i w:val="false"/>
                <w:color w:val="000000"/>
                <w:sz w:val="20"/>
              </w:rPr>
              <w:t xml:space="preserve">
қамтамасыз ететін қайырылмайтын </w:t>
            </w:r>
            <w:r>
              <w:br/>
            </w:r>
            <w:r>
              <w:rPr>
                <w:rFonts w:ascii="Times New Roman"/>
                <w:b w:val="false"/>
                <w:i w:val="false"/>
                <w:color w:val="000000"/>
                <w:sz w:val="20"/>
              </w:rPr>
              <w:t xml:space="preserve">
клапандар болуы қажет </w:t>
            </w:r>
          </w:p>
        </w:tc>
      </w:tr>
      <w:tr>
        <w:trPr>
          <w:trHeight w:val="450" w:hRule="atLeast"/>
        </w:trPr>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Дәнекерленген жіктердің </w:t>
            </w:r>
            <w:r>
              <w:br/>
            </w:r>
            <w:r>
              <w:rPr>
                <w:rFonts w:ascii="Times New Roman"/>
                <w:b w:val="false"/>
                <w:i w:val="false"/>
                <w:color w:val="000000"/>
                <w:sz w:val="20"/>
              </w:rPr>
              <w:t xml:space="preserve">
төзімділігі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Дәнекерленген жіктер төзімді болуы </w:t>
            </w:r>
            <w:r>
              <w:br/>
            </w:r>
            <w:r>
              <w:rPr>
                <w:rFonts w:ascii="Times New Roman"/>
                <w:b w:val="false"/>
                <w:i w:val="false"/>
                <w:color w:val="000000"/>
                <w:sz w:val="20"/>
              </w:rPr>
              <w:t xml:space="preserve">
қажет </w:t>
            </w:r>
          </w:p>
        </w:tc>
      </w:tr>
      <w:tr>
        <w:trPr>
          <w:trHeight w:val="450" w:hRule="atLeast"/>
        </w:trPr>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Жабылатын тығын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Ойыншықтар үрленген жағдайда </w:t>
            </w:r>
            <w:r>
              <w:br/>
            </w:r>
            <w:r>
              <w:rPr>
                <w:rFonts w:ascii="Times New Roman"/>
                <w:b w:val="false"/>
                <w:i w:val="false"/>
                <w:color w:val="000000"/>
                <w:sz w:val="20"/>
              </w:rPr>
              <w:t xml:space="preserve">
енгізілген тығын ойыншықтың беткі </w:t>
            </w:r>
            <w:r>
              <w:br/>
            </w:r>
            <w:r>
              <w:rPr>
                <w:rFonts w:ascii="Times New Roman"/>
                <w:b w:val="false"/>
                <w:i w:val="false"/>
                <w:color w:val="000000"/>
                <w:sz w:val="20"/>
              </w:rPr>
              <w:t xml:space="preserve">
жағынан 5 мм-ден аспауы тиіс </w:t>
            </w:r>
          </w:p>
        </w:tc>
      </w:tr>
      <w:tr>
        <w:trPr>
          <w:trHeight w:val="450" w:hRule="atLeast"/>
        </w:trPr>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Тығынның көлемі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 31,7 мм ұсақ бөлшектерге арналған </w:t>
            </w:r>
            <w:r>
              <w:br/>
            </w:r>
            <w:r>
              <w:rPr>
                <w:rFonts w:ascii="Times New Roman"/>
                <w:b w:val="false"/>
                <w:i w:val="false"/>
                <w:color w:val="000000"/>
                <w:sz w:val="20"/>
              </w:rPr>
              <w:t xml:space="preserve">
цилиндрге толығымен енгізілмеуі </w:t>
            </w:r>
            <w:r>
              <w:br/>
            </w:r>
            <w:r>
              <w:rPr>
                <w:rFonts w:ascii="Times New Roman"/>
                <w:b w:val="false"/>
                <w:i w:val="false"/>
                <w:color w:val="000000"/>
                <w:sz w:val="20"/>
              </w:rPr>
              <w:t xml:space="preserve">
қажет </w:t>
            </w:r>
          </w:p>
        </w:tc>
      </w:tr>
    </w:tbl>
    <w:bookmarkStart w:name="z214" w:id="118"/>
    <w:p>
      <w:pPr>
        <w:spacing w:after="0"/>
        <w:ind w:left="0"/>
        <w:jc w:val="both"/>
      </w:pPr>
      <w:r>
        <w:rPr>
          <w:rFonts w:ascii="Times New Roman"/>
          <w:b w:val="false"/>
          <w:i w:val="false"/>
          <w:color w:val="000000"/>
          <w:sz w:val="28"/>
        </w:rPr>
        <w:t xml:space="preserve">
      23. Жылу көздерін қамтитын ойыншықтардың термиялық қауіпсіздігінің талаптары 10-кестеде келтірілген. </w:t>
      </w:r>
    </w:p>
    <w:bookmarkEnd w:id="118"/>
    <w:bookmarkStart w:name="z87" w:id="119"/>
    <w:p>
      <w:pPr>
        <w:spacing w:after="0"/>
        <w:ind w:left="0"/>
        <w:jc w:val="both"/>
      </w:pPr>
      <w:r>
        <w:rPr>
          <w:rFonts w:ascii="Times New Roman"/>
          <w:b w:val="false"/>
          <w:i w:val="false"/>
          <w:color w:val="000000"/>
          <w:sz w:val="28"/>
        </w:rPr>
        <w:t xml:space="preserve">
                                                          10-кесте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gridCol w:w="7233"/>
      </w:tblGrid>
      <w:tr>
        <w:trPr>
          <w:trHeight w:val="45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w:t>
            </w:r>
            <w:r>
              <w:br/>
            </w:r>
            <w:r>
              <w:rPr>
                <w:rFonts w:ascii="Times New Roman"/>
                <w:b w:val="false"/>
                <w:i w:val="false"/>
                <w:color w:val="000000"/>
                <w:sz w:val="20"/>
              </w:rPr>
              <w:t xml:space="preserve">
көрсеткіштерінің атауы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Өнімге қойылатын талаптар </w:t>
            </w:r>
          </w:p>
        </w:tc>
      </w:tr>
      <w:tr>
        <w:trPr>
          <w:trHeight w:val="45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Баланың қолмен ұстап </w:t>
            </w:r>
            <w:r>
              <w:br/>
            </w:r>
            <w:r>
              <w:rPr>
                <w:rFonts w:ascii="Times New Roman"/>
                <w:b w:val="false"/>
                <w:i w:val="false"/>
                <w:color w:val="000000"/>
                <w:sz w:val="20"/>
              </w:rPr>
              <w:t xml:space="preserve">
ойнауына арналған </w:t>
            </w:r>
            <w:r>
              <w:br/>
            </w:r>
            <w:r>
              <w:rPr>
                <w:rFonts w:ascii="Times New Roman"/>
                <w:b w:val="false"/>
                <w:i w:val="false"/>
                <w:color w:val="000000"/>
                <w:sz w:val="20"/>
              </w:rPr>
              <w:t xml:space="preserve">
ойыншықтар бөліктерінің </w:t>
            </w:r>
            <w:r>
              <w:br/>
            </w:r>
            <w:r>
              <w:rPr>
                <w:rFonts w:ascii="Times New Roman"/>
                <w:b w:val="false"/>
                <w:i w:val="false"/>
                <w:color w:val="000000"/>
                <w:sz w:val="20"/>
              </w:rPr>
              <w:t xml:space="preserve">
температурасы (тұтқалар, </w:t>
            </w:r>
            <w:r>
              <w:br/>
            </w:r>
            <w:r>
              <w:rPr>
                <w:rFonts w:ascii="Times New Roman"/>
                <w:b w:val="false"/>
                <w:i w:val="false"/>
                <w:color w:val="000000"/>
                <w:sz w:val="20"/>
              </w:rPr>
              <w:t xml:space="preserve">
кнопкалар, басқару </w:t>
            </w:r>
            <w:r>
              <w:br/>
            </w:r>
            <w:r>
              <w:rPr>
                <w:rFonts w:ascii="Times New Roman"/>
                <w:b w:val="false"/>
                <w:i w:val="false"/>
                <w:color w:val="000000"/>
                <w:sz w:val="20"/>
              </w:rPr>
              <w:t xml:space="preserve">
тетіктері, тұтқа саптар)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Металл бөліктер үшін - кемінде </w:t>
            </w:r>
            <w:r>
              <w:br/>
            </w:r>
            <w:r>
              <w:rPr>
                <w:rFonts w:ascii="Times New Roman"/>
                <w:b w:val="false"/>
                <w:i w:val="false"/>
                <w:color w:val="000000"/>
                <w:sz w:val="20"/>
              </w:rPr>
              <w:t xml:space="preserve">
25 </w:t>
            </w:r>
            <w:r>
              <w:rPr>
                <w:rFonts w:ascii="Times New Roman"/>
                <w:b w:val="false"/>
                <w:i w:val="false"/>
                <w:color w:val="000000"/>
                <w:vertAlign w:val="superscript"/>
              </w:rPr>
              <w:t xml:space="preserve">о </w:t>
            </w:r>
            <w:r>
              <w:rPr>
                <w:rFonts w:ascii="Times New Roman"/>
                <w:b w:val="false"/>
                <w:i w:val="false"/>
                <w:color w:val="000000"/>
                <w:sz w:val="20"/>
              </w:rPr>
              <w:t xml:space="preserve">С болуы тиіс </w:t>
            </w:r>
            <w:r>
              <w:br/>
            </w:r>
            <w:r>
              <w:rPr>
                <w:rFonts w:ascii="Times New Roman"/>
                <w:b w:val="false"/>
                <w:i w:val="false"/>
                <w:color w:val="000000"/>
                <w:sz w:val="20"/>
              </w:rPr>
              <w:t xml:space="preserve">
2. Фарфор және шыны бөліктер үшін - </w:t>
            </w:r>
            <w:r>
              <w:br/>
            </w:r>
            <w:r>
              <w:rPr>
                <w:rFonts w:ascii="Times New Roman"/>
                <w:b w:val="false"/>
                <w:i w:val="false"/>
                <w:color w:val="000000"/>
                <w:sz w:val="20"/>
              </w:rPr>
              <w:t xml:space="preserve">
кемінде 30 </w:t>
            </w:r>
            <w:r>
              <w:rPr>
                <w:rFonts w:ascii="Times New Roman"/>
                <w:b w:val="false"/>
                <w:i w:val="false"/>
                <w:color w:val="000000"/>
                <w:vertAlign w:val="superscript"/>
              </w:rPr>
              <w:t xml:space="preserve">о </w:t>
            </w:r>
            <w:r>
              <w:rPr>
                <w:rFonts w:ascii="Times New Roman"/>
                <w:b w:val="false"/>
                <w:i w:val="false"/>
                <w:color w:val="000000"/>
                <w:sz w:val="20"/>
              </w:rPr>
              <w:t xml:space="preserve">С болуы қажет </w:t>
            </w:r>
            <w:r>
              <w:br/>
            </w:r>
            <w:r>
              <w:rPr>
                <w:rFonts w:ascii="Times New Roman"/>
                <w:b w:val="false"/>
                <w:i w:val="false"/>
                <w:color w:val="000000"/>
                <w:sz w:val="20"/>
              </w:rPr>
              <w:t xml:space="preserve">
3. Ойыншықтардың пластмасса және </w:t>
            </w:r>
            <w:r>
              <w:br/>
            </w:r>
            <w:r>
              <w:rPr>
                <w:rFonts w:ascii="Times New Roman"/>
                <w:b w:val="false"/>
                <w:i w:val="false"/>
                <w:color w:val="000000"/>
                <w:sz w:val="20"/>
              </w:rPr>
              <w:t xml:space="preserve">
ағаш бөліктері үшін кемінде 35 </w:t>
            </w:r>
            <w:r>
              <w:rPr>
                <w:rFonts w:ascii="Times New Roman"/>
                <w:b w:val="false"/>
                <w:i w:val="false"/>
                <w:color w:val="000000"/>
                <w:vertAlign w:val="superscript"/>
              </w:rPr>
              <w:t xml:space="preserve">о </w:t>
            </w:r>
            <w:r>
              <w:rPr>
                <w:rFonts w:ascii="Times New Roman"/>
                <w:b w:val="false"/>
                <w:i w:val="false"/>
                <w:color w:val="000000"/>
                <w:sz w:val="20"/>
              </w:rPr>
              <w:t xml:space="preserve">С </w:t>
            </w:r>
            <w:r>
              <w:br/>
            </w:r>
            <w:r>
              <w:rPr>
                <w:rFonts w:ascii="Times New Roman"/>
                <w:b w:val="false"/>
                <w:i w:val="false"/>
                <w:color w:val="000000"/>
                <w:sz w:val="20"/>
              </w:rPr>
              <w:t xml:space="preserve">
болуы тиіс </w:t>
            </w:r>
          </w:p>
        </w:tc>
      </w:tr>
      <w:tr>
        <w:trPr>
          <w:trHeight w:val="45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Ойыншықтардың басқа да </w:t>
            </w:r>
            <w:r>
              <w:br/>
            </w:r>
            <w:r>
              <w:rPr>
                <w:rFonts w:ascii="Times New Roman"/>
                <w:b w:val="false"/>
                <w:i w:val="false"/>
                <w:color w:val="000000"/>
                <w:sz w:val="20"/>
              </w:rPr>
              <w:t xml:space="preserve">
қол жетімді бөліктерінің </w:t>
            </w:r>
            <w:r>
              <w:br/>
            </w:r>
            <w:r>
              <w:rPr>
                <w:rFonts w:ascii="Times New Roman"/>
                <w:b w:val="false"/>
                <w:i w:val="false"/>
                <w:color w:val="000000"/>
                <w:sz w:val="20"/>
              </w:rPr>
              <w:t xml:space="preserve">
температурасы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Ойыншықтардың басқа да қолжетімді </w:t>
            </w:r>
            <w:r>
              <w:br/>
            </w:r>
            <w:r>
              <w:rPr>
                <w:rFonts w:ascii="Times New Roman"/>
                <w:b w:val="false"/>
                <w:i w:val="false"/>
                <w:color w:val="000000"/>
                <w:sz w:val="20"/>
              </w:rPr>
              <w:t xml:space="preserve">
бөліктерінің температурасы: </w:t>
            </w:r>
            <w:r>
              <w:br/>
            </w:r>
            <w:r>
              <w:rPr>
                <w:rFonts w:ascii="Times New Roman"/>
                <w:b w:val="false"/>
                <w:i w:val="false"/>
                <w:color w:val="000000"/>
                <w:sz w:val="20"/>
              </w:rPr>
              <w:t xml:space="preserve">
металдан жасалғандары үшін 45 </w:t>
            </w:r>
            <w:r>
              <w:rPr>
                <w:rFonts w:ascii="Times New Roman"/>
                <w:b w:val="false"/>
                <w:i w:val="false"/>
                <w:color w:val="000000"/>
                <w:vertAlign w:val="superscript"/>
              </w:rPr>
              <w:t xml:space="preserve">о </w:t>
            </w:r>
            <w:r>
              <w:rPr>
                <w:rFonts w:ascii="Times New Roman"/>
                <w:b w:val="false"/>
                <w:i w:val="false"/>
                <w:color w:val="000000"/>
                <w:sz w:val="20"/>
              </w:rPr>
              <w:t xml:space="preserve">С-ден; </w:t>
            </w:r>
            <w:r>
              <w:br/>
            </w:r>
            <w:r>
              <w:rPr>
                <w:rFonts w:ascii="Times New Roman"/>
                <w:b w:val="false"/>
                <w:i w:val="false"/>
                <w:color w:val="000000"/>
                <w:sz w:val="20"/>
              </w:rPr>
              <w:t xml:space="preserve">
металдан басқа заттардан </w:t>
            </w:r>
            <w:r>
              <w:br/>
            </w:r>
            <w:r>
              <w:rPr>
                <w:rFonts w:ascii="Times New Roman"/>
                <w:b w:val="false"/>
                <w:i w:val="false"/>
                <w:color w:val="000000"/>
                <w:sz w:val="20"/>
              </w:rPr>
              <w:t xml:space="preserve">
жасалғандары үшін 55 </w:t>
            </w:r>
            <w:r>
              <w:rPr>
                <w:rFonts w:ascii="Times New Roman"/>
                <w:b w:val="false"/>
                <w:i w:val="false"/>
                <w:color w:val="000000"/>
                <w:vertAlign w:val="superscript"/>
              </w:rPr>
              <w:t xml:space="preserve">о </w:t>
            </w:r>
            <w:r>
              <w:rPr>
                <w:rFonts w:ascii="Times New Roman"/>
                <w:b w:val="false"/>
                <w:i w:val="false"/>
                <w:color w:val="000000"/>
                <w:sz w:val="20"/>
              </w:rPr>
              <w:t xml:space="preserve">С-ден кем </w:t>
            </w:r>
            <w:r>
              <w:br/>
            </w:r>
            <w:r>
              <w:rPr>
                <w:rFonts w:ascii="Times New Roman"/>
                <w:b w:val="false"/>
                <w:i w:val="false"/>
                <w:color w:val="000000"/>
                <w:sz w:val="20"/>
              </w:rPr>
              <w:t xml:space="preserve">
болмауы тиіс </w:t>
            </w:r>
          </w:p>
        </w:tc>
      </w:tr>
    </w:tbl>
    <w:bookmarkStart w:name="z215" w:id="120"/>
    <w:p>
      <w:pPr>
        <w:spacing w:after="0"/>
        <w:ind w:left="0"/>
        <w:jc w:val="both"/>
      </w:pPr>
      <w:r>
        <w:rPr>
          <w:rFonts w:ascii="Times New Roman"/>
          <w:b w:val="false"/>
          <w:i w:val="false"/>
          <w:color w:val="000000"/>
          <w:sz w:val="28"/>
        </w:rPr>
        <w:t xml:space="preserve">
      24. Ойыншықтардың: жұмсақ ойыншықтар, карнавал атрибуттары, маскарад костюмдері, шатырлар, тоқыма үйлер және осыларға ұқсас өнімдерге өрт қауіпсіздігінің талаптары 11-кестеде келтірілген. </w:t>
      </w:r>
    </w:p>
    <w:bookmarkEnd w:id="120"/>
    <w:bookmarkStart w:name="z88" w:id="121"/>
    <w:p>
      <w:pPr>
        <w:spacing w:after="0"/>
        <w:ind w:left="0"/>
        <w:jc w:val="both"/>
      </w:pPr>
      <w:r>
        <w:rPr>
          <w:rFonts w:ascii="Times New Roman"/>
          <w:b w:val="false"/>
          <w:i w:val="false"/>
          <w:color w:val="000000"/>
          <w:sz w:val="28"/>
        </w:rPr>
        <w:t xml:space="preserve">
                                                         11-кесте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0"/>
        <w:gridCol w:w="7270"/>
      </w:tblGrid>
      <w:tr>
        <w:trPr>
          <w:trHeight w:val="45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w:t>
            </w:r>
            <w:r>
              <w:br/>
            </w:r>
            <w:r>
              <w:rPr>
                <w:rFonts w:ascii="Times New Roman"/>
                <w:b w:val="false"/>
                <w:i w:val="false"/>
                <w:color w:val="000000"/>
                <w:sz w:val="20"/>
              </w:rPr>
              <w:t xml:space="preserve">
көрсеткіштерінің атауы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Өнімге қойылатын талаптар </w:t>
            </w:r>
          </w:p>
        </w:tc>
      </w:tr>
      <w:tr>
        <w:trPr>
          <w:trHeight w:val="45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Жалынның таралу </w:t>
            </w:r>
            <w:r>
              <w:br/>
            </w:r>
            <w:r>
              <w:rPr>
                <w:rFonts w:ascii="Times New Roman"/>
                <w:b w:val="false"/>
                <w:i w:val="false"/>
                <w:color w:val="000000"/>
                <w:sz w:val="20"/>
              </w:rPr>
              <w:t xml:space="preserve">
жылдамдығы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мм/с-тан кем </w:t>
            </w:r>
          </w:p>
        </w:tc>
      </w:tr>
      <w:tr>
        <w:trPr>
          <w:trHeight w:val="45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Жалынның әсері </w:t>
            </w:r>
            <w:r>
              <w:br/>
            </w:r>
            <w:r>
              <w:rPr>
                <w:rFonts w:ascii="Times New Roman"/>
                <w:b w:val="false"/>
                <w:i w:val="false"/>
                <w:color w:val="000000"/>
                <w:sz w:val="20"/>
              </w:rPr>
              <w:t xml:space="preserve">
тоқтағаннан кейінгі өртену </w:t>
            </w:r>
            <w:r>
              <w:br/>
            </w:r>
            <w:r>
              <w:rPr>
                <w:rFonts w:ascii="Times New Roman"/>
                <w:b w:val="false"/>
                <w:i w:val="false"/>
                <w:color w:val="000000"/>
                <w:sz w:val="20"/>
              </w:rPr>
              <w:t xml:space="preserve">
уақыты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Бұйымның сыртынан 50 мм немесе одан </w:t>
            </w:r>
            <w:r>
              <w:br/>
            </w:r>
            <w:r>
              <w:rPr>
                <w:rFonts w:ascii="Times New Roman"/>
                <w:b w:val="false"/>
                <w:i w:val="false"/>
                <w:color w:val="000000"/>
                <w:sz w:val="20"/>
              </w:rPr>
              <w:t xml:space="preserve">
көп шығып тұратын түкті </w:t>
            </w:r>
            <w:r>
              <w:br/>
            </w:r>
            <w:r>
              <w:rPr>
                <w:rFonts w:ascii="Times New Roman"/>
                <w:b w:val="false"/>
                <w:i w:val="false"/>
                <w:color w:val="000000"/>
                <w:sz w:val="20"/>
              </w:rPr>
              <w:t xml:space="preserve">
материалдары, жасанды шаштары бар </w:t>
            </w:r>
            <w:r>
              <w:br/>
            </w:r>
            <w:r>
              <w:rPr>
                <w:rFonts w:ascii="Times New Roman"/>
                <w:b w:val="false"/>
                <w:i w:val="false"/>
                <w:color w:val="000000"/>
                <w:sz w:val="20"/>
              </w:rPr>
              <w:t xml:space="preserve">
баланың басына бекітілетін карнавал </w:t>
            </w:r>
            <w:r>
              <w:br/>
            </w:r>
            <w:r>
              <w:rPr>
                <w:rFonts w:ascii="Times New Roman"/>
                <w:b w:val="false"/>
                <w:i w:val="false"/>
                <w:color w:val="000000"/>
                <w:sz w:val="20"/>
              </w:rPr>
              <w:t xml:space="preserve">
бұйымдары жалынның әсері тоқтағаннан </w:t>
            </w:r>
            <w:r>
              <w:br/>
            </w:r>
            <w:r>
              <w:rPr>
                <w:rFonts w:ascii="Times New Roman"/>
                <w:b w:val="false"/>
                <w:i w:val="false"/>
                <w:color w:val="000000"/>
                <w:sz w:val="20"/>
              </w:rPr>
              <w:t xml:space="preserve">
кейін 2 секундтан аз жануы тиіс </w:t>
            </w:r>
          </w:p>
        </w:tc>
      </w:tr>
      <w:tr>
        <w:trPr>
          <w:trHeight w:val="45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Ең ұзақ жанбаған </w:t>
            </w:r>
            <w:r>
              <w:br/>
            </w:r>
            <w:r>
              <w:rPr>
                <w:rFonts w:ascii="Times New Roman"/>
                <w:b w:val="false"/>
                <w:i w:val="false"/>
                <w:color w:val="000000"/>
                <w:sz w:val="20"/>
              </w:rPr>
              <w:t xml:space="preserve">
түктің, шаштың немесе </w:t>
            </w:r>
            <w:r>
              <w:br/>
            </w:r>
            <w:r>
              <w:rPr>
                <w:rFonts w:ascii="Times New Roman"/>
                <w:b w:val="false"/>
                <w:i w:val="false"/>
                <w:color w:val="000000"/>
                <w:sz w:val="20"/>
              </w:rPr>
              <w:t xml:space="preserve">
қосымша бөлшектің ұзындығы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Алғашқы ұзындығы 150 мм-ге тең </w:t>
            </w:r>
            <w:r>
              <w:br/>
            </w:r>
            <w:r>
              <w:rPr>
                <w:rFonts w:ascii="Times New Roman"/>
                <w:b w:val="false"/>
                <w:i w:val="false"/>
                <w:color w:val="000000"/>
                <w:sz w:val="20"/>
              </w:rPr>
              <w:t xml:space="preserve">
немесе одан артық кемінде 50 % </w:t>
            </w:r>
            <w:r>
              <w:br/>
            </w:r>
            <w:r>
              <w:rPr>
                <w:rFonts w:ascii="Times New Roman"/>
                <w:b w:val="false"/>
                <w:i w:val="false"/>
                <w:color w:val="000000"/>
                <w:sz w:val="20"/>
              </w:rPr>
              <w:t xml:space="preserve">
болуы қажет </w:t>
            </w:r>
            <w:r>
              <w:br/>
            </w:r>
            <w:r>
              <w:rPr>
                <w:rFonts w:ascii="Times New Roman"/>
                <w:b w:val="false"/>
                <w:i w:val="false"/>
                <w:color w:val="000000"/>
                <w:sz w:val="20"/>
              </w:rPr>
              <w:t xml:space="preserve">
2. Алғашқы ұзындығы 150 мм-нен кем </w:t>
            </w:r>
            <w:r>
              <w:br/>
            </w:r>
            <w:r>
              <w:rPr>
                <w:rFonts w:ascii="Times New Roman"/>
                <w:b w:val="false"/>
                <w:i w:val="false"/>
                <w:color w:val="000000"/>
                <w:sz w:val="20"/>
              </w:rPr>
              <w:t xml:space="preserve">
емес кемінде 25 % болуы қажет. </w:t>
            </w:r>
          </w:p>
        </w:tc>
      </w:tr>
      <w:tr>
        <w:trPr>
          <w:trHeight w:val="45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Жалынның ықпалы </w:t>
            </w:r>
            <w:r>
              <w:br/>
            </w:r>
            <w:r>
              <w:rPr>
                <w:rFonts w:ascii="Times New Roman"/>
                <w:b w:val="false"/>
                <w:i w:val="false"/>
                <w:color w:val="000000"/>
                <w:sz w:val="20"/>
              </w:rPr>
              <w:t xml:space="preserve">
тоқтағаннан кейінгі өртену </w:t>
            </w:r>
            <w:r>
              <w:br/>
            </w:r>
            <w:r>
              <w:rPr>
                <w:rFonts w:ascii="Times New Roman"/>
                <w:b w:val="false"/>
                <w:i w:val="false"/>
                <w:color w:val="000000"/>
                <w:sz w:val="20"/>
              </w:rPr>
              <w:t xml:space="preserve">
уақыты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Бұйымның сыртынан 50 мм немесе одан </w:t>
            </w:r>
            <w:r>
              <w:br/>
            </w:r>
            <w:r>
              <w:rPr>
                <w:rFonts w:ascii="Times New Roman"/>
                <w:b w:val="false"/>
                <w:i w:val="false"/>
                <w:color w:val="000000"/>
                <w:sz w:val="20"/>
              </w:rPr>
              <w:t xml:space="preserve">
көп шығып тұратын түкті </w:t>
            </w:r>
            <w:r>
              <w:br/>
            </w:r>
            <w:r>
              <w:rPr>
                <w:rFonts w:ascii="Times New Roman"/>
                <w:b w:val="false"/>
                <w:i w:val="false"/>
                <w:color w:val="000000"/>
                <w:sz w:val="20"/>
              </w:rPr>
              <w:t xml:space="preserve">
материалдары, жасанды шаштары бар </w:t>
            </w:r>
            <w:r>
              <w:br/>
            </w:r>
            <w:r>
              <w:rPr>
                <w:rFonts w:ascii="Times New Roman"/>
                <w:b w:val="false"/>
                <w:i w:val="false"/>
                <w:color w:val="000000"/>
                <w:sz w:val="20"/>
              </w:rPr>
              <w:t xml:space="preserve">
баланың басына бекітілетін карнавал </w:t>
            </w:r>
            <w:r>
              <w:br/>
            </w:r>
            <w:r>
              <w:rPr>
                <w:rFonts w:ascii="Times New Roman"/>
                <w:b w:val="false"/>
                <w:i w:val="false"/>
                <w:color w:val="000000"/>
                <w:sz w:val="20"/>
              </w:rPr>
              <w:t xml:space="preserve">
бұйымдары, сондай-ақ екі көздің </w:t>
            </w:r>
            <w:r>
              <w:br/>
            </w:r>
            <w:r>
              <w:rPr>
                <w:rFonts w:ascii="Times New Roman"/>
                <w:b w:val="false"/>
                <w:i w:val="false"/>
                <w:color w:val="000000"/>
                <w:sz w:val="20"/>
              </w:rPr>
              <w:t xml:space="preserve">
ортасы мен масканың жоғарғы </w:t>
            </w:r>
            <w:r>
              <w:br/>
            </w:r>
            <w:r>
              <w:rPr>
                <w:rFonts w:ascii="Times New Roman"/>
                <w:b w:val="false"/>
                <w:i w:val="false"/>
                <w:color w:val="000000"/>
                <w:sz w:val="20"/>
              </w:rPr>
              <w:t xml:space="preserve">
жағындағы аралық 130 мм болатын </w:t>
            </w:r>
            <w:r>
              <w:br/>
            </w:r>
            <w:r>
              <w:rPr>
                <w:rFonts w:ascii="Times New Roman"/>
                <w:b w:val="false"/>
                <w:i w:val="false"/>
                <w:color w:val="000000"/>
                <w:sz w:val="20"/>
              </w:rPr>
              <w:t xml:space="preserve">
түкті материалдары жоқ картоннан </w:t>
            </w:r>
            <w:r>
              <w:br/>
            </w:r>
            <w:r>
              <w:rPr>
                <w:rFonts w:ascii="Times New Roman"/>
                <w:b w:val="false"/>
                <w:i w:val="false"/>
                <w:color w:val="000000"/>
                <w:sz w:val="20"/>
              </w:rPr>
              <w:t xml:space="preserve">
жасалған маска жалынның әсері </w:t>
            </w:r>
            <w:r>
              <w:br/>
            </w:r>
            <w:r>
              <w:rPr>
                <w:rFonts w:ascii="Times New Roman"/>
                <w:b w:val="false"/>
                <w:i w:val="false"/>
                <w:color w:val="000000"/>
                <w:sz w:val="20"/>
              </w:rPr>
              <w:t xml:space="preserve">
тоқтағаннан кейін 2 секундтан аз </w:t>
            </w:r>
            <w:r>
              <w:br/>
            </w:r>
            <w:r>
              <w:rPr>
                <w:rFonts w:ascii="Times New Roman"/>
                <w:b w:val="false"/>
                <w:i w:val="false"/>
                <w:color w:val="000000"/>
                <w:sz w:val="20"/>
              </w:rPr>
              <w:t xml:space="preserve">
жануы тиіс </w:t>
            </w:r>
          </w:p>
        </w:tc>
      </w:tr>
      <w:tr>
        <w:trPr>
          <w:trHeight w:val="45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Өртенген аймақтың ең </w:t>
            </w:r>
            <w:r>
              <w:br/>
            </w:r>
            <w:r>
              <w:rPr>
                <w:rFonts w:ascii="Times New Roman"/>
                <w:b w:val="false"/>
                <w:i w:val="false"/>
                <w:color w:val="000000"/>
                <w:sz w:val="20"/>
              </w:rPr>
              <w:t xml:space="preserve">
үлкен көлемі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мм-нен аспауы қажет (жалынның </w:t>
            </w:r>
            <w:r>
              <w:br/>
            </w:r>
            <w:r>
              <w:rPr>
                <w:rFonts w:ascii="Times New Roman"/>
                <w:b w:val="false"/>
                <w:i w:val="false"/>
                <w:color w:val="000000"/>
                <w:sz w:val="20"/>
              </w:rPr>
              <w:t xml:space="preserve">
қосымша нүктесінен бастап өлшеген </w:t>
            </w:r>
            <w:r>
              <w:br/>
            </w:r>
            <w:r>
              <w:rPr>
                <w:rFonts w:ascii="Times New Roman"/>
                <w:b w:val="false"/>
                <w:i w:val="false"/>
                <w:color w:val="000000"/>
                <w:sz w:val="20"/>
              </w:rPr>
              <w:t xml:space="preserve">
жағдайда) </w:t>
            </w:r>
          </w:p>
        </w:tc>
      </w:tr>
      <w:tr>
        <w:trPr>
          <w:trHeight w:val="45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Материалдың өртенген </w:t>
            </w:r>
            <w:r>
              <w:br/>
            </w:r>
            <w:r>
              <w:rPr>
                <w:rFonts w:ascii="Times New Roman"/>
                <w:b w:val="false"/>
                <w:i w:val="false"/>
                <w:color w:val="000000"/>
                <w:sz w:val="20"/>
              </w:rPr>
              <w:t xml:space="preserve">
жекелеген бөліктері </w:t>
            </w:r>
            <w:r>
              <w:br/>
            </w:r>
            <w:r>
              <w:rPr>
                <w:rFonts w:ascii="Times New Roman"/>
                <w:b w:val="false"/>
                <w:i w:val="false"/>
                <w:color w:val="000000"/>
                <w:sz w:val="20"/>
              </w:rPr>
              <w:t xml:space="preserve">
(жалынның таралуы 20 мм/с </w:t>
            </w:r>
            <w:r>
              <w:br/>
            </w:r>
            <w:r>
              <w:rPr>
                <w:rFonts w:ascii="Times New Roman"/>
                <w:b w:val="false"/>
                <w:i w:val="false"/>
                <w:color w:val="000000"/>
                <w:sz w:val="20"/>
              </w:rPr>
              <w:t xml:space="preserve">
жылдамдықтан асқан жағдайда)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берілмейді </w:t>
            </w:r>
          </w:p>
        </w:tc>
      </w:tr>
    </w:tbl>
    <w:bookmarkStart w:name="z216" w:id="122"/>
    <w:p>
      <w:pPr>
        <w:spacing w:after="0"/>
        <w:ind w:left="0"/>
        <w:jc w:val="both"/>
      </w:pPr>
      <w:r>
        <w:rPr>
          <w:rFonts w:ascii="Times New Roman"/>
          <w:b w:val="false"/>
          <w:i w:val="false"/>
          <w:color w:val="000000"/>
          <w:sz w:val="28"/>
        </w:rPr>
        <w:t xml:space="preserve">
      25. Электрлендірілген ойыншықтардың электр қауіпсіздігі талаптары 12-кестеде келтірілген. </w:t>
      </w:r>
    </w:p>
    <w:bookmarkEnd w:id="122"/>
    <w:bookmarkStart w:name="z89" w:id="123"/>
    <w:p>
      <w:pPr>
        <w:spacing w:after="0"/>
        <w:ind w:left="0"/>
        <w:jc w:val="both"/>
      </w:pPr>
      <w:r>
        <w:rPr>
          <w:rFonts w:ascii="Times New Roman"/>
          <w:b w:val="false"/>
          <w:i w:val="false"/>
          <w:color w:val="000000"/>
          <w:sz w:val="28"/>
        </w:rPr>
        <w:t xml:space="preserve">
                                                          12-кесте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3"/>
        <w:gridCol w:w="7293"/>
      </w:tblGrid>
      <w:tr>
        <w:trPr>
          <w:trHeight w:val="72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w:t>
            </w:r>
            <w:r>
              <w:br/>
            </w:r>
            <w:r>
              <w:rPr>
                <w:rFonts w:ascii="Times New Roman"/>
                <w:b w:val="false"/>
                <w:i w:val="false"/>
                <w:color w:val="000000"/>
                <w:sz w:val="20"/>
              </w:rPr>
              <w:t xml:space="preserve">
көрсеткіштерінің атауы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Өнімге қойылатын талаптар </w:t>
            </w:r>
          </w:p>
        </w:tc>
      </w:tr>
      <w:tr>
        <w:trPr>
          <w:trHeight w:val="45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Ойыншықтардың </w:t>
            </w:r>
            <w:r>
              <w:br/>
            </w:r>
            <w:r>
              <w:rPr>
                <w:rFonts w:ascii="Times New Roman"/>
                <w:b w:val="false"/>
                <w:i w:val="false"/>
                <w:color w:val="000000"/>
                <w:sz w:val="20"/>
              </w:rPr>
              <w:t xml:space="preserve">
қоректенуінің нақты кернеуі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24 В </w:t>
            </w:r>
          </w:p>
        </w:tc>
      </w:tr>
      <w:tr>
        <w:trPr>
          <w:trHeight w:val="45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Электромонтаж сымдарына </w:t>
            </w:r>
            <w:r>
              <w:br/>
            </w:r>
            <w:r>
              <w:rPr>
                <w:rFonts w:ascii="Times New Roman"/>
                <w:b w:val="false"/>
                <w:i w:val="false"/>
                <w:color w:val="000000"/>
                <w:sz w:val="20"/>
              </w:rPr>
              <w:t xml:space="preserve">
жанасу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Ойыншықтардың жылжымалы бөліктеріне </w:t>
            </w:r>
            <w:r>
              <w:br/>
            </w:r>
            <w:r>
              <w:rPr>
                <w:rFonts w:ascii="Times New Roman"/>
                <w:b w:val="false"/>
                <w:i w:val="false"/>
                <w:color w:val="000000"/>
                <w:sz w:val="20"/>
              </w:rPr>
              <w:t xml:space="preserve">
жанаспауы қажет </w:t>
            </w:r>
          </w:p>
        </w:tc>
      </w:tr>
      <w:tr>
        <w:trPr>
          <w:trHeight w:val="45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Ойыншықтардың электр </w:t>
            </w:r>
            <w:r>
              <w:br/>
            </w:r>
            <w:r>
              <w:rPr>
                <w:rFonts w:ascii="Times New Roman"/>
                <w:b w:val="false"/>
                <w:i w:val="false"/>
                <w:color w:val="000000"/>
                <w:sz w:val="20"/>
              </w:rPr>
              <w:t xml:space="preserve">
жалғаушысының айыр бөліктері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электр желілерінің электр </w:t>
            </w:r>
            <w:r>
              <w:br/>
            </w:r>
            <w:r>
              <w:rPr>
                <w:rFonts w:ascii="Times New Roman"/>
                <w:b w:val="false"/>
                <w:i w:val="false"/>
                <w:color w:val="000000"/>
                <w:sz w:val="20"/>
              </w:rPr>
              <w:t xml:space="preserve">
жалғаушысының розетка бөліктеріне </w:t>
            </w:r>
            <w:r>
              <w:br/>
            </w:r>
            <w:r>
              <w:rPr>
                <w:rFonts w:ascii="Times New Roman"/>
                <w:b w:val="false"/>
                <w:i w:val="false"/>
                <w:color w:val="000000"/>
                <w:sz w:val="20"/>
              </w:rPr>
              <w:t xml:space="preserve">
сәйкес келмеуі қажет </w:t>
            </w:r>
          </w:p>
        </w:tc>
      </w:tr>
      <w:tr>
        <w:trPr>
          <w:trHeight w:val="45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Токтың химиялық </w:t>
            </w:r>
            <w:r>
              <w:br/>
            </w:r>
            <w:r>
              <w:rPr>
                <w:rFonts w:ascii="Times New Roman"/>
                <w:b w:val="false"/>
                <w:i w:val="false"/>
                <w:color w:val="000000"/>
                <w:sz w:val="20"/>
              </w:rPr>
              <w:t xml:space="preserve">
көздерінің бекітілуі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Бекіту дәнекерлеуді пайдаланбауы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2. Бекіту пайдалану кезінде ток </w:t>
            </w:r>
            <w:r>
              <w:br/>
            </w:r>
            <w:r>
              <w:rPr>
                <w:rFonts w:ascii="Times New Roman"/>
                <w:b w:val="false"/>
                <w:i w:val="false"/>
                <w:color w:val="000000"/>
                <w:sz w:val="20"/>
              </w:rPr>
              <w:t xml:space="preserve">
көздерінің өздігінен айналуын, </w:t>
            </w:r>
            <w:r>
              <w:br/>
            </w:r>
            <w:r>
              <w:rPr>
                <w:rFonts w:ascii="Times New Roman"/>
                <w:b w:val="false"/>
                <w:i w:val="false"/>
                <w:color w:val="000000"/>
                <w:sz w:val="20"/>
              </w:rPr>
              <w:t xml:space="preserve">
ауыстыруды болдырмауы тиіс </w:t>
            </w:r>
            <w:r>
              <w:br/>
            </w:r>
            <w:r>
              <w:rPr>
                <w:rFonts w:ascii="Times New Roman"/>
                <w:b w:val="false"/>
                <w:i w:val="false"/>
                <w:color w:val="000000"/>
                <w:sz w:val="20"/>
              </w:rPr>
              <w:t xml:space="preserve">
3. Бөліктің құрылысы элементтерді </w:t>
            </w:r>
            <w:r>
              <w:br/>
            </w:r>
            <w:r>
              <w:rPr>
                <w:rFonts w:ascii="Times New Roman"/>
                <w:b w:val="false"/>
                <w:i w:val="false"/>
                <w:color w:val="000000"/>
                <w:sz w:val="20"/>
              </w:rPr>
              <w:t xml:space="preserve">
электр схемасын бұзбай орнатуды </w:t>
            </w:r>
            <w:r>
              <w:br/>
            </w:r>
            <w:r>
              <w:rPr>
                <w:rFonts w:ascii="Times New Roman"/>
                <w:b w:val="false"/>
                <w:i w:val="false"/>
                <w:color w:val="000000"/>
                <w:sz w:val="20"/>
              </w:rPr>
              <w:t xml:space="preserve">
қамтамасыз етуі қажет </w:t>
            </w:r>
          </w:p>
        </w:tc>
      </w:tr>
      <w:tr>
        <w:trPr>
          <w:trHeight w:val="45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Элементтің теріс шығуын </w:t>
            </w:r>
            <w:r>
              <w:br/>
            </w:r>
            <w:r>
              <w:rPr>
                <w:rFonts w:ascii="Times New Roman"/>
                <w:b w:val="false"/>
                <w:i w:val="false"/>
                <w:color w:val="000000"/>
                <w:sz w:val="20"/>
              </w:rPr>
              <w:t xml:space="preserve">
қосуға арналған байланыс </w:t>
            </w:r>
            <w:r>
              <w:br/>
            </w:r>
            <w:r>
              <w:rPr>
                <w:rFonts w:ascii="Times New Roman"/>
                <w:b w:val="false"/>
                <w:i w:val="false"/>
                <w:color w:val="000000"/>
                <w:sz w:val="20"/>
              </w:rPr>
              <w:t xml:space="preserve">
түрі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Серіппелі болуы қажет </w:t>
            </w:r>
            <w:r>
              <w:br/>
            </w:r>
            <w:r>
              <w:rPr>
                <w:rFonts w:ascii="Times New Roman"/>
                <w:b w:val="false"/>
                <w:i w:val="false"/>
                <w:color w:val="000000"/>
                <w:sz w:val="20"/>
              </w:rPr>
              <w:t xml:space="preserve">
2. Электрлік оқшаулау материалға </w:t>
            </w:r>
            <w:r>
              <w:br/>
            </w:r>
            <w:r>
              <w:rPr>
                <w:rFonts w:ascii="Times New Roman"/>
                <w:b w:val="false"/>
                <w:i w:val="false"/>
                <w:color w:val="000000"/>
                <w:sz w:val="20"/>
              </w:rPr>
              <w:t xml:space="preserve">
0,5-1,0 мм тереңдікте енгізілуі тиіс </w:t>
            </w:r>
          </w:p>
        </w:tc>
      </w:tr>
      <w:tr>
        <w:trPr>
          <w:trHeight w:val="45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Жалғастырушы және </w:t>
            </w:r>
            <w:r>
              <w:br/>
            </w:r>
            <w:r>
              <w:rPr>
                <w:rFonts w:ascii="Times New Roman"/>
                <w:b w:val="false"/>
                <w:i w:val="false"/>
                <w:color w:val="000000"/>
                <w:sz w:val="20"/>
              </w:rPr>
              <w:t xml:space="preserve">
коммутациялық байланыстар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кезінде тотығуды </w:t>
            </w:r>
            <w:r>
              <w:br/>
            </w:r>
            <w:r>
              <w:rPr>
                <w:rFonts w:ascii="Times New Roman"/>
                <w:b w:val="false"/>
                <w:i w:val="false"/>
                <w:color w:val="000000"/>
                <w:sz w:val="20"/>
              </w:rPr>
              <w:t xml:space="preserve">
болдырмауды қамтамасыз ететін </w:t>
            </w:r>
            <w:r>
              <w:br/>
            </w:r>
            <w:r>
              <w:rPr>
                <w:rFonts w:ascii="Times New Roman"/>
                <w:b w:val="false"/>
                <w:i w:val="false"/>
                <w:color w:val="000000"/>
                <w:sz w:val="20"/>
              </w:rPr>
              <w:t xml:space="preserve">
қорытпалардан әзірленуі тиіс </w:t>
            </w:r>
          </w:p>
        </w:tc>
      </w:tr>
      <w:tr>
        <w:trPr>
          <w:trHeight w:val="45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Радиобегеуілдерді басуға </w:t>
            </w:r>
            <w:r>
              <w:br/>
            </w:r>
            <w:r>
              <w:rPr>
                <w:rFonts w:ascii="Times New Roman"/>
                <w:b w:val="false"/>
                <w:i w:val="false"/>
                <w:color w:val="000000"/>
                <w:sz w:val="20"/>
              </w:rPr>
              <w:t xml:space="preserve">
арналған элементтер </w:t>
            </w:r>
            <w:r>
              <w:br/>
            </w:r>
            <w:r>
              <w:rPr>
                <w:rFonts w:ascii="Times New Roman"/>
                <w:b w:val="false"/>
                <w:i w:val="false"/>
                <w:color w:val="000000"/>
                <w:sz w:val="20"/>
              </w:rPr>
              <w:t xml:space="preserve">
(құрылғылар)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Дәнекерлеу немесе пісіру әдісімен </w:t>
            </w:r>
            <w:r>
              <w:br/>
            </w:r>
            <w:r>
              <w:rPr>
                <w:rFonts w:ascii="Times New Roman"/>
                <w:b w:val="false"/>
                <w:i w:val="false"/>
                <w:color w:val="000000"/>
                <w:sz w:val="20"/>
              </w:rPr>
              <w:t xml:space="preserve">
ойыншықтың ішкі жағына бекітілуі </w:t>
            </w:r>
            <w:r>
              <w:br/>
            </w:r>
            <w:r>
              <w:rPr>
                <w:rFonts w:ascii="Times New Roman"/>
                <w:b w:val="false"/>
                <w:i w:val="false"/>
                <w:color w:val="000000"/>
                <w:sz w:val="20"/>
              </w:rPr>
              <w:t xml:space="preserve">
тиіс </w:t>
            </w:r>
          </w:p>
        </w:tc>
      </w:tr>
      <w:tr>
        <w:trPr>
          <w:trHeight w:val="45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Ұшатын ойыншықтардың </w:t>
            </w:r>
            <w:r>
              <w:br/>
            </w:r>
            <w:r>
              <w:rPr>
                <w:rFonts w:ascii="Times New Roman"/>
                <w:b w:val="false"/>
                <w:i w:val="false"/>
                <w:color w:val="000000"/>
                <w:sz w:val="20"/>
              </w:rPr>
              <w:t xml:space="preserve">
(батпырауық және осы </w:t>
            </w:r>
            <w:r>
              <w:br/>
            </w:r>
            <w:r>
              <w:rPr>
                <w:rFonts w:ascii="Times New Roman"/>
                <w:b w:val="false"/>
                <w:i w:val="false"/>
                <w:color w:val="000000"/>
                <w:sz w:val="20"/>
              </w:rPr>
              <w:t xml:space="preserve">
тәріздес) баулары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емес болуы қажет </w:t>
            </w:r>
          </w:p>
        </w:tc>
      </w:tr>
    </w:tbl>
    <w:bookmarkStart w:name="z217" w:id="124"/>
    <w:p>
      <w:pPr>
        <w:spacing w:after="0"/>
        <w:ind w:left="0"/>
        <w:jc w:val="both"/>
      </w:pPr>
      <w:r>
        <w:rPr>
          <w:rFonts w:ascii="Times New Roman"/>
          <w:b w:val="false"/>
          <w:i w:val="false"/>
          <w:color w:val="000000"/>
          <w:sz w:val="28"/>
        </w:rPr>
        <w:t xml:space="preserve">
      26. Ойыншықтардың биологиялық қауіпсіздігі талаптары 13, 14-кестелерде келтірілген. </w:t>
      </w:r>
    </w:p>
    <w:bookmarkEnd w:id="124"/>
    <w:bookmarkStart w:name="z90" w:id="125"/>
    <w:p>
      <w:pPr>
        <w:spacing w:after="0"/>
        <w:ind w:left="0"/>
        <w:jc w:val="both"/>
      </w:pPr>
      <w:r>
        <w:rPr>
          <w:rFonts w:ascii="Times New Roman"/>
          <w:b w:val="false"/>
          <w:i w:val="false"/>
          <w:color w:val="000000"/>
          <w:sz w:val="28"/>
        </w:rPr>
        <w:t xml:space="preserve">
                                                         13-кесте </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5693"/>
        <w:gridCol w:w="4713"/>
      </w:tblGrid>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w:t>
            </w:r>
            <w:r>
              <w:br/>
            </w:r>
            <w:r>
              <w:rPr>
                <w:rFonts w:ascii="Times New Roman"/>
                <w:b w:val="false"/>
                <w:i w:val="false"/>
                <w:color w:val="000000"/>
                <w:sz w:val="20"/>
              </w:rPr>
              <w:t xml:space="preserve">
атауы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w:t>
            </w:r>
            <w:r>
              <w:br/>
            </w:r>
            <w:r>
              <w:rPr>
                <w:rFonts w:ascii="Times New Roman"/>
                <w:b w:val="false"/>
                <w:i w:val="false"/>
                <w:color w:val="000000"/>
                <w:sz w:val="20"/>
              </w:rPr>
              <w:t xml:space="preserve">
көрсеткіштерінің атауы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Өнімге қойылатын </w:t>
            </w:r>
            <w:r>
              <w:br/>
            </w:r>
            <w:r>
              <w:rPr>
                <w:rFonts w:ascii="Times New Roman"/>
                <w:b w:val="false"/>
                <w:i w:val="false"/>
                <w:color w:val="000000"/>
                <w:sz w:val="20"/>
              </w:rPr>
              <w:t xml:space="preserve">
талаптар </w:t>
            </w:r>
          </w:p>
        </w:tc>
      </w:tr>
      <w:tr>
        <w:trPr>
          <w:trHeight w:val="45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Оптикалық </w:t>
            </w:r>
            <w:r>
              <w:br/>
            </w:r>
            <w:r>
              <w:rPr>
                <w:rFonts w:ascii="Times New Roman"/>
                <w:b w:val="false"/>
                <w:i w:val="false"/>
                <w:color w:val="000000"/>
                <w:sz w:val="20"/>
              </w:rPr>
              <w:t xml:space="preserve">
ойыншықтар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Оптикалық ойыншықтардың </w:t>
            </w:r>
            <w:r>
              <w:br/>
            </w:r>
            <w:r>
              <w:rPr>
                <w:rFonts w:ascii="Times New Roman"/>
                <w:b w:val="false"/>
                <w:i w:val="false"/>
                <w:color w:val="000000"/>
                <w:sz w:val="20"/>
              </w:rPr>
              <w:t xml:space="preserve">
фокусындағы экранға </w:t>
            </w:r>
            <w:r>
              <w:br/>
            </w:r>
            <w:r>
              <w:rPr>
                <w:rFonts w:ascii="Times New Roman"/>
                <w:b w:val="false"/>
                <w:i w:val="false"/>
                <w:color w:val="000000"/>
                <w:sz w:val="20"/>
              </w:rPr>
              <w:t xml:space="preserve">
түсірілген заттың бейнесінің </w:t>
            </w:r>
            <w:r>
              <w:br/>
            </w:r>
            <w:r>
              <w:rPr>
                <w:rFonts w:ascii="Times New Roman"/>
                <w:b w:val="false"/>
                <w:i w:val="false"/>
                <w:color w:val="000000"/>
                <w:sz w:val="20"/>
              </w:rPr>
              <w:t xml:space="preserve">
биіктігі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мм-ден кем емес </w:t>
            </w:r>
          </w:p>
        </w:tc>
      </w:tr>
      <w:tr>
        <w:trPr>
          <w:trHeight w:val="450" w:hRule="atLeast"/>
        </w:trPr>
        <w:tc>
          <w:tcPr>
            <w:tcW w:w="0" w:type="auto"/>
            <w:vMerge/>
            <w:tcBorders>
              <w:top w:val="nil"/>
              <w:left w:val="single" w:color="cfcfcf" w:sz="5"/>
              <w:bottom w:val="single" w:color="cfcfcf" w:sz="5"/>
              <w:right w:val="single" w:color="cfcfcf" w:sz="5"/>
            </w:tcBorders>
          </w:tcP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Көруді түзетуге болатын </w:t>
            </w:r>
            <w:r>
              <w:br/>
            </w:r>
            <w:r>
              <w:rPr>
                <w:rFonts w:ascii="Times New Roman"/>
                <w:b w:val="false"/>
                <w:i w:val="false"/>
                <w:color w:val="000000"/>
                <w:sz w:val="20"/>
              </w:rPr>
              <w:t xml:space="preserve">
оптикалық ойыншықтардағы </w:t>
            </w:r>
            <w:r>
              <w:br/>
            </w:r>
            <w:r>
              <w:rPr>
                <w:rFonts w:ascii="Times New Roman"/>
                <w:b w:val="false"/>
                <w:i w:val="false"/>
                <w:color w:val="000000"/>
                <w:sz w:val="20"/>
              </w:rPr>
              <w:t xml:space="preserve">
фокустаудың орнықтылығы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Фокустауды өз бетінше </w:t>
            </w:r>
            <w:r>
              <w:br/>
            </w:r>
            <w:r>
              <w:rPr>
                <w:rFonts w:ascii="Times New Roman"/>
                <w:b w:val="false"/>
                <w:i w:val="false"/>
                <w:color w:val="000000"/>
                <w:sz w:val="20"/>
              </w:rPr>
              <w:t xml:space="preserve">
өзгертуге жол </w:t>
            </w:r>
            <w:r>
              <w:br/>
            </w:r>
            <w:r>
              <w:rPr>
                <w:rFonts w:ascii="Times New Roman"/>
                <w:b w:val="false"/>
                <w:i w:val="false"/>
                <w:color w:val="000000"/>
                <w:sz w:val="20"/>
              </w:rPr>
              <w:t xml:space="preserve">
берілмейді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Көруді түзетуге </w:t>
            </w:r>
            <w:r>
              <w:br/>
            </w:r>
            <w:r>
              <w:rPr>
                <w:rFonts w:ascii="Times New Roman"/>
                <w:b w:val="false"/>
                <w:i w:val="false"/>
                <w:color w:val="000000"/>
                <w:sz w:val="20"/>
              </w:rPr>
              <w:t xml:space="preserve">
болмайтын оптикалық </w:t>
            </w:r>
            <w:r>
              <w:br/>
            </w:r>
            <w:r>
              <w:rPr>
                <w:rFonts w:ascii="Times New Roman"/>
                <w:b w:val="false"/>
                <w:i w:val="false"/>
                <w:color w:val="000000"/>
                <w:sz w:val="20"/>
              </w:rPr>
              <w:t xml:space="preserve">
ойыншықтарда қаралатын </w:t>
            </w:r>
            <w:r>
              <w:br/>
            </w:r>
            <w:r>
              <w:rPr>
                <w:rFonts w:ascii="Times New Roman"/>
                <w:b w:val="false"/>
                <w:i w:val="false"/>
                <w:color w:val="000000"/>
                <w:sz w:val="20"/>
              </w:rPr>
              <w:t xml:space="preserve">
заттан көзге дейінгі </w:t>
            </w:r>
            <w:r>
              <w:br/>
            </w:r>
            <w:r>
              <w:rPr>
                <w:rFonts w:ascii="Times New Roman"/>
                <w:b w:val="false"/>
                <w:i w:val="false"/>
                <w:color w:val="000000"/>
                <w:sz w:val="20"/>
              </w:rPr>
              <w:t xml:space="preserve">
арақашықтық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мм-ден кем емес </w:t>
            </w:r>
          </w:p>
        </w:tc>
      </w:tr>
      <w:tr>
        <w:trPr>
          <w:trHeight w:val="450" w:hRule="atLeast"/>
        </w:trPr>
        <w:tc>
          <w:tcPr>
            <w:tcW w:w="0" w:type="auto"/>
            <w:vMerge/>
            <w:tcBorders>
              <w:top w:val="nil"/>
              <w:left w:val="single" w:color="cfcfcf" w:sz="5"/>
              <w:bottom w:val="single" w:color="cfcfcf" w:sz="5"/>
              <w:right w:val="single" w:color="cfcfcf" w:sz="5"/>
            </w:tcBorders>
          </w:tcP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Көруді түзетуге </w:t>
            </w:r>
            <w:r>
              <w:br/>
            </w:r>
            <w:r>
              <w:rPr>
                <w:rFonts w:ascii="Times New Roman"/>
                <w:b w:val="false"/>
                <w:i w:val="false"/>
                <w:color w:val="000000"/>
                <w:sz w:val="20"/>
              </w:rPr>
              <w:t xml:space="preserve">
болмайтын дүрбілердегі </w:t>
            </w:r>
            <w:r>
              <w:br/>
            </w:r>
            <w:r>
              <w:rPr>
                <w:rFonts w:ascii="Times New Roman"/>
                <w:b w:val="false"/>
                <w:i w:val="false"/>
                <w:color w:val="000000"/>
                <w:sz w:val="20"/>
              </w:rPr>
              <w:t xml:space="preserve">
шынылардың жазықтығы мен </w:t>
            </w:r>
            <w:r>
              <w:br/>
            </w:r>
            <w:r>
              <w:rPr>
                <w:rFonts w:ascii="Times New Roman"/>
                <w:b w:val="false"/>
                <w:i w:val="false"/>
                <w:color w:val="000000"/>
                <w:sz w:val="20"/>
              </w:rPr>
              <w:t xml:space="preserve">
параллельдігі ауытқуының </w:t>
            </w:r>
            <w:r>
              <w:br/>
            </w:r>
            <w:r>
              <w:rPr>
                <w:rFonts w:ascii="Times New Roman"/>
                <w:b w:val="false"/>
                <w:i w:val="false"/>
                <w:color w:val="000000"/>
                <w:sz w:val="20"/>
              </w:rPr>
              <w:t xml:space="preserve">
болмауы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Ауытқуға жол берілмейді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Жылжымалы оптикалық </w:t>
            </w:r>
            <w:r>
              <w:br/>
            </w:r>
            <w:r>
              <w:rPr>
                <w:rFonts w:ascii="Times New Roman"/>
                <w:b w:val="false"/>
                <w:i w:val="false"/>
                <w:color w:val="000000"/>
                <w:sz w:val="20"/>
              </w:rPr>
              <w:t xml:space="preserve">
жүйесі бар стереоскоптағы </w:t>
            </w:r>
            <w:r>
              <w:br/>
            </w:r>
            <w:r>
              <w:rPr>
                <w:rFonts w:ascii="Times New Roman"/>
                <w:b w:val="false"/>
                <w:i w:val="false"/>
                <w:color w:val="000000"/>
                <w:sz w:val="20"/>
              </w:rPr>
              <w:t xml:space="preserve">
орталық аралық ара </w:t>
            </w:r>
            <w:r>
              <w:br/>
            </w:r>
            <w:r>
              <w:rPr>
                <w:rFonts w:ascii="Times New Roman"/>
                <w:b w:val="false"/>
                <w:i w:val="false"/>
                <w:color w:val="000000"/>
                <w:sz w:val="20"/>
              </w:rPr>
              <w:t xml:space="preserve">
қашықтықтың өзгеруін </w:t>
            </w:r>
            <w:r>
              <w:br/>
            </w:r>
            <w:r>
              <w:rPr>
                <w:rFonts w:ascii="Times New Roman"/>
                <w:b w:val="false"/>
                <w:i w:val="false"/>
                <w:color w:val="000000"/>
                <w:sz w:val="20"/>
              </w:rPr>
              <w:t xml:space="preserve">
қамтамасыз ететін құрылғының </w:t>
            </w:r>
            <w:r>
              <w:br/>
            </w:r>
            <w:r>
              <w:rPr>
                <w:rFonts w:ascii="Times New Roman"/>
                <w:b w:val="false"/>
                <w:i w:val="false"/>
                <w:color w:val="000000"/>
                <w:sz w:val="20"/>
              </w:rPr>
              <w:t xml:space="preserve">
болуы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Құрылғының болуы </w:t>
            </w:r>
            <w:r>
              <w:br/>
            </w:r>
            <w:r>
              <w:rPr>
                <w:rFonts w:ascii="Times New Roman"/>
                <w:b w:val="false"/>
                <w:i w:val="false"/>
                <w:color w:val="000000"/>
                <w:sz w:val="20"/>
              </w:rPr>
              <w:t xml:space="preserve">
міндетті </w:t>
            </w:r>
          </w:p>
        </w:tc>
      </w:tr>
      <w:tr>
        <w:trPr>
          <w:trHeight w:val="450" w:hRule="atLeast"/>
        </w:trPr>
        <w:tc>
          <w:tcPr>
            <w:tcW w:w="0" w:type="auto"/>
            <w:vMerge/>
            <w:tcBorders>
              <w:top w:val="nil"/>
              <w:left w:val="single" w:color="cfcfcf" w:sz="5"/>
              <w:bottom w:val="single" w:color="cfcfcf" w:sz="5"/>
              <w:right w:val="single" w:color="cfcfcf" w:sz="5"/>
            </w:tcBorders>
          </w:tcP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Жылжымалы оптикалық </w:t>
            </w:r>
            <w:r>
              <w:br/>
            </w:r>
            <w:r>
              <w:rPr>
                <w:rFonts w:ascii="Times New Roman"/>
                <w:b w:val="false"/>
                <w:i w:val="false"/>
                <w:color w:val="000000"/>
                <w:sz w:val="20"/>
              </w:rPr>
              <w:t xml:space="preserve">
жүйесі бар стереоскоптардағы </w:t>
            </w:r>
            <w:r>
              <w:br/>
            </w:r>
            <w:r>
              <w:rPr>
                <w:rFonts w:ascii="Times New Roman"/>
                <w:b w:val="false"/>
                <w:i w:val="false"/>
                <w:color w:val="000000"/>
                <w:sz w:val="20"/>
              </w:rPr>
              <w:t xml:space="preserve">
орталық аралық арақашықтық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мм-ден 64 мм-ге </w:t>
            </w:r>
            <w:r>
              <w:br/>
            </w:r>
            <w:r>
              <w:rPr>
                <w:rFonts w:ascii="Times New Roman"/>
                <w:b w:val="false"/>
                <w:i w:val="false"/>
                <w:color w:val="000000"/>
                <w:sz w:val="20"/>
              </w:rPr>
              <w:t xml:space="preserve">
дейін </w:t>
            </w:r>
          </w:p>
        </w:tc>
      </w:tr>
      <w:tr>
        <w:trPr>
          <w:trHeight w:val="450" w:hRule="atLeast"/>
        </w:trPr>
        <w:tc>
          <w:tcPr>
            <w:tcW w:w="0" w:type="auto"/>
            <w:vMerge/>
            <w:tcBorders>
              <w:top w:val="nil"/>
              <w:left w:val="single" w:color="cfcfcf" w:sz="5"/>
              <w:bottom w:val="single" w:color="cfcfcf" w:sz="5"/>
              <w:right w:val="single" w:color="cfcfcf" w:sz="5"/>
            </w:tcBorders>
          </w:tcP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Жарықты шашыратып </w:t>
            </w:r>
            <w:r>
              <w:br/>
            </w:r>
            <w:r>
              <w:rPr>
                <w:rFonts w:ascii="Times New Roman"/>
                <w:b w:val="false"/>
                <w:i w:val="false"/>
                <w:color w:val="000000"/>
                <w:sz w:val="20"/>
              </w:rPr>
              <w:t xml:space="preserve">
тарататын шынылардың өткізу </w:t>
            </w:r>
            <w:r>
              <w:br/>
            </w:r>
            <w:r>
              <w:rPr>
                <w:rFonts w:ascii="Times New Roman"/>
                <w:b w:val="false"/>
                <w:i w:val="false"/>
                <w:color w:val="000000"/>
                <w:sz w:val="20"/>
              </w:rPr>
              <w:t xml:space="preserve">
коэффициенті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0,5 </w:t>
            </w:r>
          </w:p>
        </w:tc>
      </w:tr>
      <w:tr>
        <w:trPr>
          <w:trHeight w:val="450" w:hRule="atLeast"/>
        </w:trPr>
        <w:tc>
          <w:tcPr>
            <w:tcW w:w="0" w:type="auto"/>
            <w:vMerge/>
            <w:tcBorders>
              <w:top w:val="nil"/>
              <w:left w:val="single" w:color="cfcfcf" w:sz="5"/>
              <w:bottom w:val="single" w:color="cfcfcf" w:sz="5"/>
              <w:right w:val="single" w:color="cfcfcf" w:sz="5"/>
            </w:tcBorders>
          </w:tcP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Фильмоскоп шыныларының </w:t>
            </w:r>
            <w:r>
              <w:br/>
            </w:r>
            <w:r>
              <w:rPr>
                <w:rFonts w:ascii="Times New Roman"/>
                <w:b w:val="false"/>
                <w:i w:val="false"/>
                <w:color w:val="000000"/>
                <w:sz w:val="20"/>
              </w:rPr>
              <w:t xml:space="preserve">
ұлғаю жиілігі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6 </w:t>
            </w:r>
            <w:r>
              <w:rPr>
                <w:rFonts w:ascii="Times New Roman"/>
                <w:b w:val="false"/>
                <w:i w:val="false"/>
                <w:color w:val="000000"/>
                <w:vertAlign w:val="superscript"/>
              </w:rPr>
              <w:t xml:space="preserve">х </w:t>
            </w:r>
            <w:r>
              <w:rPr>
                <w:rFonts w:ascii="Times New Roman"/>
                <w:b w:val="false"/>
                <w:i w:val="false"/>
                <w:color w:val="000000"/>
                <w:sz w:val="20"/>
              </w:rPr>
              <w:t xml:space="preserve">рет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Оптикалық ойыншықтарда </w:t>
            </w:r>
            <w:r>
              <w:br/>
            </w:r>
            <w:r>
              <w:rPr>
                <w:rFonts w:ascii="Times New Roman"/>
                <w:b w:val="false"/>
                <w:i w:val="false"/>
                <w:color w:val="000000"/>
                <w:sz w:val="20"/>
              </w:rPr>
              <w:t xml:space="preserve">
қалқалағыштардың болуы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Қалқалағыштың көзге </w:t>
            </w:r>
            <w:r>
              <w:br/>
            </w:r>
            <w:r>
              <w:rPr>
                <w:rFonts w:ascii="Times New Roman"/>
                <w:b w:val="false"/>
                <w:i w:val="false"/>
                <w:color w:val="000000"/>
                <w:sz w:val="20"/>
              </w:rPr>
              <w:t xml:space="preserve">
қараған жағы қараңғы </w:t>
            </w:r>
            <w:r>
              <w:br/>
            </w:r>
            <w:r>
              <w:rPr>
                <w:rFonts w:ascii="Times New Roman"/>
                <w:b w:val="false"/>
                <w:i w:val="false"/>
                <w:color w:val="000000"/>
                <w:sz w:val="20"/>
              </w:rPr>
              <w:t xml:space="preserve">
және күңгірт болуы </w:t>
            </w:r>
            <w:r>
              <w:br/>
            </w:r>
            <w:r>
              <w:rPr>
                <w:rFonts w:ascii="Times New Roman"/>
                <w:b w:val="false"/>
                <w:i w:val="false"/>
                <w:color w:val="000000"/>
                <w:sz w:val="20"/>
              </w:rPr>
              <w:t xml:space="preserve">
қажет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Қалқалағыштан көзге </w:t>
            </w:r>
            <w:r>
              <w:br/>
            </w:r>
            <w:r>
              <w:rPr>
                <w:rFonts w:ascii="Times New Roman"/>
                <w:b w:val="false"/>
                <w:i w:val="false"/>
                <w:color w:val="000000"/>
                <w:sz w:val="20"/>
              </w:rPr>
              <w:t xml:space="preserve">
дейінгі арақашықтық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15 мм және 30 мм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Үстел </w:t>
            </w:r>
            <w:r>
              <w:br/>
            </w:r>
            <w:r>
              <w:rPr>
                <w:rFonts w:ascii="Times New Roman"/>
                <w:b w:val="false"/>
                <w:i w:val="false"/>
                <w:color w:val="000000"/>
                <w:sz w:val="20"/>
              </w:rPr>
              <w:t xml:space="preserve">
үстіне қойып </w:t>
            </w:r>
            <w:r>
              <w:br/>
            </w:r>
            <w:r>
              <w:rPr>
                <w:rFonts w:ascii="Times New Roman"/>
                <w:b w:val="false"/>
                <w:i w:val="false"/>
                <w:color w:val="000000"/>
                <w:sz w:val="20"/>
              </w:rPr>
              <w:t xml:space="preserve">
ойнауға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баспалық </w:t>
            </w:r>
            <w:r>
              <w:br/>
            </w:r>
            <w:r>
              <w:rPr>
                <w:rFonts w:ascii="Times New Roman"/>
                <w:b w:val="false"/>
                <w:i w:val="false"/>
                <w:color w:val="000000"/>
                <w:sz w:val="20"/>
              </w:rPr>
              <w:t xml:space="preserve">
ойыншықтар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Баспаның сапасы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Ойындардың суреттері </w:t>
            </w:r>
            <w:r>
              <w:br/>
            </w:r>
            <w:r>
              <w:rPr>
                <w:rFonts w:ascii="Times New Roman"/>
                <w:b w:val="false"/>
                <w:i w:val="false"/>
                <w:color w:val="000000"/>
                <w:sz w:val="20"/>
              </w:rPr>
              <w:t xml:space="preserve">
анық болуы тиіс. Үстел </w:t>
            </w:r>
            <w:r>
              <w:br/>
            </w:r>
            <w:r>
              <w:rPr>
                <w:rFonts w:ascii="Times New Roman"/>
                <w:b w:val="false"/>
                <w:i w:val="false"/>
                <w:color w:val="000000"/>
                <w:sz w:val="20"/>
              </w:rPr>
              <w:t xml:space="preserve">
үстіне қойып ойнауға </w:t>
            </w:r>
            <w:r>
              <w:br/>
            </w:r>
            <w:r>
              <w:rPr>
                <w:rFonts w:ascii="Times New Roman"/>
                <w:b w:val="false"/>
                <w:i w:val="false"/>
                <w:color w:val="000000"/>
                <w:sz w:val="20"/>
              </w:rPr>
              <w:t xml:space="preserve">
арналған ойыншықтардағы </w:t>
            </w:r>
            <w:r>
              <w:br/>
            </w:r>
            <w:r>
              <w:rPr>
                <w:rFonts w:ascii="Times New Roman"/>
                <w:b w:val="false"/>
                <w:i w:val="false"/>
                <w:color w:val="000000"/>
                <w:sz w:val="20"/>
              </w:rPr>
              <w:t xml:space="preserve">
мәтіндер бөлігін бір </w:t>
            </w:r>
            <w:r>
              <w:br/>
            </w:r>
            <w:r>
              <w:rPr>
                <w:rFonts w:ascii="Times New Roman"/>
                <w:b w:val="false"/>
                <w:i w:val="false"/>
                <w:color w:val="000000"/>
                <w:sz w:val="20"/>
              </w:rPr>
              <w:t xml:space="preserve">
мезгілде оқылатын </w:t>
            </w:r>
            <w:r>
              <w:br/>
            </w:r>
            <w:r>
              <w:rPr>
                <w:rFonts w:ascii="Times New Roman"/>
                <w:b w:val="false"/>
                <w:i w:val="false"/>
                <w:color w:val="000000"/>
                <w:sz w:val="20"/>
              </w:rPr>
              <w:t xml:space="preserve">
мәтін мен оқылатын </w:t>
            </w:r>
            <w:r>
              <w:br/>
            </w:r>
            <w:r>
              <w:rPr>
                <w:rFonts w:ascii="Times New Roman"/>
                <w:b w:val="false"/>
                <w:i w:val="false"/>
                <w:color w:val="000000"/>
                <w:sz w:val="20"/>
              </w:rPr>
              <w:t xml:space="preserve">
жердің көлеміне қатысты </w:t>
            </w:r>
            <w:r>
              <w:br/>
            </w:r>
            <w:r>
              <w:rPr>
                <w:rFonts w:ascii="Times New Roman"/>
                <w:b w:val="false"/>
                <w:i w:val="false"/>
                <w:color w:val="000000"/>
                <w:sz w:val="20"/>
              </w:rPr>
              <w:t xml:space="preserve">
қаріптік безендіру </w:t>
            </w:r>
            <w:r>
              <w:br/>
            </w:r>
            <w:r>
              <w:rPr>
                <w:rFonts w:ascii="Times New Roman"/>
                <w:b w:val="false"/>
                <w:i w:val="false"/>
                <w:color w:val="000000"/>
                <w:sz w:val="20"/>
              </w:rPr>
              <w:t xml:space="preserve">
өлшемі 1 қосымшаның </w:t>
            </w:r>
            <w:r>
              <w:br/>
            </w:r>
            <w:r>
              <w:rPr>
                <w:rFonts w:ascii="Times New Roman"/>
                <w:b w:val="false"/>
                <w:i w:val="false"/>
                <w:color w:val="000000"/>
                <w:sz w:val="20"/>
              </w:rPr>
              <w:t xml:space="preserve">
6-бөлігінің 6.9-6.14- </w:t>
            </w:r>
            <w:r>
              <w:br/>
            </w:r>
            <w:r>
              <w:rPr>
                <w:rFonts w:ascii="Times New Roman"/>
                <w:b w:val="false"/>
                <w:i w:val="false"/>
                <w:color w:val="000000"/>
                <w:sz w:val="20"/>
              </w:rPr>
              <w:t xml:space="preserve">
кестелерінде </w:t>
            </w:r>
            <w:r>
              <w:br/>
            </w:r>
            <w:r>
              <w:rPr>
                <w:rFonts w:ascii="Times New Roman"/>
                <w:b w:val="false"/>
                <w:i w:val="false"/>
                <w:color w:val="000000"/>
                <w:sz w:val="20"/>
              </w:rPr>
              <w:t xml:space="preserve">
белгіленген талаптарға </w:t>
            </w:r>
            <w:r>
              <w:br/>
            </w:r>
            <w:r>
              <w:rPr>
                <w:rFonts w:ascii="Times New Roman"/>
                <w:b w:val="false"/>
                <w:i w:val="false"/>
                <w:color w:val="000000"/>
                <w:sz w:val="20"/>
              </w:rPr>
              <w:t xml:space="preserve">
сәйкес келуі тиіс. </w:t>
            </w:r>
            <w:r>
              <w:br/>
            </w:r>
            <w:r>
              <w:rPr>
                <w:rFonts w:ascii="Times New Roman"/>
                <w:b w:val="false"/>
                <w:i w:val="false"/>
                <w:color w:val="000000"/>
                <w:sz w:val="20"/>
              </w:rPr>
              <w:t xml:space="preserve">
Мәтін түрлі-түсті, </w:t>
            </w:r>
            <w:r>
              <w:br/>
            </w:r>
            <w:r>
              <w:rPr>
                <w:rFonts w:ascii="Times New Roman"/>
                <w:b w:val="false"/>
                <w:i w:val="false"/>
                <w:color w:val="000000"/>
                <w:sz w:val="20"/>
              </w:rPr>
              <w:t xml:space="preserve">
күлгін, көп түсті </w:t>
            </w:r>
            <w:r>
              <w:br/>
            </w:r>
            <w:r>
              <w:rPr>
                <w:rFonts w:ascii="Times New Roman"/>
                <w:b w:val="false"/>
                <w:i w:val="false"/>
                <w:color w:val="000000"/>
                <w:sz w:val="20"/>
              </w:rPr>
              <w:t xml:space="preserve">
иллюстрацияларда </w:t>
            </w:r>
            <w:r>
              <w:br/>
            </w:r>
            <w:r>
              <w:rPr>
                <w:rFonts w:ascii="Times New Roman"/>
                <w:b w:val="false"/>
                <w:i w:val="false"/>
                <w:color w:val="000000"/>
                <w:sz w:val="20"/>
              </w:rPr>
              <w:t xml:space="preserve">
басылған жағдайда </w:t>
            </w:r>
            <w:r>
              <w:br/>
            </w:r>
            <w:r>
              <w:rPr>
                <w:rFonts w:ascii="Times New Roman"/>
                <w:b w:val="false"/>
                <w:i w:val="false"/>
                <w:color w:val="000000"/>
                <w:sz w:val="20"/>
              </w:rPr>
              <w:t xml:space="preserve">
фонның оптикалық </w:t>
            </w:r>
            <w:r>
              <w:br/>
            </w:r>
            <w:r>
              <w:rPr>
                <w:rFonts w:ascii="Times New Roman"/>
                <w:b w:val="false"/>
                <w:i w:val="false"/>
                <w:color w:val="000000"/>
                <w:sz w:val="20"/>
              </w:rPr>
              <w:t xml:space="preserve">
қалыңдығы 1 қосымшаның </w:t>
            </w:r>
            <w:r>
              <w:br/>
            </w:r>
            <w:r>
              <w:rPr>
                <w:rFonts w:ascii="Times New Roman"/>
                <w:b w:val="false"/>
                <w:i w:val="false"/>
                <w:color w:val="000000"/>
                <w:sz w:val="20"/>
              </w:rPr>
              <w:t xml:space="preserve">
6-бөлігінің 6.2.2- </w:t>
            </w:r>
            <w:r>
              <w:br/>
            </w:r>
            <w:r>
              <w:rPr>
                <w:rFonts w:ascii="Times New Roman"/>
                <w:b w:val="false"/>
                <w:i w:val="false"/>
                <w:color w:val="000000"/>
                <w:sz w:val="20"/>
              </w:rPr>
              <w:t xml:space="preserve">
тармағына сәйкес болуы </w:t>
            </w:r>
            <w:r>
              <w:br/>
            </w:r>
            <w:r>
              <w:rPr>
                <w:rFonts w:ascii="Times New Roman"/>
                <w:b w:val="false"/>
                <w:i w:val="false"/>
                <w:color w:val="000000"/>
                <w:sz w:val="20"/>
              </w:rPr>
              <w:t xml:space="preserve">
қажет (немесе кемінде </w:t>
            </w:r>
            <w:r>
              <w:br/>
            </w:r>
            <w:r>
              <w:rPr>
                <w:rFonts w:ascii="Times New Roman"/>
                <w:b w:val="false"/>
                <w:i w:val="false"/>
                <w:color w:val="000000"/>
                <w:sz w:val="20"/>
              </w:rPr>
              <w:t xml:space="preserve">
0,3 болуы қажет) </w:t>
            </w:r>
          </w:p>
        </w:tc>
      </w:tr>
    </w:tbl>
    <w:bookmarkStart w:name="z91" w:id="126"/>
    <w:p>
      <w:pPr>
        <w:spacing w:after="0"/>
        <w:ind w:left="0"/>
        <w:jc w:val="both"/>
      </w:pPr>
      <w:r>
        <w:rPr>
          <w:rFonts w:ascii="Times New Roman"/>
          <w:b w:val="false"/>
          <w:i w:val="false"/>
          <w:color w:val="000000"/>
          <w:sz w:val="28"/>
        </w:rPr>
        <w:t xml:space="preserve">
                                                         14-кесте </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3893"/>
        <w:gridCol w:w="3053"/>
      </w:tblGrid>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Ойыншықтардың түрлері және </w:t>
            </w:r>
            <w:r>
              <w:br/>
            </w:r>
            <w:r>
              <w:rPr>
                <w:rFonts w:ascii="Times New Roman"/>
                <w:b w:val="false"/>
                <w:i w:val="false"/>
                <w:color w:val="000000"/>
                <w:sz w:val="20"/>
              </w:rPr>
              <w:t xml:space="preserve">
арналған жас ерекшеліктері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w:t>
            </w:r>
            <w:r>
              <w:br/>
            </w:r>
            <w:r>
              <w:rPr>
                <w:rFonts w:ascii="Times New Roman"/>
                <w:b w:val="false"/>
                <w:i w:val="false"/>
                <w:color w:val="000000"/>
                <w:sz w:val="20"/>
              </w:rPr>
              <w:t xml:space="preserve">
көрсеткіштерінің </w:t>
            </w:r>
            <w:r>
              <w:br/>
            </w:r>
            <w:r>
              <w:rPr>
                <w:rFonts w:ascii="Times New Roman"/>
                <w:b w:val="false"/>
                <w:i w:val="false"/>
                <w:color w:val="000000"/>
                <w:sz w:val="20"/>
              </w:rPr>
              <w:t xml:space="preserve">
атауы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Әсер етуінің </w:t>
            </w:r>
            <w:r>
              <w:br/>
            </w:r>
            <w:r>
              <w:rPr>
                <w:rFonts w:ascii="Times New Roman"/>
                <w:b w:val="false"/>
                <w:i w:val="false"/>
                <w:color w:val="000000"/>
                <w:sz w:val="20"/>
              </w:rPr>
              <w:t xml:space="preserve">
қауіпсіз </w:t>
            </w:r>
            <w:r>
              <w:br/>
            </w:r>
            <w:r>
              <w:rPr>
                <w:rFonts w:ascii="Times New Roman"/>
                <w:b w:val="false"/>
                <w:i w:val="false"/>
                <w:color w:val="000000"/>
                <w:sz w:val="20"/>
              </w:rPr>
              <w:t xml:space="preserve">
деңгейі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Импульстік шу шығаратын </w:t>
            </w:r>
            <w:r>
              <w:br/>
            </w:r>
            <w:r>
              <w:rPr>
                <w:rFonts w:ascii="Times New Roman"/>
                <w:b w:val="false"/>
                <w:i w:val="false"/>
                <w:color w:val="000000"/>
                <w:sz w:val="20"/>
              </w:rPr>
              <w:t xml:space="preserve">
ойыншықтардан басқа балаларға </w:t>
            </w:r>
            <w:r>
              <w:br/>
            </w:r>
            <w:r>
              <w:rPr>
                <w:rFonts w:ascii="Times New Roman"/>
                <w:b w:val="false"/>
                <w:i w:val="false"/>
                <w:color w:val="000000"/>
                <w:sz w:val="20"/>
              </w:rPr>
              <w:t xml:space="preserve">
арналған ойыншықтар*: </w:t>
            </w:r>
          </w:p>
        </w:tc>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Дыбыстың балама </w:t>
            </w:r>
            <w:r>
              <w:br/>
            </w:r>
            <w:r>
              <w:rPr>
                <w:rFonts w:ascii="Times New Roman"/>
                <w:b w:val="false"/>
                <w:i w:val="false"/>
                <w:color w:val="000000"/>
                <w:sz w:val="20"/>
              </w:rPr>
              <w:t xml:space="preserve">
деңгейлері, дБ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жасқа дейін </w:t>
            </w:r>
          </w:p>
        </w:tc>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жастан 6 жасқа дейін </w:t>
            </w:r>
          </w:p>
        </w:tc>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жастан жоғары </w:t>
            </w:r>
          </w:p>
        </w:tc>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ауада ойнауға арналған </w:t>
            </w:r>
            <w:r>
              <w:br/>
            </w:r>
            <w:r>
              <w:rPr>
                <w:rFonts w:ascii="Times New Roman"/>
                <w:b w:val="false"/>
                <w:i w:val="false"/>
                <w:color w:val="000000"/>
                <w:sz w:val="20"/>
              </w:rPr>
              <w:t xml:space="preserve">
ойыншықтар </w:t>
            </w:r>
          </w:p>
        </w:tc>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Импульстік шу шығаратын </w:t>
            </w:r>
            <w:r>
              <w:br/>
            </w:r>
            <w:r>
              <w:rPr>
                <w:rFonts w:ascii="Times New Roman"/>
                <w:b w:val="false"/>
                <w:i w:val="false"/>
                <w:color w:val="000000"/>
                <w:sz w:val="20"/>
              </w:rPr>
              <w:t xml:space="preserve">
ойыншықтар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 деңгейінің </w:t>
            </w:r>
            <w:r>
              <w:br/>
            </w:r>
            <w:r>
              <w:rPr>
                <w:rFonts w:ascii="Times New Roman"/>
                <w:b w:val="false"/>
                <w:i w:val="false"/>
                <w:color w:val="000000"/>
                <w:sz w:val="20"/>
              </w:rPr>
              <w:t xml:space="preserve">
ең жоғары мәні, дБ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Ескертпе: </w:t>
            </w:r>
            <w:r>
              <w:br/>
            </w:r>
            <w:r>
              <w:rPr>
                <w:rFonts w:ascii="Times New Roman"/>
                <w:b w:val="false"/>
                <w:i w:val="false"/>
                <w:color w:val="000000"/>
                <w:sz w:val="20"/>
              </w:rPr>
              <w:t xml:space="preserve">
* спорттық жарыстарға арналған ойыншық-модельдерді, дыбысы </w:t>
            </w:r>
            <w:r>
              <w:br/>
            </w:r>
            <w:r>
              <w:rPr>
                <w:rFonts w:ascii="Times New Roman"/>
                <w:b w:val="false"/>
                <w:i w:val="false"/>
                <w:color w:val="000000"/>
                <w:sz w:val="20"/>
              </w:rPr>
              <w:t xml:space="preserve">
реттелген музыкалық ойыншықтарды, үрмелі және дабылды дауыс </w:t>
            </w:r>
            <w:r>
              <w:br/>
            </w:r>
            <w:r>
              <w:rPr>
                <w:rFonts w:ascii="Times New Roman"/>
                <w:b w:val="false"/>
                <w:i w:val="false"/>
                <w:color w:val="000000"/>
                <w:sz w:val="20"/>
              </w:rPr>
              <w:t xml:space="preserve">
шығаратын аспаптарды қоспағанда </w:t>
            </w:r>
          </w:p>
        </w:tc>
      </w:tr>
    </w:tbl>
    <w:bookmarkStart w:name="z92" w:id="127"/>
    <w:p>
      <w:pPr>
        <w:spacing w:after="0"/>
        <w:ind w:left="0"/>
        <w:jc w:val="left"/>
      </w:pPr>
      <w:r>
        <w:rPr>
          <w:rFonts w:ascii="Times New Roman"/>
          <w:b/>
          <w:i w:val="false"/>
          <w:color w:val="000000"/>
        </w:rPr>
        <w:t xml:space="preserve"> 
4. Ойыншықтардың химиялық қауіпсіздігі талаптары </w:t>
      </w:r>
    </w:p>
    <w:bookmarkEnd w:id="127"/>
    <w:bookmarkStart w:name="z218" w:id="128"/>
    <w:p>
      <w:pPr>
        <w:spacing w:after="0"/>
        <w:ind w:left="0"/>
        <w:jc w:val="both"/>
      </w:pPr>
      <w:r>
        <w:rPr>
          <w:rFonts w:ascii="Times New Roman"/>
          <w:b w:val="false"/>
          <w:i w:val="false"/>
          <w:color w:val="000000"/>
          <w:sz w:val="28"/>
        </w:rPr>
        <w:t xml:space="preserve">
      27. Денсаулыққа зиянды химиялық заттарды бөліп шығару 15, 16-кестелерде белгіленген нормалардан аспауы қажет. Бақылауға алынатын химиялық органикалық қосылыстардың (заттардың) тізбесі ойыншықтар материалдарының химиялық құрамына байланысты белгіленеді. </w:t>
      </w:r>
      <w:r>
        <w:br/>
      </w:r>
      <w:r>
        <w:rPr>
          <w:rFonts w:ascii="Times New Roman"/>
          <w:b w:val="false"/>
          <w:i w:val="false"/>
          <w:color w:val="000000"/>
          <w:sz w:val="28"/>
        </w:rPr>
        <w:t xml:space="preserve">
      Сулы ортадағы ойыншықтардың уыттылығының индексі (сүзіп тазартылған су) 70 %-120 %, ауа ортасында 80 %-120 % болуы қажет. </w:t>
      </w:r>
      <w:r>
        <w:br/>
      </w:r>
      <w:r>
        <w:rPr>
          <w:rFonts w:ascii="Times New Roman"/>
          <w:b w:val="false"/>
          <w:i w:val="false"/>
          <w:color w:val="000000"/>
          <w:sz w:val="28"/>
        </w:rPr>
        <w:t>
</w:t>
      </w:r>
      <w:r>
        <w:rPr>
          <w:rFonts w:ascii="Times New Roman"/>
          <w:b w:val="false"/>
          <w:i w:val="false"/>
          <w:color w:val="000000"/>
          <w:sz w:val="28"/>
        </w:rPr>
        <w:t xml:space="preserve">
      28. Шылдырлауықтардың бетін бояуға және жазу жазуға болмайды. </w:t>
      </w:r>
      <w:r>
        <w:br/>
      </w:r>
      <w:r>
        <w:rPr>
          <w:rFonts w:ascii="Times New Roman"/>
          <w:b w:val="false"/>
          <w:i w:val="false"/>
          <w:color w:val="000000"/>
          <w:sz w:val="28"/>
        </w:rPr>
        <w:t>
</w:t>
      </w:r>
      <w:r>
        <w:rPr>
          <w:rFonts w:ascii="Times New Roman"/>
          <w:b w:val="false"/>
          <w:i w:val="false"/>
          <w:color w:val="000000"/>
          <w:sz w:val="28"/>
        </w:rPr>
        <w:t xml:space="preserve">
      29. Үстел үстіне қойып ойналатын баспа ойындарындағы қағазға және картонға бояулардың сіңуіне жол берілмейді. </w:t>
      </w:r>
      <w:r>
        <w:br/>
      </w:r>
      <w:r>
        <w:rPr>
          <w:rFonts w:ascii="Times New Roman"/>
          <w:b w:val="false"/>
          <w:i w:val="false"/>
          <w:color w:val="000000"/>
          <w:sz w:val="28"/>
        </w:rPr>
        <w:t>
</w:t>
      </w:r>
      <w:r>
        <w:rPr>
          <w:rFonts w:ascii="Times New Roman"/>
          <w:b w:val="false"/>
          <w:i w:val="false"/>
          <w:color w:val="000000"/>
          <w:sz w:val="28"/>
        </w:rPr>
        <w:t xml:space="preserve">
      30. Ойыншықтардың көрнекі әшекейленген немесе қорғайтын жабындылары сілекейдің, тердің және ылғалға төзімді болуы керек. Балалардың аузымен жанасатын ойыншықтардың (ысқырғыш, сырнай және де басқа өнімдер) бетін бояуға жол берілмейді. </w:t>
      </w:r>
    </w:p>
    <w:bookmarkEnd w:id="128"/>
    <w:bookmarkStart w:name="z93" w:id="129"/>
    <w:p>
      <w:pPr>
        <w:spacing w:after="0"/>
        <w:ind w:left="0"/>
        <w:jc w:val="both"/>
      </w:pPr>
      <w:r>
        <w:rPr>
          <w:rFonts w:ascii="Times New Roman"/>
          <w:b w:val="false"/>
          <w:i w:val="false"/>
          <w:color w:val="000000"/>
          <w:sz w:val="28"/>
        </w:rPr>
        <w:t xml:space="preserve">
                                                      15-кесте </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3893"/>
        <w:gridCol w:w="2293"/>
        <w:gridCol w:w="2333"/>
      </w:tblGrid>
      <w:tr>
        <w:trPr>
          <w:trHeight w:val="58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Материалдардың </w:t>
            </w:r>
            <w:r>
              <w:br/>
            </w:r>
            <w:r>
              <w:rPr>
                <w:rFonts w:ascii="Times New Roman"/>
                <w:b w:val="false"/>
                <w:i w:val="false"/>
                <w:color w:val="000000"/>
                <w:sz w:val="20"/>
              </w:rPr>
              <w:t xml:space="preserve">
атауы </w:t>
            </w:r>
          </w:p>
        </w:tc>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w:t>
            </w:r>
            <w:r>
              <w:br/>
            </w:r>
            <w:r>
              <w:rPr>
                <w:rFonts w:ascii="Times New Roman"/>
                <w:b w:val="false"/>
                <w:i w:val="false"/>
                <w:color w:val="000000"/>
                <w:sz w:val="20"/>
              </w:rPr>
              <w:t xml:space="preserve">
зиянды заттардың </w:t>
            </w:r>
            <w:r>
              <w:br/>
            </w:r>
            <w:r>
              <w:rPr>
                <w:rFonts w:ascii="Times New Roman"/>
                <w:b w:val="false"/>
                <w:i w:val="false"/>
                <w:color w:val="000000"/>
                <w:sz w:val="20"/>
              </w:rPr>
              <w:t xml:space="preserve">
атауы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Сулы ортада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қабатында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Нормативі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кемінде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Нормативі </w:t>
            </w:r>
            <w:r>
              <w:br/>
            </w:r>
            <w:r>
              <w:rPr>
                <w:rFonts w:ascii="Times New Roman"/>
                <w:b w:val="false"/>
                <w:i w:val="false"/>
                <w:color w:val="000000"/>
                <w:sz w:val="20"/>
              </w:rPr>
              <w:t xml:space="preserve">
мг/м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кемінде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Акрилонитрилбут </w:t>
            </w:r>
            <w:r>
              <w:br/>
            </w:r>
            <w:r>
              <w:rPr>
                <w:rFonts w:ascii="Times New Roman"/>
                <w:b w:val="false"/>
                <w:i w:val="false"/>
                <w:color w:val="000000"/>
                <w:sz w:val="20"/>
              </w:rPr>
              <w:t xml:space="preserve">
адиен-стиролды </w:t>
            </w:r>
            <w:r>
              <w:br/>
            </w:r>
            <w:r>
              <w:rPr>
                <w:rFonts w:ascii="Times New Roman"/>
                <w:b w:val="false"/>
                <w:i w:val="false"/>
                <w:color w:val="000000"/>
                <w:sz w:val="20"/>
              </w:rPr>
              <w:t xml:space="preserve">
Пластиктер </w:t>
            </w:r>
            <w:r>
              <w:br/>
            </w:r>
            <w:r>
              <w:rPr>
                <w:rFonts w:ascii="Times New Roman"/>
                <w:b w:val="false"/>
                <w:i w:val="false"/>
                <w:color w:val="000000"/>
                <w:sz w:val="20"/>
              </w:rPr>
              <w:t xml:space="preserve">
(АБС-пластиктер)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а-метилстирол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ксилолдар </w:t>
            </w:r>
            <w:r>
              <w:br/>
            </w:r>
            <w:r>
              <w:rPr>
                <w:rFonts w:ascii="Times New Roman"/>
                <w:b w:val="false"/>
                <w:i w:val="false"/>
                <w:color w:val="000000"/>
                <w:sz w:val="20"/>
              </w:rPr>
              <w:t xml:space="preserve">
(изомерлер қоспасы)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Этилбензол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450"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Полистирол және </w:t>
            </w:r>
            <w:r>
              <w:br/>
            </w:r>
            <w:r>
              <w:rPr>
                <w:rFonts w:ascii="Times New Roman"/>
                <w:b w:val="false"/>
                <w:i w:val="false"/>
                <w:color w:val="000000"/>
                <w:sz w:val="20"/>
              </w:rPr>
              <w:t xml:space="preserve">
стирол сополимерлері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Бутадиен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ксилолдар </w:t>
            </w:r>
            <w:r>
              <w:br/>
            </w:r>
            <w:r>
              <w:rPr>
                <w:rFonts w:ascii="Times New Roman"/>
                <w:b w:val="false"/>
                <w:i w:val="false"/>
                <w:color w:val="000000"/>
                <w:sz w:val="20"/>
              </w:rPr>
              <w:t xml:space="preserve">
(изомерлер қоспасы)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кумол </w:t>
            </w:r>
            <w:r>
              <w:br/>
            </w:r>
            <w:r>
              <w:rPr>
                <w:rFonts w:ascii="Times New Roman"/>
                <w:b w:val="false"/>
                <w:i w:val="false"/>
                <w:color w:val="000000"/>
                <w:sz w:val="20"/>
              </w:rPr>
              <w:t xml:space="preserve">
(изопропилбензол)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0,014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Этилбензол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46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Полиолефиндер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материалдар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Гексен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0,085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Гептен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0,065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полимерлер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Поливинилхлоридтер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етілмейді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етілмейді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Диметилфталат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Диэтилфталат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Қалайы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Полиуретандар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бутилацетат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Полиамидтер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Гексаметилендиамин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Е-капролактам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Полиакрилат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Метиметакрил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Полиэфирлер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материалдар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Метилацетат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Полиэтилентер </w:t>
            </w:r>
            <w:r>
              <w:br/>
            </w:r>
            <w:r>
              <w:rPr>
                <w:rFonts w:ascii="Times New Roman"/>
                <w:b w:val="false"/>
                <w:i w:val="false"/>
                <w:color w:val="000000"/>
                <w:sz w:val="20"/>
              </w:rPr>
              <w:t xml:space="preserve">
еф-талат (ПЭТФ) және </w:t>
            </w:r>
            <w:r>
              <w:br/>
            </w:r>
            <w:r>
              <w:rPr>
                <w:rFonts w:ascii="Times New Roman"/>
                <w:b w:val="false"/>
                <w:i w:val="false"/>
                <w:color w:val="000000"/>
                <w:sz w:val="20"/>
              </w:rPr>
              <w:t xml:space="preserve">
терефталді қышқыл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сополимерлер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Поликарбонат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Дифенилолпропан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Метиленхлорид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Хлорбензол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Фенопластер және </w:t>
            </w:r>
            <w:r>
              <w:br/>
            </w:r>
            <w:r>
              <w:rPr>
                <w:rFonts w:ascii="Times New Roman"/>
                <w:b w:val="false"/>
                <w:i w:val="false"/>
                <w:color w:val="000000"/>
                <w:sz w:val="20"/>
              </w:rPr>
              <w:t xml:space="preserve">
аминопластер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Эпоксидтік смола </w:t>
            </w:r>
            <w:r>
              <w:br/>
            </w:r>
            <w:r>
              <w:rPr>
                <w:rFonts w:ascii="Times New Roman"/>
                <w:b w:val="false"/>
                <w:i w:val="false"/>
                <w:color w:val="000000"/>
                <w:sz w:val="20"/>
              </w:rPr>
              <w:t xml:space="preserve">
негізінде полимерлік </w:t>
            </w:r>
            <w:r>
              <w:br/>
            </w:r>
            <w:r>
              <w:rPr>
                <w:rFonts w:ascii="Times New Roman"/>
                <w:b w:val="false"/>
                <w:i w:val="false"/>
                <w:color w:val="000000"/>
                <w:sz w:val="20"/>
              </w:rPr>
              <w:t xml:space="preserve">
материалдар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Дифенилолпропан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Эпихлоргидрин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6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Парафиндер және </w:t>
            </w:r>
            <w:r>
              <w:br/>
            </w:r>
            <w:r>
              <w:rPr>
                <w:rFonts w:ascii="Times New Roman"/>
                <w:b w:val="false"/>
                <w:i w:val="false"/>
                <w:color w:val="000000"/>
                <w:sz w:val="20"/>
              </w:rPr>
              <w:t xml:space="preserve">
балауыздар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бенз(а)пирен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Резина-латекстік </w:t>
            </w:r>
            <w:r>
              <w:br/>
            </w:r>
            <w:r>
              <w:rPr>
                <w:rFonts w:ascii="Times New Roman"/>
                <w:b w:val="false"/>
                <w:i w:val="false"/>
                <w:color w:val="000000"/>
                <w:sz w:val="20"/>
              </w:rPr>
              <w:t xml:space="preserve">
композициялар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агидол 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агидол 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Альтакс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Ацетофенон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бенз(а)пирен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вулкацит (мырыш </w:t>
            </w:r>
            <w:r>
              <w:br/>
            </w:r>
            <w:r>
              <w:rPr>
                <w:rFonts w:ascii="Times New Roman"/>
                <w:b w:val="false"/>
                <w:i w:val="false"/>
                <w:color w:val="000000"/>
                <w:sz w:val="20"/>
              </w:rPr>
              <w:t xml:space="preserve">
этилфенилдитио- </w:t>
            </w:r>
            <w:r>
              <w:br/>
            </w:r>
            <w:r>
              <w:rPr>
                <w:rFonts w:ascii="Times New Roman"/>
                <w:b w:val="false"/>
                <w:i w:val="false"/>
                <w:color w:val="000000"/>
                <w:sz w:val="20"/>
              </w:rPr>
              <w:t xml:space="preserve">
карбамат)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мырыштың </w:t>
            </w:r>
            <w:r>
              <w:br/>
            </w:r>
            <w:r>
              <w:rPr>
                <w:rFonts w:ascii="Times New Roman"/>
                <w:b w:val="false"/>
                <w:i w:val="false"/>
                <w:color w:val="000000"/>
                <w:sz w:val="20"/>
              </w:rPr>
              <w:t xml:space="preserve">
диметиддитио- </w:t>
            </w:r>
            <w:r>
              <w:br/>
            </w:r>
            <w:r>
              <w:rPr>
                <w:rFonts w:ascii="Times New Roman"/>
                <w:b w:val="false"/>
                <w:i w:val="false"/>
                <w:color w:val="000000"/>
                <w:sz w:val="20"/>
              </w:rPr>
              <w:t xml:space="preserve">
карбаматы (цимат)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мырыштың </w:t>
            </w:r>
            <w:r>
              <w:br/>
            </w:r>
            <w:r>
              <w:rPr>
                <w:rFonts w:ascii="Times New Roman"/>
                <w:b w:val="false"/>
                <w:i w:val="false"/>
                <w:color w:val="000000"/>
                <w:sz w:val="20"/>
              </w:rPr>
              <w:t xml:space="preserve">
диэтилдитиокар- </w:t>
            </w:r>
            <w:r>
              <w:br/>
            </w:r>
            <w:r>
              <w:rPr>
                <w:rFonts w:ascii="Times New Roman"/>
                <w:b w:val="false"/>
                <w:i w:val="false"/>
                <w:color w:val="000000"/>
                <w:sz w:val="20"/>
              </w:rPr>
              <w:t xml:space="preserve">
баматы (этилцимат)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Диметилфталат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46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Резина-латекстік </w:t>
            </w:r>
            <w:r>
              <w:br/>
            </w:r>
            <w:r>
              <w:rPr>
                <w:rFonts w:ascii="Times New Roman"/>
                <w:b w:val="false"/>
                <w:i w:val="false"/>
                <w:color w:val="000000"/>
                <w:sz w:val="20"/>
              </w:rPr>
              <w:t xml:space="preserve">
композициялар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Диэтилфталат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Дифенилгуанидин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изопрен (2- </w:t>
            </w:r>
            <w:r>
              <w:br/>
            </w:r>
            <w:r>
              <w:rPr>
                <w:rFonts w:ascii="Times New Roman"/>
                <w:b w:val="false"/>
                <w:i w:val="false"/>
                <w:color w:val="000000"/>
                <w:sz w:val="20"/>
              </w:rPr>
              <w:t xml:space="preserve">
метилбутадиен-1,3)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Каптакс (2 мер- </w:t>
            </w:r>
            <w:r>
              <w:br/>
            </w:r>
            <w:r>
              <w:rPr>
                <w:rFonts w:ascii="Times New Roman"/>
                <w:b w:val="false"/>
                <w:i w:val="false"/>
                <w:color w:val="000000"/>
                <w:sz w:val="20"/>
              </w:rPr>
              <w:t xml:space="preserve">
каптобензтиазол)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r>
              <w:br/>
            </w:r>
            <w:r>
              <w:rPr>
                <w:rFonts w:ascii="Times New Roman"/>
                <w:b w:val="false"/>
                <w:i w:val="false"/>
                <w:color w:val="000000"/>
                <w:sz w:val="20"/>
              </w:rPr>
              <w:t xml:space="preserve">
(винилбензол)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сульфенамид Ц </w:t>
            </w:r>
            <w:r>
              <w:br/>
            </w:r>
            <w:r>
              <w:rPr>
                <w:rFonts w:ascii="Times New Roman"/>
                <w:b w:val="false"/>
                <w:i w:val="false"/>
                <w:color w:val="000000"/>
                <w:sz w:val="20"/>
              </w:rPr>
              <w:t xml:space="preserve">
(циклогексил-2-бен- </w:t>
            </w:r>
            <w:r>
              <w:br/>
            </w:r>
            <w:r>
              <w:rPr>
                <w:rFonts w:ascii="Times New Roman"/>
                <w:b w:val="false"/>
                <w:i w:val="false"/>
                <w:color w:val="000000"/>
                <w:sz w:val="20"/>
              </w:rPr>
              <w:t xml:space="preserve">
зтиазолсульфенамид)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тиурам Д </w:t>
            </w:r>
            <w:r>
              <w:br/>
            </w:r>
            <w:r>
              <w:rPr>
                <w:rFonts w:ascii="Times New Roman"/>
                <w:b w:val="false"/>
                <w:i w:val="false"/>
                <w:color w:val="000000"/>
                <w:sz w:val="20"/>
              </w:rPr>
              <w:t xml:space="preserve">
(тетраметилтиурам </w:t>
            </w:r>
            <w:r>
              <w:br/>
            </w:r>
            <w:r>
              <w:rPr>
                <w:rFonts w:ascii="Times New Roman"/>
                <w:b w:val="false"/>
                <w:i w:val="false"/>
                <w:color w:val="000000"/>
                <w:sz w:val="20"/>
              </w:rPr>
              <w:t xml:space="preserve">
дисульфид)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тиурам 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(тетраэтилтиурам </w:t>
            </w:r>
            <w:r>
              <w:br/>
            </w:r>
            <w:r>
              <w:rPr>
                <w:rFonts w:ascii="Times New Roman"/>
                <w:b w:val="false"/>
                <w:i w:val="false"/>
                <w:color w:val="000000"/>
                <w:sz w:val="20"/>
              </w:rPr>
              <w:t xml:space="preserve">
дисульфид)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3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Силикондар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триметилсиланол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3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картон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бутилацетат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ксилолдар </w:t>
            </w:r>
            <w:r>
              <w:br/>
            </w:r>
            <w:r>
              <w:rPr>
                <w:rFonts w:ascii="Times New Roman"/>
                <w:b w:val="false"/>
                <w:i w:val="false"/>
                <w:color w:val="000000"/>
                <w:sz w:val="20"/>
              </w:rPr>
              <w:t xml:space="preserve">
(изомерлер қоспасы)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3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Сүрек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3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Керамика, шыны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35"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Үлбір және тоқыма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35"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мкг/г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43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Бояулар, </w:t>
            </w:r>
            <w:r>
              <w:br/>
            </w:r>
            <w:r>
              <w:rPr>
                <w:rFonts w:ascii="Times New Roman"/>
                <w:b w:val="false"/>
                <w:i w:val="false"/>
                <w:color w:val="000000"/>
                <w:sz w:val="20"/>
              </w:rPr>
              <w:t xml:space="preserve">
қарындаштар, </w:t>
            </w:r>
            <w:r>
              <w:br/>
            </w:r>
            <w:r>
              <w:rPr>
                <w:rFonts w:ascii="Times New Roman"/>
                <w:b w:val="false"/>
                <w:i w:val="false"/>
                <w:color w:val="000000"/>
                <w:sz w:val="20"/>
              </w:rPr>
              <w:t xml:space="preserve">
фломастерлер, гуашь, </w:t>
            </w:r>
            <w:r>
              <w:br/>
            </w:r>
            <w:r>
              <w:rPr>
                <w:rFonts w:ascii="Times New Roman"/>
                <w:b w:val="false"/>
                <w:i w:val="false"/>
                <w:color w:val="000000"/>
                <w:sz w:val="20"/>
              </w:rPr>
              <w:t xml:space="preserve">
ермек-саз және т.б.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bl>
    <w:bookmarkStart w:name="z94" w:id="130"/>
    <w:p>
      <w:pPr>
        <w:spacing w:after="0"/>
        <w:ind w:left="0"/>
        <w:jc w:val="both"/>
      </w:pPr>
      <w:r>
        <w:rPr>
          <w:rFonts w:ascii="Times New Roman"/>
          <w:b w:val="false"/>
          <w:i w:val="false"/>
          <w:color w:val="000000"/>
          <w:sz w:val="28"/>
        </w:rPr>
        <w:t xml:space="preserve">
                                                     16-кесте </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1273"/>
        <w:gridCol w:w="1273"/>
        <w:gridCol w:w="1273"/>
        <w:gridCol w:w="1213"/>
        <w:gridCol w:w="1213"/>
        <w:gridCol w:w="1233"/>
        <w:gridCol w:w="1213"/>
        <w:gridCol w:w="1213"/>
      </w:tblGrid>
      <w:tr>
        <w:trPr>
          <w:trHeight w:val="30"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r>
              <w:br/>
            </w:r>
            <w:r>
              <w:rPr>
                <w:rFonts w:ascii="Times New Roman"/>
                <w:b w:val="false"/>
                <w:i w:val="false"/>
                <w:color w:val="000000"/>
                <w:sz w:val="20"/>
              </w:rPr>
              <w:t xml:space="preserve">
дың атауы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 материалдан бөлінетін элементтің </w:t>
            </w:r>
            <w:r>
              <w:br/>
            </w:r>
            <w:r>
              <w:rPr>
                <w:rFonts w:ascii="Times New Roman"/>
                <w:b w:val="false"/>
                <w:i w:val="false"/>
                <w:color w:val="000000"/>
                <w:sz w:val="20"/>
              </w:rPr>
              <w:t xml:space="preserve">
ең көп саны мг. </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 </w:t>
            </w:r>
            <w:r>
              <w:br/>
            </w:r>
            <w:r>
              <w:rPr>
                <w:rFonts w:ascii="Times New Roman"/>
                <w:b w:val="false"/>
                <w:i w:val="false"/>
                <w:color w:val="000000"/>
                <w:sz w:val="20"/>
              </w:rPr>
              <w:t xml:space="preserve">
ме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 </w:t>
            </w:r>
            <w:r>
              <w:br/>
            </w:r>
            <w:r>
              <w:rPr>
                <w:rFonts w:ascii="Times New Roman"/>
                <w:b w:val="false"/>
                <w:i w:val="false"/>
                <w:color w:val="000000"/>
                <w:sz w:val="20"/>
              </w:rPr>
              <w:t xml:space="preserve">
шән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рий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 </w:t>
            </w:r>
            <w:r>
              <w:br/>
            </w:r>
            <w:r>
              <w:rPr>
                <w:rFonts w:ascii="Times New Roman"/>
                <w:b w:val="false"/>
                <w:i w:val="false"/>
                <w:color w:val="000000"/>
                <w:sz w:val="20"/>
              </w:rPr>
              <w:t xml:space="preserve">
мий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ғасын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сынап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селен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Саусақтың </w:t>
            </w:r>
            <w:r>
              <w:br/>
            </w:r>
            <w:r>
              <w:rPr>
                <w:rFonts w:ascii="Times New Roman"/>
                <w:b w:val="false"/>
                <w:i w:val="false"/>
                <w:color w:val="000000"/>
                <w:sz w:val="20"/>
              </w:rPr>
              <w:t xml:space="preserve">
көмегімен түр </w:t>
            </w:r>
            <w:r>
              <w:br/>
            </w:r>
            <w:r>
              <w:rPr>
                <w:rFonts w:ascii="Times New Roman"/>
                <w:b w:val="false"/>
                <w:i w:val="false"/>
                <w:color w:val="000000"/>
                <w:sz w:val="20"/>
              </w:rPr>
              <w:t xml:space="preserve">
беру үшін </w:t>
            </w:r>
            <w:r>
              <w:br/>
            </w:r>
            <w:r>
              <w:rPr>
                <w:rFonts w:ascii="Times New Roman"/>
                <w:b w:val="false"/>
                <w:i w:val="false"/>
                <w:color w:val="000000"/>
                <w:sz w:val="20"/>
              </w:rPr>
              <w:t xml:space="preserve">
істелінетін </w:t>
            </w:r>
            <w:r>
              <w:br/>
            </w:r>
            <w:r>
              <w:rPr>
                <w:rFonts w:ascii="Times New Roman"/>
                <w:b w:val="false"/>
                <w:i w:val="false"/>
                <w:color w:val="000000"/>
                <w:sz w:val="20"/>
              </w:rPr>
              <w:t xml:space="preserve">
массалар мен </w:t>
            </w:r>
            <w:r>
              <w:br/>
            </w:r>
            <w:r>
              <w:rPr>
                <w:rFonts w:ascii="Times New Roman"/>
                <w:b w:val="false"/>
                <w:i w:val="false"/>
                <w:color w:val="000000"/>
                <w:sz w:val="20"/>
              </w:rPr>
              <w:t xml:space="preserve">
жағылатын </w:t>
            </w:r>
            <w:r>
              <w:br/>
            </w:r>
            <w:r>
              <w:rPr>
                <w:rFonts w:ascii="Times New Roman"/>
                <w:b w:val="false"/>
                <w:i w:val="false"/>
                <w:color w:val="000000"/>
                <w:sz w:val="20"/>
              </w:rPr>
              <w:t xml:space="preserve">
бояулардан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материалдар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Саусақтың </w:t>
            </w:r>
            <w:r>
              <w:br/>
            </w:r>
            <w:r>
              <w:rPr>
                <w:rFonts w:ascii="Times New Roman"/>
                <w:b w:val="false"/>
                <w:i w:val="false"/>
                <w:color w:val="000000"/>
                <w:sz w:val="20"/>
              </w:rPr>
              <w:t xml:space="preserve">
көмегімен түр </w:t>
            </w:r>
            <w:r>
              <w:br/>
            </w:r>
            <w:r>
              <w:rPr>
                <w:rFonts w:ascii="Times New Roman"/>
                <w:b w:val="false"/>
                <w:i w:val="false"/>
                <w:color w:val="000000"/>
                <w:sz w:val="20"/>
              </w:rPr>
              <w:t xml:space="preserve">
беру үшін </w:t>
            </w:r>
            <w:r>
              <w:br/>
            </w:r>
            <w:r>
              <w:rPr>
                <w:rFonts w:ascii="Times New Roman"/>
                <w:b w:val="false"/>
                <w:i w:val="false"/>
                <w:color w:val="000000"/>
                <w:sz w:val="20"/>
              </w:rPr>
              <w:t xml:space="preserve">
істелетін </w:t>
            </w:r>
            <w:r>
              <w:br/>
            </w:r>
            <w:r>
              <w:rPr>
                <w:rFonts w:ascii="Times New Roman"/>
                <w:b w:val="false"/>
                <w:i w:val="false"/>
                <w:color w:val="000000"/>
                <w:sz w:val="20"/>
              </w:rPr>
              <w:t xml:space="preserve">
массалар мен </w:t>
            </w:r>
            <w:r>
              <w:br/>
            </w:r>
            <w:r>
              <w:rPr>
                <w:rFonts w:ascii="Times New Roman"/>
                <w:b w:val="false"/>
                <w:i w:val="false"/>
                <w:color w:val="000000"/>
                <w:sz w:val="20"/>
              </w:rPr>
              <w:t xml:space="preserve">
бояулар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bl>
    <w:bookmarkStart w:name="z222" w:id="131"/>
    <w:p>
      <w:pPr>
        <w:spacing w:after="0"/>
        <w:ind w:left="0"/>
        <w:jc w:val="both"/>
      </w:pPr>
      <w:r>
        <w:rPr>
          <w:rFonts w:ascii="Times New Roman"/>
          <w:b w:val="false"/>
          <w:i w:val="false"/>
          <w:color w:val="000000"/>
          <w:sz w:val="28"/>
        </w:rPr>
        <w:t xml:space="preserve">
      31. Ойыншықтар мен олардың бөлшектерінде, сондай-ақ олардың бөлшек сауда үшін салынатын орамасында буынып қалу қатері барынша аз болуға тиіс. </w:t>
      </w:r>
      <w:r>
        <w:br/>
      </w:r>
      <w:r>
        <w:rPr>
          <w:rFonts w:ascii="Times New Roman"/>
          <w:b w:val="false"/>
          <w:i w:val="false"/>
          <w:color w:val="000000"/>
          <w:sz w:val="28"/>
        </w:rPr>
        <w:t>
</w:t>
      </w:r>
      <w:r>
        <w:rPr>
          <w:rFonts w:ascii="Times New Roman"/>
          <w:b w:val="false"/>
          <w:i w:val="false"/>
          <w:color w:val="000000"/>
          <w:sz w:val="28"/>
        </w:rPr>
        <w:t xml:space="preserve">
      32. Ойыншықтар баланы: </w:t>
      </w:r>
      <w:r>
        <w:br/>
      </w:r>
      <w:r>
        <w:rPr>
          <w:rFonts w:ascii="Times New Roman"/>
          <w:b w:val="false"/>
          <w:i w:val="false"/>
          <w:color w:val="000000"/>
          <w:sz w:val="28"/>
        </w:rPr>
        <w:t xml:space="preserve">
      1) агрессиялық іс-әрекеттерге; </w:t>
      </w:r>
      <w:r>
        <w:br/>
      </w:r>
      <w:r>
        <w:rPr>
          <w:rFonts w:ascii="Times New Roman"/>
          <w:b w:val="false"/>
          <w:i w:val="false"/>
          <w:color w:val="000000"/>
          <w:sz w:val="28"/>
        </w:rPr>
        <w:t xml:space="preserve">
      2) қатыгездік танытуға; </w:t>
      </w:r>
      <w:r>
        <w:br/>
      </w:r>
      <w:r>
        <w:rPr>
          <w:rFonts w:ascii="Times New Roman"/>
          <w:b w:val="false"/>
          <w:i w:val="false"/>
          <w:color w:val="000000"/>
          <w:sz w:val="28"/>
        </w:rPr>
        <w:t xml:space="preserve">
      3) өнегесіз іс-әрекеттер мен зорлық-зомбылыққа; </w:t>
      </w:r>
      <w:r>
        <w:br/>
      </w:r>
      <w:r>
        <w:rPr>
          <w:rFonts w:ascii="Times New Roman"/>
          <w:b w:val="false"/>
          <w:i w:val="false"/>
          <w:color w:val="000000"/>
          <w:sz w:val="28"/>
        </w:rPr>
        <w:t xml:space="preserve">
      4) баланың жас ерекшелігі құзыретінің аясынан шығатын сексуалдық проблемаларға жағымсыз қызығушылыққа; </w:t>
      </w:r>
      <w:r>
        <w:br/>
      </w:r>
      <w:r>
        <w:rPr>
          <w:rFonts w:ascii="Times New Roman"/>
          <w:b w:val="false"/>
          <w:i w:val="false"/>
          <w:color w:val="000000"/>
          <w:sz w:val="28"/>
        </w:rPr>
        <w:t xml:space="preserve">
      5) балалар мен ересектердің нәсілдік ерекшеліктеріне және денесінің кемшіліктеріне менсінбей және теріс қарауға итермелемеуге тиіс. </w:t>
      </w:r>
      <w:r>
        <w:br/>
      </w:r>
      <w:r>
        <w:rPr>
          <w:rFonts w:ascii="Times New Roman"/>
          <w:b w:val="false"/>
          <w:i w:val="false"/>
          <w:color w:val="000000"/>
          <w:sz w:val="28"/>
        </w:rPr>
        <w:t>
</w:t>
      </w:r>
      <w:r>
        <w:rPr>
          <w:rFonts w:ascii="Times New Roman"/>
          <w:b w:val="false"/>
          <w:i w:val="false"/>
          <w:color w:val="000000"/>
          <w:sz w:val="28"/>
        </w:rPr>
        <w:t xml:space="preserve">
      33. Осы Техникалық регламенттің 26-тармағының міндетті талаптарына қосымша ойыншықтарды таңбалау, ойыншық ұсынылатын баланың жасы көрсетілуі тиіс. </w:t>
      </w:r>
      <w:r>
        <w:br/>
      </w:r>
      <w:r>
        <w:rPr>
          <w:rFonts w:ascii="Times New Roman"/>
          <w:b w:val="false"/>
          <w:i w:val="false"/>
          <w:color w:val="000000"/>
          <w:sz w:val="28"/>
        </w:rPr>
        <w:t>
</w:t>
      </w:r>
      <w:r>
        <w:rPr>
          <w:rFonts w:ascii="Times New Roman"/>
          <w:b w:val="false"/>
          <w:i w:val="false"/>
          <w:color w:val="000000"/>
          <w:sz w:val="28"/>
        </w:rPr>
        <w:t xml:space="preserve">
      34. Ойыншықтың түріне байланысты қосымша ақпаратта мыналар қамтылуы мүмкін: пайдалану қауіпсіздігі үшін ескерту ақпаратын қамтитын ойыншықты құрастыру, пайдалану және күту жөніндегі нұсқамасы; баланың өзіндегі салмағын көтеретін ойыншықтар үшін - ойыншық жүктемесі (баланың салмағы) үшін шекті жол берілуі. Мынадай ескертетін жазбалар пайдалану ұсынылады: </w:t>
      </w:r>
      <w:r>
        <w:br/>
      </w:r>
      <w:r>
        <w:rPr>
          <w:rFonts w:ascii="Times New Roman"/>
          <w:b w:val="false"/>
          <w:i w:val="false"/>
          <w:color w:val="000000"/>
          <w:sz w:val="28"/>
        </w:rPr>
        <w:t xml:space="preserve">
      жасы 3 жасқа дейінгі балалар үшін қауіп тудыратын ойыншықтар үшін - "3 жасқа дейінгі балаларға ұсынылмайды" немесе "36 айлық жастан кіші балаларға арналмаған"; </w:t>
      </w:r>
      <w:r>
        <w:br/>
      </w:r>
      <w:r>
        <w:rPr>
          <w:rFonts w:ascii="Times New Roman"/>
          <w:b w:val="false"/>
          <w:i w:val="false"/>
          <w:color w:val="000000"/>
          <w:sz w:val="28"/>
        </w:rPr>
        <w:t xml:space="preserve">
      балалар үшін қауіп тудыратын атқарымдық мақсаттағы ойыншықтар үшін - "Назар аударыңыз! Ересектердің тікелей қадағалауымен ғана пайдалану" немесе "Назар аударыңыз"; </w:t>
      </w:r>
      <w:r>
        <w:br/>
      </w:r>
      <w:r>
        <w:rPr>
          <w:rFonts w:ascii="Times New Roman"/>
          <w:b w:val="false"/>
          <w:i w:val="false"/>
          <w:color w:val="000000"/>
          <w:sz w:val="28"/>
        </w:rPr>
        <w:t xml:space="preserve">
      қорғау құралдарын имитациялайтын ойыншықтар үшін - "Назар аударыңыз! Жазатайым жағдайлар кезінде қорғауды қамтамасыз етпейді" немесе "ультракүлгін сәулелерден қорғауды қамтамасыз етпейді"; </w:t>
      </w:r>
      <w:r>
        <w:br/>
      </w:r>
      <w:r>
        <w:rPr>
          <w:rFonts w:ascii="Times New Roman"/>
          <w:b w:val="false"/>
          <w:i w:val="false"/>
          <w:color w:val="000000"/>
          <w:sz w:val="28"/>
        </w:rPr>
        <w:t xml:space="preserve">
      ұшатын ойыншықтар үшін - "Назар аударыңыз! Электр беру желілеріне жақын пайдалануға болмайды"; </w:t>
      </w:r>
      <w:r>
        <w:br/>
      </w:r>
      <w:r>
        <w:rPr>
          <w:rFonts w:ascii="Times New Roman"/>
          <w:b w:val="false"/>
          <w:i w:val="false"/>
          <w:color w:val="000000"/>
          <w:sz w:val="28"/>
        </w:rPr>
        <w:t xml:space="preserve">
      роликті конькилер, роликті тақтайшалар үшін - "Назар аударыңыз! Пайдалану кезінде қорғану жарақтарын кию қажет!" немесе "Назар аударыңыз! Қорғану керек-жарағын пайдалану қажет"; </w:t>
      </w:r>
      <w:r>
        <w:br/>
      </w:r>
      <w:r>
        <w:rPr>
          <w:rFonts w:ascii="Times New Roman"/>
          <w:b w:val="false"/>
          <w:i w:val="false"/>
          <w:color w:val="000000"/>
          <w:sz w:val="28"/>
        </w:rPr>
        <w:t xml:space="preserve">
      суда ойнауға арналған ойыншықтар үшін - "Назар аударыңыз! Таяз суға және ересектердің қадағалауы үшін ойындарға арналған"; </w:t>
      </w:r>
      <w:r>
        <w:br/>
      </w:r>
      <w:r>
        <w:rPr>
          <w:rFonts w:ascii="Times New Roman"/>
          <w:b w:val="false"/>
          <w:i w:val="false"/>
          <w:color w:val="000000"/>
          <w:sz w:val="28"/>
        </w:rPr>
        <w:t xml:space="preserve">
      пистондармен ататын ойыншықтар үшін - "Назар аударыңыз! Көзге немесе құлаққа атуға болмайды! Тапаншаны қалтада қорапсыз алып жүруге болмайды!"; </w:t>
      </w:r>
      <w:r>
        <w:br/>
      </w:r>
      <w:r>
        <w:rPr>
          <w:rFonts w:ascii="Times New Roman"/>
          <w:b w:val="false"/>
          <w:i w:val="false"/>
          <w:color w:val="000000"/>
          <w:sz w:val="28"/>
        </w:rPr>
        <w:t xml:space="preserve">
      бесікте, бала керуетінде немесе арбада пайдаланылатын ойыншықтар үшін - "Абайлаңыз! Баланы шатастырмау үшін бала қолымен және тізесімен көтерілген кезде ойыншықты шешіңіз!"; </w:t>
      </w:r>
      <w:r>
        <w:br/>
      </w:r>
      <w:r>
        <w:rPr>
          <w:rFonts w:ascii="Times New Roman"/>
          <w:b w:val="false"/>
          <w:i w:val="false"/>
          <w:color w:val="000000"/>
          <w:sz w:val="28"/>
        </w:rPr>
        <w:t xml:space="preserve">
      сұйық толтырылған тістердің жарып шығуына арналған доңғалақтар үшін - "тек үй мұздатқышында сақтау керек!" Тоңазытқыш камераларына салуға болмайды. </w:t>
      </w:r>
      <w:r>
        <w:br/>
      </w:r>
      <w:r>
        <w:rPr>
          <w:rFonts w:ascii="Times New Roman"/>
          <w:b w:val="false"/>
          <w:i w:val="false"/>
          <w:color w:val="000000"/>
          <w:sz w:val="28"/>
        </w:rPr>
        <w:t xml:space="preserve">
      "Осторожно! Огнеопасно!" - для маскарадных костюмов и игрушек, которые могут вместить ребенка, имеющих при горении скорость распространения пламени 10-30 мм/с. </w:t>
      </w:r>
      <w:r>
        <w:br/>
      </w:r>
      <w:r>
        <w:rPr>
          <w:rFonts w:ascii="Times New Roman"/>
          <w:b w:val="false"/>
          <w:i w:val="false"/>
          <w:color w:val="000000"/>
          <w:sz w:val="28"/>
        </w:rPr>
        <w:t xml:space="preserve">
       </w:t>
      </w:r>
      <w:r>
        <w:rPr>
          <w:rFonts w:ascii="Times New Roman"/>
          <w:b w:val="false"/>
          <w:i w:val="false"/>
          <w:color w:val="ff0000"/>
          <w:sz w:val="28"/>
        </w:rPr>
        <w:t xml:space="preserve">Ескерту. Соңғы абзацтың қазақ тіліндегі мәтіні берілмегендіктен орыс тіліндегі мәтіні қойылды. </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ff0000"/>
          <w:sz w:val="28"/>
        </w:rPr>
        <w:t xml:space="preserve">(35-тармақ - алынып тасталды - ҚР Үкіметінің 2009.01.16.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p>
    <w:bookmarkEnd w:id="131"/>
    <w:bookmarkStart w:name="z95" w:id="132"/>
    <w:p>
      <w:pPr>
        <w:spacing w:after="0"/>
        <w:ind w:left="0"/>
        <w:jc w:val="both"/>
      </w:pPr>
      <w:r>
        <w:rPr>
          <w:rFonts w:ascii="Times New Roman"/>
          <w:b w:val="false"/>
          <w:i w:val="false"/>
          <w:color w:val="000000"/>
          <w:sz w:val="28"/>
        </w:rPr>
        <w:t xml:space="preserve">
"Балаларға арналған өнімдер </w:t>
      </w:r>
      <w:r>
        <w:br/>
      </w:r>
      <w:r>
        <w:rPr>
          <w:rFonts w:ascii="Times New Roman"/>
          <w:b w:val="false"/>
          <w:i w:val="false"/>
          <w:color w:val="000000"/>
          <w:sz w:val="28"/>
        </w:rPr>
        <w:t xml:space="preserve">
мен бұйымдар қауіпсіздігіне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3-қосымша         </w:t>
      </w:r>
    </w:p>
    <w:bookmarkEnd w:id="132"/>
    <w:p>
      <w:pPr>
        <w:spacing w:after="0"/>
        <w:ind w:left="0"/>
        <w:jc w:val="both"/>
      </w:pPr>
      <w:r>
        <w:rPr>
          <w:rFonts w:ascii="Times New Roman"/>
          <w:b w:val="false"/>
          <w:i w:val="false"/>
          <w:color w:val="ff0000"/>
          <w:sz w:val="28"/>
        </w:rPr>
        <w:t xml:space="preserve">      Ескерту. 3-қосымшаға өзгерту енгізілді - ҚР Үкіметінің 2009.01.16. </w:t>
      </w:r>
      <w:r>
        <w:rPr>
          <w:rFonts w:ascii="Times New Roman"/>
          <w:b w:val="false"/>
          <w:i w:val="false"/>
          <w:color w:val="ff0000"/>
          <w:sz w:val="28"/>
        </w:rPr>
        <w:t xml:space="preserve">N 13 </w:t>
      </w:r>
      <w:r>
        <w:rPr>
          <w:rFonts w:ascii="Times New Roman"/>
          <w:b w:val="false"/>
          <w:i w:val="false"/>
          <w:color w:val="ff0000"/>
          <w:sz w:val="28"/>
        </w:rPr>
        <w:t xml:space="preserve">Қаулысымен. </w:t>
      </w:r>
    </w:p>
    <w:bookmarkStart w:name="z96" w:id="133"/>
    <w:p>
      <w:pPr>
        <w:spacing w:after="0"/>
        <w:ind w:left="0"/>
        <w:jc w:val="left"/>
      </w:pPr>
      <w:r>
        <w:rPr>
          <w:rFonts w:ascii="Times New Roman"/>
          <w:b/>
          <w:i w:val="false"/>
          <w:color w:val="000000"/>
        </w:rPr>
        <w:t xml:space="preserve"> 
Тоқыма материалдардан, теріден, үлбірден жасалған </w:t>
      </w:r>
      <w:r>
        <w:br/>
      </w:r>
      <w:r>
        <w:rPr>
          <w:rFonts w:ascii="Times New Roman"/>
          <w:b/>
          <w:i w:val="false"/>
          <w:color w:val="000000"/>
        </w:rPr>
        <w:t xml:space="preserve">
киімнің тігін бұйымдарының; трикотаж бұйымдарының; дайын </w:t>
      </w:r>
      <w:r>
        <w:br/>
      </w:r>
      <w:r>
        <w:rPr>
          <w:rFonts w:ascii="Times New Roman"/>
          <w:b/>
          <w:i w:val="false"/>
          <w:color w:val="000000"/>
        </w:rPr>
        <w:t xml:space="preserve">
бөлек тоқыма бұйымдары өнімдерінің тізбесі және оның </w:t>
      </w:r>
      <w:r>
        <w:br/>
      </w:r>
      <w:r>
        <w:rPr>
          <w:rFonts w:ascii="Times New Roman"/>
          <w:b/>
          <w:i w:val="false"/>
          <w:color w:val="000000"/>
        </w:rPr>
        <w:t xml:space="preserve">
қауіпсіздік талаптары  1. Өнімдердің тізбесі </w:t>
      </w:r>
    </w:p>
    <w:bookmarkEnd w:id="133"/>
    <w:bookmarkStart w:name="z227" w:id="134"/>
    <w:p>
      <w:pPr>
        <w:spacing w:after="0"/>
        <w:ind w:left="0"/>
        <w:jc w:val="both"/>
      </w:pPr>
      <w:r>
        <w:rPr>
          <w:rFonts w:ascii="Times New Roman"/>
          <w:b w:val="false"/>
          <w:i w:val="false"/>
          <w:color w:val="000000"/>
          <w:sz w:val="28"/>
        </w:rPr>
        <w:t xml:space="preserve">
      1. Осы талап: киімдерге және тоқыма материалдарынан, теріден, үлбірден; трикотаж бұйымдарынан; дайын бөлек тігін бұйымдарынан жасалған киімдерге және тігін бұйымдарына қолданылады. Өнімдер тобының, өнімдер сипатының тізбесі 1-кестеде келтірілген. </w:t>
      </w:r>
    </w:p>
    <w:bookmarkEnd w:id="134"/>
    <w:bookmarkStart w:name="z97" w:id="135"/>
    <w:p>
      <w:pPr>
        <w:spacing w:after="0"/>
        <w:ind w:left="0"/>
        <w:jc w:val="both"/>
      </w:pPr>
      <w:r>
        <w:rPr>
          <w:rFonts w:ascii="Times New Roman"/>
          <w:b w:val="false"/>
          <w:i w:val="false"/>
          <w:color w:val="000000"/>
          <w:sz w:val="28"/>
        </w:rPr>
        <w:t xml:space="preserve">
                                                     1-кесте </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6993"/>
      </w:tblGrid>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 тобының атауы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Бұйымдардың сипаты. </w:t>
            </w:r>
            <w:r>
              <w:br/>
            </w:r>
            <w:r>
              <w:rPr>
                <w:rFonts w:ascii="Times New Roman"/>
                <w:b w:val="false"/>
                <w:i w:val="false"/>
                <w:color w:val="000000"/>
                <w:sz w:val="20"/>
              </w:rPr>
              <w:t xml:space="preserve">
СЭҚ ТН бойынша коды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материалдарынан, </w:t>
            </w:r>
            <w:r>
              <w:br/>
            </w:r>
            <w:r>
              <w:rPr>
                <w:rFonts w:ascii="Times New Roman"/>
                <w:b w:val="false"/>
                <w:i w:val="false"/>
                <w:color w:val="000000"/>
                <w:sz w:val="20"/>
              </w:rPr>
              <w:t xml:space="preserve">
былғарыдан жасалған тігін </w:t>
            </w:r>
            <w:r>
              <w:br/>
            </w:r>
            <w:r>
              <w:rPr>
                <w:rFonts w:ascii="Times New Roman"/>
                <w:b w:val="false"/>
                <w:i w:val="false"/>
                <w:color w:val="000000"/>
                <w:sz w:val="20"/>
              </w:rPr>
              <w:t xml:space="preserve">
бұйымдары, киімдер: түрлі </w:t>
            </w:r>
            <w:r>
              <w:br/>
            </w:r>
            <w:r>
              <w:rPr>
                <w:rFonts w:ascii="Times New Roman"/>
                <w:b w:val="false"/>
                <w:i w:val="false"/>
                <w:color w:val="000000"/>
                <w:sz w:val="20"/>
              </w:rPr>
              <w:t xml:space="preserve">
астары бар сыртқы пальтолық </w:t>
            </w:r>
            <w:r>
              <w:br/>
            </w:r>
            <w:r>
              <w:rPr>
                <w:rFonts w:ascii="Times New Roman"/>
                <w:b w:val="false"/>
                <w:i w:val="false"/>
                <w:color w:val="000000"/>
                <w:sz w:val="20"/>
              </w:rPr>
              <w:t xml:space="preserve">
ассортиментті киім костюм </w:t>
            </w:r>
            <w:r>
              <w:br/>
            </w:r>
            <w:r>
              <w:rPr>
                <w:rFonts w:ascii="Times New Roman"/>
                <w:b w:val="false"/>
                <w:i w:val="false"/>
                <w:color w:val="000000"/>
                <w:sz w:val="20"/>
              </w:rPr>
              <w:t xml:space="preserve">
бұйымдары көйлек бұйымдары </w:t>
            </w:r>
            <w:r>
              <w:br/>
            </w:r>
            <w:r>
              <w:rPr>
                <w:rFonts w:ascii="Times New Roman"/>
                <w:b w:val="false"/>
                <w:i w:val="false"/>
                <w:color w:val="000000"/>
                <w:sz w:val="20"/>
              </w:rPr>
              <w:t xml:space="preserve">
жейделер ішкі киім бұйымдары </w:t>
            </w:r>
            <w:r>
              <w:br/>
            </w:r>
            <w:r>
              <w:rPr>
                <w:rFonts w:ascii="Times New Roman"/>
                <w:b w:val="false"/>
                <w:i w:val="false"/>
                <w:color w:val="000000"/>
                <w:sz w:val="20"/>
              </w:rPr>
              <w:t xml:space="preserve">
тігін бұйымдары (көрпелер, </w:t>
            </w:r>
            <w:r>
              <w:br/>
            </w:r>
            <w:r>
              <w:rPr>
                <w:rFonts w:ascii="Times New Roman"/>
                <w:b w:val="false"/>
                <w:i w:val="false"/>
                <w:color w:val="000000"/>
                <w:sz w:val="20"/>
              </w:rPr>
              <w:t xml:space="preserve">
төсек-орын керек-жарақтары, </w:t>
            </w:r>
            <w:r>
              <w:br/>
            </w:r>
            <w:r>
              <w:rPr>
                <w:rFonts w:ascii="Times New Roman"/>
                <w:b w:val="false"/>
                <w:i w:val="false"/>
                <w:color w:val="000000"/>
                <w:sz w:val="20"/>
              </w:rPr>
              <w:t xml:space="preserve">
бас киімдер және басқалар)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Пальто, қысқа пальто, плащтар, </w:t>
            </w:r>
            <w:r>
              <w:br/>
            </w:r>
            <w:r>
              <w:rPr>
                <w:rFonts w:ascii="Times New Roman"/>
                <w:b w:val="false"/>
                <w:i w:val="false"/>
                <w:color w:val="000000"/>
                <w:sz w:val="20"/>
              </w:rPr>
              <w:t xml:space="preserve">
костюмдер, комбинезондар, </w:t>
            </w:r>
            <w:r>
              <w:br/>
            </w:r>
            <w:r>
              <w:rPr>
                <w:rFonts w:ascii="Times New Roman"/>
                <w:b w:val="false"/>
                <w:i w:val="false"/>
                <w:color w:val="000000"/>
                <w:sz w:val="20"/>
              </w:rPr>
              <w:t xml:space="preserve">
курткалар, пиджактар, жакеттер, </w:t>
            </w:r>
            <w:r>
              <w:br/>
            </w:r>
            <w:r>
              <w:rPr>
                <w:rFonts w:ascii="Times New Roman"/>
                <w:b w:val="false"/>
                <w:i w:val="false"/>
                <w:color w:val="000000"/>
                <w:sz w:val="20"/>
              </w:rPr>
              <w:t xml:space="preserve">
желеткелер, шалбарлар, көйлек, </w:t>
            </w:r>
            <w:r>
              <w:br/>
            </w:r>
            <w:r>
              <w:rPr>
                <w:rFonts w:ascii="Times New Roman"/>
                <w:b w:val="false"/>
                <w:i w:val="false"/>
                <w:color w:val="000000"/>
                <w:sz w:val="20"/>
              </w:rPr>
              <w:t xml:space="preserve">
сарафандар, әйел жейделері, </w:t>
            </w:r>
            <w:r>
              <w:br/>
            </w:r>
            <w:r>
              <w:rPr>
                <w:rFonts w:ascii="Times New Roman"/>
                <w:b w:val="false"/>
                <w:i w:val="false"/>
                <w:color w:val="000000"/>
                <w:sz w:val="20"/>
              </w:rPr>
              <w:t xml:space="preserve">
жейделері, белдемшелер, шолақ </w:t>
            </w:r>
            <w:r>
              <w:br/>
            </w:r>
            <w:r>
              <w:rPr>
                <w:rFonts w:ascii="Times New Roman"/>
                <w:b w:val="false"/>
                <w:i w:val="false"/>
                <w:color w:val="000000"/>
                <w:sz w:val="20"/>
              </w:rPr>
              <w:t xml:space="preserve">
шалбарлар, жүзу бұйымдары, іш </w:t>
            </w:r>
            <w:r>
              <w:br/>
            </w:r>
            <w:r>
              <w:rPr>
                <w:rFonts w:ascii="Times New Roman"/>
                <w:b w:val="false"/>
                <w:i w:val="false"/>
                <w:color w:val="000000"/>
                <w:sz w:val="20"/>
              </w:rPr>
              <w:t xml:space="preserve">
киімдерді (іш киім, пижамалар, </w:t>
            </w:r>
            <w:r>
              <w:br/>
            </w:r>
            <w:r>
              <w:rPr>
                <w:rFonts w:ascii="Times New Roman"/>
                <w:b w:val="false"/>
                <w:i w:val="false"/>
                <w:color w:val="000000"/>
                <w:sz w:val="20"/>
              </w:rPr>
              <w:t xml:space="preserve">
төсек жабдықтары, корсеттік </w:t>
            </w:r>
            <w:r>
              <w:br/>
            </w:r>
            <w:r>
              <w:rPr>
                <w:rFonts w:ascii="Times New Roman"/>
                <w:b w:val="false"/>
                <w:i w:val="false"/>
                <w:color w:val="000000"/>
                <w:sz w:val="20"/>
              </w:rPr>
              <w:t xml:space="preserve">
бұйымдар), иткөйлектер, жөргектер, </w:t>
            </w:r>
            <w:r>
              <w:br/>
            </w:r>
            <w:r>
              <w:rPr>
                <w:rFonts w:ascii="Times New Roman"/>
                <w:b w:val="false"/>
                <w:i w:val="false"/>
                <w:color w:val="000000"/>
                <w:sz w:val="20"/>
              </w:rPr>
              <w:t xml:space="preserve">
кофталар, чепчиктер, бас киімдер, </w:t>
            </w:r>
            <w:r>
              <w:br/>
            </w:r>
            <w:r>
              <w:rPr>
                <w:rFonts w:ascii="Times New Roman"/>
                <w:b w:val="false"/>
                <w:i w:val="false"/>
                <w:color w:val="000000"/>
                <w:sz w:val="20"/>
              </w:rPr>
              <w:t xml:space="preserve">
төсектер, жастықтар, төсек-орын </w:t>
            </w:r>
            <w:r>
              <w:br/>
            </w:r>
            <w:r>
              <w:rPr>
                <w:rFonts w:ascii="Times New Roman"/>
                <w:b w:val="false"/>
                <w:i w:val="false"/>
                <w:color w:val="000000"/>
                <w:sz w:val="20"/>
              </w:rPr>
              <w:t xml:space="preserve">
керек-жарақтары және т.б. </w:t>
            </w:r>
            <w:r>
              <w:br/>
            </w:r>
            <w:r>
              <w:rPr>
                <w:rFonts w:ascii="Times New Roman"/>
                <w:b w:val="false"/>
                <w:i w:val="false"/>
                <w:color w:val="000000"/>
                <w:sz w:val="20"/>
              </w:rPr>
              <w:t xml:space="preserve">
85 1000, 85 2000, 85 3000, </w:t>
            </w:r>
            <w:r>
              <w:br/>
            </w:r>
            <w:r>
              <w:rPr>
                <w:rFonts w:ascii="Times New Roman"/>
                <w:b w:val="false"/>
                <w:i w:val="false"/>
                <w:color w:val="000000"/>
                <w:sz w:val="20"/>
              </w:rPr>
              <w:t xml:space="preserve">
85 4000, 85 6000 92 1893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Үлбірден жасалған киімдер: </w:t>
            </w:r>
            <w:r>
              <w:br/>
            </w:r>
            <w:r>
              <w:rPr>
                <w:rFonts w:ascii="Times New Roman"/>
                <w:b w:val="false"/>
                <w:i w:val="false"/>
                <w:color w:val="000000"/>
                <w:sz w:val="20"/>
              </w:rPr>
              <w:t xml:space="preserve">
киімдер, соның ішінде жаңа </w:t>
            </w:r>
            <w:r>
              <w:br/>
            </w:r>
            <w:r>
              <w:rPr>
                <w:rFonts w:ascii="Times New Roman"/>
                <w:b w:val="false"/>
                <w:i w:val="false"/>
                <w:color w:val="000000"/>
                <w:sz w:val="20"/>
              </w:rPr>
              <w:t xml:space="preserve">
туған нәрестелерге арналған </w:t>
            </w:r>
            <w:r>
              <w:br/>
            </w:r>
            <w:r>
              <w:rPr>
                <w:rFonts w:ascii="Times New Roman"/>
                <w:b w:val="false"/>
                <w:i w:val="false"/>
                <w:color w:val="000000"/>
                <w:sz w:val="20"/>
              </w:rPr>
              <w:t xml:space="preserve">
конверттер бас киімдер </w:t>
            </w:r>
            <w:r>
              <w:br/>
            </w:r>
            <w:r>
              <w:rPr>
                <w:rFonts w:ascii="Times New Roman"/>
                <w:b w:val="false"/>
                <w:i w:val="false"/>
                <w:color w:val="000000"/>
                <w:sz w:val="20"/>
              </w:rPr>
              <w:t xml:space="preserve">
жағалар, манжеттер, </w:t>
            </w:r>
            <w:r>
              <w:br/>
            </w:r>
            <w:r>
              <w:rPr>
                <w:rFonts w:ascii="Times New Roman"/>
                <w:b w:val="false"/>
                <w:i w:val="false"/>
                <w:color w:val="000000"/>
                <w:sz w:val="20"/>
              </w:rPr>
              <w:t xml:space="preserve">
әрлеуіштер биялайлар, </w:t>
            </w:r>
            <w:r>
              <w:br/>
            </w:r>
            <w:r>
              <w:rPr>
                <w:rFonts w:ascii="Times New Roman"/>
                <w:b w:val="false"/>
                <w:i w:val="false"/>
                <w:color w:val="000000"/>
                <w:sz w:val="20"/>
              </w:rPr>
              <w:t xml:space="preserve">
қолғаптар үлбірден жасалған </w:t>
            </w:r>
            <w:r>
              <w:br/>
            </w:r>
            <w:r>
              <w:rPr>
                <w:rFonts w:ascii="Times New Roman"/>
                <w:b w:val="false"/>
                <w:i w:val="false"/>
                <w:color w:val="000000"/>
                <w:sz w:val="20"/>
              </w:rPr>
              <w:t xml:space="preserve">
басқа да бұйымдар, соның </w:t>
            </w:r>
            <w:r>
              <w:br/>
            </w:r>
            <w:r>
              <w:rPr>
                <w:rFonts w:ascii="Times New Roman"/>
                <w:b w:val="false"/>
                <w:i w:val="false"/>
                <w:color w:val="000000"/>
                <w:sz w:val="20"/>
              </w:rPr>
              <w:t xml:space="preserve">
ішінде носкилер, шұлықтар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Пальто, қысқа пальто, костюмдер, </w:t>
            </w:r>
            <w:r>
              <w:br/>
            </w:r>
            <w:r>
              <w:rPr>
                <w:rFonts w:ascii="Times New Roman"/>
                <w:b w:val="false"/>
                <w:i w:val="false"/>
                <w:color w:val="000000"/>
                <w:sz w:val="20"/>
              </w:rPr>
              <w:t xml:space="preserve">
курткалар, пиджактар, жакеттер, </w:t>
            </w:r>
            <w:r>
              <w:br/>
            </w:r>
            <w:r>
              <w:rPr>
                <w:rFonts w:ascii="Times New Roman"/>
                <w:b w:val="false"/>
                <w:i w:val="false"/>
                <w:color w:val="000000"/>
                <w:sz w:val="20"/>
              </w:rPr>
              <w:t xml:space="preserve">
желеткелер, жатын қаптар, жаңа </w:t>
            </w:r>
            <w:r>
              <w:br/>
            </w:r>
            <w:r>
              <w:rPr>
                <w:rFonts w:ascii="Times New Roman"/>
                <w:b w:val="false"/>
                <w:i w:val="false"/>
                <w:color w:val="000000"/>
                <w:sz w:val="20"/>
              </w:rPr>
              <w:t xml:space="preserve">
туған нәрестелерге арналған </w:t>
            </w:r>
            <w:r>
              <w:br/>
            </w:r>
            <w:r>
              <w:rPr>
                <w:rFonts w:ascii="Times New Roman"/>
                <w:b w:val="false"/>
                <w:i w:val="false"/>
                <w:color w:val="000000"/>
                <w:sz w:val="20"/>
              </w:rPr>
              <w:t xml:space="preserve">
конверттер, носкилер, шұлықтар, </w:t>
            </w:r>
            <w:r>
              <w:br/>
            </w:r>
            <w:r>
              <w:rPr>
                <w:rFonts w:ascii="Times New Roman"/>
                <w:b w:val="false"/>
                <w:i w:val="false"/>
                <w:color w:val="000000"/>
                <w:sz w:val="20"/>
              </w:rPr>
              <w:t xml:space="preserve">
бас киімдер және т.б. </w:t>
            </w:r>
            <w:r>
              <w:br/>
            </w:r>
            <w:r>
              <w:rPr>
                <w:rFonts w:ascii="Times New Roman"/>
                <w:b w:val="false"/>
                <w:i w:val="false"/>
                <w:color w:val="000000"/>
                <w:sz w:val="20"/>
              </w:rPr>
              <w:t xml:space="preserve">
89 2000, 89 3100, 89 4000, </w:t>
            </w:r>
            <w:r>
              <w:br/>
            </w:r>
            <w:r>
              <w:rPr>
                <w:rFonts w:ascii="Times New Roman"/>
                <w:b w:val="false"/>
                <w:i w:val="false"/>
                <w:color w:val="000000"/>
                <w:sz w:val="20"/>
              </w:rPr>
              <w:t xml:space="preserve">
89 5100, 89 6000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Трикотаж бұйымдары: іш-киім, </w:t>
            </w:r>
            <w:r>
              <w:br/>
            </w:r>
            <w:r>
              <w:rPr>
                <w:rFonts w:ascii="Times New Roman"/>
                <w:b w:val="false"/>
                <w:i w:val="false"/>
                <w:color w:val="000000"/>
                <w:sz w:val="20"/>
              </w:rPr>
              <w:t xml:space="preserve">
шомылатын киім, сыртқы киім, </w:t>
            </w:r>
            <w:r>
              <w:br/>
            </w:r>
            <w:r>
              <w:rPr>
                <w:rFonts w:ascii="Times New Roman"/>
                <w:b w:val="false"/>
                <w:i w:val="false"/>
                <w:color w:val="000000"/>
                <w:sz w:val="20"/>
              </w:rPr>
              <w:t xml:space="preserve">
шұлық-ұйық, биялайлық, бас </w:t>
            </w:r>
            <w:r>
              <w:br/>
            </w:r>
            <w:r>
              <w:rPr>
                <w:rFonts w:ascii="Times New Roman"/>
                <w:b w:val="false"/>
                <w:i w:val="false"/>
                <w:color w:val="000000"/>
                <w:sz w:val="20"/>
              </w:rPr>
              <w:t xml:space="preserve">
киімдер, көйлек-шарф </w:t>
            </w:r>
            <w:r>
              <w:br/>
            </w:r>
            <w:r>
              <w:rPr>
                <w:rFonts w:ascii="Times New Roman"/>
                <w:b w:val="false"/>
                <w:i w:val="false"/>
                <w:color w:val="000000"/>
                <w:sz w:val="20"/>
              </w:rPr>
              <w:t xml:space="preserve">
бұйымдары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Пальто, жакеттер, жемпірлер, </w:t>
            </w:r>
            <w:r>
              <w:br/>
            </w:r>
            <w:r>
              <w:rPr>
                <w:rFonts w:ascii="Times New Roman"/>
                <w:b w:val="false"/>
                <w:i w:val="false"/>
                <w:color w:val="000000"/>
                <w:sz w:val="20"/>
              </w:rPr>
              <w:t xml:space="preserve">
костюмдер, комбинезондар, </w:t>
            </w:r>
            <w:r>
              <w:br/>
            </w:r>
            <w:r>
              <w:rPr>
                <w:rFonts w:ascii="Times New Roman"/>
                <w:b w:val="false"/>
                <w:i w:val="false"/>
                <w:color w:val="000000"/>
                <w:sz w:val="20"/>
              </w:rPr>
              <w:t xml:space="preserve">
свитерлер, курткалар, шалбарлар, </w:t>
            </w:r>
            <w:r>
              <w:br/>
            </w:r>
            <w:r>
              <w:rPr>
                <w:rFonts w:ascii="Times New Roman"/>
                <w:b w:val="false"/>
                <w:i w:val="false"/>
                <w:color w:val="000000"/>
                <w:sz w:val="20"/>
              </w:rPr>
              <w:t xml:space="preserve">
рейтуздер, шолақ шалбарлар, </w:t>
            </w:r>
            <w:r>
              <w:br/>
            </w:r>
            <w:r>
              <w:rPr>
                <w:rFonts w:ascii="Times New Roman"/>
                <w:b w:val="false"/>
                <w:i w:val="false"/>
                <w:color w:val="000000"/>
                <w:sz w:val="20"/>
              </w:rPr>
              <w:t xml:space="preserve">
көйлектер, юбкалар, жинақтар, әйел </w:t>
            </w:r>
            <w:r>
              <w:br/>
            </w:r>
            <w:r>
              <w:rPr>
                <w:rFonts w:ascii="Times New Roman"/>
                <w:b w:val="false"/>
                <w:i w:val="false"/>
                <w:color w:val="000000"/>
                <w:sz w:val="20"/>
              </w:rPr>
              <w:t xml:space="preserve">
жейделері, жейделер, жилеттер, </w:t>
            </w:r>
            <w:r>
              <w:br/>
            </w:r>
            <w:r>
              <w:rPr>
                <w:rFonts w:ascii="Times New Roman"/>
                <w:b w:val="false"/>
                <w:i w:val="false"/>
                <w:color w:val="000000"/>
                <w:sz w:val="20"/>
              </w:rPr>
              <w:t xml:space="preserve">
пижамалар, кальсондар, </w:t>
            </w:r>
            <w:r>
              <w:br/>
            </w:r>
            <w:r>
              <w:rPr>
                <w:rFonts w:ascii="Times New Roman"/>
                <w:b w:val="false"/>
                <w:i w:val="false"/>
                <w:color w:val="000000"/>
                <w:sz w:val="20"/>
              </w:rPr>
              <w:t xml:space="preserve">
панталондар, фуфайкалар, </w:t>
            </w:r>
            <w:r>
              <w:br/>
            </w:r>
            <w:r>
              <w:rPr>
                <w:rFonts w:ascii="Times New Roman"/>
                <w:b w:val="false"/>
                <w:i w:val="false"/>
                <w:color w:val="000000"/>
                <w:sz w:val="20"/>
              </w:rPr>
              <w:t xml:space="preserve">
комбинациялар, жүзу бұйымдары, </w:t>
            </w:r>
            <w:r>
              <w:br/>
            </w:r>
            <w:r>
              <w:rPr>
                <w:rFonts w:ascii="Times New Roman"/>
                <w:b w:val="false"/>
                <w:i w:val="false"/>
                <w:color w:val="000000"/>
                <w:sz w:val="20"/>
              </w:rPr>
              <w:t xml:space="preserve">
ползункилер, распашонкалар, </w:t>
            </w:r>
            <w:r>
              <w:br/>
            </w:r>
            <w:r>
              <w:rPr>
                <w:rFonts w:ascii="Times New Roman"/>
                <w:b w:val="false"/>
                <w:i w:val="false"/>
                <w:color w:val="000000"/>
                <w:sz w:val="20"/>
              </w:rPr>
              <w:t xml:space="preserve">
кофталар, трусилер, майкалар, </w:t>
            </w:r>
            <w:r>
              <w:br/>
            </w:r>
            <w:r>
              <w:rPr>
                <w:rFonts w:ascii="Times New Roman"/>
                <w:b w:val="false"/>
                <w:i w:val="false"/>
                <w:color w:val="000000"/>
                <w:sz w:val="20"/>
              </w:rPr>
              <w:t xml:space="preserve">
колготкилер, биялайлар, қолғаптар, </w:t>
            </w:r>
            <w:r>
              <w:br/>
            </w:r>
            <w:r>
              <w:rPr>
                <w:rFonts w:ascii="Times New Roman"/>
                <w:b w:val="false"/>
                <w:i w:val="false"/>
                <w:color w:val="000000"/>
                <w:sz w:val="20"/>
              </w:rPr>
              <w:t xml:space="preserve">
орамалдар, шарфтар, бас киімдер </w:t>
            </w:r>
            <w:r>
              <w:br/>
            </w:r>
            <w:r>
              <w:rPr>
                <w:rFonts w:ascii="Times New Roman"/>
                <w:b w:val="false"/>
                <w:i w:val="false"/>
                <w:color w:val="000000"/>
                <w:sz w:val="20"/>
              </w:rPr>
              <w:t xml:space="preserve">
және басқалар. </w:t>
            </w:r>
            <w:r>
              <w:br/>
            </w:r>
            <w:r>
              <w:rPr>
                <w:rFonts w:ascii="Times New Roman"/>
                <w:b w:val="false"/>
                <w:i w:val="false"/>
                <w:color w:val="000000"/>
                <w:sz w:val="20"/>
              </w:rPr>
              <w:t xml:space="preserve">
84 1000, 84 2000, 84 3000 </w:t>
            </w:r>
            <w:r>
              <w:br/>
            </w:r>
            <w:r>
              <w:rPr>
                <w:rFonts w:ascii="Times New Roman"/>
                <w:b w:val="false"/>
                <w:i w:val="false"/>
                <w:color w:val="000000"/>
                <w:sz w:val="20"/>
              </w:rPr>
              <w:t xml:space="preserve">
84 4000, 84 5000, 84 9000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бөлек тоқыма бұйымдары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Көрпе, сүлгі және т.б. </w:t>
            </w:r>
            <w:r>
              <w:br/>
            </w:r>
            <w:r>
              <w:rPr>
                <w:rFonts w:ascii="Times New Roman"/>
                <w:b w:val="false"/>
                <w:i w:val="false"/>
                <w:color w:val="000000"/>
                <w:sz w:val="20"/>
              </w:rPr>
              <w:t xml:space="preserve">
83 1500, 83 1620, 83 1700, </w:t>
            </w:r>
            <w:r>
              <w:br/>
            </w:r>
            <w:r>
              <w:rPr>
                <w:rFonts w:ascii="Times New Roman"/>
                <w:b w:val="false"/>
                <w:i w:val="false"/>
                <w:color w:val="000000"/>
                <w:sz w:val="20"/>
              </w:rPr>
              <w:t xml:space="preserve">
83 1910, 83 5800, 83 5900, </w:t>
            </w:r>
            <w:r>
              <w:br/>
            </w:r>
            <w:r>
              <w:rPr>
                <w:rFonts w:ascii="Times New Roman"/>
                <w:b w:val="false"/>
                <w:i w:val="false"/>
                <w:color w:val="000000"/>
                <w:sz w:val="20"/>
              </w:rPr>
              <w:t xml:space="preserve">
83 7918, 83 7948, 83 7968, 83 8900 </w:t>
            </w:r>
          </w:p>
        </w:tc>
      </w:tr>
    </w:tbl>
    <w:bookmarkStart w:name="z228" w:id="136"/>
    <w:p>
      <w:pPr>
        <w:spacing w:after="0"/>
        <w:ind w:left="0"/>
        <w:jc w:val="both"/>
      </w:pPr>
      <w:r>
        <w:rPr>
          <w:rFonts w:ascii="Times New Roman"/>
          <w:b w:val="false"/>
          <w:i w:val="false"/>
          <w:color w:val="000000"/>
          <w:sz w:val="28"/>
        </w:rPr>
        <w:t xml:space="preserve">
      2. Біртектес топтарды қалыптастыру және өнімдерді сәйкестендіру: СЭҚ ТН кодымен өнім атауына, шикізат құрамына, пайдаланушының жас белгісіне сәйкес келтіруге әкеледі. </w:t>
      </w:r>
      <w:r>
        <w:br/>
      </w:r>
      <w:r>
        <w:rPr>
          <w:rFonts w:ascii="Times New Roman"/>
          <w:b w:val="false"/>
          <w:i w:val="false"/>
          <w:color w:val="000000"/>
          <w:sz w:val="28"/>
        </w:rPr>
        <w:t>
</w:t>
      </w:r>
      <w:r>
        <w:rPr>
          <w:rFonts w:ascii="Times New Roman"/>
          <w:b w:val="false"/>
          <w:i w:val="false"/>
          <w:color w:val="000000"/>
          <w:sz w:val="28"/>
        </w:rPr>
        <w:t xml:space="preserve">
      3. Өнімнің биологиялық және химиялық қауіпсіздігін сипаттайтын көрсеткіштер пайдаланушының жасына және киімнің атқарымдық мақсатына байланысты белгіленді. Киім атқарымдық мақсатына байланысты: бірінші қатардағы киім, екінші қатардағы және үшінші қатардағы киімдер болып бөлінеді. </w:t>
      </w:r>
      <w:r>
        <w:br/>
      </w:r>
      <w:r>
        <w:rPr>
          <w:rFonts w:ascii="Times New Roman"/>
          <w:b w:val="false"/>
          <w:i w:val="false"/>
          <w:color w:val="000000"/>
          <w:sz w:val="28"/>
        </w:rPr>
        <w:t>
</w:t>
      </w:r>
      <w:r>
        <w:rPr>
          <w:rFonts w:ascii="Times New Roman"/>
          <w:b w:val="false"/>
          <w:i w:val="false"/>
          <w:color w:val="000000"/>
          <w:sz w:val="28"/>
        </w:rPr>
        <w:t xml:space="preserve">
      4. Бірінші қатардағы киімге байланысы тікелей былғары қатыстырылып пайдаланатын бұйымдар жатқызылады. Бұл топқа бұйымның мынадай түрлері жатады: іш киім және төсек жарақтары; корсеттік, жүзу бұйымдары; бас киімдер (жаздық); шұлық-ұйық бұйымдары; қол орамалдар мен орамалдар және т.б. </w:t>
      </w:r>
      <w:r>
        <w:br/>
      </w:r>
      <w:r>
        <w:rPr>
          <w:rFonts w:ascii="Times New Roman"/>
          <w:b w:val="false"/>
          <w:i w:val="false"/>
          <w:color w:val="000000"/>
          <w:sz w:val="28"/>
        </w:rPr>
        <w:t xml:space="preserve">
      Екінші қатардағы киімге баланың денесіне байланысы шектеулі бұйымдар жатқызылады. Бұл топқа көйлек, жейде, сыртқы жейде, шалбар, юбка, көйлек-костюм, свитер, жемпір және осыған ұқсас бұйымдар жатқызылады. </w:t>
      </w:r>
      <w:r>
        <w:br/>
      </w:r>
      <w:r>
        <w:rPr>
          <w:rFonts w:ascii="Times New Roman"/>
          <w:b w:val="false"/>
          <w:i w:val="false"/>
          <w:color w:val="000000"/>
          <w:sz w:val="28"/>
        </w:rPr>
        <w:t xml:space="preserve">
      Үшінші қатардағы киімге пальто, қысқа пальто, куртка, плащ, костюм (астары бар), басқа да осыған ұқсас бұйымдар. </w:t>
      </w:r>
      <w:r>
        <w:br/>
      </w:r>
      <w:r>
        <w:rPr>
          <w:rFonts w:ascii="Times New Roman"/>
          <w:b w:val="false"/>
          <w:i w:val="false"/>
          <w:color w:val="000000"/>
          <w:sz w:val="28"/>
        </w:rPr>
        <w:t>
</w:t>
      </w:r>
      <w:r>
        <w:rPr>
          <w:rFonts w:ascii="Times New Roman"/>
          <w:b w:val="false"/>
          <w:i w:val="false"/>
          <w:color w:val="000000"/>
          <w:sz w:val="28"/>
        </w:rPr>
        <w:t xml:space="preserve">
      5. Пайдаланушыға арналған ақпарат: </w:t>
      </w:r>
      <w:r>
        <w:br/>
      </w:r>
      <w:r>
        <w:rPr>
          <w:rFonts w:ascii="Times New Roman"/>
          <w:b w:val="false"/>
          <w:i w:val="false"/>
          <w:color w:val="000000"/>
          <w:sz w:val="28"/>
        </w:rPr>
        <w:t xml:space="preserve">
      бұйымның сыртқы және астарындағы (ұсынылады) материалында табиғи және химиялық шикізаттың (пайыздық құрамы) салмақтық үлесі мен түрі. Шикізаттың нақты мәндерінен ауытқуы және пайыздық құрамы 5 %-дан аспауы тиіс. Үлбір бұйымдары үшін: үлбірдің түрі, өңдеу түрі (боялған немесе боялмаған) көрсетіледі; </w:t>
      </w:r>
      <w:r>
        <w:br/>
      </w:r>
      <w:r>
        <w:rPr>
          <w:rFonts w:ascii="Times New Roman"/>
          <w:b w:val="false"/>
          <w:i w:val="false"/>
          <w:color w:val="000000"/>
          <w:sz w:val="28"/>
        </w:rPr>
        <w:t xml:space="preserve">
      бұйымның мөлшері Қазақстан Республикасындағы қабылданған үлгі мөлшерлік шәкілге сәйкес; </w:t>
      </w:r>
      <w:r>
        <w:br/>
      </w:r>
      <w:r>
        <w:rPr>
          <w:rFonts w:ascii="Times New Roman"/>
          <w:b w:val="false"/>
          <w:i w:val="false"/>
          <w:color w:val="000000"/>
          <w:sz w:val="28"/>
        </w:rPr>
        <w:t xml:space="preserve">
      бұйымдар, материалдар үшін күтіп-баптау бойынша символдарға; </w:t>
      </w:r>
      <w:r>
        <w:br/>
      </w:r>
      <w:r>
        <w:rPr>
          <w:rFonts w:ascii="Times New Roman"/>
          <w:b w:val="false"/>
          <w:i w:val="false"/>
          <w:color w:val="000000"/>
          <w:sz w:val="28"/>
        </w:rPr>
        <w:t xml:space="preserve">
      Пайдалану немесе қолдану (қажет болғанда) процесінде бұйымды күту ерекшелігі бойынша нұсқамасы. Жаңа туған нәрестелерге арналған іш-киім бұйымдары үшін "Алдын ала жуу міндетті" деп көрсетіле отырып толықтырылуы тиіс. </w:t>
      </w:r>
      <w:r>
        <w:br/>
      </w:r>
      <w:r>
        <w:rPr>
          <w:rFonts w:ascii="Times New Roman"/>
          <w:b w:val="false"/>
          <w:i w:val="false"/>
          <w:color w:val="000000"/>
          <w:sz w:val="28"/>
        </w:rPr>
        <w:t>
</w:t>
      </w:r>
      <w:r>
        <w:rPr>
          <w:rFonts w:ascii="Times New Roman"/>
          <w:b w:val="false"/>
          <w:i w:val="false"/>
          <w:color w:val="000000"/>
          <w:sz w:val="28"/>
        </w:rPr>
        <w:t xml:space="preserve">
      6. Тоқыма материалдарынан, трикотаж бұйымдарынан жасалған киімдер, тігін бұйымдары биологиялық қауіпсіздікті сипаттайтын көрсеткіштері бойынша 2, 3-кестеде көрсетілген нормаларға сәйкес болуы тиіс. </w:t>
      </w:r>
    </w:p>
    <w:bookmarkEnd w:id="136"/>
    <w:bookmarkStart w:name="z98" w:id="137"/>
    <w:p>
      <w:pPr>
        <w:spacing w:after="0"/>
        <w:ind w:left="0"/>
        <w:jc w:val="both"/>
      </w:pPr>
      <w:r>
        <w:rPr>
          <w:rFonts w:ascii="Times New Roman"/>
          <w:b w:val="false"/>
          <w:i w:val="false"/>
          <w:color w:val="000000"/>
          <w:sz w:val="28"/>
        </w:rPr>
        <w:t xml:space="preserve">
                                                      2-кесте </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2893"/>
        <w:gridCol w:w="3173"/>
        <w:gridCol w:w="323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Үлгілік </w:t>
            </w:r>
            <w:r>
              <w:br/>
            </w:r>
            <w:r>
              <w:rPr>
                <w:rFonts w:ascii="Times New Roman"/>
                <w:b w:val="false"/>
                <w:i w:val="false"/>
                <w:color w:val="000000"/>
                <w:sz w:val="20"/>
              </w:rPr>
              <w:t xml:space="preserve">
фигуралардың </w:t>
            </w:r>
            <w:r>
              <w:br/>
            </w:r>
            <w:r>
              <w:rPr>
                <w:rFonts w:ascii="Times New Roman"/>
                <w:b w:val="false"/>
                <w:i w:val="false"/>
                <w:color w:val="000000"/>
                <w:sz w:val="20"/>
              </w:rPr>
              <w:t xml:space="preserve">
мөлшерлер </w:t>
            </w:r>
            <w:r>
              <w:br/>
            </w:r>
            <w:r>
              <w:rPr>
                <w:rFonts w:ascii="Times New Roman"/>
                <w:b w:val="false"/>
                <w:i w:val="false"/>
                <w:color w:val="000000"/>
                <w:sz w:val="20"/>
              </w:rPr>
              <w:t xml:space="preserve">
ауқымы: </w:t>
            </w:r>
            <w:r>
              <w:br/>
            </w:r>
            <w:r>
              <w:rPr>
                <w:rFonts w:ascii="Times New Roman"/>
                <w:b w:val="false"/>
                <w:i w:val="false"/>
                <w:color w:val="000000"/>
                <w:sz w:val="20"/>
              </w:rPr>
              <w:t xml:space="preserve">
бойы/кеуде </w:t>
            </w:r>
            <w:r>
              <w:br/>
            </w:r>
            <w:r>
              <w:rPr>
                <w:rFonts w:ascii="Times New Roman"/>
                <w:b w:val="false"/>
                <w:i w:val="false"/>
                <w:color w:val="000000"/>
                <w:sz w:val="20"/>
              </w:rPr>
              <w:t xml:space="preserve">
көлемі, см, </w:t>
            </w:r>
            <w:r>
              <w:br/>
            </w:r>
            <w:r>
              <w:rPr>
                <w:rFonts w:ascii="Times New Roman"/>
                <w:b w:val="false"/>
                <w:i w:val="false"/>
                <w:color w:val="000000"/>
                <w:sz w:val="20"/>
              </w:rPr>
              <w:t xml:space="preserve">
(жас топтары, </w:t>
            </w:r>
            <w:r>
              <w:br/>
            </w:r>
            <w:r>
              <w:rPr>
                <w:rFonts w:ascii="Times New Roman"/>
                <w:b w:val="false"/>
                <w:i w:val="false"/>
                <w:color w:val="000000"/>
                <w:sz w:val="20"/>
              </w:rPr>
              <w:t xml:space="preserve">
пайдаланушының </w:t>
            </w:r>
            <w:r>
              <w:br/>
            </w:r>
            <w:r>
              <w:rPr>
                <w:rFonts w:ascii="Times New Roman"/>
                <w:b w:val="false"/>
                <w:i w:val="false"/>
                <w:color w:val="000000"/>
                <w:sz w:val="20"/>
              </w:rPr>
              <w:t xml:space="preserve">
жасы)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жұтқыштығы, </w:t>
            </w:r>
            <w:r>
              <w:br/>
            </w:r>
            <w:r>
              <w:rPr>
                <w:rFonts w:ascii="Times New Roman"/>
                <w:b w:val="false"/>
                <w:i w:val="false"/>
                <w:color w:val="000000"/>
                <w:sz w:val="20"/>
              </w:rPr>
              <w:t xml:space="preserve">
кемінде %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w:t>
            </w:r>
            <w:r>
              <w:br/>
            </w:r>
            <w:r>
              <w:rPr>
                <w:rFonts w:ascii="Times New Roman"/>
                <w:b w:val="false"/>
                <w:i w:val="false"/>
                <w:color w:val="000000"/>
                <w:sz w:val="20"/>
              </w:rPr>
              <w:t xml:space="preserve">
өткізгіштігі, </w:t>
            </w:r>
            <w:r>
              <w:br/>
            </w:r>
            <w:r>
              <w:rPr>
                <w:rFonts w:ascii="Times New Roman"/>
                <w:b w:val="false"/>
                <w:i w:val="false"/>
                <w:color w:val="000000"/>
                <w:sz w:val="20"/>
              </w:rPr>
              <w:t xml:space="preserve">
кемінде </w:t>
            </w:r>
            <w:r>
              <w:br/>
            </w:r>
            <w:r>
              <w:rPr>
                <w:rFonts w:ascii="Times New Roman"/>
                <w:b w:val="false"/>
                <w:i w:val="false"/>
                <w:color w:val="000000"/>
                <w:sz w:val="20"/>
              </w:rPr>
              <w:t xml:space="preserve">
дм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 xml:space="preserve">с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формаль- </w:t>
            </w:r>
            <w:r>
              <w:br/>
            </w:r>
            <w:r>
              <w:rPr>
                <w:rFonts w:ascii="Times New Roman"/>
                <w:b w:val="false"/>
                <w:i w:val="false"/>
                <w:color w:val="000000"/>
                <w:sz w:val="20"/>
              </w:rPr>
              <w:t xml:space="preserve">
мальдегидтің </w:t>
            </w:r>
            <w:r>
              <w:br/>
            </w:r>
            <w:r>
              <w:rPr>
                <w:rFonts w:ascii="Times New Roman"/>
                <w:b w:val="false"/>
                <w:i w:val="false"/>
                <w:color w:val="000000"/>
                <w:sz w:val="20"/>
              </w:rPr>
              <w:t xml:space="preserve">
салмақтық </w:t>
            </w:r>
            <w:r>
              <w:br/>
            </w:r>
            <w:r>
              <w:rPr>
                <w:rFonts w:ascii="Times New Roman"/>
                <w:b w:val="false"/>
                <w:i w:val="false"/>
                <w:color w:val="000000"/>
                <w:sz w:val="20"/>
              </w:rPr>
              <w:t xml:space="preserve">
үлесі кемінде </w:t>
            </w:r>
            <w:r>
              <w:br/>
            </w:r>
            <w:r>
              <w:rPr>
                <w:rFonts w:ascii="Times New Roman"/>
                <w:b w:val="false"/>
                <w:i w:val="false"/>
                <w:color w:val="000000"/>
                <w:sz w:val="20"/>
              </w:rPr>
              <w:t xml:space="preserve">
мкг/г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Іш киім және төсек жарақтары; корсеттік, жүзу бұйымдары; </w:t>
            </w:r>
            <w:r>
              <w:br/>
            </w:r>
            <w:r>
              <w:rPr>
                <w:rFonts w:ascii="Times New Roman"/>
                <w:b w:val="false"/>
                <w:i w:val="false"/>
                <w:color w:val="000000"/>
                <w:sz w:val="20"/>
              </w:rPr>
              <w:t xml:space="preserve">
бас киімдер (жаздық), жүзу киімдері </w:t>
            </w:r>
            <w:r>
              <w:rPr>
                <w:rFonts w:ascii="Times New Roman"/>
                <w:b w:val="false"/>
                <w:i w:val="false"/>
                <w:color w:val="000000"/>
                <w:vertAlign w:val="superscript"/>
              </w:rPr>
              <w:t xml:space="preserve">1) </w:t>
            </w:r>
            <w:r>
              <w:rPr>
                <w:rFonts w:ascii="Times New Roman"/>
                <w:b w:val="false"/>
                <w:i w:val="false"/>
                <w:color w:val="000000"/>
                <w:sz w:val="20"/>
              </w:rPr>
              <w:t xml:space="preserve">, шұлық-ұйық </w:t>
            </w:r>
            <w:r>
              <w:rPr>
                <w:rFonts w:ascii="Times New Roman"/>
                <w:b w:val="false"/>
                <w:i w:val="false"/>
                <w:color w:val="000000"/>
                <w:vertAlign w:val="superscript"/>
              </w:rPr>
              <w:t xml:space="preserve">2) </w:t>
            </w:r>
            <w:r>
              <w:rPr>
                <w:rFonts w:ascii="Times New Roman"/>
                <w:b w:val="false"/>
                <w:i w:val="false"/>
                <w:color w:val="000000"/>
                <w:sz w:val="20"/>
              </w:rPr>
              <w:t xml:space="preserve">бұйымдары,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62-74/40-48 </w:t>
            </w:r>
            <w:r>
              <w:br/>
            </w:r>
            <w:r>
              <w:rPr>
                <w:rFonts w:ascii="Times New Roman"/>
                <w:b w:val="false"/>
                <w:i w:val="false"/>
                <w:color w:val="000000"/>
                <w:sz w:val="20"/>
              </w:rPr>
              <w:t xml:space="preserve">
(1 жасқа дейін)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r>
              <w:br/>
            </w:r>
            <w:r>
              <w:rPr>
                <w:rFonts w:ascii="Times New Roman"/>
                <w:b w:val="false"/>
                <w:i w:val="false"/>
                <w:color w:val="000000"/>
                <w:sz w:val="20"/>
              </w:rPr>
              <w:t xml:space="preserve">
(фланелден, </w:t>
            </w:r>
            <w:r>
              <w:br/>
            </w:r>
            <w:r>
              <w:rPr>
                <w:rFonts w:ascii="Times New Roman"/>
                <w:b w:val="false"/>
                <w:i w:val="false"/>
                <w:color w:val="000000"/>
                <w:sz w:val="20"/>
              </w:rPr>
              <w:t xml:space="preserve">
бумазиден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бұйымдар үшін </w:t>
            </w:r>
            <w:r>
              <w:br/>
            </w:r>
            <w:r>
              <w:rPr>
                <w:rFonts w:ascii="Times New Roman"/>
                <w:b w:val="false"/>
                <w:i w:val="false"/>
                <w:color w:val="000000"/>
                <w:sz w:val="20"/>
              </w:rPr>
              <w:t xml:space="preserve">
кемінде 70: </w:t>
            </w:r>
            <w:r>
              <w:br/>
            </w:r>
            <w:r>
              <w:rPr>
                <w:rFonts w:ascii="Times New Roman"/>
                <w:b w:val="false"/>
                <w:i w:val="false"/>
                <w:color w:val="000000"/>
                <w:sz w:val="20"/>
              </w:rPr>
              <w:t xml:space="preserve">
рұқсат етіледі)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74-98/48-60 </w:t>
            </w:r>
            <w:r>
              <w:br/>
            </w:r>
            <w:r>
              <w:rPr>
                <w:rFonts w:ascii="Times New Roman"/>
                <w:b w:val="false"/>
                <w:i w:val="false"/>
                <w:color w:val="000000"/>
                <w:sz w:val="20"/>
              </w:rPr>
              <w:t xml:space="preserve">
(бөбектер, 1 </w:t>
            </w:r>
            <w:r>
              <w:br/>
            </w:r>
            <w:r>
              <w:rPr>
                <w:rFonts w:ascii="Times New Roman"/>
                <w:b w:val="false"/>
                <w:i w:val="false"/>
                <w:color w:val="000000"/>
                <w:sz w:val="20"/>
              </w:rPr>
              <w:t xml:space="preserve">
жастан 3 жасқа </w:t>
            </w:r>
            <w:r>
              <w:br/>
            </w:r>
            <w:r>
              <w:rPr>
                <w:rFonts w:ascii="Times New Roman"/>
                <w:b w:val="false"/>
                <w:i w:val="false"/>
                <w:color w:val="000000"/>
                <w:sz w:val="20"/>
              </w:rPr>
              <w:t xml:space="preserve">
дейін)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r>
              <w:br/>
            </w:r>
            <w:r>
              <w:rPr>
                <w:rFonts w:ascii="Times New Roman"/>
                <w:b w:val="false"/>
                <w:i w:val="false"/>
                <w:color w:val="000000"/>
                <w:sz w:val="20"/>
              </w:rPr>
              <w:t xml:space="preserve">
(фланелден, </w:t>
            </w:r>
            <w:r>
              <w:br/>
            </w:r>
            <w:r>
              <w:rPr>
                <w:rFonts w:ascii="Times New Roman"/>
                <w:b w:val="false"/>
                <w:i w:val="false"/>
                <w:color w:val="000000"/>
                <w:sz w:val="20"/>
              </w:rPr>
              <w:t xml:space="preserve">
бумазиден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бұйымдар үшін </w:t>
            </w:r>
            <w:r>
              <w:br/>
            </w:r>
            <w:r>
              <w:rPr>
                <w:rFonts w:ascii="Times New Roman"/>
                <w:b w:val="false"/>
                <w:i w:val="false"/>
                <w:color w:val="000000"/>
                <w:sz w:val="20"/>
              </w:rPr>
              <w:t xml:space="preserve">
кемінде 70: </w:t>
            </w:r>
            <w:r>
              <w:br/>
            </w:r>
            <w:r>
              <w:rPr>
                <w:rFonts w:ascii="Times New Roman"/>
                <w:b w:val="false"/>
                <w:i w:val="false"/>
                <w:color w:val="000000"/>
                <w:sz w:val="20"/>
              </w:rPr>
              <w:t xml:space="preserve">
рұқсат етіледі)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98-122/52-60 </w:t>
            </w:r>
            <w:r>
              <w:br/>
            </w:r>
            <w:r>
              <w:rPr>
                <w:rFonts w:ascii="Times New Roman"/>
                <w:b w:val="false"/>
                <w:i w:val="false"/>
                <w:color w:val="000000"/>
                <w:sz w:val="20"/>
              </w:rPr>
              <w:t xml:space="preserve">
(мектепке </w:t>
            </w:r>
            <w:r>
              <w:br/>
            </w:r>
            <w:r>
              <w:rPr>
                <w:rFonts w:ascii="Times New Roman"/>
                <w:b w:val="false"/>
                <w:i w:val="false"/>
                <w:color w:val="000000"/>
                <w:sz w:val="20"/>
              </w:rPr>
              <w:t xml:space="preserve">
дейінгі жас </w:t>
            </w:r>
            <w:r>
              <w:br/>
            </w:r>
            <w:r>
              <w:rPr>
                <w:rFonts w:ascii="Times New Roman"/>
                <w:b w:val="false"/>
                <w:i w:val="false"/>
                <w:color w:val="000000"/>
                <w:sz w:val="20"/>
              </w:rPr>
              <w:t xml:space="preserve">
топтар, 3 жастан </w:t>
            </w:r>
            <w:r>
              <w:br/>
            </w:r>
            <w:r>
              <w:rPr>
                <w:rFonts w:ascii="Times New Roman"/>
                <w:b w:val="false"/>
                <w:i w:val="false"/>
                <w:color w:val="000000"/>
                <w:sz w:val="20"/>
              </w:rPr>
              <w:t xml:space="preserve">
6 жас 11 айға </w:t>
            </w:r>
            <w:r>
              <w:br/>
            </w:r>
            <w:r>
              <w:rPr>
                <w:rFonts w:ascii="Times New Roman"/>
                <w:b w:val="false"/>
                <w:i w:val="false"/>
                <w:color w:val="000000"/>
                <w:sz w:val="20"/>
              </w:rPr>
              <w:t xml:space="preserve">
дейінгі)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r>
              <w:br/>
            </w:r>
            <w:r>
              <w:rPr>
                <w:rFonts w:ascii="Times New Roman"/>
                <w:b w:val="false"/>
                <w:i w:val="false"/>
                <w:color w:val="000000"/>
                <w:sz w:val="20"/>
              </w:rPr>
              <w:t xml:space="preserve">
(фланелден, </w:t>
            </w:r>
            <w:r>
              <w:br/>
            </w:r>
            <w:r>
              <w:rPr>
                <w:rFonts w:ascii="Times New Roman"/>
                <w:b w:val="false"/>
                <w:i w:val="false"/>
                <w:color w:val="000000"/>
                <w:sz w:val="20"/>
              </w:rPr>
              <w:t xml:space="preserve">
бумазиден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бұйымдар үшін </w:t>
            </w:r>
            <w:r>
              <w:br/>
            </w:r>
            <w:r>
              <w:rPr>
                <w:rFonts w:ascii="Times New Roman"/>
                <w:b w:val="false"/>
                <w:i w:val="false"/>
                <w:color w:val="000000"/>
                <w:sz w:val="20"/>
              </w:rPr>
              <w:t xml:space="preserve">
кемінде 70: </w:t>
            </w:r>
            <w:r>
              <w:br/>
            </w:r>
            <w:r>
              <w:rPr>
                <w:rFonts w:ascii="Times New Roman"/>
                <w:b w:val="false"/>
                <w:i w:val="false"/>
                <w:color w:val="000000"/>
                <w:sz w:val="20"/>
              </w:rPr>
              <w:t xml:space="preserve">
рұқсат етіледі)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122-176/60-84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жасындағы </w:t>
            </w:r>
            <w:r>
              <w:br/>
            </w:r>
            <w:r>
              <w:rPr>
                <w:rFonts w:ascii="Times New Roman"/>
                <w:b w:val="false"/>
                <w:i w:val="false"/>
                <w:color w:val="000000"/>
                <w:sz w:val="20"/>
              </w:rPr>
              <w:t xml:space="preserve">
топтар, 7 жастан </w:t>
            </w:r>
            <w:r>
              <w:br/>
            </w:r>
            <w:r>
              <w:rPr>
                <w:rFonts w:ascii="Times New Roman"/>
                <w:b w:val="false"/>
                <w:i w:val="false"/>
                <w:color w:val="000000"/>
                <w:sz w:val="20"/>
              </w:rPr>
              <w:t xml:space="preserve">
14 жасқа </w:t>
            </w:r>
            <w:r>
              <w:br/>
            </w:r>
            <w:r>
              <w:rPr>
                <w:rFonts w:ascii="Times New Roman"/>
                <w:b w:val="false"/>
                <w:i w:val="false"/>
                <w:color w:val="000000"/>
                <w:sz w:val="20"/>
              </w:rPr>
              <w:t xml:space="preserve">
дейінгі)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r>
              <w:br/>
            </w:r>
            <w:r>
              <w:rPr>
                <w:rFonts w:ascii="Times New Roman"/>
                <w:b w:val="false"/>
                <w:i w:val="false"/>
                <w:color w:val="000000"/>
                <w:sz w:val="20"/>
              </w:rPr>
              <w:t xml:space="preserve">
(фланелден, </w:t>
            </w:r>
            <w:r>
              <w:br/>
            </w:r>
            <w:r>
              <w:rPr>
                <w:rFonts w:ascii="Times New Roman"/>
                <w:b w:val="false"/>
                <w:i w:val="false"/>
                <w:color w:val="000000"/>
                <w:sz w:val="20"/>
              </w:rPr>
              <w:t xml:space="preserve">
бумазиден жасалған </w:t>
            </w:r>
            <w:r>
              <w:br/>
            </w:r>
            <w:r>
              <w:rPr>
                <w:rFonts w:ascii="Times New Roman"/>
                <w:b w:val="false"/>
                <w:i w:val="false"/>
                <w:color w:val="000000"/>
                <w:sz w:val="20"/>
              </w:rPr>
              <w:t xml:space="preserve">
бұйымдар үшін </w:t>
            </w:r>
            <w:r>
              <w:br/>
            </w:r>
            <w:r>
              <w:rPr>
                <w:rFonts w:ascii="Times New Roman"/>
                <w:b w:val="false"/>
                <w:i w:val="false"/>
                <w:color w:val="000000"/>
                <w:sz w:val="20"/>
              </w:rPr>
              <w:t xml:space="preserve">
кемінде 70: </w:t>
            </w:r>
            <w:r>
              <w:br/>
            </w:r>
            <w:r>
              <w:rPr>
                <w:rFonts w:ascii="Times New Roman"/>
                <w:b w:val="false"/>
                <w:i w:val="false"/>
                <w:color w:val="000000"/>
                <w:sz w:val="20"/>
              </w:rPr>
              <w:t xml:space="preserve">
рұқсат етіледі)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158-194/88-104 </w:t>
            </w:r>
            <w:r>
              <w:br/>
            </w:r>
            <w:r>
              <w:rPr>
                <w:rFonts w:ascii="Times New Roman"/>
                <w:b w:val="false"/>
                <w:i w:val="false"/>
                <w:color w:val="000000"/>
                <w:sz w:val="20"/>
              </w:rPr>
              <w:t xml:space="preserve">
(жасөспірімдер </w:t>
            </w:r>
            <w:r>
              <w:br/>
            </w:r>
            <w:r>
              <w:rPr>
                <w:rFonts w:ascii="Times New Roman"/>
                <w:b w:val="false"/>
                <w:i w:val="false"/>
                <w:color w:val="000000"/>
                <w:sz w:val="20"/>
              </w:rPr>
              <w:t xml:space="preserve">
жас тобы 14 </w:t>
            </w:r>
            <w:r>
              <w:br/>
            </w:r>
            <w:r>
              <w:rPr>
                <w:rFonts w:ascii="Times New Roman"/>
                <w:b w:val="false"/>
                <w:i w:val="false"/>
                <w:color w:val="000000"/>
                <w:sz w:val="20"/>
              </w:rPr>
              <w:t xml:space="preserve">
жастан 18 </w:t>
            </w:r>
            <w:r>
              <w:br/>
            </w:r>
            <w:r>
              <w:rPr>
                <w:rFonts w:ascii="Times New Roman"/>
                <w:b w:val="false"/>
                <w:i w:val="false"/>
                <w:color w:val="000000"/>
                <w:sz w:val="20"/>
              </w:rPr>
              <w:t xml:space="preserve">
жасқа дейінгі)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r>
              <w:br/>
            </w:r>
            <w:r>
              <w:rPr>
                <w:rFonts w:ascii="Times New Roman"/>
                <w:b w:val="false"/>
                <w:i w:val="false"/>
                <w:color w:val="000000"/>
                <w:sz w:val="20"/>
              </w:rPr>
              <w:t xml:space="preserve">
(фланелден, </w:t>
            </w:r>
            <w:r>
              <w:br/>
            </w:r>
            <w:r>
              <w:rPr>
                <w:rFonts w:ascii="Times New Roman"/>
                <w:b w:val="false"/>
                <w:i w:val="false"/>
                <w:color w:val="000000"/>
                <w:sz w:val="20"/>
              </w:rPr>
              <w:t xml:space="preserve">
бумазиден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бұйымдар үшін </w:t>
            </w:r>
            <w:r>
              <w:br/>
            </w:r>
            <w:r>
              <w:rPr>
                <w:rFonts w:ascii="Times New Roman"/>
                <w:b w:val="false"/>
                <w:i w:val="false"/>
                <w:color w:val="000000"/>
                <w:sz w:val="20"/>
              </w:rPr>
              <w:t xml:space="preserve">
кемінде 70: </w:t>
            </w:r>
            <w:r>
              <w:br/>
            </w:r>
            <w:r>
              <w:rPr>
                <w:rFonts w:ascii="Times New Roman"/>
                <w:b w:val="false"/>
                <w:i w:val="false"/>
                <w:color w:val="000000"/>
                <w:sz w:val="20"/>
              </w:rPr>
              <w:t xml:space="preserve">
рұқсат етіледі)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Екінші қатардағы киімдер, </w:t>
            </w:r>
            <w:r>
              <w:br/>
            </w:r>
            <w:r>
              <w:rPr>
                <w:rFonts w:ascii="Times New Roman"/>
                <w:b w:val="false"/>
                <w:i w:val="false"/>
                <w:color w:val="000000"/>
                <w:sz w:val="20"/>
              </w:rPr>
              <w:t xml:space="preserve">
биялайлар </w:t>
            </w:r>
            <w:r>
              <w:rPr>
                <w:rFonts w:ascii="Times New Roman"/>
                <w:b w:val="false"/>
                <w:i w:val="false"/>
                <w:color w:val="000000"/>
                <w:vertAlign w:val="superscript"/>
              </w:rPr>
              <w:t xml:space="preserve">2) </w:t>
            </w:r>
            <w:r>
              <w:rPr>
                <w:rFonts w:ascii="Times New Roman"/>
                <w:b w:val="false"/>
                <w:i w:val="false"/>
                <w:color w:val="000000"/>
                <w:sz w:val="20"/>
              </w:rPr>
              <w:t xml:space="preserve">, қолғаптар </w:t>
            </w:r>
            <w:r>
              <w:rPr>
                <w:rFonts w:ascii="Times New Roman"/>
                <w:b w:val="false"/>
                <w:i w:val="false"/>
                <w:color w:val="000000"/>
                <w:vertAlign w:val="superscript"/>
              </w:rPr>
              <w:t xml:space="preserve">2) </w:t>
            </w:r>
            <w:r>
              <w:rPr>
                <w:rFonts w:ascii="Times New Roman"/>
                <w:b w:val="false"/>
                <w:i w:val="false"/>
                <w:color w:val="000000"/>
                <w:sz w:val="20"/>
              </w:rPr>
              <w:t xml:space="preserve">, бас киімдер </w:t>
            </w:r>
            <w:r>
              <w:rPr>
                <w:rFonts w:ascii="Times New Roman"/>
                <w:b w:val="false"/>
                <w:i w:val="false"/>
                <w:color w:val="000000"/>
                <w:vertAlign w:val="superscript"/>
              </w:rPr>
              <w:t xml:space="preserve">2)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62-74/40-48 </w:t>
            </w:r>
            <w:r>
              <w:br/>
            </w:r>
            <w:r>
              <w:rPr>
                <w:rFonts w:ascii="Times New Roman"/>
                <w:b w:val="false"/>
                <w:i w:val="false"/>
                <w:color w:val="000000"/>
                <w:sz w:val="20"/>
              </w:rPr>
              <w:t xml:space="preserve">
(1 жасқа </w:t>
            </w:r>
            <w:r>
              <w:br/>
            </w:r>
            <w:r>
              <w:rPr>
                <w:rFonts w:ascii="Times New Roman"/>
                <w:b w:val="false"/>
                <w:i w:val="false"/>
                <w:color w:val="000000"/>
                <w:sz w:val="20"/>
              </w:rPr>
              <w:t xml:space="preserve">
дейінгі)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r>
              <w:br/>
            </w:r>
            <w:r>
              <w:rPr>
                <w:rFonts w:ascii="Times New Roman"/>
                <w:b w:val="false"/>
                <w:i w:val="false"/>
                <w:color w:val="000000"/>
                <w:sz w:val="20"/>
              </w:rPr>
              <w:t xml:space="preserve">
(фланелден, </w:t>
            </w:r>
            <w:r>
              <w:br/>
            </w:r>
            <w:r>
              <w:rPr>
                <w:rFonts w:ascii="Times New Roman"/>
                <w:b w:val="false"/>
                <w:i w:val="false"/>
                <w:color w:val="000000"/>
                <w:sz w:val="20"/>
              </w:rPr>
              <w:t xml:space="preserve">
бумазиден, </w:t>
            </w:r>
            <w:r>
              <w:br/>
            </w:r>
            <w:r>
              <w:rPr>
                <w:rFonts w:ascii="Times New Roman"/>
                <w:b w:val="false"/>
                <w:i w:val="false"/>
                <w:color w:val="000000"/>
                <w:sz w:val="20"/>
              </w:rPr>
              <w:t xml:space="preserve">
джинсыдан, </w:t>
            </w:r>
            <w:r>
              <w:br/>
            </w:r>
            <w:r>
              <w:rPr>
                <w:rFonts w:ascii="Times New Roman"/>
                <w:b w:val="false"/>
                <w:i w:val="false"/>
                <w:color w:val="000000"/>
                <w:sz w:val="20"/>
              </w:rPr>
              <w:t xml:space="preserve">
ПУ жібі бар </w:t>
            </w:r>
            <w:r>
              <w:br/>
            </w:r>
            <w:r>
              <w:rPr>
                <w:rFonts w:ascii="Times New Roman"/>
                <w:b w:val="false"/>
                <w:i w:val="false"/>
                <w:color w:val="000000"/>
                <w:sz w:val="20"/>
              </w:rPr>
              <w:t xml:space="preserve">
материалдардан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бұйымдар үшін </w:t>
            </w:r>
            <w:r>
              <w:br/>
            </w:r>
            <w:r>
              <w:rPr>
                <w:rFonts w:ascii="Times New Roman"/>
                <w:b w:val="false"/>
                <w:i w:val="false"/>
                <w:color w:val="000000"/>
                <w:sz w:val="20"/>
              </w:rPr>
              <w:t xml:space="preserve">
кемінде 70: </w:t>
            </w:r>
            <w:r>
              <w:br/>
            </w:r>
            <w:r>
              <w:rPr>
                <w:rFonts w:ascii="Times New Roman"/>
                <w:b w:val="false"/>
                <w:i w:val="false"/>
                <w:color w:val="000000"/>
                <w:sz w:val="20"/>
              </w:rPr>
              <w:t xml:space="preserve">
рұқсат етіледі)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74-98/48-60 </w:t>
            </w:r>
            <w:r>
              <w:br/>
            </w:r>
            <w:r>
              <w:rPr>
                <w:rFonts w:ascii="Times New Roman"/>
                <w:b w:val="false"/>
                <w:i w:val="false"/>
                <w:color w:val="000000"/>
                <w:sz w:val="20"/>
              </w:rPr>
              <w:t xml:space="preserve">
(бөбектер 1 </w:t>
            </w:r>
            <w:r>
              <w:br/>
            </w:r>
            <w:r>
              <w:rPr>
                <w:rFonts w:ascii="Times New Roman"/>
                <w:b w:val="false"/>
                <w:i w:val="false"/>
                <w:color w:val="000000"/>
                <w:sz w:val="20"/>
              </w:rPr>
              <w:t xml:space="preserve">
жастан 3 жасқа </w:t>
            </w:r>
            <w:r>
              <w:br/>
            </w:r>
            <w:r>
              <w:rPr>
                <w:rFonts w:ascii="Times New Roman"/>
                <w:b w:val="false"/>
                <w:i w:val="false"/>
                <w:color w:val="000000"/>
                <w:sz w:val="20"/>
              </w:rPr>
              <w:t xml:space="preserve">
дейінгі)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r>
              <w:br/>
            </w:r>
            <w:r>
              <w:rPr>
                <w:rFonts w:ascii="Times New Roman"/>
                <w:b w:val="false"/>
                <w:i w:val="false"/>
                <w:color w:val="000000"/>
                <w:sz w:val="20"/>
              </w:rPr>
              <w:t xml:space="preserve">
(фланелден, </w:t>
            </w:r>
            <w:r>
              <w:br/>
            </w:r>
            <w:r>
              <w:rPr>
                <w:rFonts w:ascii="Times New Roman"/>
                <w:b w:val="false"/>
                <w:i w:val="false"/>
                <w:color w:val="000000"/>
                <w:sz w:val="20"/>
              </w:rPr>
              <w:t xml:space="preserve">
бумазиден, </w:t>
            </w:r>
            <w:r>
              <w:br/>
            </w:r>
            <w:r>
              <w:rPr>
                <w:rFonts w:ascii="Times New Roman"/>
                <w:b w:val="false"/>
                <w:i w:val="false"/>
                <w:color w:val="000000"/>
                <w:sz w:val="20"/>
              </w:rPr>
              <w:t xml:space="preserve">
джинсыдан, </w:t>
            </w:r>
            <w:r>
              <w:br/>
            </w:r>
            <w:r>
              <w:rPr>
                <w:rFonts w:ascii="Times New Roman"/>
                <w:b w:val="false"/>
                <w:i w:val="false"/>
                <w:color w:val="000000"/>
                <w:sz w:val="20"/>
              </w:rPr>
              <w:t xml:space="preserve">
ПУ жібі бар </w:t>
            </w:r>
            <w:r>
              <w:br/>
            </w:r>
            <w:r>
              <w:rPr>
                <w:rFonts w:ascii="Times New Roman"/>
                <w:b w:val="false"/>
                <w:i w:val="false"/>
                <w:color w:val="000000"/>
                <w:sz w:val="20"/>
              </w:rPr>
              <w:t xml:space="preserve">
материалдардан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бұйымдар үшін </w:t>
            </w:r>
            <w:r>
              <w:br/>
            </w:r>
            <w:r>
              <w:rPr>
                <w:rFonts w:ascii="Times New Roman"/>
                <w:b w:val="false"/>
                <w:i w:val="false"/>
                <w:color w:val="000000"/>
                <w:sz w:val="20"/>
              </w:rPr>
              <w:t xml:space="preserve">
кемінде 70: </w:t>
            </w:r>
            <w:r>
              <w:br/>
            </w:r>
            <w:r>
              <w:rPr>
                <w:rFonts w:ascii="Times New Roman"/>
                <w:b w:val="false"/>
                <w:i w:val="false"/>
                <w:color w:val="000000"/>
                <w:sz w:val="20"/>
              </w:rPr>
              <w:t xml:space="preserve">
рұқсат етіледі)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98-122/52-60 </w:t>
            </w:r>
            <w:r>
              <w:br/>
            </w:r>
            <w:r>
              <w:rPr>
                <w:rFonts w:ascii="Times New Roman"/>
                <w:b w:val="false"/>
                <w:i w:val="false"/>
                <w:color w:val="000000"/>
                <w:sz w:val="20"/>
              </w:rPr>
              <w:t xml:space="preserve">
(мектепке </w:t>
            </w:r>
            <w:r>
              <w:br/>
            </w:r>
            <w:r>
              <w:rPr>
                <w:rFonts w:ascii="Times New Roman"/>
                <w:b w:val="false"/>
                <w:i w:val="false"/>
                <w:color w:val="000000"/>
                <w:sz w:val="20"/>
              </w:rPr>
              <w:t xml:space="preserve">
дейінгі жас </w:t>
            </w:r>
            <w:r>
              <w:br/>
            </w:r>
            <w:r>
              <w:rPr>
                <w:rFonts w:ascii="Times New Roman"/>
                <w:b w:val="false"/>
                <w:i w:val="false"/>
                <w:color w:val="000000"/>
                <w:sz w:val="20"/>
              </w:rPr>
              <w:t xml:space="preserve">
топтар, 3 жас- </w:t>
            </w:r>
            <w:r>
              <w:br/>
            </w:r>
            <w:r>
              <w:rPr>
                <w:rFonts w:ascii="Times New Roman"/>
                <w:b w:val="false"/>
                <w:i w:val="false"/>
                <w:color w:val="000000"/>
                <w:sz w:val="20"/>
              </w:rPr>
              <w:t xml:space="preserve">
тан 6 жас 11 </w:t>
            </w:r>
            <w:r>
              <w:br/>
            </w:r>
            <w:r>
              <w:rPr>
                <w:rFonts w:ascii="Times New Roman"/>
                <w:b w:val="false"/>
                <w:i w:val="false"/>
                <w:color w:val="000000"/>
                <w:sz w:val="20"/>
              </w:rPr>
              <w:t xml:space="preserve">
айға дейінгі)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(эпизодтық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бұйымдары үшін </w:t>
            </w:r>
            <w:r>
              <w:br/>
            </w:r>
            <w:r>
              <w:rPr>
                <w:rFonts w:ascii="Times New Roman"/>
                <w:b w:val="false"/>
                <w:i w:val="false"/>
                <w:color w:val="000000"/>
                <w:sz w:val="20"/>
              </w:rPr>
              <w:t xml:space="preserve">
кемінде </w:t>
            </w:r>
            <w:r>
              <w:br/>
            </w:r>
            <w:r>
              <w:rPr>
                <w:rFonts w:ascii="Times New Roman"/>
                <w:b w:val="false"/>
                <w:i w:val="false"/>
                <w:color w:val="000000"/>
                <w:sz w:val="20"/>
              </w:rPr>
              <w:t xml:space="preserve">
4 рұқсат </w:t>
            </w:r>
            <w:r>
              <w:br/>
            </w:r>
            <w:r>
              <w:rPr>
                <w:rFonts w:ascii="Times New Roman"/>
                <w:b w:val="false"/>
                <w:i w:val="false"/>
                <w:color w:val="000000"/>
                <w:sz w:val="20"/>
              </w:rPr>
              <w:t xml:space="preserve">
етіледі)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122-176/60-84 </w:t>
            </w:r>
            <w:r>
              <w:br/>
            </w:r>
            <w:r>
              <w:rPr>
                <w:rFonts w:ascii="Times New Roman"/>
                <w:b w:val="false"/>
                <w:i w:val="false"/>
                <w:color w:val="000000"/>
                <w:sz w:val="20"/>
              </w:rPr>
              <w:t xml:space="preserve">
(мектеп жасын- </w:t>
            </w:r>
            <w:r>
              <w:br/>
            </w:r>
            <w:r>
              <w:rPr>
                <w:rFonts w:ascii="Times New Roman"/>
                <w:b w:val="false"/>
                <w:i w:val="false"/>
                <w:color w:val="000000"/>
                <w:sz w:val="20"/>
              </w:rPr>
              <w:t xml:space="preserve">
дағы топтар, 7 </w:t>
            </w:r>
            <w:r>
              <w:br/>
            </w:r>
            <w:r>
              <w:rPr>
                <w:rFonts w:ascii="Times New Roman"/>
                <w:b w:val="false"/>
                <w:i w:val="false"/>
                <w:color w:val="000000"/>
                <w:sz w:val="20"/>
              </w:rPr>
              <w:t xml:space="preserve">
жастан 14 жас- </w:t>
            </w:r>
            <w:r>
              <w:br/>
            </w:r>
            <w:r>
              <w:rPr>
                <w:rFonts w:ascii="Times New Roman"/>
                <w:b w:val="false"/>
                <w:i w:val="false"/>
                <w:color w:val="000000"/>
                <w:sz w:val="20"/>
              </w:rPr>
              <w:t xml:space="preserve">
қа дейінгі)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158-194/88-104 </w:t>
            </w:r>
            <w:r>
              <w:br/>
            </w:r>
            <w:r>
              <w:rPr>
                <w:rFonts w:ascii="Times New Roman"/>
                <w:b w:val="false"/>
                <w:i w:val="false"/>
                <w:color w:val="000000"/>
                <w:sz w:val="20"/>
              </w:rPr>
              <w:t xml:space="preserve">
(жасөспірімдер </w:t>
            </w:r>
            <w:r>
              <w:br/>
            </w:r>
            <w:r>
              <w:rPr>
                <w:rFonts w:ascii="Times New Roman"/>
                <w:b w:val="false"/>
                <w:i w:val="false"/>
                <w:color w:val="000000"/>
                <w:sz w:val="20"/>
              </w:rPr>
              <w:t xml:space="preserve">
жас тобы 14 </w:t>
            </w:r>
            <w:r>
              <w:br/>
            </w:r>
            <w:r>
              <w:rPr>
                <w:rFonts w:ascii="Times New Roman"/>
                <w:b w:val="false"/>
                <w:i w:val="false"/>
                <w:color w:val="000000"/>
                <w:sz w:val="20"/>
              </w:rPr>
              <w:t xml:space="preserve">
жастан 18 жасқа </w:t>
            </w:r>
            <w:r>
              <w:br/>
            </w:r>
            <w:r>
              <w:rPr>
                <w:rFonts w:ascii="Times New Roman"/>
                <w:b w:val="false"/>
                <w:i w:val="false"/>
                <w:color w:val="000000"/>
                <w:sz w:val="20"/>
              </w:rPr>
              <w:t xml:space="preserve">
дейінгі)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r>
              <w:br/>
            </w: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Үшінші қатардағы киімдер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62-98/40-60 </w:t>
            </w:r>
            <w:r>
              <w:br/>
            </w:r>
            <w:r>
              <w:rPr>
                <w:rFonts w:ascii="Times New Roman"/>
                <w:b w:val="false"/>
                <w:i w:val="false"/>
                <w:color w:val="000000"/>
                <w:sz w:val="20"/>
              </w:rPr>
              <w:t xml:space="preserve">
(бөбектер, 1 </w:t>
            </w:r>
            <w:r>
              <w:br/>
            </w:r>
            <w:r>
              <w:rPr>
                <w:rFonts w:ascii="Times New Roman"/>
                <w:b w:val="false"/>
                <w:i w:val="false"/>
                <w:color w:val="000000"/>
                <w:sz w:val="20"/>
              </w:rPr>
              <w:t xml:space="preserve">
жастан 3 жасқа </w:t>
            </w:r>
            <w:r>
              <w:br/>
            </w:r>
            <w:r>
              <w:rPr>
                <w:rFonts w:ascii="Times New Roman"/>
                <w:b w:val="false"/>
                <w:i w:val="false"/>
                <w:color w:val="000000"/>
                <w:sz w:val="20"/>
              </w:rPr>
              <w:t xml:space="preserve">
дейінгі)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(астар)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52-84/98-176 </w:t>
            </w:r>
            <w:r>
              <w:br/>
            </w:r>
            <w:r>
              <w:rPr>
                <w:rFonts w:ascii="Times New Roman"/>
                <w:b w:val="false"/>
                <w:i w:val="false"/>
                <w:color w:val="000000"/>
                <w:sz w:val="20"/>
              </w:rPr>
              <w:t xml:space="preserve">
(мектепке </w:t>
            </w:r>
            <w:r>
              <w:br/>
            </w:r>
            <w:r>
              <w:rPr>
                <w:rFonts w:ascii="Times New Roman"/>
                <w:b w:val="false"/>
                <w:i w:val="false"/>
                <w:color w:val="000000"/>
                <w:sz w:val="20"/>
              </w:rPr>
              <w:t xml:space="preserve">
дейінгі, мектеп </w:t>
            </w:r>
            <w:r>
              <w:br/>
            </w:r>
            <w:r>
              <w:rPr>
                <w:rFonts w:ascii="Times New Roman"/>
                <w:b w:val="false"/>
                <w:i w:val="false"/>
                <w:color w:val="000000"/>
                <w:sz w:val="20"/>
              </w:rPr>
              <w:t xml:space="preserve">
жасындағы топтар </w:t>
            </w:r>
            <w:r>
              <w:br/>
            </w:r>
            <w:r>
              <w:rPr>
                <w:rFonts w:ascii="Times New Roman"/>
                <w:b w:val="false"/>
                <w:i w:val="false"/>
                <w:color w:val="000000"/>
                <w:sz w:val="20"/>
              </w:rPr>
              <w:t xml:space="preserve">
3 жастан 14 </w:t>
            </w:r>
            <w:r>
              <w:br/>
            </w:r>
            <w:r>
              <w:rPr>
                <w:rFonts w:ascii="Times New Roman"/>
                <w:b w:val="false"/>
                <w:i w:val="false"/>
                <w:color w:val="000000"/>
                <w:sz w:val="20"/>
              </w:rPr>
              <w:t xml:space="preserve">
жасқа дейінгі)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(астар)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88-104/164-194 </w:t>
            </w:r>
            <w:r>
              <w:br/>
            </w:r>
            <w:r>
              <w:rPr>
                <w:rFonts w:ascii="Times New Roman"/>
                <w:b w:val="false"/>
                <w:i w:val="false"/>
                <w:color w:val="000000"/>
                <w:sz w:val="20"/>
              </w:rPr>
              <w:t xml:space="preserve">
(жасөспірімдер </w:t>
            </w:r>
            <w:r>
              <w:br/>
            </w:r>
            <w:r>
              <w:rPr>
                <w:rFonts w:ascii="Times New Roman"/>
                <w:b w:val="false"/>
                <w:i w:val="false"/>
                <w:color w:val="000000"/>
                <w:sz w:val="20"/>
              </w:rPr>
              <w:t xml:space="preserve">
жас тобы 14 </w:t>
            </w:r>
            <w:r>
              <w:br/>
            </w:r>
            <w:r>
              <w:rPr>
                <w:rFonts w:ascii="Times New Roman"/>
                <w:b w:val="false"/>
                <w:i w:val="false"/>
                <w:color w:val="000000"/>
                <w:sz w:val="20"/>
              </w:rPr>
              <w:t xml:space="preserve">
жастан 18 жасқа </w:t>
            </w:r>
            <w:r>
              <w:br/>
            </w:r>
            <w:r>
              <w:rPr>
                <w:rFonts w:ascii="Times New Roman"/>
                <w:b w:val="false"/>
                <w:i w:val="false"/>
                <w:color w:val="000000"/>
                <w:sz w:val="20"/>
              </w:rPr>
              <w:t xml:space="preserve">
дейінгі)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300 - трикотаж </w:t>
            </w:r>
            <w:r>
              <w:br/>
            </w:r>
            <w:r>
              <w:rPr>
                <w:rFonts w:ascii="Times New Roman"/>
                <w:b w:val="false"/>
                <w:i w:val="false"/>
                <w:color w:val="000000"/>
                <w:sz w:val="20"/>
              </w:rPr>
              <w:t xml:space="preserve">
полотендер үшін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Стеган көрпе, жастықтар, төсек керек-жарақтары, шарфтар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көрпесі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(астар)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(астар)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(астар)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жастығы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 керек- </w:t>
            </w:r>
            <w:r>
              <w:br/>
            </w:r>
            <w:r>
              <w:rPr>
                <w:rFonts w:ascii="Times New Roman"/>
                <w:b w:val="false"/>
                <w:i w:val="false"/>
                <w:color w:val="000000"/>
                <w:sz w:val="20"/>
              </w:rPr>
              <w:t xml:space="preserve">
жарақтары соның </w:t>
            </w:r>
            <w:r>
              <w:br/>
            </w:r>
            <w:r>
              <w:rPr>
                <w:rFonts w:ascii="Times New Roman"/>
                <w:b w:val="false"/>
                <w:i w:val="false"/>
                <w:color w:val="000000"/>
                <w:sz w:val="20"/>
              </w:rPr>
              <w:t xml:space="preserve">
ішінде балалар </w:t>
            </w:r>
            <w:r>
              <w:br/>
            </w:r>
            <w:r>
              <w:rPr>
                <w:rFonts w:ascii="Times New Roman"/>
                <w:b w:val="false"/>
                <w:i w:val="false"/>
                <w:color w:val="000000"/>
                <w:sz w:val="20"/>
              </w:rPr>
              <w:t xml:space="preserve">
керуетіне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(балдахиндер, </w:t>
            </w:r>
            <w:r>
              <w:br/>
            </w:r>
            <w:r>
              <w:rPr>
                <w:rFonts w:ascii="Times New Roman"/>
                <w:b w:val="false"/>
                <w:i w:val="false"/>
                <w:color w:val="000000"/>
                <w:sz w:val="20"/>
              </w:rPr>
              <w:t xml:space="preserve">
білікшелер </w:t>
            </w:r>
            <w:r>
              <w:br/>
            </w:r>
            <w:r>
              <w:rPr>
                <w:rFonts w:ascii="Times New Roman"/>
                <w:b w:val="false"/>
                <w:i w:val="false"/>
                <w:color w:val="000000"/>
                <w:sz w:val="20"/>
              </w:rPr>
              <w:t xml:space="preserve">
және т.б.)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(пайдалану- </w:t>
            </w:r>
            <w:r>
              <w:br/>
            </w:r>
            <w:r>
              <w:rPr>
                <w:rFonts w:ascii="Times New Roman"/>
                <w:b w:val="false"/>
                <w:i w:val="false"/>
                <w:color w:val="000000"/>
                <w:sz w:val="20"/>
              </w:rPr>
              <w:t xml:space="preserve">
шының терісіне </w:t>
            </w:r>
            <w:r>
              <w:br/>
            </w:r>
            <w:r>
              <w:rPr>
                <w:rFonts w:ascii="Times New Roman"/>
                <w:b w:val="false"/>
                <w:i w:val="false"/>
                <w:color w:val="000000"/>
                <w:sz w:val="20"/>
              </w:rPr>
              <w:t xml:space="preserve">
тимейтін </w:t>
            </w:r>
            <w:r>
              <w:br/>
            </w:r>
            <w:r>
              <w:rPr>
                <w:rFonts w:ascii="Times New Roman"/>
                <w:b w:val="false"/>
                <w:i w:val="false"/>
                <w:color w:val="000000"/>
                <w:sz w:val="20"/>
              </w:rPr>
              <w:t xml:space="preserve">
бұйымдар үшін)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шарфы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Дайын бөлек тоқыма бұйымдары (сүлгі, көрпе және т.б.)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сүлгісі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w:t>
            </w:r>
            <w:r>
              <w:br/>
            </w:r>
            <w:r>
              <w:rPr>
                <w:rFonts w:ascii="Times New Roman"/>
                <w:b w:val="false"/>
                <w:i w:val="false"/>
                <w:color w:val="000000"/>
                <w:sz w:val="20"/>
              </w:rPr>
              <w:t xml:space="preserve">
сіңіргіштігі 10 минутта </w:t>
            </w:r>
            <w:r>
              <w:br/>
            </w:r>
            <w:r>
              <w:rPr>
                <w:rFonts w:ascii="Times New Roman"/>
                <w:b w:val="false"/>
                <w:i w:val="false"/>
                <w:color w:val="000000"/>
                <w:sz w:val="20"/>
              </w:rPr>
              <w:t xml:space="preserve">
300 % кем емес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көрпесі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bl>
    <w:bookmarkStart w:name="z233" w:id="138"/>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жүзу киімдерінің су сіңіргіштігі; шұлық-ұйық бұйымдары ауа өткізгіштігі анықталмайды.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қолғаптарда, биялайларда, бас киімдерде - ылғал жұтқыштығы, ауа өткізгіштігі анықталмайды. </w:t>
      </w:r>
      <w:r>
        <w:br/>
      </w:r>
      <w:r>
        <w:rPr>
          <w:rFonts w:ascii="Times New Roman"/>
          <w:b w:val="false"/>
          <w:i w:val="false"/>
          <w:color w:val="000000"/>
          <w:sz w:val="28"/>
        </w:rPr>
        <w:t xml:space="preserve">
      7. Жаңа туған нәрестелерге арналған іш-киімдер табиғи шикізаттан (мақта, зығыр, жүн) дайындалуы тиіс. Жаңа туған балаларға арналған іш-киімдердің қосылған тігісі сыртынан болуы керек. Шала туған балаларға арналған бұйымдардың конструкциясында баланың басы мен денесі түймелерге, кнопкаларға көрсетілген бөлшектерге жанасуы мүмкін жерлерде тігістері мен қиықтары болмауы керек. </w:t>
      </w:r>
      <w:r>
        <w:br/>
      </w:r>
      <w:r>
        <w:rPr>
          <w:rFonts w:ascii="Times New Roman"/>
          <w:b w:val="false"/>
          <w:i w:val="false"/>
          <w:color w:val="000000"/>
          <w:sz w:val="28"/>
        </w:rPr>
        <w:t xml:space="preserve">
      Бала денесімен жанаспайтын жерлерде химиялық жіптермен тігістерге арналған талшықтарды қолдануға рұқсат етіледі. </w:t>
      </w:r>
      <w:r>
        <w:br/>
      </w:r>
      <w:r>
        <w:rPr>
          <w:rFonts w:ascii="Times New Roman"/>
          <w:b w:val="false"/>
          <w:i w:val="false"/>
          <w:color w:val="000000"/>
          <w:sz w:val="28"/>
        </w:rPr>
        <w:t xml:space="preserve">
      Аз уақытқа арналған (кемінде екі сағат) бұйымдарда химиялық материалдардан (шілтерлер, тігіс, кестелер, жапсырмалар) әрлеуге рұқсат етіледі. Әрлеу баланың терісіне тікелей жанаспауы тиіс. </w:t>
      </w:r>
      <w:r>
        <w:br/>
      </w:r>
      <w:r>
        <w:rPr>
          <w:rFonts w:ascii="Times New Roman"/>
          <w:b w:val="false"/>
          <w:i w:val="false"/>
          <w:color w:val="000000"/>
          <w:sz w:val="28"/>
        </w:rPr>
        <w:t>
</w:t>
      </w:r>
      <w:r>
        <w:rPr>
          <w:rFonts w:ascii="Times New Roman"/>
          <w:b w:val="false"/>
          <w:i w:val="false"/>
          <w:color w:val="000000"/>
          <w:sz w:val="28"/>
        </w:rPr>
        <w:t xml:space="preserve">
      8. Үшінші қатардағы киімді қолданған кезде астарсыз балалар бұйымдарындағы ауа өткізгіштігі үстінен 10 дм </w:t>
      </w:r>
      <w:r>
        <w:rPr>
          <w:rFonts w:ascii="Times New Roman"/>
          <w:b w:val="false"/>
          <w:i w:val="false"/>
          <w:color w:val="000000"/>
          <w:vertAlign w:val="superscript"/>
        </w:rPr>
        <w:t xml:space="preserve">3 </w:t>
      </w:r>
      <w:r>
        <w:rPr>
          <w:rFonts w:ascii="Times New Roman"/>
          <w:b w:val="false"/>
          <w:i w:val="false"/>
          <w:color w:val="000000"/>
          <w:sz w:val="28"/>
        </w:rPr>
        <w:t xml:space="preserve">/м </w:t>
      </w:r>
      <w:r>
        <w:rPr>
          <w:rFonts w:ascii="Times New Roman"/>
          <w:b w:val="false"/>
          <w:i w:val="false"/>
          <w:color w:val="000000"/>
          <w:vertAlign w:val="superscript"/>
        </w:rPr>
        <w:t xml:space="preserve">2 </w:t>
      </w:r>
      <w:r>
        <w:rPr>
          <w:rFonts w:ascii="Times New Roman"/>
          <w:b w:val="false"/>
          <w:i w:val="false"/>
          <w:color w:val="000000"/>
          <w:sz w:val="28"/>
        </w:rPr>
        <w:t xml:space="preserve">с үстіңгі материалдарда ауа алмасуды қамтамасыз ету үшін құрамды элементтер қарастырылуы тиіс. </w:t>
      </w:r>
      <w:r>
        <w:br/>
      </w:r>
      <w:r>
        <w:rPr>
          <w:rFonts w:ascii="Times New Roman"/>
          <w:b w:val="false"/>
          <w:i w:val="false"/>
          <w:color w:val="000000"/>
          <w:sz w:val="28"/>
        </w:rPr>
        <w:t>
</w:t>
      </w:r>
      <w:r>
        <w:rPr>
          <w:rFonts w:ascii="Times New Roman"/>
          <w:b w:val="false"/>
          <w:i w:val="false"/>
          <w:color w:val="000000"/>
          <w:sz w:val="28"/>
        </w:rPr>
        <w:t xml:space="preserve">
      9. Бұйымдар боялуының тұрақтылығы 3-кестеде көрсетілген нормадан кем болмауы керек. </w:t>
      </w:r>
    </w:p>
    <w:bookmarkEnd w:id="138"/>
    <w:bookmarkStart w:name="z99" w:id="139"/>
    <w:p>
      <w:pPr>
        <w:spacing w:after="0"/>
        <w:ind w:left="0"/>
        <w:jc w:val="both"/>
      </w:pPr>
      <w:r>
        <w:rPr>
          <w:rFonts w:ascii="Times New Roman"/>
          <w:b w:val="false"/>
          <w:i w:val="false"/>
          <w:color w:val="000000"/>
          <w:sz w:val="28"/>
        </w:rPr>
        <w:t xml:space="preserve">
                                                         3-кесте </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3373"/>
        <w:gridCol w:w="2713"/>
        <w:gridCol w:w="269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атауы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Әсер ету түрі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Боялуды </w:t>
            </w:r>
            <w:r>
              <w:br/>
            </w:r>
            <w:r>
              <w:rPr>
                <w:rFonts w:ascii="Times New Roman"/>
                <w:b w:val="false"/>
                <w:i w:val="false"/>
                <w:color w:val="000000"/>
                <w:sz w:val="20"/>
              </w:rPr>
              <w:t xml:space="preserve">
өзгертетін </w:t>
            </w:r>
            <w:r>
              <w:br/>
            </w:r>
            <w:r>
              <w:rPr>
                <w:rFonts w:ascii="Times New Roman"/>
                <w:b w:val="false"/>
                <w:i w:val="false"/>
                <w:color w:val="000000"/>
                <w:sz w:val="20"/>
              </w:rPr>
              <w:t xml:space="preserve">
балл </w:t>
            </w:r>
            <w:r>
              <w:br/>
            </w:r>
            <w:r>
              <w:rPr>
                <w:rFonts w:ascii="Times New Roman"/>
                <w:b w:val="false"/>
                <w:i w:val="false"/>
                <w:color w:val="000000"/>
                <w:sz w:val="20"/>
              </w:rPr>
              <w:t xml:space="preserve">
тұрақтылығы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r>
              <w:br/>
            </w:r>
            <w:r>
              <w:rPr>
                <w:rFonts w:ascii="Times New Roman"/>
                <w:b w:val="false"/>
                <w:i w:val="false"/>
                <w:color w:val="000000"/>
                <w:sz w:val="20"/>
              </w:rPr>
              <w:t xml:space="preserve">
материалды </w:t>
            </w:r>
            <w:r>
              <w:br/>
            </w:r>
            <w:r>
              <w:rPr>
                <w:rFonts w:ascii="Times New Roman"/>
                <w:b w:val="false"/>
                <w:i w:val="false"/>
                <w:color w:val="000000"/>
                <w:sz w:val="20"/>
              </w:rPr>
              <w:t xml:space="preserve">
кем </w:t>
            </w:r>
            <w:r>
              <w:br/>
            </w:r>
            <w:r>
              <w:rPr>
                <w:rFonts w:ascii="Times New Roman"/>
                <w:b w:val="false"/>
                <w:i w:val="false"/>
                <w:color w:val="000000"/>
                <w:sz w:val="20"/>
              </w:rPr>
              <w:t xml:space="preserve">
боямайтын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Киім, тігін </w:t>
            </w:r>
            <w:r>
              <w:br/>
            </w:r>
            <w:r>
              <w:rPr>
                <w:rFonts w:ascii="Times New Roman"/>
                <w:b w:val="false"/>
                <w:i w:val="false"/>
                <w:color w:val="000000"/>
                <w:sz w:val="20"/>
              </w:rPr>
              <w:t xml:space="preserve">
бұйымдары, </w:t>
            </w:r>
            <w:r>
              <w:br/>
            </w:r>
            <w:r>
              <w:rPr>
                <w:rFonts w:ascii="Times New Roman"/>
                <w:b w:val="false"/>
                <w:i w:val="false"/>
                <w:color w:val="000000"/>
                <w:sz w:val="20"/>
              </w:rPr>
              <w:t xml:space="preserve">
материалы: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іш-киім, жейде, </w:t>
            </w:r>
            <w:r>
              <w:br/>
            </w:r>
            <w:r>
              <w:rPr>
                <w:rFonts w:ascii="Times New Roman"/>
                <w:b w:val="false"/>
                <w:i w:val="false"/>
                <w:color w:val="000000"/>
                <w:sz w:val="20"/>
              </w:rPr>
              <w:t xml:space="preserve">
бас киімдер </w:t>
            </w:r>
            <w:r>
              <w:br/>
            </w:r>
            <w:r>
              <w:rPr>
                <w:rFonts w:ascii="Times New Roman"/>
                <w:b w:val="false"/>
                <w:i w:val="false"/>
                <w:color w:val="000000"/>
                <w:sz w:val="20"/>
              </w:rPr>
              <w:t xml:space="preserve">
(жаздық),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ысқылау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астар екінші </w:t>
            </w:r>
            <w:r>
              <w:br/>
            </w:r>
            <w:r>
              <w:rPr>
                <w:rFonts w:ascii="Times New Roman"/>
                <w:b w:val="false"/>
                <w:i w:val="false"/>
                <w:color w:val="000000"/>
                <w:sz w:val="20"/>
              </w:rPr>
              <w:t xml:space="preserve">
қатардағы киімдерге </w:t>
            </w:r>
            <w:r>
              <w:br/>
            </w:r>
            <w:r>
              <w:rPr>
                <w:rFonts w:ascii="Times New Roman"/>
                <w:b w:val="false"/>
                <w:i w:val="false"/>
                <w:color w:val="000000"/>
                <w:sz w:val="20"/>
              </w:rPr>
              <w:t xml:space="preserve">
арналған көйлектік </w:t>
            </w:r>
            <w:r>
              <w:br/>
            </w:r>
            <w:r>
              <w:rPr>
                <w:rFonts w:ascii="Times New Roman"/>
                <w:b w:val="false"/>
                <w:i w:val="false"/>
                <w:color w:val="000000"/>
                <w:sz w:val="20"/>
              </w:rPr>
              <w:t xml:space="preserve">
материалдар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ысқылау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қатардағы </w:t>
            </w:r>
            <w:r>
              <w:br/>
            </w:r>
            <w:r>
              <w:rPr>
                <w:rFonts w:ascii="Times New Roman"/>
                <w:b w:val="false"/>
                <w:i w:val="false"/>
                <w:color w:val="000000"/>
                <w:sz w:val="20"/>
              </w:rPr>
              <w:t xml:space="preserve">
киімдерге арналған </w:t>
            </w:r>
            <w:r>
              <w:br/>
            </w:r>
            <w:r>
              <w:rPr>
                <w:rFonts w:ascii="Times New Roman"/>
                <w:b w:val="false"/>
                <w:i w:val="false"/>
                <w:color w:val="000000"/>
                <w:sz w:val="20"/>
              </w:rPr>
              <w:t xml:space="preserve">
сыртқы киім, тігін </w:t>
            </w:r>
            <w:r>
              <w:br/>
            </w:r>
            <w:r>
              <w:rPr>
                <w:rFonts w:ascii="Times New Roman"/>
                <w:b w:val="false"/>
                <w:i w:val="false"/>
                <w:color w:val="000000"/>
                <w:sz w:val="20"/>
              </w:rPr>
              <w:t xml:space="preserve">
бұйымдары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Жуу (тазалау),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ысқылау,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дистилденген су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Трикотаж: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 киім,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ысқылау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ысқылау,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дистилденген су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шұлық-ұйық, </w:t>
            </w:r>
            <w:r>
              <w:br/>
            </w:r>
            <w:r>
              <w:rPr>
                <w:rFonts w:ascii="Times New Roman"/>
                <w:b w:val="false"/>
                <w:i w:val="false"/>
                <w:color w:val="000000"/>
                <w:sz w:val="20"/>
              </w:rPr>
              <w:t xml:space="preserve">
қолғап, шарфтар, </w:t>
            </w:r>
            <w:r>
              <w:br/>
            </w:r>
            <w:r>
              <w:rPr>
                <w:rFonts w:ascii="Times New Roman"/>
                <w:b w:val="false"/>
                <w:i w:val="false"/>
                <w:color w:val="000000"/>
                <w:sz w:val="20"/>
              </w:rPr>
              <w:t xml:space="preserve">
шапкалар және т.б.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ысқылау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жүзу киімдері </w:t>
            </w:r>
            <w:r>
              <w:br/>
            </w:r>
            <w:r>
              <w:rPr>
                <w:rFonts w:ascii="Times New Roman"/>
                <w:b w:val="false"/>
                <w:i w:val="false"/>
                <w:color w:val="000000"/>
                <w:sz w:val="20"/>
              </w:rPr>
              <w:t xml:space="preserve">
және ұқсас бұйымдар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суы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көрпелер, </w:t>
            </w:r>
            <w:r>
              <w:br/>
            </w:r>
            <w:r>
              <w:rPr>
                <w:rFonts w:ascii="Times New Roman"/>
                <w:b w:val="false"/>
                <w:i w:val="false"/>
                <w:color w:val="000000"/>
                <w:sz w:val="20"/>
              </w:rPr>
              <w:t xml:space="preserve">
орамалдар, сүлгілер </w:t>
            </w:r>
            <w:r>
              <w:br/>
            </w:r>
            <w:r>
              <w:rPr>
                <w:rFonts w:ascii="Times New Roman"/>
                <w:b w:val="false"/>
                <w:i w:val="false"/>
                <w:color w:val="000000"/>
                <w:sz w:val="20"/>
              </w:rPr>
              <w:t xml:space="preserve">
және басқа да </w:t>
            </w:r>
            <w:r>
              <w:br/>
            </w:r>
            <w:r>
              <w:rPr>
                <w:rFonts w:ascii="Times New Roman"/>
                <w:b w:val="false"/>
                <w:i w:val="false"/>
                <w:color w:val="000000"/>
                <w:sz w:val="20"/>
              </w:rPr>
              <w:t xml:space="preserve">
бұйымдар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ысқылау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ысқылау,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bookmarkStart w:name="z236" w:id="140"/>
    <w:p>
      <w:pPr>
        <w:spacing w:after="0"/>
        <w:ind w:left="0"/>
        <w:jc w:val="both"/>
      </w:pPr>
      <w:r>
        <w:rPr>
          <w:rFonts w:ascii="Times New Roman"/>
          <w:b w:val="false"/>
          <w:i w:val="false"/>
          <w:color w:val="000000"/>
          <w:sz w:val="28"/>
        </w:rPr>
        <w:t xml:space="preserve">
      10. "Балалар" деген таңбамен мақсатты көрсетіліммен нарықта айналымға келіп түскен тоқыма материалдар қауіпсіздігі бойынша материалдың мақсаты мен түріне байланысты 2, 3, 6, 7-кестенің талаптарына сәйкес келуі тиіс. </w:t>
      </w:r>
    </w:p>
    <w:bookmarkEnd w:id="140"/>
    <w:bookmarkStart w:name="z100" w:id="141"/>
    <w:p>
      <w:pPr>
        <w:spacing w:after="0"/>
        <w:ind w:left="0"/>
        <w:jc w:val="left"/>
      </w:pPr>
      <w:r>
        <w:rPr>
          <w:rFonts w:ascii="Times New Roman"/>
          <w:b/>
          <w:i w:val="false"/>
          <w:color w:val="000000"/>
        </w:rPr>
        <w:t xml:space="preserve"> 
2. Былғарыдан жасалған киім мен бұйымға қойылатын талаптар </w:t>
      </w:r>
    </w:p>
    <w:bookmarkEnd w:id="141"/>
    <w:bookmarkStart w:name="z237" w:id="142"/>
    <w:p>
      <w:pPr>
        <w:spacing w:after="0"/>
        <w:ind w:left="0"/>
        <w:jc w:val="both"/>
      </w:pPr>
      <w:r>
        <w:rPr>
          <w:rFonts w:ascii="Times New Roman"/>
          <w:b w:val="false"/>
          <w:i w:val="false"/>
          <w:color w:val="000000"/>
          <w:sz w:val="28"/>
        </w:rPr>
        <w:t xml:space="preserve">
      11. Балаларға арналған өнімдерді жасау үшін былғарының қауіпсіздігін сипаттайтын көрсеткіштердің номенклатурасы мен нормасы 4-кестеде келтірілген. </w:t>
      </w:r>
    </w:p>
    <w:bookmarkEnd w:id="142"/>
    <w:bookmarkStart w:name="z101" w:id="143"/>
    <w:p>
      <w:pPr>
        <w:spacing w:after="0"/>
        <w:ind w:left="0"/>
        <w:jc w:val="both"/>
      </w:pPr>
      <w:r>
        <w:rPr>
          <w:rFonts w:ascii="Times New Roman"/>
          <w:b w:val="false"/>
          <w:i w:val="false"/>
          <w:color w:val="000000"/>
          <w:sz w:val="28"/>
        </w:rPr>
        <w:t xml:space="preserve">
                                                      4-кесте </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5533"/>
        <w:gridCol w:w="3533"/>
      </w:tblGrid>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Бұйымның атауы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Қасиеттер көрсеткішінің </w:t>
            </w:r>
            <w:r>
              <w:br/>
            </w:r>
            <w:r>
              <w:rPr>
                <w:rFonts w:ascii="Times New Roman"/>
                <w:b w:val="false"/>
                <w:i w:val="false"/>
                <w:color w:val="000000"/>
                <w:sz w:val="20"/>
              </w:rPr>
              <w:t xml:space="preserve">
атауы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нормаланатын </w:t>
            </w:r>
            <w:r>
              <w:br/>
            </w:r>
            <w:r>
              <w:rPr>
                <w:rFonts w:ascii="Times New Roman"/>
                <w:b w:val="false"/>
                <w:i w:val="false"/>
                <w:color w:val="000000"/>
                <w:sz w:val="20"/>
              </w:rPr>
              <w:t xml:space="preserve">
мәні </w:t>
            </w:r>
          </w:p>
        </w:tc>
      </w:tr>
      <w:tr>
        <w:trPr>
          <w:trHeight w:val="3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киім, </w:t>
            </w:r>
            <w:r>
              <w:br/>
            </w:r>
            <w:r>
              <w:rPr>
                <w:rFonts w:ascii="Times New Roman"/>
                <w:b w:val="false"/>
                <w:i w:val="false"/>
                <w:color w:val="000000"/>
                <w:sz w:val="20"/>
              </w:rPr>
              <w:t xml:space="preserve">
бас киім, </w:t>
            </w:r>
            <w:r>
              <w:br/>
            </w:r>
            <w:r>
              <w:rPr>
                <w:rFonts w:ascii="Times New Roman"/>
                <w:b w:val="false"/>
                <w:i w:val="false"/>
                <w:color w:val="000000"/>
                <w:sz w:val="20"/>
              </w:rPr>
              <w:t xml:space="preserve">
қолғап, </w:t>
            </w:r>
            <w:r>
              <w:br/>
            </w:r>
            <w:r>
              <w:rPr>
                <w:rFonts w:ascii="Times New Roman"/>
                <w:b w:val="false"/>
                <w:i w:val="false"/>
                <w:color w:val="000000"/>
                <w:sz w:val="20"/>
              </w:rPr>
              <w:t xml:space="preserve">
биялай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Бояудың құрғақ ысқылауға </w:t>
            </w:r>
            <w:r>
              <w:br/>
            </w:r>
            <w:r>
              <w:rPr>
                <w:rFonts w:ascii="Times New Roman"/>
                <w:b w:val="false"/>
                <w:i w:val="false"/>
                <w:color w:val="000000"/>
                <w:sz w:val="20"/>
              </w:rPr>
              <w:t xml:space="preserve">
тұрақтылығы, балл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3 </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Формальдегидтің салмақ </w:t>
            </w:r>
            <w:r>
              <w:br/>
            </w:r>
            <w:r>
              <w:rPr>
                <w:rFonts w:ascii="Times New Roman"/>
                <w:b w:val="false"/>
                <w:i w:val="false"/>
                <w:color w:val="000000"/>
                <w:sz w:val="20"/>
              </w:rPr>
              <w:t xml:space="preserve">
үлесі, мкг/г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 емес 20 </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Үлбірдегі су сіңіретін </w:t>
            </w:r>
            <w:r>
              <w:br/>
            </w:r>
            <w:r>
              <w:rPr>
                <w:rFonts w:ascii="Times New Roman"/>
                <w:b w:val="false"/>
                <w:i w:val="false"/>
                <w:color w:val="000000"/>
                <w:sz w:val="20"/>
              </w:rPr>
              <w:t xml:space="preserve">
хромның салмақ үлесі (ҮІ), </w:t>
            </w:r>
            <w:r>
              <w:br/>
            </w:r>
            <w:r>
              <w:rPr>
                <w:rFonts w:ascii="Times New Roman"/>
                <w:b w:val="false"/>
                <w:i w:val="false"/>
                <w:color w:val="000000"/>
                <w:sz w:val="20"/>
              </w:rPr>
              <w:t xml:space="preserve">
мг/г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bl>
    <w:bookmarkStart w:name="z102" w:id="144"/>
    <w:p>
      <w:pPr>
        <w:spacing w:after="0"/>
        <w:ind w:left="0"/>
        <w:jc w:val="left"/>
      </w:pPr>
      <w:r>
        <w:rPr>
          <w:rFonts w:ascii="Times New Roman"/>
          <w:b/>
          <w:i w:val="false"/>
          <w:color w:val="000000"/>
        </w:rPr>
        <w:t xml:space="preserve"> 
3. Үлбірден жасалған киім мен бұйымға қойылатын талаптар </w:t>
      </w:r>
    </w:p>
    <w:bookmarkEnd w:id="144"/>
    <w:bookmarkStart w:name="z238" w:id="145"/>
    <w:p>
      <w:pPr>
        <w:spacing w:after="0"/>
        <w:ind w:left="0"/>
        <w:jc w:val="both"/>
      </w:pPr>
      <w:r>
        <w:rPr>
          <w:rFonts w:ascii="Times New Roman"/>
          <w:b w:val="false"/>
          <w:i w:val="false"/>
          <w:color w:val="000000"/>
          <w:sz w:val="28"/>
        </w:rPr>
        <w:t xml:space="preserve">
      12. Үлбірден жасалған киім мен бұйымға қойылатын қауіпсіздік көрсеткіштерінің номенклатурасы мен нормасы 5-кестеде келтірілген. </w:t>
      </w:r>
    </w:p>
    <w:bookmarkEnd w:id="145"/>
    <w:bookmarkStart w:name="z103" w:id="146"/>
    <w:p>
      <w:pPr>
        <w:spacing w:after="0"/>
        <w:ind w:left="0"/>
        <w:jc w:val="both"/>
      </w:pPr>
      <w:r>
        <w:rPr>
          <w:rFonts w:ascii="Times New Roman"/>
          <w:b w:val="false"/>
          <w:i w:val="false"/>
          <w:color w:val="000000"/>
          <w:sz w:val="28"/>
        </w:rPr>
        <w:t xml:space="preserve">
                                                       5-кесте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4193"/>
        <w:gridCol w:w="4813"/>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Үлгілік фигураның </w:t>
            </w:r>
            <w:r>
              <w:br/>
            </w:r>
            <w:r>
              <w:rPr>
                <w:rFonts w:ascii="Times New Roman"/>
                <w:b w:val="false"/>
                <w:i w:val="false"/>
                <w:color w:val="000000"/>
                <w:sz w:val="20"/>
              </w:rPr>
              <w:t xml:space="preserve">
мөлшерлер: </w:t>
            </w:r>
            <w:r>
              <w:br/>
            </w:r>
            <w:r>
              <w:rPr>
                <w:rFonts w:ascii="Times New Roman"/>
                <w:b w:val="false"/>
                <w:i w:val="false"/>
                <w:color w:val="000000"/>
                <w:sz w:val="20"/>
              </w:rPr>
              <w:t xml:space="preserve">
кеуденің </w:t>
            </w:r>
            <w:r>
              <w:br/>
            </w:r>
            <w:r>
              <w:rPr>
                <w:rFonts w:ascii="Times New Roman"/>
                <w:b w:val="false"/>
                <w:i w:val="false"/>
                <w:color w:val="000000"/>
                <w:sz w:val="20"/>
              </w:rPr>
              <w:t xml:space="preserve">
айналымы/бойы, см, </w:t>
            </w:r>
            <w:r>
              <w:br/>
            </w:r>
            <w:r>
              <w:rPr>
                <w:rFonts w:ascii="Times New Roman"/>
                <w:b w:val="false"/>
                <w:i w:val="false"/>
                <w:color w:val="000000"/>
                <w:sz w:val="20"/>
              </w:rPr>
              <w:t xml:space="preserve">
(тұтынушының жасы)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Қасиеттер </w:t>
            </w:r>
            <w:r>
              <w:br/>
            </w:r>
            <w:r>
              <w:rPr>
                <w:rFonts w:ascii="Times New Roman"/>
                <w:b w:val="false"/>
                <w:i w:val="false"/>
                <w:color w:val="000000"/>
                <w:sz w:val="20"/>
              </w:rPr>
              <w:t xml:space="preserve">
көрсеткішінің атауы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нормаланатын мәні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Сыртқы киім, конвертерлер, бас киімдер, </w:t>
            </w:r>
            <w:r>
              <w:br/>
            </w:r>
            <w:r>
              <w:rPr>
                <w:rFonts w:ascii="Times New Roman"/>
                <w:b w:val="false"/>
                <w:i w:val="false"/>
                <w:color w:val="000000"/>
                <w:sz w:val="20"/>
              </w:rPr>
              <w:t xml:space="preserve">
қолғаптар, биялайлар және басқа да бұйымдар </w:t>
            </w:r>
          </w:p>
        </w:tc>
      </w:tr>
      <w:tr>
        <w:trPr>
          <w:trHeight w:val="3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40/64 </w:t>
            </w:r>
            <w:r>
              <w:br/>
            </w:r>
            <w:r>
              <w:rPr>
                <w:rFonts w:ascii="Times New Roman"/>
                <w:b w:val="false"/>
                <w:i w:val="false"/>
                <w:color w:val="000000"/>
                <w:sz w:val="20"/>
              </w:rPr>
              <w:t xml:space="preserve">
(1 жасқа дейін)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Бояудың құрғақ </w:t>
            </w:r>
            <w:r>
              <w:br/>
            </w:r>
            <w:r>
              <w:rPr>
                <w:rFonts w:ascii="Times New Roman"/>
                <w:b w:val="false"/>
                <w:i w:val="false"/>
                <w:color w:val="000000"/>
                <w:sz w:val="20"/>
              </w:rPr>
              <w:t xml:space="preserve">
ысқылауға </w:t>
            </w:r>
            <w:r>
              <w:br/>
            </w:r>
            <w:r>
              <w:rPr>
                <w:rFonts w:ascii="Times New Roman"/>
                <w:b w:val="false"/>
                <w:i w:val="false"/>
                <w:color w:val="000000"/>
                <w:sz w:val="20"/>
              </w:rPr>
              <w:t xml:space="preserve">
тұрақтылығы, балл </w:t>
            </w:r>
            <w:r>
              <w:br/>
            </w:r>
            <w:r>
              <w:rPr>
                <w:rFonts w:ascii="Times New Roman"/>
                <w:b w:val="false"/>
                <w:i w:val="false"/>
                <w:color w:val="000000"/>
                <w:sz w:val="20"/>
              </w:rPr>
              <w:t xml:space="preserve">
түкті жамылғы </w:t>
            </w:r>
            <w:r>
              <w:br/>
            </w:r>
            <w:r>
              <w:rPr>
                <w:rFonts w:ascii="Times New Roman"/>
                <w:b w:val="false"/>
                <w:i w:val="false"/>
                <w:color w:val="000000"/>
                <w:sz w:val="20"/>
              </w:rPr>
              <w:t xml:space="preserve">
былғары мата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кемінде 4 </w:t>
            </w:r>
            <w:r>
              <w:br/>
            </w:r>
            <w:r>
              <w:rPr>
                <w:rFonts w:ascii="Times New Roman"/>
                <w:b w:val="false"/>
                <w:i w:val="false"/>
                <w:color w:val="000000"/>
                <w:sz w:val="20"/>
              </w:rPr>
              <w:t xml:space="preserve">
кемінде 3 </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 матадағы </w:t>
            </w:r>
            <w:r>
              <w:br/>
            </w:r>
            <w:r>
              <w:rPr>
                <w:rFonts w:ascii="Times New Roman"/>
                <w:b w:val="false"/>
                <w:i w:val="false"/>
                <w:color w:val="000000"/>
                <w:sz w:val="20"/>
              </w:rPr>
              <w:t xml:space="preserve">
және түкті </w:t>
            </w:r>
            <w:r>
              <w:br/>
            </w:r>
            <w:r>
              <w:rPr>
                <w:rFonts w:ascii="Times New Roman"/>
                <w:b w:val="false"/>
                <w:i w:val="false"/>
                <w:color w:val="000000"/>
                <w:sz w:val="20"/>
              </w:rPr>
              <w:t xml:space="preserve">
жамылғыдағы бос </w:t>
            </w:r>
            <w:r>
              <w:br/>
            </w:r>
            <w:r>
              <w:rPr>
                <w:rFonts w:ascii="Times New Roman"/>
                <w:b w:val="false"/>
                <w:i w:val="false"/>
                <w:color w:val="000000"/>
                <w:sz w:val="20"/>
              </w:rPr>
              <w:t xml:space="preserve">
формальдегидтің </w:t>
            </w:r>
            <w:r>
              <w:br/>
            </w:r>
            <w:r>
              <w:rPr>
                <w:rFonts w:ascii="Times New Roman"/>
                <w:b w:val="false"/>
                <w:i w:val="false"/>
                <w:color w:val="000000"/>
                <w:sz w:val="20"/>
              </w:rPr>
              <w:t xml:space="preserve">
салмақ үлесі, мг/г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етілмейді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 матадағы </w:t>
            </w:r>
            <w:r>
              <w:br/>
            </w:r>
            <w:r>
              <w:rPr>
                <w:rFonts w:ascii="Times New Roman"/>
                <w:b w:val="false"/>
                <w:i w:val="false"/>
                <w:color w:val="000000"/>
                <w:sz w:val="20"/>
              </w:rPr>
              <w:t xml:space="preserve">
және түкті </w:t>
            </w:r>
            <w:r>
              <w:br/>
            </w:r>
            <w:r>
              <w:rPr>
                <w:rFonts w:ascii="Times New Roman"/>
                <w:b w:val="false"/>
                <w:i w:val="false"/>
                <w:color w:val="000000"/>
                <w:sz w:val="20"/>
              </w:rPr>
              <w:t xml:space="preserve">
жамылғыдағы су </w:t>
            </w:r>
            <w:r>
              <w:br/>
            </w:r>
            <w:r>
              <w:rPr>
                <w:rFonts w:ascii="Times New Roman"/>
                <w:b w:val="false"/>
                <w:i w:val="false"/>
                <w:color w:val="000000"/>
                <w:sz w:val="20"/>
              </w:rPr>
              <w:t xml:space="preserve">
сіңіретін хромның </w:t>
            </w:r>
            <w:r>
              <w:br/>
            </w:r>
            <w:r>
              <w:rPr>
                <w:rFonts w:ascii="Times New Roman"/>
                <w:b w:val="false"/>
                <w:i w:val="false"/>
                <w:color w:val="000000"/>
                <w:sz w:val="20"/>
              </w:rPr>
              <w:t xml:space="preserve">
(ҮІ) салмақ үлесі, </w:t>
            </w:r>
            <w:r>
              <w:br/>
            </w:r>
            <w:r>
              <w:rPr>
                <w:rFonts w:ascii="Times New Roman"/>
                <w:b w:val="false"/>
                <w:i w:val="false"/>
                <w:color w:val="000000"/>
                <w:sz w:val="20"/>
              </w:rPr>
              <w:t xml:space="preserve">
мг/г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етілмейді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 матаның рН </w:t>
            </w:r>
            <w:r>
              <w:br/>
            </w:r>
            <w:r>
              <w:rPr>
                <w:rFonts w:ascii="Times New Roman"/>
                <w:b w:val="false"/>
                <w:i w:val="false"/>
                <w:color w:val="000000"/>
                <w:sz w:val="20"/>
              </w:rPr>
              <w:t xml:space="preserve">
суды тартуы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3,5 </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Үлбірдің былғары </w:t>
            </w:r>
            <w:r>
              <w:br/>
            </w:r>
            <w:r>
              <w:rPr>
                <w:rFonts w:ascii="Times New Roman"/>
                <w:b w:val="false"/>
                <w:i w:val="false"/>
                <w:color w:val="000000"/>
                <w:sz w:val="20"/>
              </w:rPr>
              <w:t xml:space="preserve">
матасын дәнекерлеу </w:t>
            </w:r>
            <w:r>
              <w:br/>
            </w:r>
            <w:r>
              <w:rPr>
                <w:rFonts w:ascii="Times New Roman"/>
                <w:b w:val="false"/>
                <w:i w:val="false"/>
                <w:color w:val="000000"/>
                <w:sz w:val="20"/>
              </w:rPr>
              <w:t xml:space="preserve">
қысымы,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50 </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өткізгіштік </w:t>
            </w:r>
            <w:r>
              <w:br/>
            </w:r>
            <w:r>
              <w:rPr>
                <w:rFonts w:ascii="Times New Roman"/>
                <w:b w:val="false"/>
                <w:i w:val="false"/>
                <w:color w:val="000000"/>
                <w:sz w:val="20"/>
              </w:rPr>
              <w:t xml:space="preserve">
(астарының), дм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 xml:space="preserve">с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70 </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формальдегидтің </w:t>
            </w:r>
            <w:r>
              <w:br/>
            </w:r>
            <w:r>
              <w:rPr>
                <w:rFonts w:ascii="Times New Roman"/>
                <w:b w:val="false"/>
                <w:i w:val="false"/>
                <w:color w:val="000000"/>
                <w:sz w:val="20"/>
              </w:rPr>
              <w:t xml:space="preserve">
салмақ үлесі </w:t>
            </w:r>
            <w:r>
              <w:br/>
            </w:r>
            <w:r>
              <w:rPr>
                <w:rFonts w:ascii="Times New Roman"/>
                <w:b w:val="false"/>
                <w:i w:val="false"/>
                <w:color w:val="000000"/>
                <w:sz w:val="20"/>
              </w:rPr>
              <w:t xml:space="preserve">
(астарының), мкг/г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артық емес </w:t>
            </w:r>
          </w:p>
        </w:tc>
      </w:tr>
      <w:tr>
        <w:trPr>
          <w:trHeight w:val="3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жастан асқан </w:t>
            </w:r>
            <w:r>
              <w:br/>
            </w:r>
            <w:r>
              <w:rPr>
                <w:rFonts w:ascii="Times New Roman"/>
                <w:b w:val="false"/>
                <w:i w:val="false"/>
                <w:color w:val="000000"/>
                <w:sz w:val="20"/>
              </w:rPr>
              <w:t xml:space="preserve">
барлық жас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арналған бұйым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Бояудың құрғақ </w:t>
            </w:r>
            <w:r>
              <w:br/>
            </w:r>
            <w:r>
              <w:rPr>
                <w:rFonts w:ascii="Times New Roman"/>
                <w:b w:val="false"/>
                <w:i w:val="false"/>
                <w:color w:val="000000"/>
                <w:sz w:val="20"/>
              </w:rPr>
              <w:t xml:space="preserve">
ысқылауға </w:t>
            </w:r>
            <w:r>
              <w:br/>
            </w:r>
            <w:r>
              <w:rPr>
                <w:rFonts w:ascii="Times New Roman"/>
                <w:b w:val="false"/>
                <w:i w:val="false"/>
                <w:color w:val="000000"/>
                <w:sz w:val="20"/>
              </w:rPr>
              <w:t xml:space="preserve">
тұрақтылығы, балл </w:t>
            </w:r>
            <w:r>
              <w:br/>
            </w:r>
            <w:r>
              <w:rPr>
                <w:rFonts w:ascii="Times New Roman"/>
                <w:b w:val="false"/>
                <w:i w:val="false"/>
                <w:color w:val="000000"/>
                <w:sz w:val="20"/>
              </w:rPr>
              <w:t xml:space="preserve">
түкті жамылғы </w:t>
            </w:r>
            <w:r>
              <w:br/>
            </w:r>
            <w:r>
              <w:rPr>
                <w:rFonts w:ascii="Times New Roman"/>
                <w:b w:val="false"/>
                <w:i w:val="false"/>
                <w:color w:val="000000"/>
                <w:sz w:val="20"/>
              </w:rPr>
              <w:t xml:space="preserve">
былғары мата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кемінде 4 </w:t>
            </w:r>
            <w:r>
              <w:br/>
            </w:r>
            <w:r>
              <w:rPr>
                <w:rFonts w:ascii="Times New Roman"/>
                <w:b w:val="false"/>
                <w:i w:val="false"/>
                <w:color w:val="000000"/>
                <w:sz w:val="20"/>
              </w:rPr>
              <w:t xml:space="preserve">
кемінде 3 </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 матадағы </w:t>
            </w:r>
            <w:r>
              <w:br/>
            </w:r>
            <w:r>
              <w:rPr>
                <w:rFonts w:ascii="Times New Roman"/>
                <w:b w:val="false"/>
                <w:i w:val="false"/>
                <w:color w:val="000000"/>
                <w:sz w:val="20"/>
              </w:rPr>
              <w:t xml:space="preserve">
және түкті </w:t>
            </w:r>
            <w:r>
              <w:br/>
            </w:r>
            <w:r>
              <w:rPr>
                <w:rFonts w:ascii="Times New Roman"/>
                <w:b w:val="false"/>
                <w:i w:val="false"/>
                <w:color w:val="000000"/>
                <w:sz w:val="20"/>
              </w:rPr>
              <w:t xml:space="preserve">
жамылғыдағы бос </w:t>
            </w:r>
            <w:r>
              <w:br/>
            </w:r>
            <w:r>
              <w:rPr>
                <w:rFonts w:ascii="Times New Roman"/>
                <w:b w:val="false"/>
                <w:i w:val="false"/>
                <w:color w:val="000000"/>
                <w:sz w:val="20"/>
              </w:rPr>
              <w:t xml:space="preserve">
формальдегидтің </w:t>
            </w:r>
            <w:r>
              <w:br/>
            </w:r>
            <w:r>
              <w:rPr>
                <w:rFonts w:ascii="Times New Roman"/>
                <w:b w:val="false"/>
                <w:i w:val="false"/>
                <w:color w:val="000000"/>
                <w:sz w:val="20"/>
              </w:rPr>
              <w:t xml:space="preserve">
салмақ үлесі, мг/г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 емес 20 </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 матадағы </w:t>
            </w:r>
            <w:r>
              <w:br/>
            </w:r>
            <w:r>
              <w:rPr>
                <w:rFonts w:ascii="Times New Roman"/>
                <w:b w:val="false"/>
                <w:i w:val="false"/>
                <w:color w:val="000000"/>
                <w:sz w:val="20"/>
              </w:rPr>
              <w:t xml:space="preserve">
және түкті </w:t>
            </w:r>
            <w:r>
              <w:br/>
            </w:r>
            <w:r>
              <w:rPr>
                <w:rFonts w:ascii="Times New Roman"/>
                <w:b w:val="false"/>
                <w:i w:val="false"/>
                <w:color w:val="000000"/>
                <w:sz w:val="20"/>
              </w:rPr>
              <w:t xml:space="preserve">
жамылғыдағы су </w:t>
            </w:r>
            <w:r>
              <w:br/>
            </w:r>
            <w:r>
              <w:rPr>
                <w:rFonts w:ascii="Times New Roman"/>
                <w:b w:val="false"/>
                <w:i w:val="false"/>
                <w:color w:val="000000"/>
                <w:sz w:val="20"/>
              </w:rPr>
              <w:t xml:space="preserve">
сіңіретін хромның </w:t>
            </w:r>
            <w:r>
              <w:br/>
            </w:r>
            <w:r>
              <w:rPr>
                <w:rFonts w:ascii="Times New Roman"/>
                <w:b w:val="false"/>
                <w:i w:val="false"/>
                <w:color w:val="000000"/>
                <w:sz w:val="20"/>
              </w:rPr>
              <w:t xml:space="preserve">
(ҮІ) салмақ үлесі, </w:t>
            </w:r>
            <w:r>
              <w:br/>
            </w:r>
            <w:r>
              <w:rPr>
                <w:rFonts w:ascii="Times New Roman"/>
                <w:b w:val="false"/>
                <w:i w:val="false"/>
                <w:color w:val="000000"/>
                <w:sz w:val="20"/>
              </w:rPr>
              <w:t xml:space="preserve">
мг/г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 емес 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 матаның рН </w:t>
            </w:r>
            <w:r>
              <w:br/>
            </w:r>
            <w:r>
              <w:rPr>
                <w:rFonts w:ascii="Times New Roman"/>
                <w:b w:val="false"/>
                <w:i w:val="false"/>
                <w:color w:val="000000"/>
                <w:sz w:val="20"/>
              </w:rPr>
              <w:t xml:space="preserve">
суды тартуы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3,5 </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Үлбірдің былғары </w:t>
            </w:r>
            <w:r>
              <w:br/>
            </w:r>
            <w:r>
              <w:rPr>
                <w:rFonts w:ascii="Times New Roman"/>
                <w:b w:val="false"/>
                <w:i w:val="false"/>
                <w:color w:val="000000"/>
                <w:sz w:val="20"/>
              </w:rPr>
              <w:t xml:space="preserve">
матасын дәнекерлеу </w:t>
            </w:r>
            <w:r>
              <w:br/>
            </w:r>
            <w:r>
              <w:rPr>
                <w:rFonts w:ascii="Times New Roman"/>
                <w:b w:val="false"/>
                <w:i w:val="false"/>
                <w:color w:val="000000"/>
                <w:sz w:val="20"/>
              </w:rPr>
              <w:t xml:space="preserve">
қысымы,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50 </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өткізгіштік </w:t>
            </w:r>
            <w:r>
              <w:br/>
            </w:r>
            <w:r>
              <w:rPr>
                <w:rFonts w:ascii="Times New Roman"/>
                <w:b w:val="false"/>
                <w:i w:val="false"/>
                <w:color w:val="000000"/>
                <w:sz w:val="20"/>
              </w:rPr>
              <w:t xml:space="preserve">
(астарының), дм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 xml:space="preserve">с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70 </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формальдегидтің </w:t>
            </w:r>
            <w:r>
              <w:br/>
            </w:r>
            <w:r>
              <w:rPr>
                <w:rFonts w:ascii="Times New Roman"/>
                <w:b w:val="false"/>
                <w:i w:val="false"/>
                <w:color w:val="000000"/>
                <w:sz w:val="20"/>
              </w:rPr>
              <w:t xml:space="preserve">
салмақ үлесі </w:t>
            </w:r>
            <w:r>
              <w:br/>
            </w:r>
            <w:r>
              <w:rPr>
                <w:rFonts w:ascii="Times New Roman"/>
                <w:b w:val="false"/>
                <w:i w:val="false"/>
                <w:color w:val="000000"/>
                <w:sz w:val="20"/>
              </w:rPr>
              <w:t xml:space="preserve">
(астарының), мкг/г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 емес 300 </w:t>
            </w:r>
          </w:p>
        </w:tc>
      </w:tr>
    </w:tbl>
    <w:bookmarkStart w:name="z239" w:id="147"/>
    <w:p>
      <w:pPr>
        <w:spacing w:after="0"/>
        <w:ind w:left="0"/>
        <w:jc w:val="both"/>
      </w:pPr>
      <w:r>
        <w:rPr>
          <w:rFonts w:ascii="Times New Roman"/>
          <w:b w:val="false"/>
          <w:i w:val="false"/>
          <w:color w:val="000000"/>
          <w:sz w:val="28"/>
        </w:rPr>
        <w:t xml:space="preserve">
      13. Тоқыма материалдардан жасалған киімдерден зиянды химиялық заттардың бөлінуі 6-кестеде жазылған нормалардан аспауы тиіс. Бақыланатын химиялық заттардың тізбесін материалдың химиялық құрамына және өнімнің түріне байланысты анықтайды: бірінші және екінші қабаттағы бұйымдарда - су ортасында, үшінші қабаттағы бұйымдарда (жаңа туған және 1 жасқа дейінгі балаларға арналған бұйымдардан басқа) - әуе ортасында. Жаңа туған және 1 жасқа дейінгі балаларға арналған үшінші қабаттағы бұйымдарда бақыланатын зиянды химиялық заттар су және әуе ортасында анықтайды. Су ортасындағы уыттылық индексі қоса алғанда 70 %-дан 120 %-ға дейін, әуе ортасында қоса алғанда - 80 %-дан 120 %-ға дейін болуы тиіс. </w:t>
      </w:r>
    </w:p>
    <w:bookmarkEnd w:id="147"/>
    <w:bookmarkStart w:name="z104" w:id="148"/>
    <w:p>
      <w:pPr>
        <w:spacing w:after="0"/>
        <w:ind w:left="0"/>
        <w:jc w:val="both"/>
      </w:pPr>
      <w:r>
        <w:rPr>
          <w:rFonts w:ascii="Times New Roman"/>
          <w:b w:val="false"/>
          <w:i w:val="false"/>
          <w:color w:val="000000"/>
          <w:sz w:val="28"/>
        </w:rPr>
        <w:t xml:space="preserve">
                                                     6-кесте </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4093"/>
        <w:gridCol w:w="2833"/>
        <w:gridCol w:w="2233"/>
      </w:tblGrid>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Бөлінетін </w:t>
            </w:r>
            <w:r>
              <w:br/>
            </w:r>
            <w:r>
              <w:rPr>
                <w:rFonts w:ascii="Times New Roman"/>
                <w:b w:val="false"/>
                <w:i w:val="false"/>
                <w:color w:val="000000"/>
                <w:sz w:val="20"/>
              </w:rPr>
              <w:t xml:space="preserve">
заттардың атауы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w:t>
            </w:r>
            <w:r>
              <w:br/>
            </w:r>
            <w:r>
              <w:rPr>
                <w:rFonts w:ascii="Times New Roman"/>
                <w:b w:val="false"/>
                <w:i w:val="false"/>
                <w:color w:val="000000"/>
                <w:sz w:val="20"/>
              </w:rPr>
              <w:t xml:space="preserve">
ортасында </w:t>
            </w:r>
            <w:r>
              <w:rPr>
                <w:rFonts w:ascii="Times New Roman"/>
                <w:b w:val="false"/>
                <w:i w:val="false"/>
                <w:color w:val="000000"/>
                <w:vertAlign w:val="superscript"/>
              </w:rPr>
              <w:t xml:space="preserve">1) </w:t>
            </w:r>
            <w:r>
              <w:br/>
            </w:r>
            <w:r>
              <w:rPr>
                <w:rFonts w:ascii="Times New Roman"/>
                <w:b w:val="false"/>
                <w:i w:val="false"/>
                <w:color w:val="000000"/>
                <w:sz w:val="20"/>
              </w:rPr>
              <w:t xml:space="preserve">
артық емес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ортасында </w:t>
            </w:r>
            <w:r>
              <w:br/>
            </w:r>
            <w:r>
              <w:rPr>
                <w:rFonts w:ascii="Times New Roman"/>
                <w:b w:val="false"/>
                <w:i w:val="false"/>
                <w:color w:val="000000"/>
                <w:sz w:val="20"/>
              </w:rPr>
              <w:t xml:space="preserve">
мг/м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артық емес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w:t>
            </w:r>
            <w:r>
              <w:br/>
            </w:r>
            <w:r>
              <w:rPr>
                <w:rFonts w:ascii="Times New Roman"/>
                <w:b w:val="false"/>
                <w:i w:val="false"/>
                <w:color w:val="000000"/>
                <w:sz w:val="20"/>
              </w:rPr>
              <w:t xml:space="preserve">
шикізатынан </w:t>
            </w:r>
            <w:r>
              <w:br/>
            </w:r>
            <w:r>
              <w:rPr>
                <w:rFonts w:ascii="Times New Roman"/>
                <w:b w:val="false"/>
                <w:i w:val="false"/>
                <w:color w:val="000000"/>
                <w:sz w:val="20"/>
              </w:rPr>
              <w:t xml:space="preserve">
жасалған табиғи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r>
              <w:br/>
            </w:r>
            <w:r>
              <w:rPr>
                <w:rFonts w:ascii="Times New Roman"/>
                <w:b w:val="false"/>
                <w:i w:val="false"/>
                <w:color w:val="000000"/>
                <w:sz w:val="20"/>
              </w:rPr>
              <w:t xml:space="preserve">
Пентахлорфенол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0,05 мг/дм </w:t>
            </w:r>
            <w:r>
              <w:rPr>
                <w:rFonts w:ascii="Times New Roman"/>
                <w:b w:val="false"/>
                <w:i w:val="false"/>
                <w:color w:val="000000"/>
                <w:vertAlign w:val="superscript"/>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r>
              <w:br/>
            </w:r>
            <w:r>
              <w:rPr>
                <w:rFonts w:ascii="Times New Roman"/>
                <w:b w:val="false"/>
                <w:i w:val="false"/>
                <w:color w:val="000000"/>
                <w:sz w:val="20"/>
              </w:rPr>
              <w:t xml:space="preserve">
-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w:t>
            </w:r>
            <w:r>
              <w:br/>
            </w:r>
            <w:r>
              <w:rPr>
                <w:rFonts w:ascii="Times New Roman"/>
                <w:b w:val="false"/>
                <w:i w:val="false"/>
                <w:color w:val="000000"/>
                <w:sz w:val="20"/>
              </w:rPr>
              <w:t xml:space="preserve">
вискозды </w:t>
            </w:r>
            <w:r>
              <w:br/>
            </w:r>
            <w:r>
              <w:rPr>
                <w:rFonts w:ascii="Times New Roman"/>
                <w:b w:val="false"/>
                <w:i w:val="false"/>
                <w:color w:val="000000"/>
                <w:sz w:val="20"/>
              </w:rPr>
              <w:t xml:space="preserve">
ацетатты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Формальдегид </w:t>
            </w:r>
            <w:r>
              <w:br/>
            </w:r>
            <w:r>
              <w:rPr>
                <w:rFonts w:ascii="Times New Roman"/>
                <w:b w:val="false"/>
                <w:i w:val="false"/>
                <w:color w:val="000000"/>
                <w:sz w:val="20"/>
              </w:rPr>
              <w:t xml:space="preserve">
Сілті қышқылы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 мг/дм </w:t>
            </w:r>
            <w:r>
              <w:rPr>
                <w:rFonts w:ascii="Times New Roman"/>
                <w:b w:val="false"/>
                <w:i w:val="false"/>
                <w:color w:val="000000"/>
                <w:vertAlign w:val="superscript"/>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0,003 </w:t>
            </w:r>
            <w:r>
              <w:br/>
            </w:r>
            <w:r>
              <w:rPr>
                <w:rFonts w:ascii="Times New Roman"/>
                <w:b w:val="false"/>
                <w:i w:val="false"/>
                <w:color w:val="000000"/>
                <w:sz w:val="20"/>
              </w:rPr>
              <w:t xml:space="preserve">
0,06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Полиэфирлі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r>
              <w:br/>
            </w:r>
            <w:r>
              <w:rPr>
                <w:rFonts w:ascii="Times New Roman"/>
                <w:b w:val="false"/>
                <w:i w:val="false"/>
                <w:color w:val="000000"/>
                <w:sz w:val="20"/>
              </w:rPr>
              <w:t xml:space="preserve">
Ацетальдегид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0,2 мг/дм </w:t>
            </w:r>
            <w:r>
              <w:rPr>
                <w:rFonts w:ascii="Times New Roman"/>
                <w:b w:val="false"/>
                <w:i w:val="false"/>
                <w:color w:val="000000"/>
                <w:vertAlign w:val="superscript"/>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r>
              <w:br/>
            </w:r>
            <w:r>
              <w:rPr>
                <w:rFonts w:ascii="Times New Roman"/>
                <w:b w:val="false"/>
                <w:i w:val="false"/>
                <w:color w:val="000000"/>
                <w:sz w:val="20"/>
              </w:rPr>
              <w:t xml:space="preserve">
0,01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Полиамидті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Капролактам </w:t>
            </w:r>
            <w:r>
              <w:br/>
            </w:r>
            <w:r>
              <w:rPr>
                <w:rFonts w:ascii="Times New Roman"/>
                <w:b w:val="false"/>
                <w:i w:val="false"/>
                <w:color w:val="000000"/>
                <w:sz w:val="20"/>
              </w:rPr>
              <w:t xml:space="preserve">
Гексаметилендиамин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0,01 мг/дм </w:t>
            </w:r>
            <w:r>
              <w:rPr>
                <w:rFonts w:ascii="Times New Roman"/>
                <w:b w:val="false"/>
                <w:i w:val="false"/>
                <w:color w:val="000000"/>
                <w:vertAlign w:val="superscript"/>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r>
              <w:br/>
            </w:r>
            <w:r>
              <w:rPr>
                <w:rFonts w:ascii="Times New Roman"/>
                <w:b w:val="false"/>
                <w:i w:val="false"/>
                <w:color w:val="000000"/>
                <w:sz w:val="20"/>
              </w:rPr>
              <w:t xml:space="preserve">
0,001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Полиакринитрилді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r>
              <w:br/>
            </w:r>
            <w:r>
              <w:rPr>
                <w:rFonts w:ascii="Times New Roman"/>
                <w:b w:val="false"/>
                <w:i w:val="false"/>
                <w:color w:val="000000"/>
                <w:sz w:val="20"/>
              </w:rPr>
              <w:t xml:space="preserve">
Диметилформамид </w:t>
            </w:r>
            <w:r>
              <w:br/>
            </w:r>
            <w:r>
              <w:rPr>
                <w:rFonts w:ascii="Times New Roman"/>
                <w:b w:val="false"/>
                <w:i w:val="false"/>
                <w:color w:val="000000"/>
                <w:sz w:val="20"/>
              </w:rPr>
              <w:t xml:space="preserve">
  </w:t>
            </w:r>
            <w:r>
              <w:br/>
            </w:r>
            <w:r>
              <w:rPr>
                <w:rFonts w:ascii="Times New Roman"/>
                <w:b w:val="false"/>
                <w:i w:val="false"/>
                <w:color w:val="000000"/>
                <w:sz w:val="20"/>
              </w:rPr>
              <w:t xml:space="preserve">
Винилацетат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10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0,2 мг/дм </w:t>
            </w:r>
            <w:r>
              <w:rPr>
                <w:rFonts w:ascii="Times New Roman"/>
                <w:b w:val="false"/>
                <w:i w:val="false"/>
                <w:color w:val="000000"/>
                <w:vertAlign w:val="superscript"/>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r>
              <w:br/>
            </w:r>
            <w:r>
              <w:rPr>
                <w:rFonts w:ascii="Times New Roman"/>
                <w:b w:val="false"/>
                <w:i w:val="false"/>
                <w:color w:val="000000"/>
                <w:sz w:val="20"/>
              </w:rPr>
              <w:t xml:space="preserve">
0,03 </w:t>
            </w:r>
            <w:r>
              <w:rPr>
                <w:rFonts w:ascii="Times New Roman"/>
                <w:b w:val="false"/>
                <w:i w:val="false"/>
                <w:color w:val="000000"/>
                <w:vertAlign w:val="subscript"/>
              </w:rPr>
              <w:t xml:space="preserve">м.р. </w:t>
            </w:r>
            <w:r>
              <w:br/>
            </w:r>
            <w:r>
              <w:rPr>
                <w:rFonts w:ascii="Times New Roman"/>
                <w:b w:val="false"/>
                <w:i w:val="false"/>
                <w:color w:val="000000"/>
                <w:sz w:val="20"/>
              </w:rPr>
              <w:t xml:space="preserve">
0,15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Поливинилхлоридті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w:t>
            </w:r>
            <w:r>
              <w:br/>
            </w:r>
            <w:r>
              <w:rPr>
                <w:rFonts w:ascii="Times New Roman"/>
                <w:b w:val="false"/>
                <w:i w:val="false"/>
                <w:color w:val="000000"/>
                <w:sz w:val="20"/>
              </w:rPr>
              <w:t xml:space="preserve">
  </w:t>
            </w:r>
            <w:r>
              <w:br/>
            </w:r>
            <w:r>
              <w:rPr>
                <w:rFonts w:ascii="Times New Roman"/>
                <w:b w:val="false"/>
                <w:i w:val="false"/>
                <w:color w:val="000000"/>
                <w:sz w:val="20"/>
              </w:rPr>
              <w:t xml:space="preserve">
Ацетон </w:t>
            </w:r>
            <w:r>
              <w:br/>
            </w:r>
            <w:r>
              <w:rPr>
                <w:rFonts w:ascii="Times New Roman"/>
                <w:b w:val="false"/>
                <w:i w:val="false"/>
                <w:color w:val="000000"/>
                <w:sz w:val="20"/>
              </w:rPr>
              <w:t xml:space="preserve">
  </w:t>
            </w:r>
            <w:r>
              <w:br/>
            </w:r>
            <w:r>
              <w:rPr>
                <w:rFonts w:ascii="Times New Roman"/>
                <w:b w:val="false"/>
                <w:i w:val="false"/>
                <w:color w:val="000000"/>
                <w:sz w:val="20"/>
              </w:rPr>
              <w:t xml:space="preserve">
Бензол </w:t>
            </w:r>
            <w:r>
              <w:br/>
            </w:r>
            <w:r>
              <w:rPr>
                <w:rFonts w:ascii="Times New Roman"/>
                <w:b w:val="false"/>
                <w:i w:val="false"/>
                <w:color w:val="000000"/>
                <w:sz w:val="20"/>
              </w:rPr>
              <w:t xml:space="preserve">
Толуол </w:t>
            </w:r>
            <w:r>
              <w:br/>
            </w:r>
            <w:r>
              <w:rPr>
                <w:rFonts w:ascii="Times New Roman"/>
                <w:b w:val="false"/>
                <w:i w:val="false"/>
                <w:color w:val="000000"/>
                <w:sz w:val="20"/>
              </w:rPr>
              <w:t xml:space="preserve">
  </w:t>
            </w:r>
            <w:r>
              <w:br/>
            </w:r>
            <w:r>
              <w:rPr>
                <w:rFonts w:ascii="Times New Roman"/>
                <w:b w:val="false"/>
                <w:i w:val="false"/>
                <w:color w:val="000000"/>
                <w:sz w:val="20"/>
              </w:rPr>
              <w:t xml:space="preserve">
Диоктилфталат </w:t>
            </w:r>
            <w:r>
              <w:br/>
            </w:r>
            <w:r>
              <w:rPr>
                <w:rFonts w:ascii="Times New Roman"/>
                <w:b w:val="false"/>
                <w:i w:val="false"/>
                <w:color w:val="000000"/>
                <w:sz w:val="20"/>
              </w:rPr>
              <w:t xml:space="preserve">
Дибутилфталат </w:t>
            </w:r>
            <w:r>
              <w:br/>
            </w:r>
            <w:r>
              <w:rPr>
                <w:rFonts w:ascii="Times New Roman"/>
                <w:b w:val="false"/>
                <w:i w:val="false"/>
                <w:color w:val="000000"/>
                <w:sz w:val="20"/>
              </w:rPr>
              <w:t xml:space="preserve">
  </w:t>
            </w:r>
            <w:r>
              <w:br/>
            </w:r>
            <w:r>
              <w:rPr>
                <w:rFonts w:ascii="Times New Roman"/>
                <w:b w:val="false"/>
                <w:i w:val="false"/>
                <w:color w:val="000000"/>
                <w:sz w:val="20"/>
              </w:rPr>
              <w:t xml:space="preserve">
Фенол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мг/кг бұйым </w:t>
            </w:r>
            <w:r>
              <w:br/>
            </w:r>
            <w:r>
              <w:rPr>
                <w:rFonts w:ascii="Times New Roman"/>
                <w:b w:val="false"/>
                <w:i w:val="false"/>
                <w:color w:val="000000"/>
                <w:sz w:val="20"/>
              </w:rPr>
              <w:t xml:space="preserve">
0,1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0,01 мг/дм </w:t>
            </w:r>
            <w:r>
              <w:rPr>
                <w:rFonts w:ascii="Times New Roman"/>
                <w:b w:val="false"/>
                <w:i w:val="false"/>
                <w:color w:val="000000"/>
                <w:vertAlign w:val="superscript"/>
              </w:rPr>
              <w:t xml:space="preserve">3 </w:t>
            </w:r>
            <w:r>
              <w:rPr>
                <w:rFonts w:ascii="Times New Roman"/>
                <w:b w:val="false"/>
                <w:i w:val="false"/>
                <w:color w:val="000000"/>
                <w:sz w:val="20"/>
              </w:rPr>
              <w:t xml:space="preserve">0,5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2,0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рұқсат </w:t>
            </w:r>
            <w:r>
              <w:br/>
            </w:r>
            <w:r>
              <w:rPr>
                <w:rFonts w:ascii="Times New Roman"/>
                <w:b w:val="false"/>
                <w:i w:val="false"/>
                <w:color w:val="000000"/>
                <w:sz w:val="20"/>
              </w:rPr>
              <w:t xml:space="preserve">
етілмейді </w:t>
            </w:r>
            <w:r>
              <w:br/>
            </w:r>
            <w:r>
              <w:rPr>
                <w:rFonts w:ascii="Times New Roman"/>
                <w:b w:val="false"/>
                <w:i w:val="false"/>
                <w:color w:val="000000"/>
                <w:sz w:val="20"/>
              </w:rPr>
              <w:t xml:space="preserve">
0,05 мг/дм </w:t>
            </w:r>
            <w:r>
              <w:rPr>
                <w:rFonts w:ascii="Times New Roman"/>
                <w:b w:val="false"/>
                <w:i w:val="false"/>
                <w:color w:val="000000"/>
                <w:vertAlign w:val="superscript"/>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r>
              <w:br/>
            </w:r>
            <w:r>
              <w:rPr>
                <w:rFonts w:ascii="Times New Roman"/>
                <w:b w:val="false"/>
                <w:i w:val="false"/>
                <w:color w:val="000000"/>
                <w:sz w:val="20"/>
              </w:rPr>
              <w:t xml:space="preserve">
  </w:t>
            </w:r>
            <w:r>
              <w:br/>
            </w:r>
            <w:r>
              <w:rPr>
                <w:rFonts w:ascii="Times New Roman"/>
                <w:b w:val="false"/>
                <w:i w:val="false"/>
                <w:color w:val="000000"/>
                <w:sz w:val="20"/>
              </w:rPr>
              <w:t xml:space="preserve">
0,35 </w:t>
            </w:r>
            <w:r>
              <w:br/>
            </w:r>
            <w:r>
              <w:rPr>
                <w:rFonts w:ascii="Times New Roman"/>
                <w:b w:val="false"/>
                <w:i w:val="false"/>
                <w:color w:val="000000"/>
                <w:sz w:val="20"/>
              </w:rPr>
              <w:t xml:space="preserve">
  </w:t>
            </w:r>
            <w:r>
              <w:br/>
            </w:r>
            <w:r>
              <w:rPr>
                <w:rFonts w:ascii="Times New Roman"/>
                <w:b w:val="false"/>
                <w:i w:val="false"/>
                <w:color w:val="000000"/>
                <w:sz w:val="20"/>
              </w:rPr>
              <w:t xml:space="preserve">
0,1 </w:t>
            </w:r>
            <w:r>
              <w:br/>
            </w:r>
            <w:r>
              <w:rPr>
                <w:rFonts w:ascii="Times New Roman"/>
                <w:b w:val="false"/>
                <w:i w:val="false"/>
                <w:color w:val="000000"/>
                <w:sz w:val="20"/>
              </w:rPr>
              <w:t xml:space="preserve">
0,6 </w:t>
            </w:r>
            <w:r>
              <w:br/>
            </w:r>
            <w:r>
              <w:rPr>
                <w:rFonts w:ascii="Times New Roman"/>
                <w:b w:val="false"/>
                <w:i w:val="false"/>
                <w:color w:val="000000"/>
                <w:sz w:val="20"/>
              </w:rPr>
              <w:t xml:space="preserve">
  </w:t>
            </w:r>
            <w:r>
              <w:br/>
            </w:r>
            <w:r>
              <w:rPr>
                <w:rFonts w:ascii="Times New Roman"/>
                <w:b w:val="false"/>
                <w:i w:val="false"/>
                <w:color w:val="000000"/>
                <w:sz w:val="20"/>
              </w:rPr>
              <w:t xml:space="preserve">
0,02 </w:t>
            </w:r>
            <w:r>
              <w:br/>
            </w:r>
            <w:r>
              <w:rPr>
                <w:rFonts w:ascii="Times New Roman"/>
                <w:b w:val="false"/>
                <w:i w:val="false"/>
                <w:color w:val="000000"/>
                <w:sz w:val="20"/>
              </w:rPr>
              <w:t xml:space="preserve">
рұқсат </w:t>
            </w:r>
            <w:r>
              <w:br/>
            </w:r>
            <w:r>
              <w:rPr>
                <w:rFonts w:ascii="Times New Roman"/>
                <w:b w:val="false"/>
                <w:i w:val="false"/>
                <w:color w:val="000000"/>
                <w:sz w:val="20"/>
              </w:rPr>
              <w:t xml:space="preserve">
етілмейді </w:t>
            </w:r>
            <w:r>
              <w:br/>
            </w:r>
            <w:r>
              <w:rPr>
                <w:rFonts w:ascii="Times New Roman"/>
                <w:b w:val="false"/>
                <w:i w:val="false"/>
                <w:color w:val="000000"/>
                <w:sz w:val="20"/>
              </w:rPr>
              <w:t xml:space="preserve">
0,003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Винилспиртті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мг/дм </w:t>
            </w:r>
            <w:r>
              <w:rPr>
                <w:rFonts w:ascii="Times New Roman"/>
                <w:b w:val="false"/>
                <w:i w:val="false"/>
                <w:color w:val="000000"/>
                <w:vertAlign w:val="superscript"/>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Полиолефинді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r>
              <w:br/>
            </w:r>
            <w:r>
              <w:rPr>
                <w:rFonts w:ascii="Times New Roman"/>
                <w:b w:val="false"/>
                <w:i w:val="false"/>
                <w:color w:val="000000"/>
                <w:sz w:val="20"/>
              </w:rPr>
              <w:t xml:space="preserve">
Ацетальдегид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0,2 мг/дм </w:t>
            </w:r>
            <w:r>
              <w:rPr>
                <w:rFonts w:ascii="Times New Roman"/>
                <w:b w:val="false"/>
                <w:i w:val="false"/>
                <w:color w:val="000000"/>
                <w:vertAlign w:val="superscript"/>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r>
              <w:br/>
            </w:r>
            <w:r>
              <w:rPr>
                <w:rFonts w:ascii="Times New Roman"/>
                <w:b w:val="false"/>
                <w:i w:val="false"/>
                <w:color w:val="000000"/>
                <w:sz w:val="20"/>
              </w:rPr>
              <w:t xml:space="preserve">
0,01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Полиуретандтар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r>
              <w:br/>
            </w:r>
            <w:r>
              <w:rPr>
                <w:rFonts w:ascii="Times New Roman"/>
                <w:b w:val="false"/>
                <w:i w:val="false"/>
                <w:color w:val="000000"/>
                <w:sz w:val="20"/>
              </w:rPr>
              <w:t xml:space="preserve">
Ацетальдегид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0,2 мг/дм </w:t>
            </w:r>
            <w:r>
              <w:rPr>
                <w:rFonts w:ascii="Times New Roman"/>
                <w:b w:val="false"/>
                <w:i w:val="false"/>
                <w:color w:val="000000"/>
                <w:vertAlign w:val="superscript"/>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0,01 </w:t>
            </w:r>
          </w:p>
        </w:tc>
      </w:tr>
      <w:tr>
        <w:trPr>
          <w:trHeight w:val="3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Экстрагирленетін </w:t>
            </w:r>
            <w:r>
              <w:br/>
            </w:r>
            <w:r>
              <w:rPr>
                <w:rFonts w:ascii="Times New Roman"/>
                <w:b w:val="false"/>
                <w:i w:val="false"/>
                <w:color w:val="000000"/>
                <w:sz w:val="20"/>
              </w:rPr>
              <w:t xml:space="preserve">
химиялық </w:t>
            </w:r>
            <w:r>
              <w:br/>
            </w:r>
            <w:r>
              <w:rPr>
                <w:rFonts w:ascii="Times New Roman"/>
                <w:b w:val="false"/>
                <w:i w:val="false"/>
                <w:color w:val="000000"/>
                <w:sz w:val="20"/>
              </w:rPr>
              <w:t xml:space="preserve">
элементтер </w:t>
            </w:r>
            <w:r>
              <w:br/>
            </w:r>
            <w:r>
              <w:rPr>
                <w:rFonts w:ascii="Times New Roman"/>
                <w:b w:val="false"/>
                <w:i w:val="false"/>
                <w:color w:val="000000"/>
                <w:sz w:val="20"/>
              </w:rPr>
              <w:t xml:space="preserve">
(бояғышқа </w:t>
            </w:r>
            <w:r>
              <w:br/>
            </w:r>
            <w:r>
              <w:rPr>
                <w:rFonts w:ascii="Times New Roman"/>
                <w:b w:val="false"/>
                <w:i w:val="false"/>
                <w:color w:val="000000"/>
                <w:sz w:val="20"/>
              </w:rPr>
              <w:t xml:space="preserve">
байланысты)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Сынап (Hg)**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Күшән (Аs)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мкг/кг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(Рb)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мкг/кг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(Сr)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мкг/кг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Кобальт (Со)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мкг/кг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(Сu)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мкг/кг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Никель (Ni)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мкг/кг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240" w:id="149"/>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су - дистилденген су </w:t>
      </w:r>
      <w:r>
        <w:br/>
      </w:r>
      <w:r>
        <w:rPr>
          <w:rFonts w:ascii="Times New Roman"/>
          <w:b w:val="false"/>
          <w:i w:val="false"/>
          <w:color w:val="000000"/>
          <w:sz w:val="28"/>
        </w:rPr>
        <w:t xml:space="preserve">
      *) 3.2-кестенің нормативтеріне сәйкес бос формальдегидтердің салмақ үлесі. </w:t>
      </w:r>
      <w:r>
        <w:br/>
      </w:r>
      <w:r>
        <w:rPr>
          <w:rFonts w:ascii="Times New Roman"/>
          <w:b w:val="false"/>
          <w:i w:val="false"/>
          <w:color w:val="000000"/>
          <w:sz w:val="28"/>
        </w:rPr>
        <w:t xml:space="preserve">
      **) табиғи талшықтардан жасалған материалдар үшін ғана. </w:t>
      </w:r>
      <w:r>
        <w:br/>
      </w:r>
      <w:r>
        <w:rPr>
          <w:rFonts w:ascii="Times New Roman"/>
          <w:b w:val="false"/>
          <w:i w:val="false"/>
          <w:color w:val="000000"/>
          <w:sz w:val="28"/>
        </w:rPr>
        <w:t xml:space="preserve">
      14. Бірінші және екінші қабатталған бұйымдарда және оларды дайындауға арналған материалдарда болуы өндіру процесінде аппреттерді қолданумен негізделген ұшпа химиялық зиянды заттардың санын анықтайды. Химиялық ұшпа заттарды бөлу 7-кестеде көрсетілген нормалардан аспауы тиіс. </w:t>
      </w:r>
    </w:p>
    <w:bookmarkEnd w:id="149"/>
    <w:bookmarkStart w:name="z105" w:id="150"/>
    <w:p>
      <w:pPr>
        <w:spacing w:after="0"/>
        <w:ind w:left="0"/>
        <w:jc w:val="both"/>
      </w:pPr>
      <w:r>
        <w:rPr>
          <w:rFonts w:ascii="Times New Roman"/>
          <w:b w:val="false"/>
          <w:i w:val="false"/>
          <w:color w:val="000000"/>
          <w:sz w:val="28"/>
        </w:rPr>
        <w:t xml:space="preserve">
                                                        7-кесте </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3"/>
        <w:gridCol w:w="6713"/>
      </w:tblGrid>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Бөлінетін заттың атауы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мг/дм </w:t>
            </w:r>
            <w:r>
              <w:rPr>
                <w:rFonts w:ascii="Times New Roman"/>
                <w:b w:val="false"/>
                <w:i w:val="false"/>
                <w:color w:val="000000"/>
                <w:vertAlign w:val="superscript"/>
              </w:rPr>
              <w:t xml:space="preserve">3 </w:t>
            </w:r>
            <w:r>
              <w:rPr>
                <w:rFonts w:ascii="Times New Roman"/>
                <w:b w:val="false"/>
                <w:i w:val="false"/>
                <w:color w:val="000000"/>
                <w:sz w:val="20"/>
              </w:rPr>
              <w:t xml:space="preserve">, артық емес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Бензидин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Метилакрилат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 (изомерлер қоспасы)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спирті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bl>
    <w:bookmarkStart w:name="z241" w:id="151"/>
    <w:p>
      <w:pPr>
        <w:spacing w:after="0"/>
        <w:ind w:left="0"/>
        <w:jc w:val="both"/>
      </w:pPr>
      <w:r>
        <w:rPr>
          <w:rFonts w:ascii="Times New Roman"/>
          <w:b w:val="false"/>
          <w:i w:val="false"/>
          <w:color w:val="000000"/>
          <w:sz w:val="28"/>
        </w:rPr>
        <w:t xml:space="preserve">
      15. </w:t>
      </w:r>
      <w:r>
        <w:rPr>
          <w:rFonts w:ascii="Times New Roman"/>
          <w:b w:val="false"/>
          <w:i w:val="false"/>
          <w:color w:val="ff0000"/>
          <w:sz w:val="28"/>
        </w:rPr>
        <w:t xml:space="preserve">(15-тармақ - алынып тасталды - ҚР Үкіметінің 2009.01.16.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ff0000"/>
          <w:sz w:val="28"/>
        </w:rPr>
        <w:t xml:space="preserve">(16-тармақ - алынып тасталды - ҚР Үкіметінің 2009.01.16.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p>
    <w:bookmarkEnd w:id="151"/>
    <w:bookmarkStart w:name="z106" w:id="152"/>
    <w:p>
      <w:pPr>
        <w:spacing w:after="0"/>
        <w:ind w:left="0"/>
        <w:jc w:val="both"/>
      </w:pPr>
      <w:r>
        <w:rPr>
          <w:rFonts w:ascii="Times New Roman"/>
          <w:b w:val="false"/>
          <w:i w:val="false"/>
          <w:color w:val="000000"/>
          <w:sz w:val="28"/>
        </w:rPr>
        <w:t xml:space="preserve">
"Балаларға арналған өнімдер </w:t>
      </w:r>
      <w:r>
        <w:br/>
      </w:r>
      <w:r>
        <w:rPr>
          <w:rFonts w:ascii="Times New Roman"/>
          <w:b w:val="false"/>
          <w:i w:val="false"/>
          <w:color w:val="000000"/>
          <w:sz w:val="28"/>
        </w:rPr>
        <w:t xml:space="preserve">
мен бұйымдар қауіпсіздігіне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4-қосымша        </w:t>
      </w:r>
    </w:p>
    <w:bookmarkEnd w:id="152"/>
    <w:p>
      <w:pPr>
        <w:spacing w:after="0"/>
        <w:ind w:left="0"/>
        <w:jc w:val="both"/>
      </w:pPr>
      <w:r>
        <w:rPr>
          <w:rFonts w:ascii="Times New Roman"/>
          <w:b w:val="false"/>
          <w:i w:val="false"/>
          <w:color w:val="ff0000"/>
          <w:sz w:val="28"/>
        </w:rPr>
        <w:t xml:space="preserve">       Ескерту. 4-қосымшаға өзгерту енгізілді - ҚР Үкіметінің 2009.01.16. </w:t>
      </w:r>
      <w:r>
        <w:rPr>
          <w:rFonts w:ascii="Times New Roman"/>
          <w:b w:val="false"/>
          <w:i w:val="false"/>
          <w:color w:val="ff0000"/>
          <w:sz w:val="28"/>
        </w:rPr>
        <w:t xml:space="preserve">N 13 </w:t>
      </w:r>
      <w:r>
        <w:rPr>
          <w:rFonts w:ascii="Times New Roman"/>
          <w:b w:val="false"/>
          <w:i w:val="false"/>
          <w:color w:val="ff0000"/>
          <w:sz w:val="28"/>
        </w:rPr>
        <w:t xml:space="preserve">Қаулысымен. </w:t>
      </w:r>
    </w:p>
    <w:bookmarkStart w:name="z107" w:id="153"/>
    <w:p>
      <w:pPr>
        <w:spacing w:after="0"/>
        <w:ind w:left="0"/>
        <w:jc w:val="left"/>
      </w:pPr>
      <w:r>
        <w:rPr>
          <w:rFonts w:ascii="Times New Roman"/>
          <w:b/>
          <w:i w:val="false"/>
          <w:color w:val="000000"/>
        </w:rPr>
        <w:t xml:space="preserve"> 
Аяқ киім, былғары-галантериялық бұйым </w:t>
      </w:r>
      <w:r>
        <w:br/>
      </w:r>
      <w:r>
        <w:rPr>
          <w:rFonts w:ascii="Times New Roman"/>
          <w:b/>
          <w:i w:val="false"/>
          <w:color w:val="000000"/>
        </w:rPr>
        <w:t xml:space="preserve">
өнімдерінің тізбесі және қауіпсіздік талаптары  1. Өнім тізбесі </w:t>
      </w:r>
    </w:p>
    <w:bookmarkEnd w:id="153"/>
    <w:bookmarkStart w:name="z243" w:id="154"/>
    <w:p>
      <w:pPr>
        <w:spacing w:after="0"/>
        <w:ind w:left="0"/>
        <w:jc w:val="both"/>
      </w:pPr>
      <w:r>
        <w:rPr>
          <w:rFonts w:ascii="Times New Roman"/>
          <w:b w:val="false"/>
          <w:i w:val="false"/>
          <w:color w:val="000000"/>
          <w:sz w:val="28"/>
        </w:rPr>
        <w:t xml:space="preserve">
      1. Осы қауіпсіздік талаптары балаларға арналған аяқ киім, былғары галантериялық бұйымға қолданылады. Топтар тізбесі, өнім сипаттамасы 1-кестеде келтірілген. </w:t>
      </w:r>
    </w:p>
    <w:bookmarkEnd w:id="154"/>
    <w:bookmarkStart w:name="z108" w:id="155"/>
    <w:p>
      <w:pPr>
        <w:spacing w:after="0"/>
        <w:ind w:left="0"/>
        <w:jc w:val="both"/>
      </w:pPr>
      <w:r>
        <w:rPr>
          <w:rFonts w:ascii="Times New Roman"/>
          <w:b w:val="false"/>
          <w:i w:val="false"/>
          <w:color w:val="000000"/>
          <w:sz w:val="28"/>
        </w:rPr>
        <w:t xml:space="preserve">
                                                        1-кесте </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905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топтарының </w:t>
            </w:r>
            <w:r>
              <w:br/>
            </w:r>
            <w:r>
              <w:rPr>
                <w:rFonts w:ascii="Times New Roman"/>
                <w:b w:val="false"/>
                <w:i w:val="false"/>
                <w:color w:val="000000"/>
                <w:sz w:val="20"/>
              </w:rPr>
              <w:t xml:space="preserve">
атауы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сипаттамасы СЭҚ ТН Коды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аяқ киімі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Юфтадан, хром былғарыдан, тоқыма синтетикалық </w:t>
            </w:r>
            <w:r>
              <w:br/>
            </w:r>
            <w:r>
              <w:rPr>
                <w:rFonts w:ascii="Times New Roman"/>
                <w:b w:val="false"/>
                <w:i w:val="false"/>
                <w:color w:val="000000"/>
                <w:sz w:val="20"/>
              </w:rPr>
              <w:t xml:space="preserve">
және жасанды материалдардан, резеңкеден, </w:t>
            </w:r>
            <w:r>
              <w:br/>
            </w:r>
            <w:r>
              <w:rPr>
                <w:rFonts w:ascii="Times New Roman"/>
                <w:b w:val="false"/>
                <w:i w:val="false"/>
                <w:color w:val="000000"/>
                <w:sz w:val="20"/>
              </w:rPr>
              <w:t xml:space="preserve">
резеңке тоқымадан жасалған, басылған, </w:t>
            </w:r>
            <w:r>
              <w:br/>
            </w:r>
            <w:r>
              <w:rPr>
                <w:rFonts w:ascii="Times New Roman"/>
                <w:b w:val="false"/>
                <w:i w:val="false"/>
                <w:color w:val="000000"/>
                <w:sz w:val="20"/>
              </w:rPr>
              <w:t xml:space="preserve">
құрамдастырылған етіктер, қонышсыз етіктер, </w:t>
            </w:r>
            <w:r>
              <w:br/>
            </w:r>
            <w:r>
              <w:rPr>
                <w:rFonts w:ascii="Times New Roman"/>
                <w:b w:val="false"/>
                <w:i w:val="false"/>
                <w:color w:val="000000"/>
                <w:sz w:val="20"/>
              </w:rPr>
              <w:t xml:space="preserve">
бәтеңкелер, қонышсыз бәтеңкелер, туфлилар, </w:t>
            </w:r>
            <w:r>
              <w:br/>
            </w:r>
            <w:r>
              <w:rPr>
                <w:rFonts w:ascii="Times New Roman"/>
                <w:b w:val="false"/>
                <w:i w:val="false"/>
                <w:color w:val="000000"/>
                <w:sz w:val="20"/>
              </w:rPr>
              <w:t xml:space="preserve">
сандалеттер және басқа да түрлері </w:t>
            </w:r>
            <w:r>
              <w:br/>
            </w:r>
            <w:r>
              <w:rPr>
                <w:rFonts w:ascii="Times New Roman"/>
                <w:b w:val="false"/>
                <w:i w:val="false"/>
                <w:color w:val="000000"/>
                <w:sz w:val="20"/>
              </w:rPr>
              <w:t xml:space="preserve">
88 1300, 88 1400, 88 1500, 88 1600, 88 1700, </w:t>
            </w:r>
            <w:r>
              <w:br/>
            </w:r>
            <w:r>
              <w:rPr>
                <w:rFonts w:ascii="Times New Roman"/>
                <w:b w:val="false"/>
                <w:i w:val="false"/>
                <w:color w:val="000000"/>
                <w:sz w:val="20"/>
              </w:rPr>
              <w:t xml:space="preserve">
88 2300, 88 2400, 88 2500, 88 2600, 88 2700, </w:t>
            </w:r>
            <w:r>
              <w:br/>
            </w:r>
            <w:r>
              <w:rPr>
                <w:rFonts w:ascii="Times New Roman"/>
                <w:b w:val="false"/>
                <w:i w:val="false"/>
                <w:color w:val="000000"/>
                <w:sz w:val="20"/>
              </w:rPr>
              <w:t xml:space="preserve">
88 2900, 88 3300, 88 3400, 88 3500, 88 3600, </w:t>
            </w:r>
            <w:r>
              <w:br/>
            </w:r>
            <w:r>
              <w:rPr>
                <w:rFonts w:ascii="Times New Roman"/>
                <w:b w:val="false"/>
                <w:i w:val="false"/>
                <w:color w:val="000000"/>
                <w:sz w:val="20"/>
              </w:rPr>
              <w:t xml:space="preserve">
88 3700, 88 3900, 88 4300, 88 4400, 88 4500, </w:t>
            </w:r>
            <w:r>
              <w:br/>
            </w:r>
            <w:r>
              <w:rPr>
                <w:rFonts w:ascii="Times New Roman"/>
                <w:b w:val="false"/>
                <w:i w:val="false"/>
                <w:color w:val="000000"/>
                <w:sz w:val="20"/>
              </w:rPr>
              <w:t xml:space="preserve">
88 4600, 88 5300, 88 5400, 88 5500, 88 6300, </w:t>
            </w:r>
            <w:r>
              <w:br/>
            </w:r>
            <w:r>
              <w:rPr>
                <w:rFonts w:ascii="Times New Roman"/>
                <w:b w:val="false"/>
                <w:i w:val="false"/>
                <w:color w:val="000000"/>
                <w:sz w:val="20"/>
              </w:rPr>
              <w:t xml:space="preserve">
88 6500, 88 6600, 88 7300, 88 7400, 88 7500, </w:t>
            </w:r>
            <w:r>
              <w:br/>
            </w:r>
            <w:r>
              <w:rPr>
                <w:rFonts w:ascii="Times New Roman"/>
                <w:b w:val="false"/>
                <w:i w:val="false"/>
                <w:color w:val="000000"/>
                <w:sz w:val="20"/>
              </w:rPr>
              <w:t xml:space="preserve">
88 7600, 88 7700, 88 8300, 88 8400, 88 8500, </w:t>
            </w:r>
            <w:r>
              <w:br/>
            </w:r>
            <w:r>
              <w:rPr>
                <w:rFonts w:ascii="Times New Roman"/>
                <w:b w:val="false"/>
                <w:i w:val="false"/>
                <w:color w:val="000000"/>
                <w:sz w:val="20"/>
              </w:rPr>
              <w:t xml:space="preserve">
88 8600, 88 8700, 88 8900, 25 9130, 25 9140, </w:t>
            </w:r>
            <w:r>
              <w:br/>
            </w:r>
            <w:r>
              <w:rPr>
                <w:rFonts w:ascii="Times New Roman"/>
                <w:b w:val="false"/>
                <w:i w:val="false"/>
                <w:color w:val="000000"/>
                <w:sz w:val="20"/>
              </w:rPr>
              <w:t xml:space="preserve">
25 9150, 25 9230, 25 9240, 25 9250, 25 9414, </w:t>
            </w:r>
            <w:r>
              <w:br/>
            </w:r>
            <w:r>
              <w:rPr>
                <w:rFonts w:ascii="Times New Roman"/>
                <w:b w:val="false"/>
                <w:i w:val="false"/>
                <w:color w:val="000000"/>
                <w:sz w:val="20"/>
              </w:rPr>
              <w:t xml:space="preserve">
25 9415, 25 9416, 25 9424, 25 9426, 25 9434, </w:t>
            </w:r>
            <w:r>
              <w:br/>
            </w:r>
            <w:r>
              <w:rPr>
                <w:rFonts w:ascii="Times New Roman"/>
                <w:b w:val="false"/>
                <w:i w:val="false"/>
                <w:color w:val="000000"/>
                <w:sz w:val="20"/>
              </w:rPr>
              <w:t xml:space="preserve">
25 9435, 81 6713, 81 6714, 81 6723, 81 6724, </w:t>
            </w:r>
            <w:r>
              <w:br/>
            </w:r>
            <w:r>
              <w:rPr>
                <w:rFonts w:ascii="Times New Roman"/>
                <w:b w:val="false"/>
                <w:i w:val="false"/>
                <w:color w:val="000000"/>
                <w:sz w:val="20"/>
              </w:rPr>
              <w:t xml:space="preserve">
81 6733, 81 6734, 81 6743, 81 6744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Былғары-галантерея </w:t>
            </w:r>
            <w:r>
              <w:br/>
            </w:r>
            <w:r>
              <w:rPr>
                <w:rFonts w:ascii="Times New Roman"/>
                <w:b w:val="false"/>
                <w:i w:val="false"/>
                <w:color w:val="000000"/>
                <w:sz w:val="20"/>
              </w:rPr>
              <w:t xml:space="preserve">
бұйымдар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Портфелдер, арқаға асатын сөмкелер, </w:t>
            </w:r>
            <w:r>
              <w:br/>
            </w:r>
            <w:r>
              <w:rPr>
                <w:rFonts w:ascii="Times New Roman"/>
                <w:b w:val="false"/>
                <w:i w:val="false"/>
                <w:color w:val="000000"/>
                <w:sz w:val="20"/>
              </w:rPr>
              <w:t xml:space="preserve">
рюкзактар, мектепке дейінгі және мектеп </w:t>
            </w:r>
            <w:r>
              <w:br/>
            </w:r>
            <w:r>
              <w:rPr>
                <w:rFonts w:ascii="Times New Roman"/>
                <w:b w:val="false"/>
                <w:i w:val="false"/>
                <w:color w:val="000000"/>
                <w:sz w:val="20"/>
              </w:rPr>
              <w:t xml:space="preserve">
жасындағы кіші балаларға арналған сөмкелер </w:t>
            </w:r>
            <w:r>
              <w:br/>
            </w:r>
            <w:r>
              <w:rPr>
                <w:rFonts w:ascii="Times New Roman"/>
                <w:b w:val="false"/>
                <w:i w:val="false"/>
                <w:color w:val="000000"/>
                <w:sz w:val="20"/>
              </w:rPr>
              <w:t xml:space="preserve">
Биялайлар, қолғаптар, ұсақ былғары </w:t>
            </w:r>
            <w:r>
              <w:br/>
            </w:r>
            <w:r>
              <w:rPr>
                <w:rFonts w:ascii="Times New Roman"/>
                <w:b w:val="false"/>
                <w:i w:val="false"/>
                <w:color w:val="000000"/>
                <w:sz w:val="20"/>
              </w:rPr>
              <w:t xml:space="preserve">
галантерея бұйымдары. </w:t>
            </w:r>
            <w:r>
              <w:br/>
            </w:r>
            <w:r>
              <w:rPr>
                <w:rFonts w:ascii="Times New Roman"/>
                <w:b w:val="false"/>
                <w:i w:val="false"/>
                <w:color w:val="000000"/>
                <w:sz w:val="20"/>
              </w:rPr>
              <w:t xml:space="preserve">
87 8130, 87 8400, 87 8540, 87 8720, 87 8330 </w:t>
            </w:r>
          </w:p>
        </w:tc>
      </w:tr>
    </w:tbl>
    <w:bookmarkStart w:name="z244" w:id="156"/>
    <w:p>
      <w:pPr>
        <w:spacing w:after="0"/>
        <w:ind w:left="0"/>
        <w:jc w:val="both"/>
      </w:pPr>
      <w:r>
        <w:rPr>
          <w:rFonts w:ascii="Times New Roman"/>
          <w:b w:val="false"/>
          <w:i w:val="false"/>
          <w:color w:val="000000"/>
          <w:sz w:val="28"/>
        </w:rPr>
        <w:t xml:space="preserve">
      2. Аяқ-киімнің қауіпсіздігін қамтамасыз ететін көрсеткіштерге қойылатын талаптар балалардың жыныс-жас топтарына байланысты белгіленеді. </w:t>
      </w:r>
      <w:r>
        <w:br/>
      </w:r>
      <w:r>
        <w:rPr>
          <w:rFonts w:ascii="Times New Roman"/>
          <w:b w:val="false"/>
          <w:i w:val="false"/>
          <w:color w:val="000000"/>
          <w:sz w:val="28"/>
        </w:rPr>
        <w:t>
</w:t>
      </w:r>
      <w:r>
        <w:rPr>
          <w:rFonts w:ascii="Times New Roman"/>
          <w:b w:val="false"/>
          <w:i w:val="false"/>
          <w:color w:val="000000"/>
          <w:sz w:val="28"/>
        </w:rPr>
        <w:t xml:space="preserve">
      3. Осы Техникалық регламенттің 26-тармағына сәйкес ұсынылған, пайдалануға арналған ақпарат бұйымның мөлшерін, моделін және (немесе) артикулын көрсете отырып толықтырылуы тиіс. </w:t>
      </w:r>
      <w:r>
        <w:br/>
      </w:r>
      <w:r>
        <w:rPr>
          <w:rFonts w:ascii="Times New Roman"/>
          <w:b w:val="false"/>
          <w:i w:val="false"/>
          <w:color w:val="000000"/>
          <w:sz w:val="28"/>
        </w:rPr>
        <w:t>
</w:t>
      </w:r>
      <w:r>
        <w:rPr>
          <w:rFonts w:ascii="Times New Roman"/>
          <w:b w:val="false"/>
          <w:i w:val="false"/>
          <w:color w:val="000000"/>
          <w:sz w:val="28"/>
        </w:rPr>
        <w:t xml:space="preserve">
      4. Аяқ-киімнің пайдалану процесіндегі қауіпсіздігін қамтамасыз ететін химиялық және физика-механикалық көрсеткіштерінің нормативі 2-кестеде келтірілген. </w:t>
      </w:r>
    </w:p>
    <w:bookmarkEnd w:id="156"/>
    <w:bookmarkStart w:name="z109" w:id="157"/>
    <w:p>
      <w:pPr>
        <w:spacing w:after="0"/>
        <w:ind w:left="0"/>
        <w:jc w:val="both"/>
      </w:pPr>
      <w:r>
        <w:rPr>
          <w:rFonts w:ascii="Times New Roman"/>
          <w:b w:val="false"/>
          <w:i w:val="false"/>
          <w:color w:val="000000"/>
          <w:sz w:val="28"/>
        </w:rPr>
        <w:t xml:space="preserve">
                                                     2-кесте </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513"/>
        <w:gridCol w:w="3733"/>
        <w:gridCol w:w="3873"/>
      </w:tblGrid>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атауы. </w:t>
            </w:r>
            <w:r>
              <w:br/>
            </w:r>
            <w:r>
              <w:rPr>
                <w:rFonts w:ascii="Times New Roman"/>
                <w:b w:val="false"/>
                <w:i w:val="false"/>
                <w:color w:val="000000"/>
                <w:sz w:val="20"/>
              </w:rPr>
              <w:t xml:space="preserve">
Пайдаланушының </w:t>
            </w:r>
            <w:r>
              <w:br/>
            </w:r>
            <w:r>
              <w:rPr>
                <w:rFonts w:ascii="Times New Roman"/>
                <w:b w:val="false"/>
                <w:i w:val="false"/>
                <w:color w:val="000000"/>
                <w:sz w:val="20"/>
              </w:rPr>
              <w:t xml:space="preserve">
жас тобы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Ерекшеліктер </w:t>
            </w:r>
            <w:r>
              <w:br/>
            </w:r>
            <w:r>
              <w:rPr>
                <w:rFonts w:ascii="Times New Roman"/>
                <w:b w:val="false"/>
                <w:i w:val="false"/>
                <w:color w:val="000000"/>
                <w:sz w:val="20"/>
              </w:rPr>
              <w:t xml:space="preserve">
көрсеткішінің </w:t>
            </w:r>
            <w:r>
              <w:br/>
            </w:r>
            <w:r>
              <w:rPr>
                <w:rFonts w:ascii="Times New Roman"/>
                <w:b w:val="false"/>
                <w:i w:val="false"/>
                <w:color w:val="000000"/>
                <w:sz w:val="20"/>
              </w:rPr>
              <w:t xml:space="preserve">
атауы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Нормаланатын </w:t>
            </w:r>
            <w:r>
              <w:br/>
            </w:r>
            <w:r>
              <w:rPr>
                <w:rFonts w:ascii="Times New Roman"/>
                <w:b w:val="false"/>
                <w:i w:val="false"/>
                <w:color w:val="000000"/>
                <w:sz w:val="20"/>
              </w:rPr>
              <w:t xml:space="preserve">
көрсеткіш мәні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 киім 1 дейінгі </w:t>
            </w:r>
            <w:r>
              <w:br/>
            </w:r>
            <w:r>
              <w:rPr>
                <w:rFonts w:ascii="Times New Roman"/>
                <w:b w:val="false"/>
                <w:i w:val="false"/>
                <w:color w:val="000000"/>
                <w:sz w:val="20"/>
              </w:rPr>
              <w:t xml:space="preserve">
балаларға арналған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шайғыш хромның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(VI), мг/г </w:t>
            </w:r>
            <w:r>
              <w:br/>
            </w:r>
            <w:r>
              <w:rPr>
                <w:rFonts w:ascii="Times New Roman"/>
                <w:b w:val="false"/>
                <w:i w:val="false"/>
                <w:color w:val="000000"/>
                <w:sz w:val="20"/>
              </w:rPr>
              <w:t xml:space="preserve">
Формальдегидтің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мкг/г </w:t>
            </w:r>
            <w:r>
              <w:br/>
            </w:r>
            <w:r>
              <w:rPr>
                <w:rFonts w:ascii="Times New Roman"/>
                <w:b w:val="false"/>
                <w:i w:val="false"/>
                <w:color w:val="000000"/>
                <w:sz w:val="20"/>
              </w:rPr>
              <w:t xml:space="preserve">
Балдың әсерінен </w:t>
            </w:r>
            <w:r>
              <w:br/>
            </w:r>
            <w:r>
              <w:rPr>
                <w:rFonts w:ascii="Times New Roman"/>
                <w:b w:val="false"/>
                <w:i w:val="false"/>
                <w:color w:val="000000"/>
                <w:sz w:val="20"/>
              </w:rPr>
              <w:t xml:space="preserve">
боялу тұрақтылығы </w:t>
            </w:r>
            <w:r>
              <w:br/>
            </w:r>
            <w:r>
              <w:rPr>
                <w:rFonts w:ascii="Times New Roman"/>
                <w:b w:val="false"/>
                <w:i w:val="false"/>
                <w:color w:val="000000"/>
                <w:sz w:val="20"/>
              </w:rPr>
              <w:t xml:space="preserve">
құрғақ ысқылау </w:t>
            </w:r>
            <w:r>
              <w:br/>
            </w:r>
            <w:r>
              <w:rPr>
                <w:rFonts w:ascii="Times New Roman"/>
                <w:b w:val="false"/>
                <w:i w:val="false"/>
                <w:color w:val="000000"/>
                <w:sz w:val="20"/>
              </w:rPr>
              <w:t xml:space="preserve">
дымқыл ысқылау </w:t>
            </w:r>
            <w:r>
              <w:br/>
            </w:r>
            <w:r>
              <w:rPr>
                <w:rFonts w:ascii="Times New Roman"/>
                <w:b w:val="false"/>
                <w:i w:val="false"/>
                <w:color w:val="000000"/>
                <w:sz w:val="20"/>
              </w:rPr>
              <w:t xml:space="preserve">
"тер"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етілмейді </w:t>
            </w:r>
            <w:r>
              <w:br/>
            </w:r>
            <w:r>
              <w:rPr>
                <w:rFonts w:ascii="Times New Roman"/>
                <w:b w:val="false"/>
                <w:i w:val="false"/>
                <w:color w:val="000000"/>
                <w:sz w:val="20"/>
              </w:rPr>
              <w:t xml:space="preserve">
  </w:t>
            </w:r>
            <w:r>
              <w:br/>
            </w:r>
            <w:r>
              <w:rPr>
                <w:rFonts w:ascii="Times New Roman"/>
                <w:b w:val="false"/>
                <w:i w:val="false"/>
                <w:color w:val="000000"/>
                <w:sz w:val="20"/>
              </w:rPr>
              <w:t xml:space="preserve">
рұқсат </w:t>
            </w:r>
            <w:r>
              <w:br/>
            </w:r>
            <w:r>
              <w:rPr>
                <w:rFonts w:ascii="Times New Roman"/>
                <w:b w:val="false"/>
                <w:i w:val="false"/>
                <w:color w:val="000000"/>
                <w:sz w:val="20"/>
              </w:rPr>
              <w:t xml:space="preserve">
етілмейді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 кемінде </w:t>
            </w:r>
            <w:r>
              <w:br/>
            </w:r>
            <w:r>
              <w:rPr>
                <w:rFonts w:ascii="Times New Roman"/>
                <w:b w:val="false"/>
                <w:i w:val="false"/>
                <w:color w:val="000000"/>
                <w:sz w:val="20"/>
              </w:rPr>
              <w:t xml:space="preserve">
3 кемінде </w:t>
            </w:r>
            <w:r>
              <w:br/>
            </w:r>
            <w:r>
              <w:rPr>
                <w:rFonts w:ascii="Times New Roman"/>
                <w:b w:val="false"/>
                <w:i w:val="false"/>
                <w:color w:val="000000"/>
                <w:sz w:val="20"/>
              </w:rPr>
              <w:t xml:space="preserve">
3 кемінде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жастан асқан </w:t>
            </w:r>
            <w:r>
              <w:br/>
            </w:r>
            <w:r>
              <w:rPr>
                <w:rFonts w:ascii="Times New Roman"/>
                <w:b w:val="false"/>
                <w:i w:val="false"/>
                <w:color w:val="000000"/>
                <w:sz w:val="20"/>
              </w:rPr>
              <w:t xml:space="preserve">
балаларға арналған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шайғыш хромның </w:t>
            </w:r>
            <w:r>
              <w:br/>
            </w:r>
            <w:r>
              <w:rPr>
                <w:rFonts w:ascii="Times New Roman"/>
                <w:b w:val="false"/>
                <w:i w:val="false"/>
                <w:color w:val="000000"/>
                <w:sz w:val="20"/>
              </w:rPr>
              <w:t xml:space="preserve">
массалық үлесі </w:t>
            </w:r>
            <w:r>
              <w:br/>
            </w:r>
            <w:r>
              <w:rPr>
                <w:rFonts w:ascii="Times New Roman"/>
                <w:b w:val="false"/>
                <w:i w:val="false"/>
                <w:color w:val="000000"/>
                <w:sz w:val="20"/>
              </w:rPr>
              <w:t xml:space="preserve">
(VI), мг/г </w:t>
            </w:r>
            <w:r>
              <w:br/>
            </w:r>
            <w:r>
              <w:rPr>
                <w:rFonts w:ascii="Times New Roman"/>
                <w:b w:val="false"/>
                <w:i w:val="false"/>
                <w:color w:val="000000"/>
                <w:sz w:val="20"/>
              </w:rPr>
              <w:t xml:space="preserve">
Формальдегидтің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мкг/г </w:t>
            </w:r>
            <w:r>
              <w:br/>
            </w:r>
            <w:r>
              <w:rPr>
                <w:rFonts w:ascii="Times New Roman"/>
                <w:b w:val="false"/>
                <w:i w:val="false"/>
                <w:color w:val="000000"/>
                <w:sz w:val="20"/>
              </w:rPr>
              <w:t xml:space="preserve">
Балдың әсерінен </w:t>
            </w:r>
            <w:r>
              <w:br/>
            </w:r>
            <w:r>
              <w:rPr>
                <w:rFonts w:ascii="Times New Roman"/>
                <w:b w:val="false"/>
                <w:i w:val="false"/>
                <w:color w:val="000000"/>
                <w:sz w:val="20"/>
              </w:rPr>
              <w:t xml:space="preserve">
боялу тұрақтылығы </w:t>
            </w:r>
            <w:r>
              <w:br/>
            </w:r>
            <w:r>
              <w:rPr>
                <w:rFonts w:ascii="Times New Roman"/>
                <w:b w:val="false"/>
                <w:i w:val="false"/>
                <w:color w:val="000000"/>
                <w:sz w:val="20"/>
              </w:rPr>
              <w:t xml:space="preserve">
құрғақ ысқылау </w:t>
            </w:r>
            <w:r>
              <w:br/>
            </w:r>
            <w:r>
              <w:rPr>
                <w:rFonts w:ascii="Times New Roman"/>
                <w:b w:val="false"/>
                <w:i w:val="false"/>
                <w:color w:val="000000"/>
                <w:sz w:val="20"/>
              </w:rPr>
              <w:t xml:space="preserve">
дымқыл ысқылау </w:t>
            </w:r>
            <w:r>
              <w:br/>
            </w:r>
            <w:r>
              <w:rPr>
                <w:rFonts w:ascii="Times New Roman"/>
                <w:b w:val="false"/>
                <w:i w:val="false"/>
                <w:color w:val="000000"/>
                <w:sz w:val="20"/>
              </w:rPr>
              <w:t xml:space="preserve">
"тер"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етілмейді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кемінде 20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кемінде 4 </w:t>
            </w:r>
            <w:r>
              <w:br/>
            </w:r>
            <w:r>
              <w:rPr>
                <w:rFonts w:ascii="Times New Roman"/>
                <w:b w:val="false"/>
                <w:i w:val="false"/>
                <w:color w:val="000000"/>
                <w:sz w:val="20"/>
              </w:rPr>
              <w:t xml:space="preserve">
кемінде 3 </w:t>
            </w:r>
            <w:r>
              <w:br/>
            </w:r>
            <w:r>
              <w:rPr>
                <w:rFonts w:ascii="Times New Roman"/>
                <w:b w:val="false"/>
                <w:i w:val="false"/>
                <w:color w:val="000000"/>
                <w:sz w:val="20"/>
              </w:rPr>
              <w:t xml:space="preserve">
кемінде 3 </w:t>
            </w:r>
          </w:p>
        </w:tc>
      </w:tr>
      <w:tr>
        <w:trPr>
          <w:trHeight w:val="45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 киім 1 жасқа </w:t>
            </w:r>
            <w:r>
              <w:br/>
            </w:r>
            <w:r>
              <w:rPr>
                <w:rFonts w:ascii="Times New Roman"/>
                <w:b w:val="false"/>
                <w:i w:val="false"/>
                <w:color w:val="000000"/>
                <w:sz w:val="20"/>
              </w:rPr>
              <w:t xml:space="preserve">
дейінгі балаларға </w:t>
            </w:r>
            <w:r>
              <w:br/>
            </w:r>
            <w:r>
              <w:rPr>
                <w:rFonts w:ascii="Times New Roman"/>
                <w:b w:val="false"/>
                <w:i w:val="false"/>
                <w:color w:val="000000"/>
                <w:sz w:val="20"/>
              </w:rPr>
              <w:t xml:space="preserve">
арналған </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Аяқ-киімнің </w:t>
            </w:r>
            <w:r>
              <w:br/>
            </w:r>
            <w:r>
              <w:rPr>
                <w:rFonts w:ascii="Times New Roman"/>
                <w:b w:val="false"/>
                <w:i w:val="false"/>
                <w:color w:val="000000"/>
                <w:sz w:val="20"/>
              </w:rPr>
              <w:t xml:space="preserve">
жартылай сыңарының </w:t>
            </w:r>
            <w:r>
              <w:br/>
            </w:r>
            <w:r>
              <w:rPr>
                <w:rFonts w:ascii="Times New Roman"/>
                <w:b w:val="false"/>
                <w:i w:val="false"/>
                <w:color w:val="000000"/>
                <w:sz w:val="20"/>
              </w:rPr>
              <w:t xml:space="preserve">
салмағы, г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60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жастан 3 жасқа </w:t>
            </w:r>
            <w:r>
              <w:br/>
            </w:r>
            <w:r>
              <w:rPr>
                <w:rFonts w:ascii="Times New Roman"/>
                <w:b w:val="false"/>
                <w:i w:val="false"/>
                <w:color w:val="000000"/>
                <w:sz w:val="20"/>
              </w:rPr>
              <w:t xml:space="preserve">
дейінгі балаларға </w:t>
            </w:r>
            <w:r>
              <w:br/>
            </w:r>
            <w:r>
              <w:rPr>
                <w:rFonts w:ascii="Times New Roman"/>
                <w:b w:val="false"/>
                <w:i w:val="false"/>
                <w:color w:val="000000"/>
                <w:sz w:val="20"/>
              </w:rPr>
              <w:t xml:space="preserve">
арналған (бөбек </w:t>
            </w:r>
            <w:r>
              <w:br/>
            </w:r>
            <w:r>
              <w:rPr>
                <w:rFonts w:ascii="Times New Roman"/>
                <w:b w:val="false"/>
                <w:i w:val="false"/>
                <w:color w:val="000000"/>
                <w:sz w:val="20"/>
              </w:rPr>
              <w:t xml:space="preserve">
жасындағы балаларға </w:t>
            </w:r>
            <w:r>
              <w:br/>
            </w:r>
            <w:r>
              <w:rPr>
                <w:rFonts w:ascii="Times New Roman"/>
                <w:b w:val="false"/>
                <w:i w:val="false"/>
                <w:color w:val="000000"/>
                <w:sz w:val="20"/>
              </w:rPr>
              <w:t xml:space="preserve">
арналған)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120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жаздық,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60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Үйге киетін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жастан 4 жасқа </w:t>
            </w:r>
            <w:r>
              <w:br/>
            </w:r>
            <w:r>
              <w:rPr>
                <w:rFonts w:ascii="Times New Roman"/>
                <w:b w:val="false"/>
                <w:i w:val="false"/>
                <w:color w:val="000000"/>
                <w:sz w:val="20"/>
              </w:rPr>
              <w:t xml:space="preserve">
дейінгі балаларға </w:t>
            </w:r>
            <w:r>
              <w:br/>
            </w:r>
            <w:r>
              <w:rPr>
                <w:rFonts w:ascii="Times New Roman"/>
                <w:b w:val="false"/>
                <w:i w:val="false"/>
                <w:color w:val="000000"/>
                <w:sz w:val="20"/>
              </w:rPr>
              <w:t xml:space="preserve">
арналған (балдырған):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300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жаздық,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150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Үйге киетін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60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жастан 6 жасқа </w:t>
            </w:r>
            <w:r>
              <w:br/>
            </w:r>
            <w:r>
              <w:rPr>
                <w:rFonts w:ascii="Times New Roman"/>
                <w:b w:val="false"/>
                <w:i w:val="false"/>
                <w:color w:val="000000"/>
                <w:sz w:val="20"/>
              </w:rPr>
              <w:t xml:space="preserve">
дейінгі (мектепке </w:t>
            </w:r>
            <w:r>
              <w:br/>
            </w:r>
            <w:r>
              <w:rPr>
                <w:rFonts w:ascii="Times New Roman"/>
                <w:b w:val="false"/>
                <w:i w:val="false"/>
                <w:color w:val="000000"/>
                <w:sz w:val="20"/>
              </w:rPr>
              <w:t xml:space="preserve">
дейінгі):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380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жаздық,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200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Үйге киетін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70 </w:t>
            </w:r>
          </w:p>
        </w:tc>
      </w:tr>
      <w:tr>
        <w:trPr>
          <w:trHeight w:val="45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 киім 1 жастан 3 </w:t>
            </w:r>
            <w:r>
              <w:br/>
            </w:r>
            <w:r>
              <w:rPr>
                <w:rFonts w:ascii="Times New Roman"/>
                <w:b w:val="false"/>
                <w:i w:val="false"/>
                <w:color w:val="000000"/>
                <w:sz w:val="20"/>
              </w:rPr>
              <w:t xml:space="preserve">
жасқа дейінгі </w:t>
            </w:r>
            <w:r>
              <w:br/>
            </w:r>
            <w:r>
              <w:rPr>
                <w:rFonts w:ascii="Times New Roman"/>
                <w:b w:val="false"/>
                <w:i w:val="false"/>
                <w:color w:val="000000"/>
                <w:sz w:val="20"/>
              </w:rPr>
              <w:t xml:space="preserve">
балаларға арналған </w:t>
            </w:r>
            <w:r>
              <w:br/>
            </w:r>
            <w:r>
              <w:rPr>
                <w:rFonts w:ascii="Times New Roman"/>
                <w:b w:val="false"/>
                <w:i w:val="false"/>
                <w:color w:val="000000"/>
                <w:sz w:val="20"/>
              </w:rPr>
              <w:t xml:space="preserve">
(бөбек жасындағы </w:t>
            </w:r>
            <w:r>
              <w:br/>
            </w:r>
            <w:r>
              <w:rPr>
                <w:rFonts w:ascii="Times New Roman"/>
                <w:b w:val="false"/>
                <w:i w:val="false"/>
                <w:color w:val="000000"/>
                <w:sz w:val="20"/>
              </w:rPr>
              <w:t xml:space="preserve">
балаларға арналған) </w:t>
            </w:r>
            <w:r>
              <w:br/>
            </w:r>
            <w:r>
              <w:rPr>
                <w:rFonts w:ascii="Times New Roman"/>
                <w:b w:val="false"/>
                <w:i w:val="false"/>
                <w:color w:val="000000"/>
                <w:sz w:val="20"/>
              </w:rPr>
              <w:t xml:space="preserve">
3 жастан 6 жасқа </w:t>
            </w:r>
            <w:r>
              <w:br/>
            </w:r>
            <w:r>
              <w:rPr>
                <w:rFonts w:ascii="Times New Roman"/>
                <w:b w:val="false"/>
                <w:i w:val="false"/>
                <w:color w:val="000000"/>
                <w:sz w:val="20"/>
              </w:rPr>
              <w:t xml:space="preserve">
дейінгі (мектепке </w:t>
            </w:r>
            <w:r>
              <w:br/>
            </w:r>
            <w:r>
              <w:rPr>
                <w:rFonts w:ascii="Times New Roman"/>
                <w:b w:val="false"/>
                <w:i w:val="false"/>
                <w:color w:val="000000"/>
                <w:sz w:val="20"/>
              </w:rPr>
              <w:t xml:space="preserve">
дейінгі балдырғандарға </w:t>
            </w:r>
            <w:r>
              <w:br/>
            </w:r>
            <w:r>
              <w:rPr>
                <w:rFonts w:ascii="Times New Roman"/>
                <w:b w:val="false"/>
                <w:i w:val="false"/>
                <w:color w:val="000000"/>
                <w:sz w:val="20"/>
              </w:rPr>
              <w:t xml:space="preserve">
арналған) </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Икемділігі Н/см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6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18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жастан 18 жасқа </w:t>
            </w:r>
            <w:r>
              <w:br/>
            </w:r>
            <w:r>
              <w:rPr>
                <w:rFonts w:ascii="Times New Roman"/>
                <w:b w:val="false"/>
                <w:i w:val="false"/>
                <w:color w:val="000000"/>
                <w:sz w:val="20"/>
              </w:rPr>
              <w:t xml:space="preserve">
дейінгі (мектеп </w:t>
            </w:r>
            <w:r>
              <w:br/>
            </w:r>
            <w:r>
              <w:rPr>
                <w:rFonts w:ascii="Times New Roman"/>
                <w:b w:val="false"/>
                <w:i w:val="false"/>
                <w:color w:val="000000"/>
                <w:sz w:val="20"/>
              </w:rPr>
              <w:t xml:space="preserve">
оқушыларына, ұлдарға, </w:t>
            </w:r>
            <w:r>
              <w:br/>
            </w:r>
            <w:r>
              <w:rPr>
                <w:rFonts w:ascii="Times New Roman"/>
                <w:b w:val="false"/>
                <w:i w:val="false"/>
                <w:color w:val="000000"/>
                <w:sz w:val="20"/>
              </w:rPr>
              <w:t xml:space="preserve">
қыздарға арналған)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21 </w:t>
            </w:r>
          </w:p>
        </w:tc>
      </w:tr>
      <w:tr>
        <w:trPr>
          <w:trHeight w:val="45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 киім 1 жастан </w:t>
            </w:r>
            <w:r>
              <w:br/>
            </w:r>
            <w:r>
              <w:rPr>
                <w:rFonts w:ascii="Times New Roman"/>
                <w:b w:val="false"/>
                <w:i w:val="false"/>
                <w:color w:val="000000"/>
                <w:sz w:val="20"/>
              </w:rPr>
              <w:t xml:space="preserve">
3 жасқа дейінгі </w:t>
            </w:r>
            <w:r>
              <w:br/>
            </w:r>
            <w:r>
              <w:rPr>
                <w:rFonts w:ascii="Times New Roman"/>
                <w:b w:val="false"/>
                <w:i w:val="false"/>
                <w:color w:val="000000"/>
                <w:sz w:val="20"/>
              </w:rPr>
              <w:t xml:space="preserve">
балаларға арналған </w:t>
            </w:r>
            <w:r>
              <w:br/>
            </w:r>
            <w:r>
              <w:rPr>
                <w:rFonts w:ascii="Times New Roman"/>
                <w:b w:val="false"/>
                <w:i w:val="false"/>
                <w:color w:val="000000"/>
                <w:sz w:val="20"/>
              </w:rPr>
              <w:t xml:space="preserve">
(бөбек жасындағы </w:t>
            </w:r>
            <w:r>
              <w:br/>
            </w:r>
            <w:r>
              <w:rPr>
                <w:rFonts w:ascii="Times New Roman"/>
                <w:b w:val="false"/>
                <w:i w:val="false"/>
                <w:color w:val="000000"/>
                <w:sz w:val="20"/>
              </w:rPr>
              <w:t xml:space="preserve">
балаларға арналған) </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Өкшесінің биіктігі, мм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5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жастан 6 жасқа </w:t>
            </w:r>
            <w:r>
              <w:br/>
            </w:r>
            <w:r>
              <w:rPr>
                <w:rFonts w:ascii="Times New Roman"/>
                <w:b w:val="false"/>
                <w:i w:val="false"/>
                <w:color w:val="000000"/>
                <w:sz w:val="20"/>
              </w:rPr>
              <w:t xml:space="preserve">
дейінгі (мектепке </w:t>
            </w:r>
            <w:r>
              <w:br/>
            </w:r>
            <w:r>
              <w:rPr>
                <w:rFonts w:ascii="Times New Roman"/>
                <w:b w:val="false"/>
                <w:i w:val="false"/>
                <w:color w:val="000000"/>
                <w:sz w:val="20"/>
              </w:rPr>
              <w:t xml:space="preserve">
дейінгі балдырғандарға </w:t>
            </w:r>
            <w:r>
              <w:br/>
            </w:r>
            <w:r>
              <w:rPr>
                <w:rFonts w:ascii="Times New Roman"/>
                <w:b w:val="false"/>
                <w:i w:val="false"/>
                <w:color w:val="000000"/>
                <w:sz w:val="20"/>
              </w:rPr>
              <w:t xml:space="preserve">
арналған)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10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жастан 16 жасқа </w:t>
            </w:r>
            <w:r>
              <w:br/>
            </w:r>
            <w:r>
              <w:rPr>
                <w:rFonts w:ascii="Times New Roman"/>
                <w:b w:val="false"/>
                <w:i w:val="false"/>
                <w:color w:val="000000"/>
                <w:sz w:val="20"/>
              </w:rPr>
              <w:t xml:space="preserve">
дейінгі (оқушы ұлдарға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12 жасқа дейінгі </w:t>
            </w:r>
            <w:r>
              <w:br/>
            </w:r>
            <w:r>
              <w:rPr>
                <w:rFonts w:ascii="Times New Roman"/>
                <w:b w:val="false"/>
                <w:i w:val="false"/>
                <w:color w:val="000000"/>
                <w:sz w:val="20"/>
              </w:rPr>
              <w:t xml:space="preserve">
(оқушы қыздарға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(12 жастан жоғару </w:t>
            </w:r>
            <w:r>
              <w:br/>
            </w:r>
            <w:r>
              <w:rPr>
                <w:rFonts w:ascii="Times New Roman"/>
                <w:b w:val="false"/>
                <w:i w:val="false"/>
                <w:color w:val="000000"/>
                <w:sz w:val="20"/>
              </w:rPr>
              <w:t xml:space="preserve">
оқушы қыздарға </w:t>
            </w:r>
            <w:r>
              <w:br/>
            </w:r>
            <w:r>
              <w:rPr>
                <w:rFonts w:ascii="Times New Roman"/>
                <w:b w:val="false"/>
                <w:i w:val="false"/>
                <w:color w:val="000000"/>
                <w:sz w:val="20"/>
              </w:rPr>
              <w:t xml:space="preserve">
арналған),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кемінде 20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кемінде 30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жастан 18 жасқа </w:t>
            </w:r>
            <w:r>
              <w:br/>
            </w:r>
            <w:r>
              <w:rPr>
                <w:rFonts w:ascii="Times New Roman"/>
                <w:b w:val="false"/>
                <w:i w:val="false"/>
                <w:color w:val="000000"/>
                <w:sz w:val="20"/>
              </w:rPr>
              <w:t xml:space="preserve">
дейінгі балаларға </w:t>
            </w:r>
            <w:r>
              <w:br/>
            </w:r>
            <w:r>
              <w:rPr>
                <w:rFonts w:ascii="Times New Roman"/>
                <w:b w:val="false"/>
                <w:i w:val="false"/>
                <w:color w:val="000000"/>
                <w:sz w:val="20"/>
              </w:rPr>
              <w:t xml:space="preserve">
арналған (ұлдарға, </w:t>
            </w:r>
            <w:r>
              <w:br/>
            </w:r>
            <w:r>
              <w:rPr>
                <w:rFonts w:ascii="Times New Roman"/>
                <w:b w:val="false"/>
                <w:i w:val="false"/>
                <w:color w:val="000000"/>
                <w:sz w:val="20"/>
              </w:rPr>
              <w:t xml:space="preserve">
қыздарға) (қысқа </w:t>
            </w:r>
            <w:r>
              <w:br/>
            </w:r>
            <w:r>
              <w:rPr>
                <w:rFonts w:ascii="Times New Roman"/>
                <w:b w:val="false"/>
                <w:i w:val="false"/>
                <w:color w:val="000000"/>
                <w:sz w:val="20"/>
              </w:rPr>
              <w:t xml:space="preserve">
мерзімге киюге </w:t>
            </w:r>
            <w:r>
              <w:br/>
            </w:r>
            <w:r>
              <w:rPr>
                <w:rFonts w:ascii="Times New Roman"/>
                <w:b w:val="false"/>
                <w:i w:val="false"/>
                <w:color w:val="000000"/>
                <w:sz w:val="20"/>
              </w:rPr>
              <w:t xml:space="preserve">
арналған салтанатты </w:t>
            </w:r>
            <w:r>
              <w:br/>
            </w:r>
            <w:r>
              <w:rPr>
                <w:rFonts w:ascii="Times New Roman"/>
                <w:b w:val="false"/>
                <w:i w:val="false"/>
                <w:color w:val="000000"/>
                <w:sz w:val="20"/>
              </w:rPr>
              <w:t xml:space="preserve">
аяқ киімдер)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кемінде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кемінде 45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жыныс-жас </w:t>
            </w:r>
            <w:r>
              <w:br/>
            </w:r>
            <w:r>
              <w:rPr>
                <w:rFonts w:ascii="Times New Roman"/>
                <w:b w:val="false"/>
                <w:i w:val="false"/>
                <w:color w:val="000000"/>
                <w:sz w:val="20"/>
              </w:rPr>
              <w:t xml:space="preserve">
құрамдарына арналған </w:t>
            </w:r>
            <w:r>
              <w:br/>
            </w:r>
            <w:r>
              <w:rPr>
                <w:rFonts w:ascii="Times New Roman"/>
                <w:b w:val="false"/>
                <w:i w:val="false"/>
                <w:color w:val="000000"/>
                <w:sz w:val="20"/>
              </w:rPr>
              <w:t xml:space="preserve">
аяқ киім (3 жасқа </w:t>
            </w:r>
            <w:r>
              <w:br/>
            </w:r>
            <w:r>
              <w:rPr>
                <w:rFonts w:ascii="Times New Roman"/>
                <w:b w:val="false"/>
                <w:i w:val="false"/>
                <w:color w:val="000000"/>
                <w:sz w:val="20"/>
              </w:rPr>
              <w:t xml:space="preserve">
дейінгі балаларға </w:t>
            </w:r>
            <w:r>
              <w:br/>
            </w:r>
            <w:r>
              <w:rPr>
                <w:rFonts w:ascii="Times New Roman"/>
                <w:b w:val="false"/>
                <w:i w:val="false"/>
                <w:color w:val="000000"/>
                <w:sz w:val="20"/>
              </w:rPr>
              <w:t xml:space="preserve">
арналған аяқ </w:t>
            </w:r>
            <w:r>
              <w:br/>
            </w:r>
            <w:r>
              <w:rPr>
                <w:rFonts w:ascii="Times New Roman"/>
                <w:b w:val="false"/>
                <w:i w:val="false"/>
                <w:color w:val="000000"/>
                <w:sz w:val="20"/>
              </w:rPr>
              <w:t xml:space="preserve">
киімдерден басқа)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Тұмсығының </w:t>
            </w:r>
            <w:r>
              <w:br/>
            </w:r>
            <w:r>
              <w:rPr>
                <w:rFonts w:ascii="Times New Roman"/>
                <w:b w:val="false"/>
                <w:i w:val="false"/>
                <w:color w:val="000000"/>
                <w:sz w:val="20"/>
              </w:rPr>
              <w:t xml:space="preserve">
бұзылуы мм: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қалғаны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кемінде 2,5 </w:t>
            </w:r>
            <w:r>
              <w:br/>
            </w:r>
            <w:r>
              <w:rPr>
                <w:rFonts w:ascii="Times New Roman"/>
                <w:b w:val="false"/>
                <w:i w:val="false"/>
                <w:color w:val="000000"/>
                <w:sz w:val="20"/>
              </w:rPr>
              <w:t xml:space="preserve">
кемінде 1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жыныс-жас </w:t>
            </w:r>
            <w:r>
              <w:br/>
            </w:r>
            <w:r>
              <w:rPr>
                <w:rFonts w:ascii="Times New Roman"/>
                <w:b w:val="false"/>
                <w:i w:val="false"/>
                <w:color w:val="000000"/>
                <w:sz w:val="20"/>
              </w:rPr>
              <w:t xml:space="preserve">
топтарына арналған </w:t>
            </w:r>
            <w:r>
              <w:br/>
            </w:r>
            <w:r>
              <w:rPr>
                <w:rFonts w:ascii="Times New Roman"/>
                <w:b w:val="false"/>
                <w:i w:val="false"/>
                <w:color w:val="000000"/>
                <w:sz w:val="20"/>
              </w:rPr>
              <w:t xml:space="preserve">
аяқ киім (3 жасқа </w:t>
            </w:r>
            <w:r>
              <w:br/>
            </w:r>
            <w:r>
              <w:rPr>
                <w:rFonts w:ascii="Times New Roman"/>
                <w:b w:val="false"/>
                <w:i w:val="false"/>
                <w:color w:val="000000"/>
                <w:sz w:val="20"/>
              </w:rPr>
              <w:t xml:space="preserve">
дейінгі балаларға </w:t>
            </w:r>
            <w:r>
              <w:br/>
            </w:r>
            <w:r>
              <w:rPr>
                <w:rFonts w:ascii="Times New Roman"/>
                <w:b w:val="false"/>
                <w:i w:val="false"/>
                <w:color w:val="000000"/>
                <w:sz w:val="20"/>
              </w:rPr>
              <w:t xml:space="preserve">
арналған аяқ </w:t>
            </w:r>
            <w:r>
              <w:br/>
            </w:r>
            <w:r>
              <w:rPr>
                <w:rFonts w:ascii="Times New Roman"/>
                <w:b w:val="false"/>
                <w:i w:val="false"/>
                <w:color w:val="000000"/>
                <w:sz w:val="20"/>
              </w:rPr>
              <w:t xml:space="preserve">
киімдерден басқа)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Күлшіннің </w:t>
            </w:r>
            <w:r>
              <w:br/>
            </w:r>
            <w:r>
              <w:rPr>
                <w:rFonts w:ascii="Times New Roman"/>
                <w:b w:val="false"/>
                <w:i w:val="false"/>
                <w:color w:val="000000"/>
                <w:sz w:val="20"/>
              </w:rPr>
              <w:t xml:space="preserve">
бұзылуы, мм: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қалғаны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кемінде 4 </w:t>
            </w:r>
            <w:r>
              <w:br/>
            </w:r>
            <w:r>
              <w:rPr>
                <w:rFonts w:ascii="Times New Roman"/>
                <w:b w:val="false"/>
                <w:i w:val="false"/>
                <w:color w:val="000000"/>
                <w:sz w:val="20"/>
              </w:rPr>
              <w:t xml:space="preserve">
кемінде 1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жастан 18 жасқа </w:t>
            </w:r>
            <w:r>
              <w:br/>
            </w:r>
            <w:r>
              <w:rPr>
                <w:rFonts w:ascii="Times New Roman"/>
                <w:b w:val="false"/>
                <w:i w:val="false"/>
                <w:color w:val="000000"/>
                <w:sz w:val="20"/>
              </w:rPr>
              <w:t xml:space="preserve">
дейінгі балаларға </w:t>
            </w:r>
            <w:r>
              <w:br/>
            </w:r>
            <w:r>
              <w:rPr>
                <w:rFonts w:ascii="Times New Roman"/>
                <w:b w:val="false"/>
                <w:i w:val="false"/>
                <w:color w:val="000000"/>
                <w:sz w:val="20"/>
              </w:rPr>
              <w:t xml:space="preserve">
арналған аяқ киім </w:t>
            </w:r>
            <w:r>
              <w:br/>
            </w:r>
            <w:r>
              <w:rPr>
                <w:rFonts w:ascii="Times New Roman"/>
                <w:b w:val="false"/>
                <w:i w:val="false"/>
                <w:color w:val="000000"/>
                <w:sz w:val="20"/>
              </w:rPr>
              <w:t xml:space="preserve">
(қыздарға)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Өкшесінің </w:t>
            </w:r>
            <w:r>
              <w:br/>
            </w:r>
            <w:r>
              <w:rPr>
                <w:rFonts w:ascii="Times New Roman"/>
                <w:b w:val="false"/>
                <w:i w:val="false"/>
                <w:color w:val="000000"/>
                <w:sz w:val="20"/>
              </w:rPr>
              <w:t xml:space="preserve">
бекітілу </w:t>
            </w:r>
            <w:r>
              <w:br/>
            </w:r>
            <w:r>
              <w:rPr>
                <w:rFonts w:ascii="Times New Roman"/>
                <w:b w:val="false"/>
                <w:i w:val="false"/>
                <w:color w:val="000000"/>
                <w:sz w:val="20"/>
              </w:rPr>
              <w:t xml:space="preserve">
беріктігі </w:t>
            </w:r>
            <w:r>
              <w:br/>
            </w:r>
            <w:r>
              <w:rPr>
                <w:rFonts w:ascii="Times New Roman"/>
                <w:b w:val="false"/>
                <w:i w:val="false"/>
                <w:color w:val="000000"/>
                <w:sz w:val="20"/>
              </w:rPr>
              <w:t xml:space="preserve">
(ортасы), Н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850 </w:t>
            </w:r>
          </w:p>
        </w:tc>
      </w:tr>
      <w:tr>
        <w:trPr>
          <w:trHeight w:val="45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жастан 18 жасқа </w:t>
            </w:r>
            <w:r>
              <w:br/>
            </w:r>
            <w:r>
              <w:rPr>
                <w:rFonts w:ascii="Times New Roman"/>
                <w:b w:val="false"/>
                <w:i w:val="false"/>
                <w:color w:val="000000"/>
                <w:sz w:val="20"/>
              </w:rPr>
              <w:t xml:space="preserve">
дейінгі аяқ киім </w:t>
            </w:r>
            <w:r>
              <w:br/>
            </w:r>
            <w:r>
              <w:rPr>
                <w:rFonts w:ascii="Times New Roman"/>
                <w:b w:val="false"/>
                <w:i w:val="false"/>
                <w:color w:val="000000"/>
                <w:sz w:val="20"/>
              </w:rPr>
              <w:t xml:space="preserve">
(оқушыларға </w:t>
            </w:r>
            <w:r>
              <w:br/>
            </w:r>
            <w:r>
              <w:rPr>
                <w:rFonts w:ascii="Times New Roman"/>
                <w:b w:val="false"/>
                <w:i w:val="false"/>
                <w:color w:val="000000"/>
                <w:sz w:val="20"/>
              </w:rPr>
              <w:t xml:space="preserve">
арналған, қыздарға) </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тәсілмен </w:t>
            </w:r>
            <w:r>
              <w:br/>
            </w:r>
            <w:r>
              <w:rPr>
                <w:rFonts w:ascii="Times New Roman"/>
                <w:b w:val="false"/>
                <w:i w:val="false"/>
                <w:color w:val="000000"/>
                <w:sz w:val="20"/>
              </w:rPr>
              <w:t xml:space="preserve">
аяқ-киім өкшесінің </w:t>
            </w:r>
            <w:r>
              <w:br/>
            </w:r>
            <w:r>
              <w:rPr>
                <w:rFonts w:ascii="Times New Roman"/>
                <w:b w:val="false"/>
                <w:i w:val="false"/>
                <w:color w:val="000000"/>
                <w:sz w:val="20"/>
              </w:rPr>
              <w:t xml:space="preserve">
бекітілу </w:t>
            </w:r>
            <w:r>
              <w:br/>
            </w:r>
            <w:r>
              <w:rPr>
                <w:rFonts w:ascii="Times New Roman"/>
                <w:b w:val="false"/>
                <w:i w:val="false"/>
                <w:color w:val="000000"/>
                <w:sz w:val="20"/>
              </w:rPr>
              <w:t xml:space="preserve">
беріктігі, </w:t>
            </w:r>
            <w:r>
              <w:br/>
            </w:r>
            <w:r>
              <w:rPr>
                <w:rFonts w:ascii="Times New Roman"/>
                <w:b w:val="false"/>
                <w:i w:val="false"/>
                <w:color w:val="000000"/>
                <w:sz w:val="20"/>
              </w:rPr>
              <w:t xml:space="preserve">
Н/см: </w:t>
            </w:r>
            <w:r>
              <w:br/>
            </w:r>
            <w:r>
              <w:rPr>
                <w:rFonts w:ascii="Times New Roman"/>
                <w:b w:val="false"/>
                <w:i w:val="false"/>
                <w:color w:val="000000"/>
                <w:sz w:val="20"/>
              </w:rPr>
              <w:t xml:space="preserve">
былғарыдан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кеуектенбеген </w:t>
            </w:r>
            <w:r>
              <w:br/>
            </w:r>
            <w:r>
              <w:rPr>
                <w:rFonts w:ascii="Times New Roman"/>
                <w:b w:val="false"/>
                <w:i w:val="false"/>
                <w:color w:val="000000"/>
                <w:sz w:val="20"/>
              </w:rPr>
              <w:t xml:space="preserve">
резеңкеден: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кеуектенбеген </w:t>
            </w:r>
            <w:r>
              <w:br/>
            </w:r>
            <w:r>
              <w:rPr>
                <w:rFonts w:ascii="Times New Roman"/>
                <w:b w:val="false"/>
                <w:i w:val="false"/>
                <w:color w:val="000000"/>
                <w:sz w:val="20"/>
              </w:rPr>
              <w:t xml:space="preserve">
резеңкеден: </w:t>
            </w:r>
            <w:r>
              <w:br/>
            </w:r>
            <w:r>
              <w:rPr>
                <w:rFonts w:ascii="Times New Roman"/>
                <w:b w:val="false"/>
                <w:i w:val="false"/>
                <w:color w:val="000000"/>
                <w:sz w:val="20"/>
              </w:rPr>
              <w:t xml:space="preserve">
полимерлік </w:t>
            </w:r>
            <w:r>
              <w:br/>
            </w:r>
            <w:r>
              <w:rPr>
                <w:rFonts w:ascii="Times New Roman"/>
                <w:b w:val="false"/>
                <w:i w:val="false"/>
                <w:color w:val="000000"/>
                <w:sz w:val="20"/>
              </w:rPr>
              <w:t xml:space="preserve">
материалдардан </w:t>
            </w:r>
            <w:r>
              <w:br/>
            </w:r>
            <w:r>
              <w:rPr>
                <w:rFonts w:ascii="Times New Roman"/>
                <w:b w:val="false"/>
                <w:i w:val="false"/>
                <w:color w:val="000000"/>
                <w:sz w:val="20"/>
              </w:rPr>
              <w:t xml:space="preserve">
қалыңдығы: </w:t>
            </w:r>
            <w:r>
              <w:br/>
            </w:r>
            <w:r>
              <w:rPr>
                <w:rFonts w:ascii="Times New Roman"/>
                <w:b w:val="false"/>
                <w:i w:val="false"/>
                <w:color w:val="000000"/>
                <w:sz w:val="20"/>
              </w:rPr>
              <w:t xml:space="preserve">
6 жоғары </w:t>
            </w:r>
            <w:r>
              <w:br/>
            </w:r>
            <w:r>
              <w:rPr>
                <w:rFonts w:ascii="Times New Roman"/>
                <w:b w:val="false"/>
                <w:i w:val="false"/>
                <w:color w:val="000000"/>
                <w:sz w:val="20"/>
              </w:rPr>
              <w:t xml:space="preserve">
10 мм дейін </w:t>
            </w:r>
            <w:r>
              <w:br/>
            </w:r>
            <w:r>
              <w:rPr>
                <w:rFonts w:ascii="Times New Roman"/>
                <w:b w:val="false"/>
                <w:i w:val="false"/>
                <w:color w:val="000000"/>
                <w:sz w:val="20"/>
              </w:rPr>
              <w:t xml:space="preserve">
(қосқанда):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 жоғары 10 мм </w:t>
            </w:r>
            <w:r>
              <w:br/>
            </w:r>
            <w:r>
              <w:rPr>
                <w:rFonts w:ascii="Times New Roman"/>
                <w:b w:val="false"/>
                <w:i w:val="false"/>
                <w:color w:val="000000"/>
                <w:sz w:val="20"/>
              </w:rPr>
              <w:t xml:space="preserve">
дейін (қосқанда):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10 жоғары 25 мм </w:t>
            </w:r>
            <w:r>
              <w:br/>
            </w:r>
            <w:r>
              <w:rPr>
                <w:rFonts w:ascii="Times New Roman"/>
                <w:b w:val="false"/>
                <w:i w:val="false"/>
                <w:color w:val="000000"/>
                <w:sz w:val="20"/>
              </w:rPr>
              <w:t xml:space="preserve">
дейін (қосқанда):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29 </w:t>
            </w:r>
          </w:p>
        </w:tc>
      </w:tr>
      <w:tr>
        <w:trPr>
          <w:trHeight w:val="885"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жастан 18 жасқа </w:t>
            </w:r>
            <w:r>
              <w:br/>
            </w:r>
            <w:r>
              <w:rPr>
                <w:rFonts w:ascii="Times New Roman"/>
                <w:b w:val="false"/>
                <w:i w:val="false"/>
                <w:color w:val="000000"/>
                <w:sz w:val="20"/>
              </w:rPr>
              <w:t xml:space="preserve">
дейінгі аяқ киім </w:t>
            </w:r>
            <w:r>
              <w:br/>
            </w:r>
            <w:r>
              <w:rPr>
                <w:rFonts w:ascii="Times New Roman"/>
                <w:b w:val="false"/>
                <w:i w:val="false"/>
                <w:color w:val="000000"/>
                <w:sz w:val="20"/>
              </w:rPr>
              <w:t xml:space="preserve">
(ұлдарға)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36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жастан 18 жасқа </w:t>
            </w:r>
            <w:r>
              <w:br/>
            </w:r>
            <w:r>
              <w:rPr>
                <w:rFonts w:ascii="Times New Roman"/>
                <w:b w:val="false"/>
                <w:i w:val="false"/>
                <w:color w:val="000000"/>
                <w:sz w:val="20"/>
              </w:rPr>
              <w:t xml:space="preserve">
дейінгі аяқ киім </w:t>
            </w:r>
            <w:r>
              <w:br/>
            </w:r>
            <w:r>
              <w:rPr>
                <w:rFonts w:ascii="Times New Roman"/>
                <w:b w:val="false"/>
                <w:i w:val="false"/>
                <w:color w:val="000000"/>
                <w:sz w:val="20"/>
              </w:rPr>
              <w:t xml:space="preserve">
(оқушыларға </w:t>
            </w:r>
            <w:r>
              <w:br/>
            </w:r>
            <w:r>
              <w:rPr>
                <w:rFonts w:ascii="Times New Roman"/>
                <w:b w:val="false"/>
                <w:i w:val="false"/>
                <w:color w:val="000000"/>
                <w:sz w:val="20"/>
              </w:rPr>
              <w:t xml:space="preserve">
арналған, қыздарға)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32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жастан 18 жасқа </w:t>
            </w:r>
            <w:r>
              <w:br/>
            </w:r>
            <w:r>
              <w:rPr>
                <w:rFonts w:ascii="Times New Roman"/>
                <w:b w:val="false"/>
                <w:i w:val="false"/>
                <w:color w:val="000000"/>
                <w:sz w:val="20"/>
              </w:rPr>
              <w:t xml:space="preserve">
дейінгі аяқ киім </w:t>
            </w:r>
            <w:r>
              <w:br/>
            </w:r>
            <w:r>
              <w:rPr>
                <w:rFonts w:ascii="Times New Roman"/>
                <w:b w:val="false"/>
                <w:i w:val="false"/>
                <w:color w:val="000000"/>
                <w:sz w:val="20"/>
              </w:rPr>
              <w:t xml:space="preserve">
балаларға арналған </w:t>
            </w:r>
            <w:r>
              <w:br/>
            </w:r>
            <w:r>
              <w:rPr>
                <w:rFonts w:ascii="Times New Roman"/>
                <w:b w:val="false"/>
                <w:i w:val="false"/>
                <w:color w:val="000000"/>
                <w:sz w:val="20"/>
              </w:rPr>
              <w:t xml:space="preserve">
(ұлдарға)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46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жастан 18 жасқа дейінгі аяқ киім балаларға арналған </w:t>
            </w:r>
            <w:r>
              <w:br/>
            </w:r>
            <w:r>
              <w:rPr>
                <w:rFonts w:ascii="Times New Roman"/>
                <w:b w:val="false"/>
                <w:i w:val="false"/>
                <w:color w:val="000000"/>
                <w:sz w:val="20"/>
              </w:rPr>
              <w:t xml:space="preserve">
(оқушыларға арналған, қыздарға)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34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жастан 18 жасқа </w:t>
            </w:r>
            <w:r>
              <w:br/>
            </w:r>
            <w:r>
              <w:rPr>
                <w:rFonts w:ascii="Times New Roman"/>
                <w:b w:val="false"/>
                <w:i w:val="false"/>
                <w:color w:val="000000"/>
                <w:sz w:val="20"/>
              </w:rPr>
              <w:t xml:space="preserve">
дейінгі аяқ киім (ұлдарға)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44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жастан 18 жасқа </w:t>
            </w:r>
            <w:r>
              <w:br/>
            </w:r>
            <w:r>
              <w:rPr>
                <w:rFonts w:ascii="Times New Roman"/>
                <w:b w:val="false"/>
                <w:i w:val="false"/>
                <w:color w:val="000000"/>
                <w:sz w:val="20"/>
              </w:rPr>
              <w:t xml:space="preserve">
дейінгі аяқ киім </w:t>
            </w:r>
            <w:r>
              <w:br/>
            </w:r>
            <w:r>
              <w:rPr>
                <w:rFonts w:ascii="Times New Roman"/>
                <w:b w:val="false"/>
                <w:i w:val="false"/>
                <w:color w:val="000000"/>
                <w:sz w:val="20"/>
              </w:rPr>
              <w:t xml:space="preserve">
(оқушыларға </w:t>
            </w:r>
            <w:r>
              <w:br/>
            </w:r>
            <w:r>
              <w:rPr>
                <w:rFonts w:ascii="Times New Roman"/>
                <w:b w:val="false"/>
                <w:i w:val="false"/>
                <w:color w:val="000000"/>
                <w:sz w:val="20"/>
              </w:rPr>
              <w:t xml:space="preserve">
арналған, қыздарға)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46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жастан 18 жасқа </w:t>
            </w:r>
            <w:r>
              <w:br/>
            </w:r>
            <w:r>
              <w:rPr>
                <w:rFonts w:ascii="Times New Roman"/>
                <w:b w:val="false"/>
                <w:i w:val="false"/>
                <w:color w:val="000000"/>
                <w:sz w:val="20"/>
              </w:rPr>
              <w:t xml:space="preserve">
дейінгі аяқ киім </w:t>
            </w:r>
            <w:r>
              <w:br/>
            </w:r>
            <w:r>
              <w:rPr>
                <w:rFonts w:ascii="Times New Roman"/>
                <w:b w:val="false"/>
                <w:i w:val="false"/>
                <w:color w:val="000000"/>
                <w:sz w:val="20"/>
              </w:rPr>
              <w:t xml:space="preserve">
(ұлдарға)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58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жастан 18 жасқа </w:t>
            </w:r>
            <w:r>
              <w:br/>
            </w:r>
            <w:r>
              <w:rPr>
                <w:rFonts w:ascii="Times New Roman"/>
                <w:b w:val="false"/>
                <w:i w:val="false"/>
                <w:color w:val="000000"/>
                <w:sz w:val="20"/>
              </w:rPr>
              <w:t xml:space="preserve">
дейінгі балаларға </w:t>
            </w:r>
            <w:r>
              <w:br/>
            </w:r>
            <w:r>
              <w:rPr>
                <w:rFonts w:ascii="Times New Roman"/>
                <w:b w:val="false"/>
                <w:i w:val="false"/>
                <w:color w:val="000000"/>
                <w:sz w:val="20"/>
              </w:rPr>
              <w:t xml:space="preserve">
арналған аяқ киім </w:t>
            </w:r>
            <w:r>
              <w:br/>
            </w:r>
            <w:r>
              <w:rPr>
                <w:rFonts w:ascii="Times New Roman"/>
                <w:b w:val="false"/>
                <w:i w:val="false"/>
                <w:color w:val="000000"/>
                <w:sz w:val="20"/>
              </w:rPr>
              <w:t xml:space="preserve">
(оқушыларға </w:t>
            </w:r>
            <w:r>
              <w:br/>
            </w:r>
            <w:r>
              <w:rPr>
                <w:rFonts w:ascii="Times New Roman"/>
                <w:b w:val="false"/>
                <w:i w:val="false"/>
                <w:color w:val="000000"/>
                <w:sz w:val="20"/>
              </w:rPr>
              <w:t xml:space="preserve">
арналған, қыздарға) </w:t>
            </w:r>
          </w:p>
        </w:tc>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60 </w:t>
            </w:r>
          </w:p>
        </w:tc>
      </w:tr>
      <w:tr>
        <w:trPr>
          <w:trHeight w:val="45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жастан 18 жасқа </w:t>
            </w:r>
            <w:r>
              <w:br/>
            </w:r>
            <w:r>
              <w:rPr>
                <w:rFonts w:ascii="Times New Roman"/>
                <w:b w:val="false"/>
                <w:i w:val="false"/>
                <w:color w:val="000000"/>
                <w:sz w:val="20"/>
              </w:rPr>
              <w:t xml:space="preserve">
дейінгі балаларға </w:t>
            </w:r>
            <w:r>
              <w:br/>
            </w:r>
            <w:r>
              <w:rPr>
                <w:rFonts w:ascii="Times New Roman"/>
                <w:b w:val="false"/>
                <w:i w:val="false"/>
                <w:color w:val="000000"/>
                <w:sz w:val="20"/>
              </w:rPr>
              <w:t xml:space="preserve">
арналған аяқ киім </w:t>
            </w:r>
            <w:r>
              <w:br/>
            </w:r>
            <w:r>
              <w:rPr>
                <w:rFonts w:ascii="Times New Roman"/>
                <w:b w:val="false"/>
                <w:i w:val="false"/>
                <w:color w:val="000000"/>
                <w:sz w:val="20"/>
              </w:rPr>
              <w:t xml:space="preserve">
(ұлдарға)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75 </w:t>
            </w:r>
          </w:p>
        </w:tc>
      </w:tr>
      <w:tr>
        <w:trPr>
          <w:trHeight w:val="45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жыныс-жас </w:t>
            </w:r>
            <w:r>
              <w:br/>
            </w:r>
            <w:r>
              <w:rPr>
                <w:rFonts w:ascii="Times New Roman"/>
                <w:b w:val="false"/>
                <w:i w:val="false"/>
                <w:color w:val="000000"/>
                <w:sz w:val="20"/>
              </w:rPr>
              <w:t xml:space="preserve">
топтарына арналған </w:t>
            </w:r>
            <w:r>
              <w:br/>
            </w:r>
            <w:r>
              <w:rPr>
                <w:rFonts w:ascii="Times New Roman"/>
                <w:b w:val="false"/>
                <w:i w:val="false"/>
                <w:color w:val="000000"/>
                <w:sz w:val="20"/>
              </w:rPr>
              <w:t xml:space="preserve">
аяқ киім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Жіптік және </w:t>
            </w:r>
            <w:r>
              <w:br/>
            </w:r>
            <w:r>
              <w:rPr>
                <w:rFonts w:ascii="Times New Roman"/>
                <w:b w:val="false"/>
                <w:i w:val="false"/>
                <w:color w:val="000000"/>
                <w:sz w:val="20"/>
              </w:rPr>
              <w:t xml:space="preserve">
комбинирленген </w:t>
            </w:r>
            <w:r>
              <w:br/>
            </w:r>
            <w:r>
              <w:rPr>
                <w:rFonts w:ascii="Times New Roman"/>
                <w:b w:val="false"/>
                <w:i w:val="false"/>
                <w:color w:val="000000"/>
                <w:sz w:val="20"/>
              </w:rPr>
              <w:t xml:space="preserve">
әдіспен аяқ- </w:t>
            </w:r>
            <w:r>
              <w:br/>
            </w:r>
            <w:r>
              <w:rPr>
                <w:rFonts w:ascii="Times New Roman"/>
                <w:b w:val="false"/>
                <w:i w:val="false"/>
                <w:color w:val="000000"/>
                <w:sz w:val="20"/>
              </w:rPr>
              <w:t xml:space="preserve">
киімнің астына </w:t>
            </w:r>
            <w:r>
              <w:br/>
            </w:r>
            <w:r>
              <w:rPr>
                <w:rFonts w:ascii="Times New Roman"/>
                <w:b w:val="false"/>
                <w:i w:val="false"/>
                <w:color w:val="000000"/>
                <w:sz w:val="20"/>
              </w:rPr>
              <w:t xml:space="preserve">
арналған бөлшектің </w:t>
            </w:r>
            <w:r>
              <w:br/>
            </w:r>
            <w:r>
              <w:rPr>
                <w:rFonts w:ascii="Times New Roman"/>
                <w:b w:val="false"/>
                <w:i w:val="false"/>
                <w:color w:val="000000"/>
                <w:sz w:val="20"/>
              </w:rPr>
              <w:t xml:space="preserve">
бекітілу </w:t>
            </w:r>
            <w:r>
              <w:br/>
            </w:r>
            <w:r>
              <w:rPr>
                <w:rFonts w:ascii="Times New Roman"/>
                <w:b w:val="false"/>
                <w:i w:val="false"/>
                <w:color w:val="000000"/>
                <w:sz w:val="20"/>
              </w:rPr>
              <w:t xml:space="preserve">
беріктігі, Н/см: </w:t>
            </w:r>
            <w:r>
              <w:br/>
            </w:r>
            <w:r>
              <w:rPr>
                <w:rFonts w:ascii="Times New Roman"/>
                <w:b w:val="false"/>
                <w:i w:val="false"/>
                <w:color w:val="000000"/>
                <w:sz w:val="20"/>
              </w:rPr>
              <w:t xml:space="preserve">
өкшелерді </w:t>
            </w:r>
            <w:r>
              <w:br/>
            </w:r>
            <w:r>
              <w:rPr>
                <w:rFonts w:ascii="Times New Roman"/>
                <w:b w:val="false"/>
                <w:i w:val="false"/>
                <w:color w:val="000000"/>
                <w:sz w:val="20"/>
              </w:rPr>
              <w:t xml:space="preserve">
дайындамалар </w:t>
            </w:r>
            <w:r>
              <w:br/>
            </w:r>
            <w:r>
              <w:rPr>
                <w:rFonts w:ascii="Times New Roman"/>
                <w:b w:val="false"/>
                <w:i w:val="false"/>
                <w:color w:val="000000"/>
                <w:sz w:val="20"/>
              </w:rPr>
              <w:t xml:space="preserve">
арқылы бекіту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кемінде 110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өкшені тағандай </w:t>
            </w:r>
            <w:r>
              <w:br/>
            </w:r>
            <w:r>
              <w:rPr>
                <w:rFonts w:ascii="Times New Roman"/>
                <w:b w:val="false"/>
                <w:i w:val="false"/>
                <w:color w:val="000000"/>
                <w:sz w:val="20"/>
              </w:rPr>
              <w:t xml:space="preserve">
отырып бекіту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30 </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жыныс-жас </w:t>
            </w:r>
            <w:r>
              <w:br/>
            </w:r>
            <w:r>
              <w:rPr>
                <w:rFonts w:ascii="Times New Roman"/>
                <w:b w:val="false"/>
                <w:i w:val="false"/>
                <w:color w:val="000000"/>
                <w:sz w:val="20"/>
              </w:rPr>
              <w:t xml:space="preserve">
топтарындағы балаларға </w:t>
            </w:r>
            <w:r>
              <w:br/>
            </w:r>
            <w:r>
              <w:rPr>
                <w:rFonts w:ascii="Times New Roman"/>
                <w:b w:val="false"/>
                <w:i w:val="false"/>
                <w:color w:val="000000"/>
                <w:sz w:val="20"/>
              </w:rPr>
              <w:t xml:space="preserve">
арналған резеңкелі </w:t>
            </w:r>
            <w:r>
              <w:br/>
            </w:r>
            <w:r>
              <w:rPr>
                <w:rFonts w:ascii="Times New Roman"/>
                <w:b w:val="false"/>
                <w:i w:val="false"/>
                <w:color w:val="000000"/>
                <w:sz w:val="20"/>
              </w:rPr>
              <w:t xml:space="preserve">
және резеңке тігін </w:t>
            </w:r>
            <w:r>
              <w:br/>
            </w:r>
            <w:r>
              <w:rPr>
                <w:rFonts w:ascii="Times New Roman"/>
                <w:b w:val="false"/>
                <w:i w:val="false"/>
                <w:color w:val="000000"/>
                <w:sz w:val="20"/>
              </w:rPr>
              <w:t xml:space="preserve">
аяқ киім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өткізбейтін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Аяқ-киімнің ішкі </w:t>
            </w:r>
            <w:r>
              <w:br/>
            </w:r>
            <w:r>
              <w:rPr>
                <w:rFonts w:ascii="Times New Roman"/>
                <w:b w:val="false"/>
                <w:i w:val="false"/>
                <w:color w:val="000000"/>
                <w:sz w:val="20"/>
              </w:rPr>
              <w:t xml:space="preserve">
жағы құрғақ болуы </w:t>
            </w:r>
            <w:r>
              <w:br/>
            </w:r>
            <w:r>
              <w:rPr>
                <w:rFonts w:ascii="Times New Roman"/>
                <w:b w:val="false"/>
                <w:i w:val="false"/>
                <w:color w:val="000000"/>
                <w:sz w:val="20"/>
              </w:rPr>
              <w:t xml:space="preserve">
тиіс </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жыныс-жас </w:t>
            </w:r>
            <w:r>
              <w:br/>
            </w:r>
            <w:r>
              <w:rPr>
                <w:rFonts w:ascii="Times New Roman"/>
                <w:b w:val="false"/>
                <w:i w:val="false"/>
                <w:color w:val="000000"/>
                <w:sz w:val="20"/>
              </w:rPr>
              <w:t xml:space="preserve">
топтарындағы балаларға </w:t>
            </w:r>
            <w:r>
              <w:br/>
            </w:r>
            <w:r>
              <w:rPr>
                <w:rFonts w:ascii="Times New Roman"/>
                <w:b w:val="false"/>
                <w:i w:val="false"/>
                <w:color w:val="000000"/>
                <w:sz w:val="20"/>
              </w:rPr>
              <w:t xml:space="preserve">
арналған сіңірілген </w:t>
            </w:r>
            <w:r>
              <w:br/>
            </w:r>
            <w:r>
              <w:rPr>
                <w:rFonts w:ascii="Times New Roman"/>
                <w:b w:val="false"/>
                <w:i w:val="false"/>
                <w:color w:val="000000"/>
                <w:sz w:val="20"/>
              </w:rPr>
              <w:t xml:space="preserve">
аяқ-киім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Жұп аяқ-киімнің </w:t>
            </w:r>
            <w:r>
              <w:br/>
            </w:r>
            <w:r>
              <w:rPr>
                <w:rFonts w:ascii="Times New Roman"/>
                <w:b w:val="false"/>
                <w:i w:val="false"/>
                <w:color w:val="000000"/>
                <w:sz w:val="20"/>
              </w:rPr>
              <w:t xml:space="preserve">
массасы, г </w:t>
            </w:r>
            <w:r>
              <w:br/>
            </w:r>
            <w:r>
              <w:rPr>
                <w:rFonts w:ascii="Times New Roman"/>
                <w:b w:val="false"/>
                <w:i w:val="false"/>
                <w:color w:val="000000"/>
                <w:sz w:val="20"/>
              </w:rPr>
              <w:t xml:space="preserve">
Еркін күкірт </w:t>
            </w:r>
            <w:r>
              <w:br/>
            </w:r>
            <w:r>
              <w:rPr>
                <w:rFonts w:ascii="Times New Roman"/>
                <w:b w:val="false"/>
                <w:i w:val="false"/>
                <w:color w:val="000000"/>
                <w:sz w:val="20"/>
              </w:rPr>
              <w:t xml:space="preserve">
қышқылынан </w:t>
            </w:r>
            <w:r>
              <w:br/>
            </w:r>
            <w:r>
              <w:rPr>
                <w:rFonts w:ascii="Times New Roman"/>
                <w:b w:val="false"/>
                <w:i w:val="false"/>
                <w:color w:val="000000"/>
                <w:sz w:val="20"/>
              </w:rPr>
              <w:t xml:space="preserve">
салмақтық үлесі </w:t>
            </w:r>
            <w:r>
              <w:br/>
            </w:r>
            <w:r>
              <w:rPr>
                <w:rFonts w:ascii="Times New Roman"/>
                <w:b w:val="false"/>
                <w:i w:val="false"/>
                <w:color w:val="000000"/>
                <w:sz w:val="20"/>
              </w:rPr>
              <w:t xml:space="preserve">
(су соруы </w:t>
            </w:r>
            <w:r>
              <w:br/>
            </w:r>
            <w:r>
              <w:rPr>
                <w:rFonts w:ascii="Times New Roman"/>
                <w:b w:val="false"/>
                <w:i w:val="false"/>
                <w:color w:val="000000"/>
                <w:sz w:val="20"/>
              </w:rPr>
              <w:t xml:space="preserve">
бойынша), %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700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кемінде 0,7 </w:t>
            </w:r>
          </w:p>
        </w:tc>
      </w:tr>
    </w:tbl>
    <w:bookmarkStart w:name="z247" w:id="158"/>
    <w:p>
      <w:pPr>
        <w:spacing w:after="0"/>
        <w:ind w:left="0"/>
        <w:jc w:val="both"/>
      </w:pPr>
      <w:r>
        <w:rPr>
          <w:rFonts w:ascii="Times New Roman"/>
          <w:b w:val="false"/>
          <w:i w:val="false"/>
          <w:color w:val="000000"/>
          <w:sz w:val="28"/>
        </w:rPr>
        <w:t xml:space="preserve">
      5. Рұқсат етілмейді: </w:t>
      </w:r>
      <w:r>
        <w:br/>
      </w:r>
      <w:r>
        <w:rPr>
          <w:rFonts w:ascii="Times New Roman"/>
          <w:b w:val="false"/>
          <w:i w:val="false"/>
          <w:color w:val="000000"/>
          <w:sz w:val="28"/>
        </w:rPr>
        <w:t xml:space="preserve">
      5 жасқа дейінгі балаларға арналған аяқ киімдерде өкше бөлігінің ашық болуын қоса алғанда; </w:t>
      </w:r>
      <w:r>
        <w:br/>
      </w:r>
      <w:r>
        <w:rPr>
          <w:rFonts w:ascii="Times New Roman"/>
          <w:b w:val="false"/>
          <w:i w:val="false"/>
          <w:color w:val="000000"/>
          <w:sz w:val="28"/>
        </w:rPr>
        <w:t xml:space="preserve">
      барлық жыныс-жас топтарындағы балаларға арналған жабық аяқ-киімдерде жасанды және/немесе синтетикалық былғарыдан жасалған астары. </w:t>
      </w:r>
      <w:r>
        <w:br/>
      </w:r>
      <w:r>
        <w:rPr>
          <w:rFonts w:ascii="Times New Roman"/>
          <w:b w:val="false"/>
          <w:i w:val="false"/>
          <w:color w:val="000000"/>
          <w:sz w:val="28"/>
        </w:rPr>
        <w:t>
</w:t>
      </w:r>
      <w:r>
        <w:rPr>
          <w:rFonts w:ascii="Times New Roman"/>
          <w:b w:val="false"/>
          <w:i w:val="false"/>
          <w:color w:val="000000"/>
          <w:sz w:val="28"/>
        </w:rPr>
        <w:t xml:space="preserve">
      6. Балаларға арналған былғары галантерея бұйымдарының қауіпсіздік талаптары 3-кестеде келтірілген. </w:t>
      </w:r>
    </w:p>
    <w:bookmarkEnd w:id="158"/>
    <w:bookmarkStart w:name="z110" w:id="159"/>
    <w:p>
      <w:pPr>
        <w:spacing w:after="0"/>
        <w:ind w:left="0"/>
        <w:jc w:val="both"/>
      </w:pPr>
      <w:r>
        <w:rPr>
          <w:rFonts w:ascii="Times New Roman"/>
          <w:b w:val="false"/>
          <w:i w:val="false"/>
          <w:color w:val="000000"/>
          <w:sz w:val="28"/>
        </w:rPr>
        <w:t xml:space="preserve">
                                                         3-кесте </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3"/>
        <w:gridCol w:w="4093"/>
        <w:gridCol w:w="3433"/>
      </w:tblGrid>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атауы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Ерекшеліктер </w:t>
            </w:r>
            <w:r>
              <w:br/>
            </w:r>
            <w:r>
              <w:rPr>
                <w:rFonts w:ascii="Times New Roman"/>
                <w:b w:val="false"/>
                <w:i w:val="false"/>
                <w:color w:val="000000"/>
                <w:sz w:val="20"/>
              </w:rPr>
              <w:t xml:space="preserve">
көрсеткішінің </w:t>
            </w:r>
            <w:r>
              <w:br/>
            </w:r>
            <w:r>
              <w:rPr>
                <w:rFonts w:ascii="Times New Roman"/>
                <w:b w:val="false"/>
                <w:i w:val="false"/>
                <w:color w:val="000000"/>
                <w:sz w:val="20"/>
              </w:rPr>
              <w:t xml:space="preserve">
атауы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Нормаланатын </w:t>
            </w:r>
            <w:r>
              <w:br/>
            </w:r>
            <w:r>
              <w:rPr>
                <w:rFonts w:ascii="Times New Roman"/>
                <w:b w:val="false"/>
                <w:i w:val="false"/>
                <w:color w:val="000000"/>
                <w:sz w:val="20"/>
              </w:rPr>
              <w:t xml:space="preserve">
көрсеткіш мәні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Арқаға асатын сөмкелер, </w:t>
            </w:r>
            <w:r>
              <w:br/>
            </w:r>
            <w:r>
              <w:rPr>
                <w:rFonts w:ascii="Times New Roman"/>
                <w:b w:val="false"/>
                <w:i w:val="false"/>
                <w:color w:val="000000"/>
                <w:sz w:val="20"/>
              </w:rPr>
              <w:t xml:space="preserve">
сөмкелер, портфелдер, </w:t>
            </w:r>
            <w:r>
              <w:br/>
            </w:r>
            <w:r>
              <w:rPr>
                <w:rFonts w:ascii="Times New Roman"/>
                <w:b w:val="false"/>
                <w:i w:val="false"/>
                <w:color w:val="000000"/>
                <w:sz w:val="20"/>
              </w:rPr>
              <w:t xml:space="preserve">
мектепке дейінгі мектеп </w:t>
            </w:r>
            <w:r>
              <w:br/>
            </w:r>
            <w:r>
              <w:rPr>
                <w:rFonts w:ascii="Times New Roman"/>
                <w:b w:val="false"/>
                <w:i w:val="false"/>
                <w:color w:val="000000"/>
                <w:sz w:val="20"/>
              </w:rPr>
              <w:t xml:space="preserve">
жасындағы кіші балаларға </w:t>
            </w:r>
            <w:r>
              <w:br/>
            </w:r>
            <w:r>
              <w:rPr>
                <w:rFonts w:ascii="Times New Roman"/>
                <w:b w:val="false"/>
                <w:i w:val="false"/>
                <w:color w:val="000000"/>
                <w:sz w:val="20"/>
              </w:rPr>
              <w:t xml:space="preserve">
арналған рюкзактар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 салмағы, г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1000 </w:t>
            </w:r>
            <w:r>
              <w:br/>
            </w:r>
            <w:r>
              <w:rPr>
                <w:rFonts w:ascii="Times New Roman"/>
                <w:b w:val="false"/>
                <w:i w:val="false"/>
                <w:color w:val="000000"/>
                <w:sz w:val="20"/>
              </w:rPr>
              <w:t xml:space="preserve">
(оқушылар </w:t>
            </w:r>
            <w:r>
              <w:br/>
            </w:r>
            <w:r>
              <w:rPr>
                <w:rFonts w:ascii="Times New Roman"/>
                <w:b w:val="false"/>
                <w:i w:val="false"/>
                <w:color w:val="000000"/>
                <w:sz w:val="20"/>
              </w:rPr>
              <w:t xml:space="preserve">
арқасына асатын </w:t>
            </w:r>
            <w:r>
              <w:br/>
            </w:r>
            <w:r>
              <w:rPr>
                <w:rFonts w:ascii="Times New Roman"/>
                <w:b w:val="false"/>
                <w:i w:val="false"/>
                <w:color w:val="000000"/>
                <w:sz w:val="20"/>
              </w:rPr>
              <w:t xml:space="preserve">
сөмкелер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Ұстағыштарды бекіту </w:t>
            </w:r>
            <w:r>
              <w:br/>
            </w:r>
            <w:r>
              <w:rPr>
                <w:rFonts w:ascii="Times New Roman"/>
                <w:b w:val="false"/>
                <w:i w:val="false"/>
                <w:color w:val="000000"/>
                <w:sz w:val="20"/>
              </w:rPr>
              <w:t xml:space="preserve">
тораптарына немесе </w:t>
            </w:r>
            <w:r>
              <w:br/>
            </w:r>
            <w:r>
              <w:rPr>
                <w:rFonts w:ascii="Times New Roman"/>
                <w:b w:val="false"/>
                <w:i w:val="false"/>
                <w:color w:val="000000"/>
                <w:sz w:val="20"/>
              </w:rPr>
              <w:t xml:space="preserve">
ең жоғарғы жүк, 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70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Боялуды өзгертетін </w:t>
            </w:r>
            <w:r>
              <w:br/>
            </w:r>
            <w:r>
              <w:rPr>
                <w:rFonts w:ascii="Times New Roman"/>
                <w:b w:val="false"/>
                <w:i w:val="false"/>
                <w:color w:val="000000"/>
                <w:sz w:val="20"/>
              </w:rPr>
              <w:t xml:space="preserve">
балл тұрақтылығы, </w:t>
            </w:r>
            <w:r>
              <w:br/>
            </w:r>
            <w:r>
              <w:rPr>
                <w:rFonts w:ascii="Times New Roman"/>
                <w:b w:val="false"/>
                <w:i w:val="false"/>
                <w:color w:val="000000"/>
                <w:sz w:val="20"/>
              </w:rPr>
              <w:t xml:space="preserve">
құрғақ және дымқыл </w:t>
            </w:r>
            <w:r>
              <w:br/>
            </w:r>
            <w:r>
              <w:rPr>
                <w:rFonts w:ascii="Times New Roman"/>
                <w:b w:val="false"/>
                <w:i w:val="false"/>
                <w:color w:val="000000"/>
                <w:sz w:val="20"/>
              </w:rPr>
              <w:t xml:space="preserve">
ысқылау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3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Биялайлар, қолғаптар, </w:t>
            </w:r>
            <w:r>
              <w:br/>
            </w:r>
            <w:r>
              <w:rPr>
                <w:rFonts w:ascii="Times New Roman"/>
                <w:b w:val="false"/>
                <w:i w:val="false"/>
                <w:color w:val="000000"/>
                <w:sz w:val="20"/>
              </w:rPr>
              <w:t xml:space="preserve">
майда былғары галантерея </w:t>
            </w:r>
            <w:r>
              <w:br/>
            </w:r>
            <w:r>
              <w:rPr>
                <w:rFonts w:ascii="Times New Roman"/>
                <w:b w:val="false"/>
                <w:i w:val="false"/>
                <w:color w:val="000000"/>
                <w:sz w:val="20"/>
              </w:rPr>
              <w:t xml:space="preserve">
бұйымдары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Боялуды өзгертетін </w:t>
            </w:r>
            <w:r>
              <w:br/>
            </w:r>
            <w:r>
              <w:rPr>
                <w:rFonts w:ascii="Times New Roman"/>
                <w:b w:val="false"/>
                <w:i w:val="false"/>
                <w:color w:val="000000"/>
                <w:sz w:val="20"/>
              </w:rPr>
              <w:t xml:space="preserve">
балл тұрақтылығы, </w:t>
            </w:r>
            <w:r>
              <w:br/>
            </w:r>
            <w:r>
              <w:rPr>
                <w:rFonts w:ascii="Times New Roman"/>
                <w:b w:val="false"/>
                <w:i w:val="false"/>
                <w:color w:val="000000"/>
                <w:sz w:val="20"/>
              </w:rPr>
              <w:t xml:space="preserve">
құрғақ және дымқыл </w:t>
            </w:r>
            <w:r>
              <w:br/>
            </w:r>
            <w:r>
              <w:rPr>
                <w:rFonts w:ascii="Times New Roman"/>
                <w:b w:val="false"/>
                <w:i w:val="false"/>
                <w:color w:val="000000"/>
                <w:sz w:val="20"/>
              </w:rPr>
              <w:t xml:space="preserve">
ысқылау </w:t>
            </w:r>
            <w:r>
              <w:br/>
            </w:r>
            <w:r>
              <w:rPr>
                <w:rFonts w:ascii="Times New Roman"/>
                <w:b w:val="false"/>
                <w:i w:val="false"/>
                <w:color w:val="000000"/>
                <w:sz w:val="20"/>
              </w:rPr>
              <w:t xml:space="preserve">
"тер"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кемінде 3 </w:t>
            </w:r>
            <w:r>
              <w:br/>
            </w:r>
            <w:r>
              <w:rPr>
                <w:rFonts w:ascii="Times New Roman"/>
                <w:b w:val="false"/>
                <w:i w:val="false"/>
                <w:color w:val="000000"/>
                <w:sz w:val="20"/>
              </w:rPr>
              <w:t xml:space="preserve">
кемінде 3 </w:t>
            </w:r>
          </w:p>
        </w:tc>
      </w:tr>
    </w:tbl>
    <w:bookmarkStart w:name="z249" w:id="160"/>
    <w:p>
      <w:pPr>
        <w:spacing w:after="0"/>
        <w:ind w:left="0"/>
        <w:jc w:val="both"/>
      </w:pPr>
      <w:r>
        <w:rPr>
          <w:rFonts w:ascii="Times New Roman"/>
          <w:b w:val="false"/>
          <w:i w:val="false"/>
          <w:color w:val="000000"/>
          <w:sz w:val="28"/>
        </w:rPr>
        <w:t xml:space="preserve">
      7. Кіші мектеп жасындағы балаларға арналған оқушылардың арқаға асатын сөмкелері нық анатомиялық арқалықпен жабдықталуы тиіс. </w:t>
      </w:r>
      <w:r>
        <w:br/>
      </w:r>
      <w:r>
        <w:rPr>
          <w:rFonts w:ascii="Times New Roman"/>
          <w:b w:val="false"/>
          <w:i w:val="false"/>
          <w:color w:val="000000"/>
          <w:sz w:val="28"/>
        </w:rPr>
        <w:t>
</w:t>
      </w:r>
      <w:r>
        <w:rPr>
          <w:rFonts w:ascii="Times New Roman"/>
          <w:b w:val="false"/>
          <w:i w:val="false"/>
          <w:color w:val="000000"/>
          <w:sz w:val="28"/>
        </w:rPr>
        <w:t xml:space="preserve">
      8. Былғары-галантерея бұйымдарынан жасалған аяқ-киім материалдарының зиянды химиялық заттарды бөлуі материалдың түріне байланысты нормативке сәйкес болуы тиіс, 5-кесте - үлбірлерге арналған, 2-кесте - былғарыға арналған, 4-кесте - полимерлік материалдарға арналған. </w:t>
      </w:r>
      <w:r>
        <w:br/>
      </w:r>
      <w:r>
        <w:rPr>
          <w:rFonts w:ascii="Times New Roman"/>
          <w:b w:val="false"/>
          <w:i w:val="false"/>
          <w:color w:val="000000"/>
          <w:sz w:val="28"/>
        </w:rPr>
        <w:t>
</w:t>
      </w:r>
      <w:r>
        <w:rPr>
          <w:rFonts w:ascii="Times New Roman"/>
          <w:b w:val="false"/>
          <w:i w:val="false"/>
          <w:color w:val="000000"/>
          <w:sz w:val="28"/>
        </w:rPr>
        <w:t xml:space="preserve">
      9. Үйге және жүзуге киетін аяқ-киімнен, биялайлардан, қолғаптардан, майда былғары галантереядан зиянды заттардың бөлінуін бақылау, сулы ортада, аяқ-киімнің қалған түрлері мен былғары галантерея бұйымдары - ауа қабатында жүргізіледі. </w:t>
      </w:r>
    </w:p>
    <w:bookmarkEnd w:id="160"/>
    <w:bookmarkStart w:name="z111" w:id="161"/>
    <w:p>
      <w:pPr>
        <w:spacing w:after="0"/>
        <w:ind w:left="0"/>
        <w:jc w:val="both"/>
      </w:pPr>
      <w:r>
        <w:rPr>
          <w:rFonts w:ascii="Times New Roman"/>
          <w:b w:val="false"/>
          <w:i w:val="false"/>
          <w:color w:val="000000"/>
          <w:sz w:val="28"/>
        </w:rPr>
        <w:t xml:space="preserve">
                                                      4-кесте </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4233"/>
        <w:gridCol w:w="2633"/>
        <w:gridCol w:w="2933"/>
      </w:tblGrid>
      <w:tr>
        <w:trPr>
          <w:trHeight w:val="3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Материалдың </w:t>
            </w:r>
            <w:r>
              <w:br/>
            </w:r>
            <w:r>
              <w:rPr>
                <w:rFonts w:ascii="Times New Roman"/>
                <w:b w:val="false"/>
                <w:i w:val="false"/>
                <w:color w:val="000000"/>
                <w:sz w:val="20"/>
              </w:rPr>
              <w:t xml:space="preserve">
атауы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заттың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Сулы ортада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кемінде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қабатында </w:t>
            </w:r>
            <w:r>
              <w:br/>
            </w:r>
            <w:r>
              <w:rPr>
                <w:rFonts w:ascii="Times New Roman"/>
                <w:b w:val="false"/>
                <w:i w:val="false"/>
                <w:color w:val="000000"/>
                <w:sz w:val="20"/>
              </w:rPr>
              <w:t xml:space="preserve">
мг/м </w:t>
            </w:r>
            <w:r>
              <w:rPr>
                <w:rFonts w:ascii="Times New Roman"/>
                <w:b w:val="false"/>
                <w:i w:val="false"/>
                <w:color w:val="000000"/>
                <w:vertAlign w:val="superscript"/>
              </w:rPr>
              <w:t xml:space="preserve">3 </w:t>
            </w:r>
            <w:r>
              <w:rPr>
                <w:rFonts w:ascii="Times New Roman"/>
                <w:b w:val="false"/>
                <w:i w:val="false"/>
                <w:color w:val="000000"/>
                <w:sz w:val="20"/>
              </w:rPr>
              <w:t xml:space="preserve">, кемінде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Полиамидтер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Капролактам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Гексаметилендиамин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p>
        </w:tc>
      </w:tr>
      <w:tr>
        <w:trPr>
          <w:trHeight w:val="3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Полиуретандар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мг/кг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Толуилендиизоцианат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Полиэфирлер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мг/кг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Полиакрилаттар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Поливинилхло- </w:t>
            </w:r>
            <w:r>
              <w:br/>
            </w:r>
            <w:r>
              <w:rPr>
                <w:rFonts w:ascii="Times New Roman"/>
                <w:b w:val="false"/>
                <w:i w:val="false"/>
                <w:color w:val="000000"/>
                <w:sz w:val="20"/>
              </w:rPr>
              <w:t xml:space="preserve">
ридтік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етілмейді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етілмейді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Резеңкелік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Тиурам 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етілмейді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етілмейді </w:t>
            </w:r>
          </w:p>
        </w:tc>
      </w:tr>
      <w:tr>
        <w:trPr>
          <w:trHeight w:val="3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Винилацетаттар </w:t>
            </w:r>
            <w:r>
              <w:br/>
            </w:r>
            <w:r>
              <w:rPr>
                <w:rFonts w:ascii="Times New Roman"/>
                <w:b w:val="false"/>
                <w:i w:val="false"/>
                <w:color w:val="000000"/>
                <w:sz w:val="20"/>
              </w:rPr>
              <w:t xml:space="preserve">
(жасанды </w:t>
            </w:r>
            <w:r>
              <w:br/>
            </w:r>
            <w:r>
              <w:rPr>
                <w:rFonts w:ascii="Times New Roman"/>
                <w:b w:val="false"/>
                <w:i w:val="false"/>
                <w:color w:val="000000"/>
                <w:sz w:val="20"/>
              </w:rPr>
              <w:t xml:space="preserve">
былғары)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мг/кг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етілмейді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етілмейді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Сулы ортадағы бұйымның уыттылық индексі 70 %-дан 120 % дейін; </w:t>
            </w:r>
            <w:r>
              <w:br/>
            </w:r>
            <w:r>
              <w:rPr>
                <w:rFonts w:ascii="Times New Roman"/>
                <w:b w:val="false"/>
                <w:i w:val="false"/>
                <w:color w:val="000000"/>
                <w:sz w:val="20"/>
              </w:rPr>
              <w:t xml:space="preserve">
Ауа қабатында - 80 %-дан 120 % дейін қоса алғанда болуы тиіс </w:t>
            </w:r>
          </w:p>
        </w:tc>
      </w:tr>
    </w:tbl>
    <w:bookmarkStart w:name="z252" w:id="162"/>
    <w:p>
      <w:pPr>
        <w:spacing w:after="0"/>
        <w:ind w:left="0"/>
        <w:jc w:val="both"/>
      </w:pPr>
      <w:r>
        <w:rPr>
          <w:rFonts w:ascii="Times New Roman"/>
          <w:b w:val="false"/>
          <w:i w:val="false"/>
          <w:color w:val="000000"/>
          <w:sz w:val="28"/>
        </w:rPr>
        <w:t xml:space="preserve">
      10. Аяқ киімді сәйкестендіру және біртектес өнімдер тобын жасақтау атауы, түрі, жыныс-жас құрамы, аяқ-киімнің үстіне және төменгі бөлшектеріне арналған қолданылу материалдары, маусымы бойынша жүргізіледі. </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(11-тармақ - алынып тасталды - ҚР Үкіметінің 2009.01.16.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p>
    <w:bookmarkEnd w:id="162"/>
    <w:bookmarkStart w:name="z112" w:id="163"/>
    <w:p>
      <w:pPr>
        <w:spacing w:after="0"/>
        <w:ind w:left="0"/>
        <w:jc w:val="both"/>
      </w:pPr>
      <w:r>
        <w:rPr>
          <w:rFonts w:ascii="Times New Roman"/>
          <w:b w:val="false"/>
          <w:i w:val="false"/>
          <w:color w:val="000000"/>
          <w:sz w:val="28"/>
        </w:rPr>
        <w:t xml:space="preserve">
"Балаларға арналған өнімдер </w:t>
      </w:r>
      <w:r>
        <w:br/>
      </w:r>
      <w:r>
        <w:rPr>
          <w:rFonts w:ascii="Times New Roman"/>
          <w:b w:val="false"/>
          <w:i w:val="false"/>
          <w:color w:val="000000"/>
          <w:sz w:val="28"/>
        </w:rPr>
        <w:t xml:space="preserve">
мен бұйымдар қауіпсіздігіне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5-қосымша         </w:t>
      </w:r>
    </w:p>
    <w:bookmarkEnd w:id="163"/>
    <w:p>
      <w:pPr>
        <w:spacing w:after="0"/>
        <w:ind w:left="0"/>
        <w:jc w:val="both"/>
      </w:pPr>
      <w:r>
        <w:rPr>
          <w:rFonts w:ascii="Times New Roman"/>
          <w:b w:val="false"/>
          <w:i w:val="false"/>
          <w:color w:val="ff0000"/>
          <w:sz w:val="28"/>
        </w:rPr>
        <w:t xml:space="preserve">       Ескерту. 5-қосымшаға өзгерту енгізілді - ҚР Үкіметінің 2009.01.16. </w:t>
      </w:r>
      <w:r>
        <w:rPr>
          <w:rFonts w:ascii="Times New Roman"/>
          <w:b w:val="false"/>
          <w:i w:val="false"/>
          <w:color w:val="ff0000"/>
          <w:sz w:val="28"/>
        </w:rPr>
        <w:t xml:space="preserve">N 13 </w:t>
      </w:r>
      <w:r>
        <w:rPr>
          <w:rFonts w:ascii="Times New Roman"/>
          <w:b w:val="false"/>
          <w:i w:val="false"/>
          <w:color w:val="ff0000"/>
          <w:sz w:val="28"/>
        </w:rPr>
        <w:t xml:space="preserve">Қаулысымен. </w:t>
      </w:r>
    </w:p>
    <w:p>
      <w:pPr>
        <w:spacing w:after="0"/>
        <w:ind w:left="0"/>
        <w:jc w:val="left"/>
      </w:pPr>
      <w:r>
        <w:rPr>
          <w:rFonts w:ascii="Times New Roman"/>
          <w:b/>
          <w:i w:val="false"/>
          <w:color w:val="000000"/>
        </w:rPr>
        <w:t xml:space="preserve"> Арбалардың, велосипедтердің қауіпсіздік талаптары  1. Өнім тізбесі </w:t>
      </w:r>
    </w:p>
    <w:bookmarkStart w:name="z254" w:id="164"/>
    <w:p>
      <w:pPr>
        <w:spacing w:after="0"/>
        <w:ind w:left="0"/>
        <w:jc w:val="both"/>
      </w:pPr>
      <w:r>
        <w:rPr>
          <w:rFonts w:ascii="Times New Roman"/>
          <w:b w:val="false"/>
          <w:i w:val="false"/>
          <w:color w:val="000000"/>
          <w:sz w:val="28"/>
        </w:rPr>
        <w:t xml:space="preserve">
      1. Осы талап балаларды тасымалдауға арналған коляскаларға, велосипедтер мектеп жасына дейінгі, мектеп жасындағы балаларға белгіленеді. </w:t>
      </w:r>
      <w:r>
        <w:br/>
      </w:r>
      <w:r>
        <w:rPr>
          <w:rFonts w:ascii="Times New Roman"/>
          <w:b w:val="false"/>
          <w:i w:val="false"/>
          <w:color w:val="000000"/>
          <w:sz w:val="28"/>
        </w:rPr>
        <w:t>
</w:t>
      </w:r>
      <w:r>
        <w:rPr>
          <w:rFonts w:ascii="Times New Roman"/>
          <w:b w:val="false"/>
          <w:i w:val="false"/>
          <w:color w:val="000000"/>
          <w:sz w:val="28"/>
        </w:rPr>
        <w:t xml:space="preserve">
      2. Біртектес өнім топтарының тізбесі 1-кестеде СЭҚ ТН өнімдердің жіктемелеріне сәйкес көрсетілген. </w:t>
      </w:r>
    </w:p>
    <w:bookmarkEnd w:id="164"/>
    <w:bookmarkStart w:name="z113" w:id="165"/>
    <w:p>
      <w:pPr>
        <w:spacing w:after="0"/>
        <w:ind w:left="0"/>
        <w:jc w:val="both"/>
      </w:pPr>
      <w:r>
        <w:rPr>
          <w:rFonts w:ascii="Times New Roman"/>
          <w:b w:val="false"/>
          <w:i w:val="false"/>
          <w:color w:val="000000"/>
          <w:sz w:val="28"/>
        </w:rPr>
        <w:t xml:space="preserve">
                                                        1-кесте </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3"/>
        <w:gridCol w:w="5453"/>
      </w:tblGrid>
      <w:tr>
        <w:trPr>
          <w:trHeight w:val="30" w:hRule="atLeast"/>
        </w:trPr>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атауы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ТН </w:t>
            </w:r>
          </w:p>
        </w:tc>
      </w:tr>
      <w:tr>
        <w:trPr>
          <w:trHeight w:val="30" w:hRule="atLeast"/>
        </w:trPr>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Арбалар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96 9240 </w:t>
            </w:r>
          </w:p>
        </w:tc>
      </w:tr>
      <w:tr>
        <w:trPr>
          <w:trHeight w:val="30" w:hRule="atLeast"/>
        </w:trPr>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Велосипедтер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45 2990 </w:t>
            </w:r>
          </w:p>
        </w:tc>
      </w:tr>
    </w:tbl>
    <w:bookmarkStart w:name="z114" w:id="166"/>
    <w:p>
      <w:pPr>
        <w:spacing w:after="0"/>
        <w:ind w:left="0"/>
        <w:jc w:val="left"/>
      </w:pPr>
      <w:r>
        <w:rPr>
          <w:rFonts w:ascii="Times New Roman"/>
          <w:b/>
          <w:i w:val="false"/>
          <w:color w:val="000000"/>
        </w:rPr>
        <w:t xml:space="preserve"> 
2. Арбалардың қауіпсіздік талаптары </w:t>
      </w:r>
    </w:p>
    <w:bookmarkEnd w:id="166"/>
    <w:bookmarkStart w:name="z256" w:id="167"/>
    <w:p>
      <w:pPr>
        <w:spacing w:after="0"/>
        <w:ind w:left="0"/>
        <w:jc w:val="both"/>
      </w:pPr>
      <w:r>
        <w:rPr>
          <w:rFonts w:ascii="Times New Roman"/>
          <w:b w:val="false"/>
          <w:i w:val="false"/>
          <w:color w:val="000000"/>
          <w:sz w:val="28"/>
        </w:rPr>
        <w:t xml:space="preserve">
      3. Бұйым деңгейлес және еңкіш тегіс беті (бұрышынан 100) берік, пайдаланған кезде сенімді болуы тиіс. </w:t>
      </w:r>
      <w:r>
        <w:br/>
      </w:r>
      <w:r>
        <w:rPr>
          <w:rFonts w:ascii="Times New Roman"/>
          <w:b w:val="false"/>
          <w:i w:val="false"/>
          <w:color w:val="000000"/>
          <w:sz w:val="28"/>
        </w:rPr>
        <w:t>
</w:t>
      </w:r>
      <w:r>
        <w:rPr>
          <w:rFonts w:ascii="Times New Roman"/>
          <w:b w:val="false"/>
          <w:i w:val="false"/>
          <w:color w:val="000000"/>
          <w:sz w:val="28"/>
        </w:rPr>
        <w:t xml:space="preserve">
      4. Бұйым баламен қарым-қатынас жасағанда бөлшектерінің өткір жиектері, қуыстары болмауы тиіс. Баланың саусақтарына зақым келмеуі үшін ашық саңылауларының, тесіктерінің диаметрлері: 5 мм көп және 12 мм кем болмауы тиіс. Ашық балалар арбасының баланың құлап қалмауына арналған құрылғысы (қауіпсіздік, ұстап тұру белдігі және т.б.) болуға тиіс, балалар арбасының арқалығы нық болуға тиіс. </w:t>
      </w:r>
      <w:r>
        <w:br/>
      </w:r>
      <w:r>
        <w:rPr>
          <w:rFonts w:ascii="Times New Roman"/>
          <w:b w:val="false"/>
          <w:i w:val="false"/>
          <w:color w:val="000000"/>
          <w:sz w:val="28"/>
        </w:rPr>
        <w:t>
</w:t>
      </w:r>
      <w:r>
        <w:rPr>
          <w:rFonts w:ascii="Times New Roman"/>
          <w:b w:val="false"/>
          <w:i w:val="false"/>
          <w:color w:val="000000"/>
          <w:sz w:val="28"/>
        </w:rPr>
        <w:t xml:space="preserve">
      5. Балалар арбасының тежегіш, тұйықтау жүйесіне баланың қолы жетпеуге тиіс немесе оларды ашып-жабу бір мезгілде екі қолмен, немесе арнайы аспаптарды қолдану арқылы жүзеге асырылуға тиіс. Жылжымалы (жиналмалы тұтқалар) және (шанақтың) алмалы-салмалы бөлшектерді жұмыс жағдайынан өз бетімен алуға жол берілмейді. </w:t>
      </w:r>
      <w:r>
        <w:br/>
      </w:r>
      <w:r>
        <w:rPr>
          <w:rFonts w:ascii="Times New Roman"/>
          <w:b w:val="false"/>
          <w:i w:val="false"/>
          <w:color w:val="000000"/>
          <w:sz w:val="28"/>
        </w:rPr>
        <w:t>
</w:t>
      </w:r>
      <w:r>
        <w:rPr>
          <w:rFonts w:ascii="Times New Roman"/>
          <w:b w:val="false"/>
          <w:i w:val="false"/>
          <w:color w:val="000000"/>
          <w:sz w:val="28"/>
        </w:rPr>
        <w:t xml:space="preserve">
      6. Бұйымның тоқыма материалдары берік болуға тиіс, эталонның сұр шәкілі бойынша кемінде 3 балл бояудың өңі беруі орнықты болуы керек. Балалар арбасының жабық шанағының сыртқы қаптамасы су өтпейтіндей немесе су өтпейтін чехолы болуға тиіс. </w:t>
      </w:r>
      <w:r>
        <w:br/>
      </w:r>
      <w:r>
        <w:rPr>
          <w:rFonts w:ascii="Times New Roman"/>
          <w:b w:val="false"/>
          <w:i w:val="false"/>
          <w:color w:val="000000"/>
          <w:sz w:val="28"/>
        </w:rPr>
        <w:t>
</w:t>
      </w:r>
      <w:r>
        <w:rPr>
          <w:rFonts w:ascii="Times New Roman"/>
          <w:b w:val="false"/>
          <w:i w:val="false"/>
          <w:color w:val="000000"/>
          <w:sz w:val="28"/>
        </w:rPr>
        <w:t xml:space="preserve">
      7. Тасымалдауға арналған тұтқалар, белдіктер, қапсырамалар мен өзгеде құралдар 30 кг салмақты жүкті көтеруге тиіс. Реттегіштер мен құлыпты қосқанда, қауіпсіздік белдігінің беріктігі кемінде 15 даН болуға тиіс. </w:t>
      </w:r>
      <w:r>
        <w:br/>
      </w:r>
      <w:r>
        <w:rPr>
          <w:rFonts w:ascii="Times New Roman"/>
          <w:b w:val="false"/>
          <w:i w:val="false"/>
          <w:color w:val="000000"/>
          <w:sz w:val="28"/>
        </w:rPr>
        <w:t>
</w:t>
      </w:r>
      <w:r>
        <w:rPr>
          <w:rFonts w:ascii="Times New Roman"/>
          <w:b w:val="false"/>
          <w:i w:val="false"/>
          <w:color w:val="000000"/>
          <w:sz w:val="28"/>
        </w:rPr>
        <w:t xml:space="preserve">
      8. Материалдың түріне қарай бұйымның химиялық қауіпсіздігі мына нормаларға сәйкес келуге тиіс: </w:t>
      </w:r>
      <w:r>
        <w:br/>
      </w:r>
      <w:r>
        <w:rPr>
          <w:rFonts w:ascii="Times New Roman"/>
          <w:b w:val="false"/>
          <w:i w:val="false"/>
          <w:color w:val="000000"/>
          <w:sz w:val="28"/>
        </w:rPr>
        <w:t xml:space="preserve">
      тоқыма материалдары: осы Техникалық регламенттің 8, 9-тармақтары 3-қосымшасының 6, 7-кестелері; </w:t>
      </w:r>
      <w:r>
        <w:br/>
      </w:r>
      <w:r>
        <w:rPr>
          <w:rFonts w:ascii="Times New Roman"/>
          <w:b w:val="false"/>
          <w:i w:val="false"/>
          <w:color w:val="000000"/>
          <w:sz w:val="28"/>
        </w:rPr>
        <w:t xml:space="preserve">
      полимер материалдар: осы Техникалық регламенттің 8-тармағы 4-қосымшасының 4-кестесі. </w:t>
      </w:r>
      <w:r>
        <w:br/>
      </w:r>
      <w:r>
        <w:rPr>
          <w:rFonts w:ascii="Times New Roman"/>
          <w:b w:val="false"/>
          <w:i w:val="false"/>
          <w:color w:val="000000"/>
          <w:sz w:val="28"/>
        </w:rPr>
        <w:t>
</w:t>
      </w:r>
      <w:r>
        <w:rPr>
          <w:rFonts w:ascii="Times New Roman"/>
          <w:b w:val="false"/>
          <w:i w:val="false"/>
          <w:color w:val="000000"/>
          <w:sz w:val="28"/>
        </w:rPr>
        <w:t xml:space="preserve">
      9. Бұйымында бұйым арналған баланың жасы (немесе салмағы) көрсетілген қолдану; бұйымды құрастыру, орнату, реттеу және сақтау жөніндегі нұсқаулығы, бұйымды қауіпсіз пайдалану жөніндегі ұсынымдары болуға тиіс. </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(10-тармақ - алынып тасталды - ҚР Үкіметінің 2009.01.16.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p>
    <w:bookmarkEnd w:id="167"/>
    <w:bookmarkStart w:name="z115" w:id="168"/>
    <w:p>
      <w:pPr>
        <w:spacing w:after="0"/>
        <w:ind w:left="0"/>
        <w:jc w:val="left"/>
      </w:pPr>
      <w:r>
        <w:rPr>
          <w:rFonts w:ascii="Times New Roman"/>
          <w:b/>
          <w:i w:val="false"/>
          <w:color w:val="000000"/>
        </w:rPr>
        <w:t xml:space="preserve"> 
3. Велосипедтердің қауіпсіздігіне қойылатын талаптар </w:t>
      </w:r>
    </w:p>
    <w:bookmarkEnd w:id="168"/>
    <w:bookmarkStart w:name="z264" w:id="169"/>
    <w:p>
      <w:pPr>
        <w:spacing w:after="0"/>
        <w:ind w:left="0"/>
        <w:jc w:val="both"/>
      </w:pPr>
      <w:r>
        <w:rPr>
          <w:rFonts w:ascii="Times New Roman"/>
          <w:b w:val="false"/>
          <w:i w:val="false"/>
          <w:color w:val="000000"/>
          <w:sz w:val="28"/>
        </w:rPr>
        <w:t xml:space="preserve">
      11. Осы талап ершіктің биіктігі 435-тен 635 мм мектеп жасына дейінгі балаларға арналған велосипедтерге; ершігі 635 мм биіктікте реттелетін мектеп жасындағы балаларға және жасөспірімдерге арналған көлік велосипедтеріне қолданылады. </w:t>
      </w:r>
      <w:r>
        <w:br/>
      </w:r>
      <w:r>
        <w:rPr>
          <w:rFonts w:ascii="Times New Roman"/>
          <w:b w:val="false"/>
          <w:i w:val="false"/>
          <w:color w:val="000000"/>
          <w:sz w:val="28"/>
        </w:rPr>
        <w:t>
</w:t>
      </w:r>
      <w:r>
        <w:rPr>
          <w:rFonts w:ascii="Times New Roman"/>
          <w:b w:val="false"/>
          <w:i w:val="false"/>
          <w:color w:val="000000"/>
          <w:sz w:val="28"/>
        </w:rPr>
        <w:t xml:space="preserve">
      12. Велосипедтің бөлшектері мен тораптарының конструкциялары берік болуға және осы бұйымды пайдаланған уақытта баланың қауіпсіздігін қамтамасыз етуге тиіс. Шынжырмен жүретін велосипед тежегіш жүйемен немесе тежегіш жүйелерімен жабдықталуға тиіс. Жұлдызша тістерінің үстінде шынжырдың жинақталуына және шынжырды лақтырып тастауына жол берілмейді. </w:t>
      </w:r>
      <w:r>
        <w:br/>
      </w:r>
      <w:r>
        <w:rPr>
          <w:rFonts w:ascii="Times New Roman"/>
          <w:b w:val="false"/>
          <w:i w:val="false"/>
          <w:color w:val="000000"/>
          <w:sz w:val="28"/>
        </w:rPr>
        <w:t>
</w:t>
      </w:r>
      <w:r>
        <w:rPr>
          <w:rFonts w:ascii="Times New Roman"/>
          <w:b w:val="false"/>
          <w:i w:val="false"/>
          <w:color w:val="000000"/>
          <w:sz w:val="28"/>
        </w:rPr>
        <w:t xml:space="preserve">
      13. Мініп жүру процесінде баланың денесі тиетін бұйымның шығып тұрған бөлшектерінің айналасы үшкір болмауға тиіс. Ұзындығы 8 мм-ден асатын шеткі бөлшектері дөңгеленген болуға тиіс. Раманың үстіңгі құбырында шығыңқы жерлер болмауға тиіс. </w:t>
      </w:r>
      <w:r>
        <w:br/>
      </w:r>
      <w:r>
        <w:rPr>
          <w:rFonts w:ascii="Times New Roman"/>
          <w:b w:val="false"/>
          <w:i w:val="false"/>
          <w:color w:val="000000"/>
          <w:sz w:val="28"/>
        </w:rPr>
        <w:t>
</w:t>
      </w:r>
      <w:r>
        <w:rPr>
          <w:rFonts w:ascii="Times New Roman"/>
          <w:b w:val="false"/>
          <w:i w:val="false"/>
          <w:color w:val="000000"/>
          <w:sz w:val="28"/>
        </w:rPr>
        <w:t xml:space="preserve">
      14. Мектеп жасына дейінгі балаларға арналған тежегіші қолмен басылатын велосипедте тежегіштің тұтқасына 90 Н күш түсіргенде тежегіш күші кемінде 90 Н болуға тиіс. Аяқпен тежелетін велосипедте басқышқа түсетін күштің тежегіш күшіне арақатысы 2:1 аспауға тиіс. </w:t>
      </w:r>
      <w:r>
        <w:br/>
      </w:r>
      <w:r>
        <w:rPr>
          <w:rFonts w:ascii="Times New Roman"/>
          <w:b w:val="false"/>
          <w:i w:val="false"/>
          <w:color w:val="000000"/>
          <w:sz w:val="28"/>
        </w:rPr>
        <w:t>
</w:t>
      </w:r>
      <w:r>
        <w:rPr>
          <w:rFonts w:ascii="Times New Roman"/>
          <w:b w:val="false"/>
          <w:i w:val="false"/>
          <w:color w:val="000000"/>
          <w:sz w:val="28"/>
        </w:rPr>
        <w:t xml:space="preserve">
      15. Тежегіш жүйесі жасөспірімдерге арналған велосипедті массасы 70 кг, мектеп оқушыларынікін - 60 кг-мен жүк тиеп тежегіш жүйесін сынаған кезде "іркіліссіз" жұмыс істеуге тиіс. Дөңгелектерді толық бөгеуге рұқсат етілмейді. Тежегішке түскен күшті босатқан кезде тежегіш жүйесінің барлық элементтері бастапқы күйіне келуге тиіс. </w:t>
      </w:r>
      <w:r>
        <w:br/>
      </w:r>
      <w:r>
        <w:rPr>
          <w:rFonts w:ascii="Times New Roman"/>
          <w:b w:val="false"/>
          <w:i w:val="false"/>
          <w:color w:val="000000"/>
          <w:sz w:val="28"/>
        </w:rPr>
        <w:t>
</w:t>
      </w:r>
      <w:r>
        <w:rPr>
          <w:rFonts w:ascii="Times New Roman"/>
          <w:b w:val="false"/>
          <w:i w:val="false"/>
          <w:color w:val="000000"/>
          <w:sz w:val="28"/>
        </w:rPr>
        <w:t xml:space="preserve">
      16. Рульдік басқару велосипедті нық әрі сенімді басқаруды қамтамасыз етуге тиіс. Рульдің шеттері кемінде 70 Н тарту күшіне шыдайтын тұтқалармен немесе тығындармен жабдықталуға тиіс. </w:t>
      </w:r>
      <w:r>
        <w:br/>
      </w:r>
      <w:r>
        <w:rPr>
          <w:rFonts w:ascii="Times New Roman"/>
          <w:b w:val="false"/>
          <w:i w:val="false"/>
          <w:color w:val="000000"/>
          <w:sz w:val="28"/>
        </w:rPr>
        <w:t xml:space="preserve">
      Рульмен басқару мектепке дейінгі балалар үшін екі жағынан да кемінде 600 және 750-ден аспайтын бұрышта дөңгелектің еркін айналуын қамтамасыз етуге тиіс (алдыңғы дөңгелекке қосылатын үш дөңгелекті велоспиедтен басқа). Мектеп оқушылары мен жасөсіпірімдерге арналған велосипедтің басқышы мен дөңгелектің (немесе алдыңғы дөңгелектің шиткасы) арасы кемінде 89 мм болуға тиіс. </w:t>
      </w:r>
      <w:r>
        <w:br/>
      </w:r>
      <w:r>
        <w:rPr>
          <w:rFonts w:ascii="Times New Roman"/>
          <w:b w:val="false"/>
          <w:i w:val="false"/>
          <w:color w:val="000000"/>
          <w:sz w:val="28"/>
        </w:rPr>
        <w:t xml:space="preserve">
      "Руль - алдыңғы айыр" торабын сынаған кезде мектепке дейінгілерге арналған велосипедте көзге көрінетін жарықтар болмауға, руль өзегі сынбауға тиіс. Қалдық деформация дөңгеленген сәтте 500 Н - статикалық жүк, 30 Н.м. тең күш салғанда 20 мм-ден 100 мм-ге аспауға тиіс; рульдің екі жағынан 130 Н-тан жүк салғанда өзекке қатысты руль алынбауы тиіс. </w:t>
      </w:r>
      <w:r>
        <w:br/>
      </w:r>
      <w:r>
        <w:rPr>
          <w:rFonts w:ascii="Times New Roman"/>
          <w:b w:val="false"/>
          <w:i w:val="false"/>
          <w:color w:val="000000"/>
          <w:sz w:val="28"/>
        </w:rPr>
        <w:t xml:space="preserve">
      Велосипедтің "руль - алдыңғы айыр" торабын сынаған кезде көзге көрінетін жарықтар болмауға тиіс. Мектеп оқушыларына арналған велосипедтерді кемінде 13,5 кг түсіп келе жатқан салмақпен сынаған кезде және торапқа кемінде 130 Н күш түсіргенде; жасөспірімдерге арналған велосипедтерді кемінде 22,5 кг салмақпен сынаған кезде және 200 н күш түсірген кезде - айыр мен раманың ұшы арасындағы өлшенетін тораптың қалдық деформациясы 40 мм-ден аспауға тиіс. </w:t>
      </w:r>
      <w:r>
        <w:br/>
      </w:r>
      <w:r>
        <w:rPr>
          <w:rFonts w:ascii="Times New Roman"/>
          <w:b w:val="false"/>
          <w:i w:val="false"/>
          <w:color w:val="000000"/>
          <w:sz w:val="28"/>
        </w:rPr>
        <w:t xml:space="preserve">
      Рульдің өзегі мектеп оқушыларының велосипедін сынаған кезде кемінде 50 Н м, жасөспірімдерге арналған велосипедте кемінде 108 Н м болғанда айналған сәтте күш түсіргенде сынбауға тиіс. 150 Н м мектеп оқушыларының велосипедін, кемінде 25 Н м жасөспірімдерге арналған велосипедтерді сынаған кезде "руль өзегі - алдыңғы айыр" торабына айналған сәтте күш түсіргенде жарықтарға, сынықтарға және 4 мм-ден асатын сынақ валын араластыруға жол берілмейді. </w:t>
      </w:r>
      <w:r>
        <w:br/>
      </w:r>
      <w:r>
        <w:rPr>
          <w:rFonts w:ascii="Times New Roman"/>
          <w:b w:val="false"/>
          <w:i w:val="false"/>
          <w:color w:val="000000"/>
          <w:sz w:val="28"/>
        </w:rPr>
        <w:t>
</w:t>
      </w:r>
      <w:r>
        <w:rPr>
          <w:rFonts w:ascii="Times New Roman"/>
          <w:b w:val="false"/>
          <w:i w:val="false"/>
          <w:color w:val="000000"/>
          <w:sz w:val="28"/>
        </w:rPr>
        <w:t xml:space="preserve">
      17. Ершік пен ершікті ұстағыш велосипедке нық орнатылуға тиіс. Мектеп жасына дейінгі балаларға арналған велосипедке тігінен төменге бағытталған 300 Н тең салмақ түскен кезде ершікті ұстағышқа қатысты айналып кетпеуге тиіс; ершікке көлденең салмақпен 100 Н тең салмақ түсірген кезде рамаға қатысты ершік ұстағыш айналып кетпеуге тиіс. </w:t>
      </w:r>
      <w:r>
        <w:br/>
      </w:r>
      <w:r>
        <w:rPr>
          <w:rFonts w:ascii="Times New Roman"/>
          <w:b w:val="false"/>
          <w:i w:val="false"/>
          <w:color w:val="000000"/>
          <w:sz w:val="28"/>
        </w:rPr>
        <w:t xml:space="preserve">
      Мектеп жасындағы балаларға арналған велосипедтерді сынаған кезде тиісінше ершікке кемінде 600 Н және 700 Н тігінен салмақ және 150 Н пен 200 Н көлденең салмақ түсірген кезде ершік ұстағышқа қатысты ершік және ершікке қатысты ершікті ұстағыш айналып кетпеуге тиіс. </w:t>
      </w:r>
      <w:r>
        <w:br/>
      </w:r>
      <w:r>
        <w:rPr>
          <w:rFonts w:ascii="Times New Roman"/>
          <w:b w:val="false"/>
          <w:i w:val="false"/>
          <w:color w:val="000000"/>
          <w:sz w:val="28"/>
        </w:rPr>
        <w:t>
</w:t>
      </w:r>
      <w:r>
        <w:rPr>
          <w:rFonts w:ascii="Times New Roman"/>
          <w:b w:val="false"/>
          <w:i w:val="false"/>
          <w:color w:val="000000"/>
          <w:sz w:val="28"/>
        </w:rPr>
        <w:t xml:space="preserve">
      18. "Рама-айыр" торабы берік болуға тиіс. Мектеп жасына дейінгі балаларға арналған велосипедтерді 50 мм биіктіктен салмағы 22,5 кг түсіп келе жатқан жүкпен және салмағы 30 кг жүкпен "рама-айыр" торабынан еркін құлатып сынаған кезде - көзге көрінетін жарық болмауға тиіс, айырдың аяқ жағы мен раманың арасындағы өлшенетін тораптың қалдық деформациясы 20 мм-ден аспауға тиіс. </w:t>
      </w:r>
      <w:r>
        <w:br/>
      </w:r>
      <w:r>
        <w:rPr>
          <w:rFonts w:ascii="Times New Roman"/>
          <w:b w:val="false"/>
          <w:i w:val="false"/>
          <w:color w:val="000000"/>
          <w:sz w:val="28"/>
        </w:rPr>
        <w:t>
</w:t>
      </w:r>
      <w:r>
        <w:rPr>
          <w:rFonts w:ascii="Times New Roman"/>
          <w:b w:val="false"/>
          <w:i w:val="false"/>
          <w:color w:val="000000"/>
          <w:sz w:val="28"/>
        </w:rPr>
        <w:t xml:space="preserve">
      19. "Басқыш-шатун" торабы динамикалық жүктемелерге шыдамды болуға тиіс. Динамикалық сынақ кезінде басқыштың немесе шатунның қиылысында қызып кетпеуге және көзге көрінетін жарықтар болмауға тиіс. Велосипедтің сымы басқышқа тігінен кемінде 600 Н (мектеп жасындағы балаларға арналған велосипедтерде), кемінде 1500 Н (жасөспірімдерге арналған велосипедтерде) күш түсірген кезде жұмыс істеуге тиіс. </w:t>
      </w:r>
      <w:r>
        <w:br/>
      </w:r>
      <w:r>
        <w:rPr>
          <w:rFonts w:ascii="Times New Roman"/>
          <w:b w:val="false"/>
          <w:i w:val="false"/>
          <w:color w:val="000000"/>
          <w:sz w:val="28"/>
        </w:rPr>
        <w:t>
</w:t>
      </w:r>
      <w:r>
        <w:rPr>
          <w:rFonts w:ascii="Times New Roman"/>
          <w:b w:val="false"/>
          <w:i w:val="false"/>
          <w:color w:val="000000"/>
          <w:sz w:val="28"/>
        </w:rPr>
        <w:t xml:space="preserve">
      20. Басқыштар мектепке дейінгі жастағы балаларға арналған велосипедте - 200, мектеп жасындағы балаларға арналған велосипедте - 250 тік күйінде жүк тиелген велосипедпен орнынан қозғалғанда жерге тимеуге тиіс. </w:t>
      </w:r>
      <w:r>
        <w:br/>
      </w:r>
      <w:r>
        <w:rPr>
          <w:rFonts w:ascii="Times New Roman"/>
          <w:b w:val="false"/>
          <w:i w:val="false"/>
          <w:color w:val="000000"/>
          <w:sz w:val="28"/>
        </w:rPr>
        <w:t xml:space="preserve">
      Велосипед шынжырдың негізгі жұлдызшамен қосылатын сыртқы бетін жабатын қорғаныш құрылғымен жабдықталуға тиіс. </w:t>
      </w:r>
      <w:r>
        <w:br/>
      </w:r>
      <w:r>
        <w:rPr>
          <w:rFonts w:ascii="Times New Roman"/>
          <w:b w:val="false"/>
          <w:i w:val="false"/>
          <w:color w:val="000000"/>
          <w:sz w:val="28"/>
        </w:rPr>
        <w:t>
</w:t>
      </w:r>
      <w:r>
        <w:rPr>
          <w:rFonts w:ascii="Times New Roman"/>
          <w:b w:val="false"/>
          <w:i w:val="false"/>
          <w:color w:val="000000"/>
          <w:sz w:val="28"/>
        </w:rPr>
        <w:t xml:space="preserve">
      21. Дөңгелектің айырдан өз бетімен түсіп қалуына жол берілмейді. Мектеп оқушыларына арналған велосипедтердің радиалды және бетіндегі дөңгелектері 4,0 аспауға, дөңгелектер жазықтығының араласуы - 7,0 аспауға тиіс. </w:t>
      </w:r>
      <w:r>
        <w:br/>
      </w:r>
      <w:r>
        <w:rPr>
          <w:rFonts w:ascii="Times New Roman"/>
          <w:b w:val="false"/>
          <w:i w:val="false"/>
          <w:color w:val="000000"/>
          <w:sz w:val="28"/>
        </w:rPr>
        <w:t>
</w:t>
      </w:r>
      <w:r>
        <w:rPr>
          <w:rFonts w:ascii="Times New Roman"/>
          <w:b w:val="false"/>
          <w:i w:val="false"/>
          <w:color w:val="000000"/>
          <w:sz w:val="28"/>
        </w:rPr>
        <w:t xml:space="preserve">
      22. Мектеп жасына дейінгі балаларға арналған велосипедтерге орнатылатын ұстап тұратын роликтер салмағы 30 кг жүкті тігінен қойғанда 25 мм артық иілмеуі, қалдық деформация 15 мм-ден артық болмауға тиіс. Велосипед пен әрбір роликтің ішкі тік беті симметриясының жазықтығы арасындағы көлденең қашықтығы кемінде 175 мм болуға тиіс. </w:t>
      </w:r>
      <w:r>
        <w:br/>
      </w:r>
      <w:r>
        <w:rPr>
          <w:rFonts w:ascii="Times New Roman"/>
          <w:b w:val="false"/>
          <w:i w:val="false"/>
          <w:color w:val="000000"/>
          <w:sz w:val="28"/>
        </w:rPr>
        <w:t>
</w:t>
      </w:r>
      <w:r>
        <w:rPr>
          <w:rFonts w:ascii="Times New Roman"/>
          <w:b w:val="false"/>
          <w:i w:val="false"/>
          <w:color w:val="000000"/>
          <w:sz w:val="28"/>
        </w:rPr>
        <w:t xml:space="preserve">
      23. Велосипедке жарық беру жүйесін жүргізген кезде электр сымы қозғалатын бөліктен немесе өткір жиектен басқа жағына орналастырылуға тиіс. Барлық қосылыстар 10 Н тартылыс күшіне шыдауға тиіс. </w:t>
      </w:r>
      <w:r>
        <w:br/>
      </w:r>
      <w:r>
        <w:rPr>
          <w:rFonts w:ascii="Times New Roman"/>
          <w:b w:val="false"/>
          <w:i w:val="false"/>
          <w:color w:val="000000"/>
          <w:sz w:val="28"/>
        </w:rPr>
        <w:t>
</w:t>
      </w:r>
      <w:r>
        <w:rPr>
          <w:rFonts w:ascii="Times New Roman"/>
          <w:b w:val="false"/>
          <w:i w:val="false"/>
          <w:color w:val="000000"/>
          <w:sz w:val="28"/>
        </w:rPr>
        <w:t xml:space="preserve">
      24. Әрбір велосипедте мынадай ақпаратты: </w:t>
      </w:r>
      <w:r>
        <w:br/>
      </w:r>
      <w:r>
        <w:rPr>
          <w:rFonts w:ascii="Times New Roman"/>
          <w:b w:val="false"/>
          <w:i w:val="false"/>
          <w:color w:val="000000"/>
          <w:sz w:val="28"/>
        </w:rPr>
        <w:t xml:space="preserve">
      жинау және күтіп ұстау жөніндегі нұсқаулықты; </w:t>
      </w:r>
      <w:r>
        <w:br/>
      </w:r>
      <w:r>
        <w:rPr>
          <w:rFonts w:ascii="Times New Roman"/>
          <w:b w:val="false"/>
          <w:i w:val="false"/>
          <w:color w:val="000000"/>
          <w:sz w:val="28"/>
        </w:rPr>
        <w:t xml:space="preserve">
      велосипедпен жүрген кезде қауіпсіздік шаралары туралы нұсқаулықты қамтитын нұсқаулық болуға тиіс. </w:t>
      </w:r>
      <w:r>
        <w:br/>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ff0000"/>
          <w:sz w:val="28"/>
        </w:rPr>
        <w:t xml:space="preserve">(25-тармақ - алынып тасталды - ҚР Үкіметінің 2009.01.16.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p>
    <w:bookmarkEnd w:id="169"/>
    <w:bookmarkStart w:name="z116" w:id="170"/>
    <w:p>
      <w:pPr>
        <w:spacing w:after="0"/>
        <w:ind w:left="0"/>
        <w:jc w:val="both"/>
      </w:pPr>
      <w:r>
        <w:rPr>
          <w:rFonts w:ascii="Times New Roman"/>
          <w:b w:val="false"/>
          <w:i w:val="false"/>
          <w:color w:val="000000"/>
          <w:sz w:val="28"/>
        </w:rPr>
        <w:t xml:space="preserve">
"Балаларға арналған өнімдер </w:t>
      </w:r>
      <w:r>
        <w:br/>
      </w:r>
      <w:r>
        <w:rPr>
          <w:rFonts w:ascii="Times New Roman"/>
          <w:b w:val="false"/>
          <w:i w:val="false"/>
          <w:color w:val="000000"/>
          <w:sz w:val="28"/>
        </w:rPr>
        <w:t xml:space="preserve">
мен бұйымдар қауіпсіздігіне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6-қосымша          </w:t>
      </w:r>
    </w:p>
    <w:bookmarkEnd w:id="170"/>
    <w:p>
      <w:pPr>
        <w:spacing w:after="0"/>
        <w:ind w:left="0"/>
        <w:jc w:val="both"/>
      </w:pPr>
      <w:r>
        <w:rPr>
          <w:rFonts w:ascii="Times New Roman"/>
          <w:b w:val="false"/>
          <w:i w:val="false"/>
          <w:color w:val="ff0000"/>
          <w:sz w:val="28"/>
        </w:rPr>
        <w:t xml:space="preserve">       Ескерту. 6-қосымшаға өзгерту енгізілді - ҚР Үкіметінің 2009.01.16. </w:t>
      </w:r>
      <w:r>
        <w:rPr>
          <w:rFonts w:ascii="Times New Roman"/>
          <w:b w:val="false"/>
          <w:i w:val="false"/>
          <w:color w:val="ff0000"/>
          <w:sz w:val="28"/>
        </w:rPr>
        <w:t xml:space="preserve">N 13 </w:t>
      </w:r>
      <w:r>
        <w:rPr>
          <w:rFonts w:ascii="Times New Roman"/>
          <w:b w:val="false"/>
          <w:i w:val="false"/>
          <w:color w:val="ff0000"/>
          <w:sz w:val="28"/>
        </w:rPr>
        <w:t xml:space="preserve">Қаулысымен.   </w:t>
      </w:r>
    </w:p>
    <w:p>
      <w:pPr>
        <w:spacing w:after="0"/>
        <w:ind w:left="0"/>
        <w:jc w:val="left"/>
      </w:pPr>
      <w:r>
        <w:rPr>
          <w:rFonts w:ascii="Times New Roman"/>
          <w:b/>
          <w:i w:val="false"/>
          <w:color w:val="000000"/>
        </w:rPr>
        <w:t xml:space="preserve"> Баспа (оқу, кітап, журнал) өнімдерінің, электронды </w:t>
      </w:r>
      <w:r>
        <w:br/>
      </w:r>
      <w:r>
        <w:rPr>
          <w:rFonts w:ascii="Times New Roman"/>
          <w:b/>
          <w:i w:val="false"/>
          <w:color w:val="000000"/>
        </w:rPr>
        <w:t xml:space="preserve">
оқу басылымдарының; мектеп-жазу заттарының </w:t>
      </w:r>
      <w:r>
        <w:br/>
      </w:r>
      <w:r>
        <w:rPr>
          <w:rFonts w:ascii="Times New Roman"/>
          <w:b/>
          <w:i w:val="false"/>
          <w:color w:val="000000"/>
        </w:rPr>
        <w:t xml:space="preserve">
қауіпсіздігіне қойылатын талаптар </w:t>
      </w:r>
    </w:p>
    <w:bookmarkStart w:name="z117" w:id="171"/>
    <w:p>
      <w:pPr>
        <w:spacing w:after="0"/>
        <w:ind w:left="0"/>
        <w:jc w:val="left"/>
      </w:pPr>
      <w:r>
        <w:rPr>
          <w:rFonts w:ascii="Times New Roman"/>
          <w:b/>
          <w:i w:val="false"/>
          <w:color w:val="000000"/>
        </w:rPr>
        <w:t xml:space="preserve"> 
1. Өнімнің тізбесі </w:t>
      </w:r>
    </w:p>
    <w:bookmarkEnd w:id="171"/>
    <w:p>
      <w:pPr>
        <w:spacing w:after="0"/>
        <w:ind w:left="0"/>
        <w:jc w:val="both"/>
      </w:pPr>
      <w:r>
        <w:rPr>
          <w:rFonts w:ascii="Times New Roman"/>
          <w:b w:val="false"/>
          <w:i w:val="false"/>
          <w:color w:val="000000"/>
          <w:sz w:val="28"/>
        </w:rPr>
        <w:t xml:space="preserve">      1. Осы қауіпсіздік талаптары: </w:t>
      </w:r>
      <w:r>
        <w:br/>
      </w:r>
      <w:r>
        <w:rPr>
          <w:rFonts w:ascii="Times New Roman"/>
          <w:b w:val="false"/>
          <w:i w:val="false"/>
          <w:color w:val="000000"/>
          <w:sz w:val="28"/>
        </w:rPr>
        <w:t xml:space="preserve">
      оқу басылымдарына, соның ішінде, жалпы және бастауыш кәсіби білім беруге арналған электронды басылымдарға; </w:t>
      </w:r>
      <w:r>
        <w:br/>
      </w:r>
      <w:r>
        <w:rPr>
          <w:rFonts w:ascii="Times New Roman"/>
          <w:b w:val="false"/>
          <w:i w:val="false"/>
          <w:color w:val="000000"/>
          <w:sz w:val="28"/>
        </w:rPr>
        <w:t xml:space="preserve">
      кітап, журнал басылымдарына; </w:t>
      </w:r>
      <w:r>
        <w:br/>
      </w:r>
      <w:r>
        <w:rPr>
          <w:rFonts w:ascii="Times New Roman"/>
          <w:b w:val="false"/>
          <w:i w:val="false"/>
          <w:color w:val="000000"/>
          <w:sz w:val="28"/>
        </w:rPr>
        <w:t xml:space="preserve">
      балаларға арналған мектеп-жазу керек-жарақтарына қолданылады. </w:t>
      </w:r>
      <w:r>
        <w:br/>
      </w:r>
      <w:r>
        <w:rPr>
          <w:rFonts w:ascii="Times New Roman"/>
          <w:b w:val="false"/>
          <w:i w:val="false"/>
          <w:color w:val="000000"/>
          <w:sz w:val="28"/>
        </w:rPr>
        <w:t xml:space="preserve">
      Өнімдер тобының тізбесі 1-кестеде келтірілген. </w:t>
      </w:r>
    </w:p>
    <w:bookmarkStart w:name="z118" w:id="172"/>
    <w:p>
      <w:pPr>
        <w:spacing w:after="0"/>
        <w:ind w:left="0"/>
        <w:jc w:val="both"/>
      </w:pPr>
      <w:r>
        <w:rPr>
          <w:rFonts w:ascii="Times New Roman"/>
          <w:b w:val="false"/>
          <w:i w:val="false"/>
          <w:color w:val="000000"/>
          <w:sz w:val="28"/>
        </w:rPr>
        <w:t xml:space="preserve">
                                                       1-кесте </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1"/>
        <w:gridCol w:w="7569"/>
      </w:tblGrid>
      <w:tr>
        <w:trPr>
          <w:trHeight w:val="30" w:hRule="atLeast"/>
        </w:trPr>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атауы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сипаттамасы </w:t>
            </w:r>
          </w:p>
        </w:tc>
      </w:tr>
      <w:tr>
        <w:trPr>
          <w:trHeight w:val="30" w:hRule="atLeast"/>
        </w:trPr>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Кітаптар және брошюралар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басылымдары </w:t>
            </w:r>
            <w:r>
              <w:br/>
            </w:r>
            <w:r>
              <w:rPr>
                <w:rFonts w:ascii="Times New Roman"/>
                <w:b w:val="false"/>
                <w:i w:val="false"/>
                <w:color w:val="000000"/>
                <w:sz w:val="20"/>
              </w:rPr>
              <w:t xml:space="preserve">
Балалар әдебиеті </w:t>
            </w:r>
            <w:r>
              <w:br/>
            </w:r>
            <w:r>
              <w:rPr>
                <w:rFonts w:ascii="Times New Roman"/>
                <w:b w:val="false"/>
                <w:i w:val="false"/>
                <w:color w:val="000000"/>
                <w:sz w:val="20"/>
              </w:rPr>
              <w:t xml:space="preserve">
Журналдар және балалар басылымын </w:t>
            </w:r>
            <w:r>
              <w:br/>
            </w:r>
            <w:r>
              <w:rPr>
                <w:rFonts w:ascii="Times New Roman"/>
                <w:b w:val="false"/>
                <w:i w:val="false"/>
                <w:color w:val="000000"/>
                <w:sz w:val="20"/>
              </w:rPr>
              <w:t xml:space="preserve">
жалғастыратындар </w:t>
            </w:r>
            <w:r>
              <w:br/>
            </w:r>
            <w:r>
              <w:rPr>
                <w:rFonts w:ascii="Times New Roman"/>
                <w:b w:val="false"/>
                <w:i w:val="false"/>
                <w:color w:val="000000"/>
                <w:sz w:val="20"/>
              </w:rPr>
              <w:t xml:space="preserve">
95 3005, 95 6600, 95 3920, 95 2600 </w:t>
            </w:r>
          </w:p>
        </w:tc>
      </w:tr>
      <w:tr>
        <w:trPr>
          <w:trHeight w:val="30" w:hRule="atLeast"/>
        </w:trPr>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Бағдарламалық-ақпараттық </w:t>
            </w:r>
            <w:r>
              <w:br/>
            </w:r>
            <w:r>
              <w:rPr>
                <w:rFonts w:ascii="Times New Roman"/>
                <w:b w:val="false"/>
                <w:i w:val="false"/>
                <w:color w:val="000000"/>
                <w:sz w:val="20"/>
              </w:rPr>
              <w:t xml:space="preserve">
өнімдері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оқу баспалары </w:t>
            </w:r>
          </w:p>
        </w:tc>
      </w:tr>
      <w:tr>
        <w:trPr>
          <w:trHeight w:val="30" w:hRule="atLeast"/>
        </w:trPr>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Мектеп-жазу керек-жарақтары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(қаламдар, сызғыштар және т.б.), </w:t>
            </w:r>
            <w:r>
              <w:br/>
            </w:r>
            <w:r>
              <w:rPr>
                <w:rFonts w:ascii="Times New Roman"/>
                <w:b w:val="false"/>
                <w:i w:val="false"/>
                <w:color w:val="000000"/>
                <w:sz w:val="20"/>
              </w:rPr>
              <w:t xml:space="preserve">
көркем оқу қылқаламдары, сурет </w:t>
            </w:r>
            <w:r>
              <w:br/>
            </w:r>
            <w:r>
              <w:rPr>
                <w:rFonts w:ascii="Times New Roman"/>
                <w:b w:val="false"/>
                <w:i w:val="false"/>
                <w:color w:val="000000"/>
                <w:sz w:val="20"/>
              </w:rPr>
              <w:t xml:space="preserve">
салуға арналған қылқаламдар </w:t>
            </w:r>
            <w:r>
              <w:br/>
            </w:r>
            <w:r>
              <w:rPr>
                <w:rFonts w:ascii="Times New Roman"/>
                <w:b w:val="false"/>
                <w:i w:val="false"/>
                <w:color w:val="000000"/>
                <w:sz w:val="20"/>
              </w:rPr>
              <w:t xml:space="preserve">
96 9280, 96 7703, 96 7753 </w:t>
            </w:r>
          </w:p>
        </w:tc>
      </w:tr>
    </w:tbl>
    <w:bookmarkStart w:name="z119" w:id="173"/>
    <w:p>
      <w:pPr>
        <w:spacing w:after="0"/>
        <w:ind w:left="0"/>
        <w:jc w:val="left"/>
      </w:pPr>
      <w:r>
        <w:rPr>
          <w:rFonts w:ascii="Times New Roman"/>
          <w:b/>
          <w:i w:val="false"/>
          <w:color w:val="000000"/>
        </w:rPr>
        <w:t xml:space="preserve"> 
2. Баспа өнімдерінің биологиялық және химиялық </w:t>
      </w:r>
      <w:r>
        <w:br/>
      </w:r>
      <w:r>
        <w:rPr>
          <w:rFonts w:ascii="Times New Roman"/>
          <w:b/>
          <w:i w:val="false"/>
          <w:color w:val="000000"/>
        </w:rPr>
        <w:t xml:space="preserve">
қауіпсіздігіне қойылатын жалпы талаптар </w:t>
      </w:r>
    </w:p>
    <w:bookmarkEnd w:id="173"/>
    <w:bookmarkStart w:name="z279" w:id="174"/>
    <w:p>
      <w:pPr>
        <w:spacing w:after="0"/>
        <w:ind w:left="0"/>
        <w:jc w:val="both"/>
      </w:pPr>
      <w:r>
        <w:rPr>
          <w:rFonts w:ascii="Times New Roman"/>
          <w:b w:val="false"/>
          <w:i w:val="false"/>
          <w:color w:val="000000"/>
          <w:sz w:val="28"/>
        </w:rPr>
        <w:t xml:space="preserve">
      1. Егер баспа екі немесе үш жас топтарына есептелсе, баспа жас топтарының оқырмандар мекенжайында көрсетілгендердің ішінен кішісіне қойылатын талаптарға сәйкес келуге тиіс. </w:t>
      </w:r>
      <w:r>
        <w:br/>
      </w:r>
      <w:r>
        <w:rPr>
          <w:rFonts w:ascii="Times New Roman"/>
          <w:b w:val="false"/>
          <w:i w:val="false"/>
          <w:color w:val="000000"/>
          <w:sz w:val="28"/>
        </w:rPr>
        <w:t>
</w:t>
      </w:r>
      <w:r>
        <w:rPr>
          <w:rFonts w:ascii="Times New Roman"/>
          <w:b w:val="false"/>
          <w:i w:val="false"/>
          <w:color w:val="000000"/>
          <w:sz w:val="28"/>
        </w:rPr>
        <w:t xml:space="preserve">
      2. Мәтінді түрлі-түсті, сұр фонда, бояуы көп безендірілген күйде шығарған кезде фонның оптикалық тығыздығы кемінде 0,3; қаріпті теріс басып шығарған кезде - кемінде 0,4 болуға тиіс. Басылымдарды дайындау үшін кемінде 74 % аппақ көрсеткіш қағазды және қайтадан пайдалануға арналған басылымдардан (емтихан билеттері, тапсырмалары бар карточкалар, тест тапсырмалары, кроссвордтар) басқа, газет қағаздарын пайдалануға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3. Басылымдарда қаріпті кішірек сызуға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4. Мектепке дейінгі және мектеп жасына арналған басылымдағы сөздердің арасындағы бос жер қаріптің кегліне тең болуға тиіс. </w:t>
      </w:r>
      <w:r>
        <w:br/>
      </w:r>
      <w:r>
        <w:rPr>
          <w:rFonts w:ascii="Times New Roman"/>
          <w:b w:val="false"/>
          <w:i w:val="false"/>
          <w:color w:val="000000"/>
          <w:sz w:val="28"/>
        </w:rPr>
        <w:t>
</w:t>
      </w:r>
      <w:r>
        <w:rPr>
          <w:rFonts w:ascii="Times New Roman"/>
          <w:b w:val="false"/>
          <w:i w:val="false"/>
          <w:color w:val="000000"/>
          <w:sz w:val="28"/>
        </w:rPr>
        <w:t xml:space="preserve">
      5. Әріп, сан және химиялық формулаларды ресімдеу кезінде формулалардың көмекші элементтерінің қаріп кеглі кемінде 6 тармақ болуға тиіс. </w:t>
      </w:r>
      <w:r>
        <w:br/>
      </w:r>
      <w:r>
        <w:rPr>
          <w:rFonts w:ascii="Times New Roman"/>
          <w:b w:val="false"/>
          <w:i w:val="false"/>
          <w:color w:val="000000"/>
          <w:sz w:val="28"/>
        </w:rPr>
        <w:t>
</w:t>
      </w:r>
      <w:r>
        <w:rPr>
          <w:rFonts w:ascii="Times New Roman"/>
          <w:b w:val="false"/>
          <w:i w:val="false"/>
          <w:color w:val="000000"/>
          <w:sz w:val="28"/>
        </w:rPr>
        <w:t xml:space="preserve">
      6. Баспа жайылып тұрған кездегі түбір жолақ кемінде 26 мм болуға тиіс. Парақтардың жолақтарына шартты белгілерді, көрнекі бейнелерді салуға рұқсат етілмейді, көлемі 50 белгіден аспайтын мәтіннің жолақтан ара қашықтығы кемінде 5 мм. </w:t>
      </w:r>
      <w:r>
        <w:br/>
      </w:r>
      <w:r>
        <w:rPr>
          <w:rFonts w:ascii="Times New Roman"/>
          <w:b w:val="false"/>
          <w:i w:val="false"/>
          <w:color w:val="000000"/>
          <w:sz w:val="28"/>
        </w:rPr>
        <w:t>
</w:t>
      </w:r>
      <w:r>
        <w:rPr>
          <w:rFonts w:ascii="Times New Roman"/>
          <w:b w:val="false"/>
          <w:i w:val="false"/>
          <w:color w:val="000000"/>
          <w:sz w:val="28"/>
        </w:rPr>
        <w:t xml:space="preserve">
      7. Қара бояумен басқан кезде басылымда мәтіндегі және қағаздағы бейнелер элементтерінің оптикалық тығыздығы кемінде 0,7 болуға тиіс. Анық емес белгілердің ("үзік-үзік") сызықтарымен мәтінді басуға жол берілмейді. </w:t>
      </w:r>
      <w:r>
        <w:br/>
      </w:r>
      <w:r>
        <w:rPr>
          <w:rFonts w:ascii="Times New Roman"/>
          <w:b w:val="false"/>
          <w:i w:val="false"/>
          <w:color w:val="000000"/>
          <w:sz w:val="28"/>
        </w:rPr>
        <w:t>
</w:t>
      </w:r>
      <w:r>
        <w:rPr>
          <w:rFonts w:ascii="Times New Roman"/>
          <w:b w:val="false"/>
          <w:i w:val="false"/>
          <w:color w:val="000000"/>
          <w:sz w:val="28"/>
        </w:rPr>
        <w:t xml:space="preserve">
      8. Басылым 2-кестеде көрсетілгеннен асатын санда үлгілі ортаға (су және/немесе ауа) зиянды заттар бөлмеуге тиіс. </w:t>
      </w:r>
    </w:p>
    <w:bookmarkEnd w:id="174"/>
    <w:bookmarkStart w:name="z120" w:id="175"/>
    <w:p>
      <w:pPr>
        <w:spacing w:after="0"/>
        <w:ind w:left="0"/>
        <w:jc w:val="both"/>
      </w:pPr>
      <w:r>
        <w:rPr>
          <w:rFonts w:ascii="Times New Roman"/>
          <w:b w:val="false"/>
          <w:i w:val="false"/>
          <w:color w:val="000000"/>
          <w:sz w:val="28"/>
        </w:rPr>
        <w:t xml:space="preserve">
                                                       2-кесте </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3953"/>
        <w:gridCol w:w="4753"/>
      </w:tblGrid>
      <w:tr>
        <w:trPr>
          <w:trHeight w:val="30" w:hRule="atLeast"/>
        </w:trPr>
        <w:tc>
          <w:tcPr>
            <w:tcW w:w="4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 заттың атауы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Сулы ортада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қабатында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r>
              <w:rPr>
                <w:rFonts w:ascii="Times New Roman"/>
                <w:b w:val="false"/>
                <w:i w:val="false"/>
                <w:color w:val="000000"/>
                <w:sz w:val="20"/>
              </w:rPr>
              <w:t xml:space="preserve">, аспайды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мг/м </w:t>
            </w:r>
            <w:r>
              <w:rPr>
                <w:rFonts w:ascii="Times New Roman"/>
                <w:b w:val="false"/>
                <w:i w:val="false"/>
                <w:color w:val="000000"/>
                <w:vertAlign w:val="superscript"/>
              </w:rPr>
              <w:t xml:space="preserve">3 </w:t>
            </w:r>
            <w:r>
              <w:rPr>
                <w:rFonts w:ascii="Times New Roman"/>
                <w:b w:val="false"/>
                <w:i w:val="false"/>
                <w:color w:val="000000"/>
                <w:sz w:val="20"/>
              </w:rPr>
              <w:t xml:space="preserve">, аспайды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Күшән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(III, ІҮ)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тең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287" w:id="176"/>
    <w:p>
      <w:pPr>
        <w:spacing w:after="0"/>
        <w:ind w:left="0"/>
        <w:jc w:val="both"/>
      </w:pPr>
      <w:r>
        <w:rPr>
          <w:rFonts w:ascii="Times New Roman"/>
          <w:b w:val="false"/>
          <w:i w:val="false"/>
          <w:color w:val="000000"/>
          <w:sz w:val="28"/>
        </w:rPr>
        <w:t xml:space="preserve">
      9. Басылымдардың қаріптік ресімдеу өлшемдері типометрикалық Дидо жүйесінде берілген (1 тармақ = 0,376 мм). </w:t>
      </w:r>
      <w:r>
        <w:br/>
      </w:r>
      <w:r>
        <w:rPr>
          <w:rFonts w:ascii="Times New Roman"/>
          <w:b w:val="false"/>
          <w:i w:val="false"/>
          <w:color w:val="000000"/>
          <w:sz w:val="28"/>
        </w:rPr>
        <w:t>
</w:t>
      </w:r>
      <w:r>
        <w:rPr>
          <w:rFonts w:ascii="Times New Roman"/>
          <w:b w:val="false"/>
          <w:i w:val="false"/>
          <w:color w:val="000000"/>
          <w:sz w:val="28"/>
        </w:rPr>
        <w:t xml:space="preserve">
      10. Баспаның шығарылым мәліметтерінде мынадай ақпарат болуға тиіс: авторлар туралы мәлімет, басылымның тақырыбы, серияның тақырыбы, серияның шығарылым нөмірі, оқырмандарға арналған мәлімет, басылымның нысаналық мақсаты, шығарушының аты және оның мекенжайы, басылымның шығарылған жылы, полиграфиялық кәсіпорынның аты және жылы, басуға қол қойылған күні, басылымның форматы, қағаздың түрі, негізгі мәтін қарпінің гарнитурасы, баспаның түрі, таралымы, полиграфиялық кәсіпорын тапсырысының нөмірі. </w:t>
      </w:r>
      <w:r>
        <w:br/>
      </w:r>
      <w:r>
        <w:rPr>
          <w:rFonts w:ascii="Times New Roman"/>
          <w:b w:val="false"/>
          <w:i w:val="false"/>
          <w:color w:val="000000"/>
          <w:sz w:val="28"/>
        </w:rPr>
        <w:t xml:space="preserve">
      4 жасқа дейінгі балаларға арналған басылымның шығарылым мәліметінде "Үлкендердің балалармен бірге оқуына арналған" деген оқырмандарға арналған ақпарат болуға тиіс. </w:t>
      </w:r>
    </w:p>
    <w:bookmarkEnd w:id="176"/>
    <w:bookmarkStart w:name="z121" w:id="177"/>
    <w:p>
      <w:pPr>
        <w:spacing w:after="0"/>
        <w:ind w:left="0"/>
        <w:jc w:val="left"/>
      </w:pPr>
      <w:r>
        <w:rPr>
          <w:rFonts w:ascii="Times New Roman"/>
          <w:b/>
          <w:i w:val="false"/>
          <w:color w:val="000000"/>
        </w:rPr>
        <w:t xml:space="preserve"> 
3. Кітап оқу басылымдарына қойылатын қауіпсіздік талаптары </w:t>
      </w:r>
    </w:p>
    <w:bookmarkEnd w:id="177"/>
    <w:bookmarkStart w:name="z289" w:id="178"/>
    <w:p>
      <w:pPr>
        <w:spacing w:after="0"/>
        <w:ind w:left="0"/>
        <w:jc w:val="both"/>
      </w:pPr>
      <w:r>
        <w:rPr>
          <w:rFonts w:ascii="Times New Roman"/>
          <w:b w:val="false"/>
          <w:i w:val="false"/>
          <w:color w:val="000000"/>
          <w:sz w:val="28"/>
        </w:rPr>
        <w:t xml:space="preserve">
      11. Бастауыш кәсіби білім беруге арналған оқу басылымдарының қаріптік ресімделуі 10-11 сыныптарға арналған оқу басылымдарына белгіленген талаптарға сәйкес келуге тиіс. </w:t>
      </w:r>
      <w:r>
        <w:br/>
      </w:r>
      <w:r>
        <w:rPr>
          <w:rFonts w:ascii="Times New Roman"/>
          <w:b w:val="false"/>
          <w:i w:val="false"/>
          <w:color w:val="000000"/>
          <w:sz w:val="28"/>
        </w:rPr>
        <w:t>
</w:t>
      </w:r>
      <w:r>
        <w:rPr>
          <w:rFonts w:ascii="Times New Roman"/>
          <w:b w:val="false"/>
          <w:i w:val="false"/>
          <w:color w:val="000000"/>
          <w:sz w:val="28"/>
        </w:rPr>
        <w:t xml:space="preserve">
      12. Оқу басылымының салмағы аспауға тиіс: </w:t>
      </w:r>
      <w:r>
        <w:br/>
      </w:r>
      <w:r>
        <w:rPr>
          <w:rFonts w:ascii="Times New Roman"/>
          <w:b w:val="false"/>
          <w:i w:val="false"/>
          <w:color w:val="000000"/>
          <w:sz w:val="28"/>
        </w:rPr>
        <w:t xml:space="preserve">
      300 г - 1-4 сыныптарға; </w:t>
      </w:r>
      <w:r>
        <w:br/>
      </w:r>
      <w:r>
        <w:rPr>
          <w:rFonts w:ascii="Times New Roman"/>
          <w:b w:val="false"/>
          <w:i w:val="false"/>
          <w:color w:val="000000"/>
          <w:sz w:val="28"/>
        </w:rPr>
        <w:t xml:space="preserve">
      400 г - 5-6 сыныптарға; </w:t>
      </w:r>
      <w:r>
        <w:br/>
      </w:r>
      <w:r>
        <w:rPr>
          <w:rFonts w:ascii="Times New Roman"/>
          <w:b w:val="false"/>
          <w:i w:val="false"/>
          <w:color w:val="000000"/>
          <w:sz w:val="28"/>
        </w:rPr>
        <w:t xml:space="preserve">
      500 г - 7-9 сыныптарға; </w:t>
      </w:r>
      <w:r>
        <w:br/>
      </w:r>
      <w:r>
        <w:rPr>
          <w:rFonts w:ascii="Times New Roman"/>
          <w:b w:val="false"/>
          <w:i w:val="false"/>
          <w:color w:val="000000"/>
          <w:sz w:val="28"/>
        </w:rPr>
        <w:t xml:space="preserve">
      600 г - 10-11 сыныптарға. </w:t>
      </w:r>
      <w:r>
        <w:br/>
      </w:r>
      <w:r>
        <w:rPr>
          <w:rFonts w:ascii="Times New Roman"/>
          <w:b w:val="false"/>
          <w:i w:val="false"/>
          <w:color w:val="000000"/>
          <w:sz w:val="28"/>
        </w:rPr>
        <w:t>
</w:t>
      </w:r>
      <w:r>
        <w:rPr>
          <w:rFonts w:ascii="Times New Roman"/>
          <w:b w:val="false"/>
          <w:i w:val="false"/>
          <w:color w:val="000000"/>
          <w:sz w:val="28"/>
        </w:rPr>
        <w:t xml:space="preserve">
      13. Оқулық басылымдарында: </w:t>
      </w:r>
      <w:r>
        <w:br/>
      </w:r>
      <w:r>
        <w:rPr>
          <w:rFonts w:ascii="Times New Roman"/>
          <w:b w:val="false"/>
          <w:i w:val="false"/>
          <w:color w:val="000000"/>
          <w:sz w:val="28"/>
        </w:rPr>
        <w:t xml:space="preserve">
      негізгі, қосымша мәтіндер мен ерекше бөліп көрсетулер үшін қаріпті айналдыру мен түрлі түсті бояуларды; </w:t>
      </w:r>
      <w:r>
        <w:br/>
      </w:r>
      <w:r>
        <w:rPr>
          <w:rFonts w:ascii="Times New Roman"/>
          <w:b w:val="false"/>
          <w:i w:val="false"/>
          <w:color w:val="000000"/>
          <w:sz w:val="28"/>
        </w:rPr>
        <w:t xml:space="preserve">
      жазу қағаздары мен жұмыс дәптерлерінің жазуға арналған бөліктерінде түрлі түсті және күлгін фондарды; </w:t>
      </w:r>
      <w:r>
        <w:br/>
      </w:r>
      <w:r>
        <w:rPr>
          <w:rFonts w:ascii="Times New Roman"/>
          <w:b w:val="false"/>
          <w:i w:val="false"/>
          <w:color w:val="000000"/>
          <w:sz w:val="28"/>
        </w:rPr>
        <w:t xml:space="preserve">
      негізгі және қосымша мәтіндерді үш және одан көп бағандарда теруді; </w:t>
      </w:r>
      <w:r>
        <w:br/>
      </w:r>
      <w:r>
        <w:rPr>
          <w:rFonts w:ascii="Times New Roman"/>
          <w:b w:val="false"/>
          <w:i w:val="false"/>
          <w:color w:val="000000"/>
          <w:sz w:val="28"/>
        </w:rPr>
        <w:t xml:space="preserve">
      бекітудің тігілмейтін тәсілдерін пайдалануға болмайды. </w:t>
      </w:r>
      <w:r>
        <w:br/>
      </w:r>
      <w:r>
        <w:rPr>
          <w:rFonts w:ascii="Times New Roman"/>
          <w:b w:val="false"/>
          <w:i w:val="false"/>
          <w:color w:val="000000"/>
          <w:sz w:val="28"/>
        </w:rPr>
        <w:t>
</w:t>
      </w:r>
      <w:r>
        <w:rPr>
          <w:rFonts w:ascii="Times New Roman"/>
          <w:b w:val="false"/>
          <w:i w:val="false"/>
          <w:color w:val="000000"/>
          <w:sz w:val="28"/>
        </w:rPr>
        <w:t xml:space="preserve">
      14. Жазуға алғашқы дағдыларды қалыптастыруға арналған жазу үлгілеріндегі (әріп элементтері, әріптер, әріптер арасындағы байланыстырушы элементтер, жеке сөздер) әріп жолдарына арналған көлденең сызықтардың арасындағы ара қашықтық 8 мм-ден аспауы және 5 мм-ден кем болмауы қажет. </w:t>
      </w:r>
      <w:r>
        <w:br/>
      </w:r>
      <w:r>
        <w:rPr>
          <w:rFonts w:ascii="Times New Roman"/>
          <w:b w:val="false"/>
          <w:i w:val="false"/>
          <w:color w:val="000000"/>
          <w:sz w:val="28"/>
        </w:rPr>
        <w:t xml:space="preserve">
      Жазу дағдысын нығайтуға арналған жазу үлгілеріндегі (жеке сөздер және сөйлемдер) әріп жолдарына арналған көлденең сызықтар арасындағы ара қашықтық 4 мм-ден кем болмауы қажет. </w:t>
      </w:r>
      <w:r>
        <w:br/>
      </w:r>
      <w:r>
        <w:rPr>
          <w:rFonts w:ascii="Times New Roman"/>
          <w:b w:val="false"/>
          <w:i w:val="false"/>
          <w:color w:val="000000"/>
          <w:sz w:val="28"/>
        </w:rPr>
        <w:t xml:space="preserve">
      Жолдар арасындағы ара қашықтық 8 мм-ден кем болмауы тиіс. </w:t>
      </w:r>
      <w:r>
        <w:br/>
      </w:r>
      <w:r>
        <w:rPr>
          <w:rFonts w:ascii="Times New Roman"/>
          <w:b w:val="false"/>
          <w:i w:val="false"/>
          <w:color w:val="000000"/>
          <w:sz w:val="28"/>
        </w:rPr>
        <w:t xml:space="preserve">
      Әріптердің үлгілері мен олардың элементтерінің бейнесі үшін нүктелерді пайдалануға болмайды. </w:t>
      </w:r>
      <w:r>
        <w:br/>
      </w:r>
      <w:r>
        <w:rPr>
          <w:rFonts w:ascii="Times New Roman"/>
          <w:b w:val="false"/>
          <w:i w:val="false"/>
          <w:color w:val="000000"/>
          <w:sz w:val="28"/>
        </w:rPr>
        <w:t>
</w:t>
      </w:r>
      <w:r>
        <w:rPr>
          <w:rFonts w:ascii="Times New Roman"/>
          <w:b w:val="false"/>
          <w:i w:val="false"/>
          <w:color w:val="000000"/>
          <w:sz w:val="28"/>
        </w:rPr>
        <w:t xml:space="preserve">
      15. Оқу пәніне, баспа түріне және оның оқырманына байланысты оқулық басылымдарын қаріптік ресімдеу өлшемі 3, 4, 5, 6, 7 және 8-кестелерде белгіленген. </w:t>
      </w:r>
    </w:p>
    <w:bookmarkEnd w:id="178"/>
    <w:p>
      <w:pPr>
        <w:spacing w:after="0"/>
        <w:ind w:left="0"/>
        <w:jc w:val="left"/>
      </w:pPr>
      <w:r>
        <w:rPr>
          <w:rFonts w:ascii="Times New Roman"/>
          <w:b/>
          <w:i w:val="false"/>
          <w:color w:val="000000"/>
        </w:rPr>
        <w:t xml:space="preserve"> 1-4 сыныптарға арналған гуманитарлық пәндер бойынша </w:t>
      </w:r>
      <w:r>
        <w:br/>
      </w:r>
      <w:r>
        <w:rPr>
          <w:rFonts w:ascii="Times New Roman"/>
          <w:b/>
          <w:i w:val="false"/>
          <w:color w:val="000000"/>
        </w:rPr>
        <w:t xml:space="preserve">
оқулық басылымдарын қаріптік ресімдеу талаптары </w:t>
      </w:r>
    </w:p>
    <w:bookmarkStart w:name="z122" w:id="179"/>
    <w:p>
      <w:pPr>
        <w:spacing w:after="0"/>
        <w:ind w:left="0"/>
        <w:jc w:val="both"/>
      </w:pPr>
      <w:r>
        <w:rPr>
          <w:rFonts w:ascii="Times New Roman"/>
          <w:b w:val="false"/>
          <w:i w:val="false"/>
          <w:color w:val="000000"/>
          <w:sz w:val="28"/>
        </w:rPr>
        <w:t xml:space="preserve">
                                                         3-кесте </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1513"/>
        <w:gridCol w:w="1893"/>
        <w:gridCol w:w="1993"/>
        <w:gridCol w:w="2193"/>
        <w:gridCol w:w="2353"/>
      </w:tblGrid>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Сыныптар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тар- </w:t>
            </w:r>
            <w:r>
              <w:br/>
            </w:r>
            <w:r>
              <w:rPr>
                <w:rFonts w:ascii="Times New Roman"/>
                <w:b w:val="false"/>
                <w:i w:val="false"/>
                <w:color w:val="000000"/>
                <w:sz w:val="20"/>
              </w:rPr>
              <w:t xml:space="preserve">
мақтар, </w:t>
            </w:r>
            <w:r>
              <w:br/>
            </w:r>
            <w:r>
              <w:rPr>
                <w:rFonts w:ascii="Times New Roman"/>
                <w:b w:val="false"/>
                <w:i w:val="false"/>
                <w:color w:val="000000"/>
                <w:sz w:val="20"/>
              </w:rPr>
              <w:t xml:space="preserve">
кемінде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 </w:t>
            </w:r>
            <w:r>
              <w:br/>
            </w:r>
            <w:r>
              <w:rPr>
                <w:rFonts w:ascii="Times New Roman"/>
                <w:b w:val="false"/>
                <w:i w:val="false"/>
                <w:color w:val="000000"/>
                <w:sz w:val="20"/>
              </w:rPr>
              <w:t xml:space="preserve">
линьяж, </w:t>
            </w:r>
            <w:r>
              <w:br/>
            </w:r>
            <w:r>
              <w:rPr>
                <w:rFonts w:ascii="Times New Roman"/>
                <w:b w:val="false"/>
                <w:i w:val="false"/>
                <w:color w:val="000000"/>
                <w:sz w:val="20"/>
              </w:rPr>
              <w:t xml:space="preserve">
тармақ-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кемінде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ең аз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мм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Қаріптің сипаттамасы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Кескіні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r>
              <w:br/>
            </w:r>
            <w:r>
              <w:rPr>
                <w:rFonts w:ascii="Times New Roman"/>
                <w:b w:val="false"/>
                <w:i w:val="false"/>
                <w:color w:val="000000"/>
                <w:sz w:val="20"/>
              </w:rPr>
              <w:t xml:space="preserve">
оның ішінде әліппелер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r>
              <w:br/>
            </w:r>
            <w:r>
              <w:rPr>
                <w:rFonts w:ascii="Times New Roman"/>
                <w:b w:val="false"/>
                <w:i w:val="false"/>
                <w:color w:val="000000"/>
                <w:sz w:val="20"/>
              </w:rPr>
              <w:t xml:space="preserve">
  </w:t>
            </w:r>
            <w:r>
              <w:br/>
            </w:r>
            <w:r>
              <w:rPr>
                <w:rFonts w:ascii="Times New Roman"/>
                <w:b w:val="false"/>
                <w:i w:val="false"/>
                <w:color w:val="000000"/>
                <w:sz w:val="20"/>
              </w:rPr>
              <w:t xml:space="preserve">
18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жаңаша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жалпақ;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аздап </w:t>
            </w:r>
            <w:r>
              <w:br/>
            </w:r>
            <w:r>
              <w:rPr>
                <w:rFonts w:ascii="Times New Roman"/>
                <w:b w:val="false"/>
                <w:i w:val="false"/>
                <w:color w:val="000000"/>
                <w:sz w:val="20"/>
              </w:rPr>
              <w:t xml:space="preserve">
қанықтау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жартылай </w:t>
            </w:r>
            <w:r>
              <w:br/>
            </w:r>
            <w:r>
              <w:rPr>
                <w:rFonts w:ascii="Times New Roman"/>
                <w:b w:val="false"/>
                <w:i w:val="false"/>
                <w:color w:val="000000"/>
                <w:sz w:val="20"/>
              </w:rPr>
              <w:t xml:space="preserve">
қарайтыл- </w:t>
            </w:r>
            <w:r>
              <w:br/>
            </w:r>
            <w:r>
              <w:rPr>
                <w:rFonts w:ascii="Times New Roman"/>
                <w:b w:val="false"/>
                <w:i w:val="false"/>
                <w:color w:val="000000"/>
                <w:sz w:val="20"/>
              </w:rPr>
              <w:t xml:space="preserve">
ған; тік </w:t>
            </w:r>
          </w:p>
        </w:tc>
      </w:tr>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және </w:t>
            </w:r>
            <w:r>
              <w:br/>
            </w:r>
            <w:r>
              <w:rPr>
                <w:rFonts w:ascii="Times New Roman"/>
                <w:b w:val="false"/>
                <w:i w:val="false"/>
                <w:color w:val="000000"/>
                <w:sz w:val="20"/>
              </w:rPr>
              <w:t xml:space="preserve">
төртінші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жалпақ; </w:t>
            </w:r>
            <w:r>
              <w:br/>
            </w:r>
            <w:r>
              <w:rPr>
                <w:rFonts w:ascii="Times New Roman"/>
                <w:b w:val="false"/>
                <w:i w:val="false"/>
                <w:color w:val="000000"/>
                <w:sz w:val="20"/>
              </w:rPr>
              <w:t xml:space="preserve">
ашық;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қалың; </w:t>
            </w:r>
            <w:r>
              <w:br/>
            </w:r>
            <w:r>
              <w:rPr>
                <w:rFonts w:ascii="Times New Roman"/>
                <w:b w:val="false"/>
                <w:i w:val="false"/>
                <w:color w:val="000000"/>
                <w:sz w:val="20"/>
              </w:rPr>
              <w:t xml:space="preserve">
ашық </w:t>
            </w:r>
          </w:p>
        </w:tc>
      </w:tr>
    </w:tbl>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 әліппенің бөліктеріндегі жекелеген әріптер үшін - асты сызылып жартылай қарайтылған немесе қою, тік; </w:t>
      </w:r>
      <w:r>
        <w:br/>
      </w:r>
      <w:r>
        <w:rPr>
          <w:rFonts w:ascii="Times New Roman"/>
          <w:b w:val="false"/>
          <w:i w:val="false"/>
          <w:color w:val="000000"/>
          <w:sz w:val="28"/>
        </w:rPr>
        <w:t xml:space="preserve">
** әліппе бөлімі үшін қалыпты ұсақ, жартылай қарайтылған немесе қою, тік кескінделген топтағы қаріптерге рұқсат етіледі; </w:t>
      </w:r>
      <w:r>
        <w:br/>
      </w:r>
      <w:r>
        <w:rPr>
          <w:rFonts w:ascii="Times New Roman"/>
          <w:b w:val="false"/>
          <w:i w:val="false"/>
          <w:color w:val="000000"/>
          <w:sz w:val="28"/>
        </w:rPr>
        <w:t xml:space="preserve">
*** Көлемі 200 белгіден аспайтын қосымша мәтін үшін ғана жол беріледі. </w:t>
      </w:r>
    </w:p>
    <w:p>
      <w:pPr>
        <w:spacing w:after="0"/>
        <w:ind w:left="0"/>
        <w:jc w:val="left"/>
      </w:pPr>
      <w:r>
        <w:rPr>
          <w:rFonts w:ascii="Times New Roman"/>
          <w:b/>
          <w:i w:val="false"/>
          <w:color w:val="000000"/>
        </w:rPr>
        <w:t xml:space="preserve"> 5-11 сыныптарға арналған гуманитарлық пәндер бойынша </w:t>
      </w:r>
      <w:r>
        <w:br/>
      </w:r>
      <w:r>
        <w:rPr>
          <w:rFonts w:ascii="Times New Roman"/>
          <w:b/>
          <w:i w:val="false"/>
          <w:color w:val="000000"/>
        </w:rPr>
        <w:t xml:space="preserve">
оқулық басылымдарын қаріптік ресімдеу талаптары </w:t>
      </w:r>
    </w:p>
    <w:bookmarkStart w:name="z123" w:id="180"/>
    <w:p>
      <w:pPr>
        <w:spacing w:after="0"/>
        <w:ind w:left="0"/>
        <w:jc w:val="both"/>
      </w:pPr>
      <w:r>
        <w:rPr>
          <w:rFonts w:ascii="Times New Roman"/>
          <w:b w:val="false"/>
          <w:i w:val="false"/>
          <w:color w:val="000000"/>
          <w:sz w:val="28"/>
        </w:rPr>
        <w:t xml:space="preserve">
                                                        4-кесте </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133"/>
        <w:gridCol w:w="1773"/>
        <w:gridCol w:w="2513"/>
        <w:gridCol w:w="1973"/>
        <w:gridCol w:w="307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r>
              <w:br/>
            </w:r>
            <w:r>
              <w:rPr>
                <w:rFonts w:ascii="Times New Roman"/>
                <w:b w:val="false"/>
                <w:i w:val="false"/>
                <w:color w:val="000000"/>
                <w:sz w:val="20"/>
              </w:rPr>
              <w:t xml:space="preserve">
тар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 </w:t>
            </w:r>
            <w:r>
              <w:br/>
            </w:r>
            <w:r>
              <w:rPr>
                <w:rFonts w:ascii="Times New Roman"/>
                <w:b w:val="false"/>
                <w:i w:val="false"/>
                <w:color w:val="000000"/>
                <w:sz w:val="20"/>
              </w:rPr>
              <w:t xml:space="preserve">
налдық </w:t>
            </w:r>
            <w:r>
              <w:br/>
            </w:r>
            <w:r>
              <w:rPr>
                <w:rFonts w:ascii="Times New Roman"/>
                <w:b w:val="false"/>
                <w:i w:val="false"/>
                <w:color w:val="000000"/>
                <w:sz w:val="20"/>
              </w:rPr>
              <w:t xml:space="preserve">
белгіленуі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тармақ- </w:t>
            </w:r>
            <w:r>
              <w:br/>
            </w:r>
            <w:r>
              <w:rPr>
                <w:rFonts w:ascii="Times New Roman"/>
                <w:b w:val="false"/>
                <w:i w:val="false"/>
                <w:color w:val="000000"/>
                <w:sz w:val="20"/>
              </w:rPr>
              <w:t xml:space="preserve">
тар, </w:t>
            </w:r>
            <w:r>
              <w:br/>
            </w:r>
            <w:r>
              <w:rPr>
                <w:rFonts w:ascii="Times New Roman"/>
                <w:b w:val="false"/>
                <w:i w:val="false"/>
                <w:color w:val="000000"/>
                <w:sz w:val="20"/>
              </w:rPr>
              <w:t xml:space="preserve">
кемінде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Интерлиньяж, </w:t>
            </w:r>
            <w:r>
              <w:br/>
            </w:r>
            <w:r>
              <w:rPr>
                <w:rFonts w:ascii="Times New Roman"/>
                <w:b w:val="false"/>
                <w:i w:val="false"/>
                <w:color w:val="000000"/>
                <w:sz w:val="20"/>
              </w:rPr>
              <w:t xml:space="preserve">
тармақтарын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кемінде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ең аз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мм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Қаріпті </w:t>
            </w:r>
            <w:r>
              <w:br/>
            </w:r>
            <w:r>
              <w:rPr>
                <w:rFonts w:ascii="Times New Roman"/>
                <w:b w:val="false"/>
                <w:i w:val="false"/>
                <w:color w:val="000000"/>
                <w:sz w:val="20"/>
              </w:rPr>
              <w:t xml:space="preserve">
кескіндеу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Оқулықтар </w:t>
            </w:r>
            <w:r>
              <w:br/>
            </w:r>
            <w:r>
              <w:rPr>
                <w:rFonts w:ascii="Times New Roman"/>
                <w:b w:val="false"/>
                <w:i w:val="false"/>
                <w:color w:val="000000"/>
                <w:sz w:val="20"/>
              </w:rPr>
              <w:t xml:space="preserve">
мен оқу </w:t>
            </w:r>
            <w:r>
              <w:br/>
            </w:r>
            <w:r>
              <w:rPr>
                <w:rFonts w:ascii="Times New Roman"/>
                <w:b w:val="false"/>
                <w:i w:val="false"/>
                <w:color w:val="000000"/>
                <w:sz w:val="20"/>
              </w:rPr>
              <w:t xml:space="preserve">
құралдары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телмеген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тік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тік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p>
        </w:tc>
      </w:tr>
      <w:tr>
        <w:trPr>
          <w:trHeight w:val="450" w:hRule="atLeast"/>
        </w:trPr>
        <w:tc>
          <w:tcPr>
            <w:tcW w:w="0" w:type="auto"/>
            <w:vMerge/>
            <w:tcBorders>
              <w:top w:val="nil"/>
              <w:left w:val="single" w:color="cfcfcf" w:sz="5"/>
              <w:bottom w:val="single" w:color="cfcfcf" w:sz="5"/>
              <w:right w:val="single" w:color="cfcfcf" w:sz="5"/>
            </w:tcBorders>
          </w:tcP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сабақтар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тік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Оқулықтар </w:t>
            </w:r>
            <w:r>
              <w:br/>
            </w:r>
            <w:r>
              <w:rPr>
                <w:rFonts w:ascii="Times New Roman"/>
                <w:b w:val="false"/>
                <w:i w:val="false"/>
                <w:color w:val="000000"/>
                <w:sz w:val="20"/>
              </w:rPr>
              <w:t xml:space="preserve">
мен оқу </w:t>
            </w:r>
            <w:r>
              <w:br/>
            </w:r>
            <w:r>
              <w:rPr>
                <w:rFonts w:ascii="Times New Roman"/>
                <w:b w:val="false"/>
                <w:i w:val="false"/>
                <w:color w:val="000000"/>
                <w:sz w:val="20"/>
              </w:rPr>
              <w:t xml:space="preserve">
құралдары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немесе қалың; </w:t>
            </w:r>
            <w:r>
              <w:br/>
            </w:r>
            <w:r>
              <w:rPr>
                <w:rFonts w:ascii="Times New Roman"/>
                <w:b w:val="false"/>
                <w:i w:val="false"/>
                <w:color w:val="000000"/>
                <w:sz w:val="20"/>
              </w:rPr>
              <w:t xml:space="preserve">
ашық; тік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тік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p>
        </w:tc>
      </w:tr>
      <w:tr>
        <w:trPr>
          <w:trHeight w:val="450" w:hRule="atLeast"/>
        </w:trPr>
        <w:tc>
          <w:tcPr>
            <w:tcW w:w="0" w:type="auto"/>
            <w:vMerge/>
            <w:tcBorders>
              <w:top w:val="nil"/>
              <w:left w:val="single" w:color="cfcfcf" w:sz="5"/>
              <w:bottom w:val="single" w:color="cfcfcf" w:sz="5"/>
              <w:right w:val="single" w:color="cfcfcf" w:sz="5"/>
            </w:tcBorders>
          </w:tcP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сабақтар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тік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тік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Оқулықтар </w:t>
            </w:r>
            <w:r>
              <w:br/>
            </w:r>
            <w:r>
              <w:rPr>
                <w:rFonts w:ascii="Times New Roman"/>
                <w:b w:val="false"/>
                <w:i w:val="false"/>
                <w:color w:val="000000"/>
                <w:sz w:val="20"/>
              </w:rPr>
              <w:t xml:space="preserve">
мен оқу </w:t>
            </w:r>
            <w:r>
              <w:br/>
            </w:r>
            <w:r>
              <w:rPr>
                <w:rFonts w:ascii="Times New Roman"/>
                <w:b w:val="false"/>
                <w:i w:val="false"/>
                <w:color w:val="000000"/>
                <w:sz w:val="20"/>
              </w:rPr>
              <w:t xml:space="preserve">
құралдары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телмеген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тік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тік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тік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p>
        </w:tc>
      </w:tr>
      <w:tr>
        <w:trPr>
          <w:trHeight w:val="450" w:hRule="atLeast"/>
        </w:trPr>
        <w:tc>
          <w:tcPr>
            <w:tcW w:w="0" w:type="auto"/>
            <w:vMerge/>
            <w:tcBorders>
              <w:top w:val="nil"/>
              <w:left w:val="single" w:color="cfcfcf" w:sz="5"/>
              <w:bottom w:val="single" w:color="cfcfcf" w:sz="5"/>
              <w:right w:val="single" w:color="cfcfcf" w:sz="5"/>
            </w:tcBorders>
          </w:tcP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сабақтар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тік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тік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p>
        </w:tc>
      </w:tr>
    </w:tbl>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 тіл ғылымы бойынша баспаларға ғана рұқсат етіледі; </w:t>
      </w:r>
      <w:r>
        <w:br/>
      </w:r>
      <w:r>
        <w:rPr>
          <w:rFonts w:ascii="Times New Roman"/>
          <w:b w:val="false"/>
          <w:i w:val="false"/>
          <w:color w:val="000000"/>
          <w:sz w:val="28"/>
        </w:rPr>
        <w:t xml:space="preserve">
** көлемі 5-6 сыныптар үшін 1000 белгіден, 7-9 сыныптар үшін 1500 белгіден, 10-11 сыныптар үшін 2000 белгіден аспайтын қосымша мәтіндерге ғана рұқсат етіледі. </w:t>
      </w:r>
    </w:p>
    <w:p>
      <w:pPr>
        <w:spacing w:after="0"/>
        <w:ind w:left="0"/>
        <w:jc w:val="left"/>
      </w:pPr>
      <w:r>
        <w:rPr>
          <w:rFonts w:ascii="Times New Roman"/>
          <w:b/>
          <w:i w:val="false"/>
          <w:color w:val="000000"/>
        </w:rPr>
        <w:t xml:space="preserve"> 1-11 сыныптарға арналған математика пәні бойынша оқулық </w:t>
      </w:r>
      <w:r>
        <w:br/>
      </w:r>
      <w:r>
        <w:rPr>
          <w:rFonts w:ascii="Times New Roman"/>
          <w:b/>
          <w:i w:val="false"/>
          <w:color w:val="000000"/>
        </w:rPr>
        <w:t xml:space="preserve">
басылымдарын қаріптік ресімдеу талаптары </w:t>
      </w:r>
    </w:p>
    <w:bookmarkStart w:name="z124" w:id="181"/>
    <w:p>
      <w:pPr>
        <w:spacing w:after="0"/>
        <w:ind w:left="0"/>
        <w:jc w:val="both"/>
      </w:pPr>
      <w:r>
        <w:rPr>
          <w:rFonts w:ascii="Times New Roman"/>
          <w:b w:val="false"/>
          <w:i w:val="false"/>
          <w:color w:val="000000"/>
          <w:sz w:val="28"/>
        </w:rPr>
        <w:t xml:space="preserve">
                                                       5-кесте </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653"/>
        <w:gridCol w:w="2073"/>
        <w:gridCol w:w="2073"/>
        <w:gridCol w:w="5373"/>
      </w:tblGrid>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 </w:t>
            </w:r>
            <w:r>
              <w:br/>
            </w:r>
            <w:r>
              <w:rPr>
                <w:rFonts w:ascii="Times New Roman"/>
                <w:b w:val="false"/>
                <w:i w:val="false"/>
                <w:color w:val="000000"/>
                <w:sz w:val="20"/>
              </w:rPr>
              <w:t xml:space="preserve">
ныптар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тармақ- </w:t>
            </w:r>
            <w:r>
              <w:br/>
            </w:r>
            <w:r>
              <w:rPr>
                <w:rFonts w:ascii="Times New Roman"/>
                <w:b w:val="false"/>
                <w:i w:val="false"/>
                <w:color w:val="000000"/>
                <w:sz w:val="20"/>
              </w:rPr>
              <w:t xml:space="preserve">
тар, </w:t>
            </w:r>
            <w:r>
              <w:br/>
            </w:r>
            <w:r>
              <w:rPr>
                <w:rFonts w:ascii="Times New Roman"/>
                <w:b w:val="false"/>
                <w:i w:val="false"/>
                <w:color w:val="000000"/>
                <w:sz w:val="20"/>
              </w:rPr>
              <w:t xml:space="preserve">
кемінде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Интерли- </w:t>
            </w:r>
            <w:r>
              <w:br/>
            </w:r>
            <w:r>
              <w:rPr>
                <w:rFonts w:ascii="Times New Roman"/>
                <w:b w:val="false"/>
                <w:i w:val="false"/>
                <w:color w:val="000000"/>
                <w:sz w:val="20"/>
              </w:rPr>
              <w:t xml:space="preserve">
ньяж, </w:t>
            </w:r>
            <w:r>
              <w:br/>
            </w:r>
            <w:r>
              <w:rPr>
                <w:rFonts w:ascii="Times New Roman"/>
                <w:b w:val="false"/>
                <w:i w:val="false"/>
                <w:color w:val="000000"/>
                <w:sz w:val="20"/>
              </w:rPr>
              <w:t xml:space="preserve">
тармақ-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кемінде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ең аз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мм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Қаріптің тобы/ </w:t>
            </w:r>
            <w:r>
              <w:br/>
            </w:r>
            <w:r>
              <w:rPr>
                <w:rFonts w:ascii="Times New Roman"/>
                <w:b w:val="false"/>
                <w:i w:val="false"/>
                <w:color w:val="000000"/>
                <w:sz w:val="20"/>
              </w:rPr>
              <w:t xml:space="preserve">
қаріпті кескіндеу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ұсақ/қалыпты немесе </w:t>
            </w:r>
            <w:r>
              <w:br/>
            </w:r>
            <w:r>
              <w:rPr>
                <w:rFonts w:ascii="Times New Roman"/>
                <w:b w:val="false"/>
                <w:i w:val="false"/>
                <w:color w:val="000000"/>
                <w:sz w:val="20"/>
              </w:rPr>
              <w:t xml:space="preserve">
қалың; ашық; тік </w:t>
            </w:r>
          </w:p>
        </w:tc>
      </w:tr>
      <w:tr>
        <w:trPr>
          <w:trHeight w:val="45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жаңаша аздап </w:t>
            </w:r>
            <w:r>
              <w:br/>
            </w:r>
            <w:r>
              <w:rPr>
                <w:rFonts w:ascii="Times New Roman"/>
                <w:b w:val="false"/>
                <w:i w:val="false"/>
                <w:color w:val="000000"/>
                <w:sz w:val="20"/>
              </w:rPr>
              <w:t xml:space="preserve">
қанықтау/қалыпты немесе </w:t>
            </w:r>
            <w:r>
              <w:br/>
            </w:r>
            <w:r>
              <w:rPr>
                <w:rFonts w:ascii="Times New Roman"/>
                <w:b w:val="false"/>
                <w:i w:val="false"/>
                <w:color w:val="000000"/>
                <w:sz w:val="20"/>
              </w:rPr>
              <w:t xml:space="preserve">
қалың; ашық; тік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ұсақ/қалыпты немесе </w:t>
            </w:r>
            <w:r>
              <w:br/>
            </w:r>
            <w:r>
              <w:rPr>
                <w:rFonts w:ascii="Times New Roman"/>
                <w:b w:val="false"/>
                <w:i w:val="false"/>
                <w:color w:val="000000"/>
                <w:sz w:val="20"/>
              </w:rPr>
              <w:t xml:space="preserve">
қалың; ашық; тік </w:t>
            </w:r>
          </w:p>
        </w:tc>
      </w:tr>
      <w:tr>
        <w:trPr>
          <w:trHeight w:val="45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телмеген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немесе қалың; </w:t>
            </w:r>
            <w:r>
              <w:br/>
            </w:r>
            <w:r>
              <w:rPr>
                <w:rFonts w:ascii="Times New Roman"/>
                <w:b w:val="false"/>
                <w:i w:val="false"/>
                <w:color w:val="000000"/>
                <w:sz w:val="20"/>
              </w:rPr>
              <w:t xml:space="preserve">
ашық; тік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p>
        </w:tc>
      </w:tr>
      <w:tr>
        <w:trPr>
          <w:trHeight w:val="45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немесе қалың; </w:t>
            </w:r>
            <w:r>
              <w:br/>
            </w:r>
            <w:r>
              <w:rPr>
                <w:rFonts w:ascii="Times New Roman"/>
                <w:b w:val="false"/>
                <w:i w:val="false"/>
                <w:color w:val="000000"/>
                <w:sz w:val="20"/>
              </w:rPr>
              <w:t xml:space="preserve">
ашық; тік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p>
        </w:tc>
      </w:tr>
    </w:tbl>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 тек қосымша мәтіндерге ғана рұқсат етіледі </w:t>
      </w:r>
    </w:p>
    <w:p>
      <w:pPr>
        <w:spacing w:after="0"/>
        <w:ind w:left="0"/>
        <w:jc w:val="left"/>
      </w:pPr>
      <w:r>
        <w:rPr>
          <w:rFonts w:ascii="Times New Roman"/>
          <w:b/>
          <w:i w:val="false"/>
          <w:color w:val="000000"/>
        </w:rPr>
        <w:t xml:space="preserve"> 1-11 сыныптарға арналған жаратылыстану пәндері бойынша </w:t>
      </w:r>
      <w:r>
        <w:br/>
      </w:r>
      <w:r>
        <w:rPr>
          <w:rFonts w:ascii="Times New Roman"/>
          <w:b/>
          <w:i w:val="false"/>
          <w:color w:val="000000"/>
        </w:rPr>
        <w:t xml:space="preserve">
оқулық басылымдарын қаріптік ресімдеу талаптары </w:t>
      </w:r>
    </w:p>
    <w:bookmarkStart w:name="z125" w:id="182"/>
    <w:p>
      <w:pPr>
        <w:spacing w:after="0"/>
        <w:ind w:left="0"/>
        <w:jc w:val="both"/>
      </w:pPr>
      <w:r>
        <w:rPr>
          <w:rFonts w:ascii="Times New Roman"/>
          <w:b w:val="false"/>
          <w:i w:val="false"/>
          <w:color w:val="000000"/>
          <w:sz w:val="28"/>
        </w:rPr>
        <w:t xml:space="preserve">
                                                     6-кесте </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633"/>
        <w:gridCol w:w="2073"/>
        <w:gridCol w:w="2073"/>
        <w:gridCol w:w="535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 </w:t>
            </w:r>
            <w:r>
              <w:br/>
            </w:r>
            <w:r>
              <w:rPr>
                <w:rFonts w:ascii="Times New Roman"/>
                <w:b w:val="false"/>
                <w:i w:val="false"/>
                <w:color w:val="000000"/>
                <w:sz w:val="20"/>
              </w:rPr>
              <w:t xml:space="preserve">
ныптар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тар- </w:t>
            </w:r>
            <w:r>
              <w:br/>
            </w:r>
            <w:r>
              <w:rPr>
                <w:rFonts w:ascii="Times New Roman"/>
                <w:b w:val="false"/>
                <w:i w:val="false"/>
                <w:color w:val="000000"/>
                <w:sz w:val="20"/>
              </w:rPr>
              <w:t xml:space="preserve">
мақтар, </w:t>
            </w:r>
            <w:r>
              <w:br/>
            </w:r>
            <w:r>
              <w:rPr>
                <w:rFonts w:ascii="Times New Roman"/>
                <w:b w:val="false"/>
                <w:i w:val="false"/>
                <w:color w:val="000000"/>
                <w:sz w:val="20"/>
              </w:rPr>
              <w:t xml:space="preserve">
кемінде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Интерли- </w:t>
            </w:r>
            <w:r>
              <w:br/>
            </w:r>
            <w:r>
              <w:rPr>
                <w:rFonts w:ascii="Times New Roman"/>
                <w:b w:val="false"/>
                <w:i w:val="false"/>
                <w:color w:val="000000"/>
                <w:sz w:val="20"/>
              </w:rPr>
              <w:t xml:space="preserve">
ньяж, </w:t>
            </w:r>
            <w:r>
              <w:br/>
            </w:r>
            <w:r>
              <w:rPr>
                <w:rFonts w:ascii="Times New Roman"/>
                <w:b w:val="false"/>
                <w:i w:val="false"/>
                <w:color w:val="000000"/>
                <w:sz w:val="20"/>
              </w:rPr>
              <w:t xml:space="preserve">
тармақ-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кемінде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ең аз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мм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Қаріптің тобы/ </w:t>
            </w:r>
            <w:r>
              <w:br/>
            </w:r>
            <w:r>
              <w:rPr>
                <w:rFonts w:ascii="Times New Roman"/>
                <w:b w:val="false"/>
                <w:i w:val="false"/>
                <w:color w:val="000000"/>
                <w:sz w:val="20"/>
              </w:rPr>
              <w:t xml:space="preserve">
қаріпті кескіндеу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жаңаша аздап </w:t>
            </w:r>
            <w:r>
              <w:br/>
            </w:r>
            <w:r>
              <w:rPr>
                <w:rFonts w:ascii="Times New Roman"/>
                <w:b w:val="false"/>
                <w:i w:val="false"/>
                <w:color w:val="000000"/>
                <w:sz w:val="20"/>
              </w:rPr>
              <w:t xml:space="preserve">
қанықтау/қалыпты немесе </w:t>
            </w:r>
            <w:r>
              <w:br/>
            </w:r>
            <w:r>
              <w:rPr>
                <w:rFonts w:ascii="Times New Roman"/>
                <w:b w:val="false"/>
                <w:i w:val="false"/>
                <w:color w:val="000000"/>
                <w:sz w:val="20"/>
              </w:rPr>
              <w:t xml:space="preserve">
қалың; ашық немесе </w:t>
            </w:r>
            <w:r>
              <w:br/>
            </w:r>
            <w:r>
              <w:rPr>
                <w:rFonts w:ascii="Times New Roman"/>
                <w:b w:val="false"/>
                <w:i w:val="false"/>
                <w:color w:val="000000"/>
                <w:sz w:val="20"/>
              </w:rPr>
              <w:t xml:space="preserve">
жартылай қарайтылған; тік </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жаңаша аздап </w:t>
            </w:r>
            <w:r>
              <w:br/>
            </w:r>
            <w:r>
              <w:rPr>
                <w:rFonts w:ascii="Times New Roman"/>
                <w:b w:val="false"/>
                <w:i w:val="false"/>
                <w:color w:val="000000"/>
                <w:sz w:val="20"/>
              </w:rPr>
              <w:t xml:space="preserve">
қанықтау/қалыпты немесе </w:t>
            </w:r>
            <w:r>
              <w:br/>
            </w:r>
            <w:r>
              <w:rPr>
                <w:rFonts w:ascii="Times New Roman"/>
                <w:b w:val="false"/>
                <w:i w:val="false"/>
                <w:color w:val="000000"/>
                <w:sz w:val="20"/>
              </w:rPr>
              <w:t xml:space="preserve">
қалың; ашық немесе </w:t>
            </w:r>
            <w:r>
              <w:br/>
            </w:r>
            <w:r>
              <w:rPr>
                <w:rFonts w:ascii="Times New Roman"/>
                <w:b w:val="false"/>
                <w:i w:val="false"/>
                <w:color w:val="000000"/>
                <w:sz w:val="20"/>
              </w:rPr>
              <w:t xml:space="preserve">
жартылай қарайтылған </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ашық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ашық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ашық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p>
        </w:tc>
      </w:tr>
    </w:tbl>
    <w:p>
      <w:pPr>
        <w:spacing w:after="0"/>
        <w:ind w:left="0"/>
        <w:jc w:val="both"/>
      </w:pPr>
      <w:r>
        <w:rPr>
          <w:rFonts w:ascii="Times New Roman"/>
          <w:b/>
          <w:i w:val="false"/>
          <w:color w:val="000000"/>
          <w:sz w:val="28"/>
        </w:rPr>
        <w:t xml:space="preserve">Ескертпе </w:t>
      </w:r>
      <w:r>
        <w:rPr>
          <w:rFonts w:ascii="Times New Roman"/>
          <w:b w:val="false"/>
          <w:i w:val="false"/>
          <w:color w:val="000000"/>
          <w:sz w:val="28"/>
        </w:rPr>
        <w:t xml:space="preserve">: </w:t>
      </w:r>
      <w:r>
        <w:br/>
      </w:r>
      <w:r>
        <w:rPr>
          <w:rFonts w:ascii="Times New Roman"/>
          <w:b w:val="false"/>
          <w:i w:val="false"/>
          <w:color w:val="000000"/>
          <w:sz w:val="28"/>
        </w:rPr>
        <w:t xml:space="preserve">
* көлемі 1-4 сыныптарға арналған басылымдарда 200 белгіден аспайтын, 5-6 сыныптарға арналған басылымдарда 1000 белгіден аспайтын, 7-9 сыныптарға арналған басылымдарда 1500 белгіден аспайтын, 10-11 сыныптарға арналған басылымдарда 2000 белгіден аспайтын қосымша мәтіндерге ғана рұқсат етіледі. </w:t>
      </w:r>
    </w:p>
    <w:p>
      <w:pPr>
        <w:spacing w:after="0"/>
        <w:ind w:left="0"/>
        <w:jc w:val="left"/>
      </w:pPr>
      <w:r>
        <w:rPr>
          <w:rFonts w:ascii="Times New Roman"/>
          <w:b/>
          <w:i w:val="false"/>
          <w:color w:val="000000"/>
        </w:rPr>
        <w:t xml:space="preserve"> Оқулық басылымдарында мәтінді екі және </w:t>
      </w:r>
      <w:r>
        <w:br/>
      </w:r>
      <w:r>
        <w:rPr>
          <w:rFonts w:ascii="Times New Roman"/>
          <w:b/>
          <w:i w:val="false"/>
          <w:color w:val="000000"/>
        </w:rPr>
        <w:t xml:space="preserve">
одан көп бағандарда ресімдеу талаптары* </w:t>
      </w:r>
    </w:p>
    <w:bookmarkStart w:name="z126" w:id="183"/>
    <w:p>
      <w:pPr>
        <w:spacing w:after="0"/>
        <w:ind w:left="0"/>
        <w:jc w:val="both"/>
      </w:pPr>
      <w:r>
        <w:rPr>
          <w:rFonts w:ascii="Times New Roman"/>
          <w:b w:val="false"/>
          <w:i w:val="false"/>
          <w:color w:val="000000"/>
          <w:sz w:val="28"/>
        </w:rPr>
        <w:t xml:space="preserve">
                                                    7-кесте </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153"/>
        <w:gridCol w:w="1673"/>
        <w:gridCol w:w="1793"/>
        <w:gridCol w:w="1393"/>
        <w:gridCol w:w="1653"/>
        <w:gridCol w:w="1913"/>
        <w:gridCol w:w="1533"/>
      </w:tblGrid>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 </w:t>
            </w:r>
            <w:r>
              <w:br/>
            </w:r>
            <w:r>
              <w:rPr>
                <w:rFonts w:ascii="Times New Roman"/>
                <w:b w:val="false"/>
                <w:i w:val="false"/>
                <w:color w:val="000000"/>
                <w:sz w:val="20"/>
              </w:rPr>
              <w:t xml:space="preserve">
дер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r>
              <w:br/>
            </w:r>
            <w:r>
              <w:rPr>
                <w:rFonts w:ascii="Times New Roman"/>
                <w:b w:val="false"/>
                <w:i w:val="false"/>
                <w:color w:val="000000"/>
                <w:sz w:val="20"/>
              </w:rPr>
              <w:t xml:space="preserve">
-тар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w:t>
            </w:r>
            <w:r>
              <w:br/>
            </w:r>
            <w:r>
              <w:rPr>
                <w:rFonts w:ascii="Times New Roman"/>
                <w:b w:val="false"/>
                <w:i w:val="false"/>
                <w:color w:val="000000"/>
                <w:sz w:val="20"/>
              </w:rPr>
              <w:t xml:space="preserve">
бағанда </w:t>
            </w:r>
            <w:r>
              <w:br/>
            </w:r>
            <w:r>
              <w:rPr>
                <w:rFonts w:ascii="Times New Roman"/>
                <w:b w:val="false"/>
                <w:i w:val="false"/>
                <w:color w:val="000000"/>
                <w:sz w:val="20"/>
              </w:rPr>
              <w:t xml:space="preserve">
теруге </w:t>
            </w:r>
            <w:r>
              <w:br/>
            </w:r>
            <w:r>
              <w:rPr>
                <w:rFonts w:ascii="Times New Roman"/>
                <w:b w:val="false"/>
                <w:i w:val="false"/>
                <w:color w:val="000000"/>
                <w:sz w:val="20"/>
              </w:rPr>
              <w:t xml:space="preserve">
рұқсат </w:t>
            </w:r>
            <w:r>
              <w:br/>
            </w:r>
            <w:r>
              <w:rPr>
                <w:rFonts w:ascii="Times New Roman"/>
                <w:b w:val="false"/>
                <w:i w:val="false"/>
                <w:color w:val="000000"/>
                <w:sz w:val="20"/>
              </w:rPr>
              <w:t xml:space="preserve">
етіледі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Бағандар </w:t>
            </w:r>
            <w:r>
              <w:br/>
            </w:r>
            <w:r>
              <w:rPr>
                <w:rFonts w:ascii="Times New Roman"/>
                <w:b w:val="false"/>
                <w:i w:val="false"/>
                <w:color w:val="000000"/>
                <w:sz w:val="20"/>
              </w:rPr>
              <w:t xml:space="preserve">
арасын- </w:t>
            </w:r>
            <w:r>
              <w:br/>
            </w:r>
            <w:r>
              <w:rPr>
                <w:rFonts w:ascii="Times New Roman"/>
                <w:b w:val="false"/>
                <w:i w:val="false"/>
                <w:color w:val="000000"/>
                <w:sz w:val="20"/>
              </w:rPr>
              <w:t xml:space="preserve">
дағы ара </w:t>
            </w:r>
            <w:r>
              <w:br/>
            </w:r>
            <w:r>
              <w:rPr>
                <w:rFonts w:ascii="Times New Roman"/>
                <w:b w:val="false"/>
                <w:i w:val="false"/>
                <w:color w:val="000000"/>
                <w:sz w:val="20"/>
              </w:rPr>
              <w:t xml:space="preserve">
қашық- </w:t>
            </w:r>
            <w:r>
              <w:br/>
            </w:r>
            <w:r>
              <w:rPr>
                <w:rFonts w:ascii="Times New Roman"/>
                <w:b w:val="false"/>
                <w:i w:val="false"/>
                <w:color w:val="000000"/>
                <w:sz w:val="20"/>
              </w:rPr>
              <w:t xml:space="preserve">
тық, мм, </w:t>
            </w:r>
            <w:r>
              <w:br/>
            </w:r>
            <w:r>
              <w:rPr>
                <w:rFonts w:ascii="Times New Roman"/>
                <w:b w:val="false"/>
                <w:i w:val="false"/>
                <w:color w:val="000000"/>
                <w:sz w:val="20"/>
              </w:rPr>
              <w:t xml:space="preserve">
кемінде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ұзын- </w:t>
            </w:r>
            <w:r>
              <w:br/>
            </w:r>
            <w:r>
              <w:rPr>
                <w:rFonts w:ascii="Times New Roman"/>
                <w:b w:val="false"/>
                <w:i w:val="false"/>
                <w:color w:val="000000"/>
                <w:sz w:val="20"/>
              </w:rPr>
              <w:t xml:space="preserve">
дығы, </w:t>
            </w:r>
            <w:r>
              <w:br/>
            </w:r>
            <w:r>
              <w:rPr>
                <w:rFonts w:ascii="Times New Roman"/>
                <w:b w:val="false"/>
                <w:i w:val="false"/>
                <w:color w:val="000000"/>
                <w:sz w:val="20"/>
              </w:rPr>
              <w:t xml:space="preserve">
мм, </w:t>
            </w:r>
            <w:r>
              <w:br/>
            </w:r>
            <w:r>
              <w:rPr>
                <w:rFonts w:ascii="Times New Roman"/>
                <w:b w:val="false"/>
                <w:i w:val="false"/>
                <w:color w:val="000000"/>
                <w:sz w:val="20"/>
              </w:rPr>
              <w:t xml:space="preserve">
кемінде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w:t>
            </w:r>
            <w:r>
              <w:br/>
            </w:r>
            <w:r>
              <w:rPr>
                <w:rFonts w:ascii="Times New Roman"/>
                <w:b w:val="false"/>
                <w:i w:val="false"/>
                <w:color w:val="000000"/>
                <w:sz w:val="20"/>
              </w:rPr>
              <w:t xml:space="preserve">
бағанда </w:t>
            </w:r>
            <w:r>
              <w:br/>
            </w:r>
            <w:r>
              <w:rPr>
                <w:rFonts w:ascii="Times New Roman"/>
                <w:b w:val="false"/>
                <w:i w:val="false"/>
                <w:color w:val="000000"/>
                <w:sz w:val="20"/>
              </w:rPr>
              <w:t xml:space="preserve">
теруге </w:t>
            </w:r>
            <w:r>
              <w:br/>
            </w:r>
            <w:r>
              <w:rPr>
                <w:rFonts w:ascii="Times New Roman"/>
                <w:b w:val="false"/>
                <w:i w:val="false"/>
                <w:color w:val="000000"/>
                <w:sz w:val="20"/>
              </w:rPr>
              <w:t xml:space="preserve">
рұқсат </w:t>
            </w:r>
            <w:r>
              <w:br/>
            </w:r>
            <w:r>
              <w:rPr>
                <w:rFonts w:ascii="Times New Roman"/>
                <w:b w:val="false"/>
                <w:i w:val="false"/>
                <w:color w:val="000000"/>
                <w:sz w:val="20"/>
              </w:rPr>
              <w:t xml:space="preserve">
етіледі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Бағандар </w:t>
            </w:r>
            <w:r>
              <w:br/>
            </w:r>
            <w:r>
              <w:rPr>
                <w:rFonts w:ascii="Times New Roman"/>
                <w:b w:val="false"/>
                <w:i w:val="false"/>
                <w:color w:val="000000"/>
                <w:sz w:val="20"/>
              </w:rPr>
              <w:t xml:space="preserve">
арасын- </w:t>
            </w:r>
            <w:r>
              <w:br/>
            </w:r>
            <w:r>
              <w:rPr>
                <w:rFonts w:ascii="Times New Roman"/>
                <w:b w:val="false"/>
                <w:i w:val="false"/>
                <w:color w:val="000000"/>
                <w:sz w:val="20"/>
              </w:rPr>
              <w:t xml:space="preserve">
дағы ара </w:t>
            </w:r>
            <w:r>
              <w:br/>
            </w:r>
            <w:r>
              <w:rPr>
                <w:rFonts w:ascii="Times New Roman"/>
                <w:b w:val="false"/>
                <w:i w:val="false"/>
                <w:color w:val="000000"/>
                <w:sz w:val="20"/>
              </w:rPr>
              <w:t xml:space="preserve">
қашықтық, </w:t>
            </w:r>
            <w:r>
              <w:br/>
            </w:r>
            <w:r>
              <w:rPr>
                <w:rFonts w:ascii="Times New Roman"/>
                <w:b w:val="false"/>
                <w:i w:val="false"/>
                <w:color w:val="000000"/>
                <w:sz w:val="20"/>
              </w:rPr>
              <w:t xml:space="preserve">
мм, </w:t>
            </w:r>
            <w:r>
              <w:br/>
            </w:r>
            <w:r>
              <w:rPr>
                <w:rFonts w:ascii="Times New Roman"/>
                <w:b w:val="false"/>
                <w:i w:val="false"/>
                <w:color w:val="000000"/>
                <w:sz w:val="20"/>
              </w:rPr>
              <w:t xml:space="preserve">
кемінде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ұзын- </w:t>
            </w:r>
            <w:r>
              <w:br/>
            </w:r>
            <w:r>
              <w:rPr>
                <w:rFonts w:ascii="Times New Roman"/>
                <w:b w:val="false"/>
                <w:i w:val="false"/>
                <w:color w:val="000000"/>
                <w:sz w:val="20"/>
              </w:rPr>
              <w:t xml:space="preserve">
дығы, </w:t>
            </w:r>
            <w:r>
              <w:br/>
            </w:r>
            <w:r>
              <w:rPr>
                <w:rFonts w:ascii="Times New Roman"/>
                <w:b w:val="false"/>
                <w:i w:val="false"/>
                <w:color w:val="000000"/>
                <w:sz w:val="20"/>
              </w:rPr>
              <w:t xml:space="preserve">
мм, </w:t>
            </w:r>
            <w:r>
              <w:br/>
            </w:r>
            <w:r>
              <w:rPr>
                <w:rFonts w:ascii="Times New Roman"/>
                <w:b w:val="false"/>
                <w:i w:val="false"/>
                <w:color w:val="000000"/>
                <w:sz w:val="20"/>
              </w:rPr>
              <w:t xml:space="preserve">
кемінде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Гума </w:t>
            </w:r>
            <w:r>
              <w:br/>
            </w:r>
            <w:r>
              <w:rPr>
                <w:rFonts w:ascii="Times New Roman"/>
                <w:b w:val="false"/>
                <w:i w:val="false"/>
                <w:color w:val="000000"/>
                <w:sz w:val="20"/>
              </w:rPr>
              <w:t xml:space="preserve">
-ни- </w:t>
            </w:r>
            <w:r>
              <w:br/>
            </w:r>
            <w:r>
              <w:rPr>
                <w:rFonts w:ascii="Times New Roman"/>
                <w:b w:val="false"/>
                <w:i w:val="false"/>
                <w:color w:val="000000"/>
                <w:sz w:val="20"/>
              </w:rPr>
              <w:t xml:space="preserve">
тар- </w:t>
            </w:r>
            <w:r>
              <w:br/>
            </w:r>
            <w:r>
              <w:rPr>
                <w:rFonts w:ascii="Times New Roman"/>
                <w:b w:val="false"/>
                <w:i w:val="false"/>
                <w:color w:val="000000"/>
                <w:sz w:val="20"/>
              </w:rPr>
              <w:t xml:space="preserve">
лық </w:t>
            </w:r>
            <w:r>
              <w:br/>
            </w:r>
            <w:r>
              <w:rPr>
                <w:rFonts w:ascii="Times New Roman"/>
                <w:b w:val="false"/>
                <w:i w:val="false"/>
                <w:color w:val="000000"/>
                <w:sz w:val="20"/>
              </w:rPr>
              <w:t xml:space="preserve">
пән- </w:t>
            </w:r>
            <w:r>
              <w:br/>
            </w:r>
            <w:r>
              <w:rPr>
                <w:rFonts w:ascii="Times New Roman"/>
                <w:b w:val="false"/>
                <w:i w:val="false"/>
                <w:color w:val="000000"/>
                <w:sz w:val="20"/>
              </w:rPr>
              <w:t xml:space="preserve">
дер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w:t>
            </w:r>
            <w:r>
              <w:br/>
            </w:r>
            <w:r>
              <w:rPr>
                <w:rFonts w:ascii="Times New Roman"/>
                <w:b w:val="false"/>
                <w:i w:val="false"/>
                <w:color w:val="000000"/>
                <w:sz w:val="20"/>
              </w:rPr>
              <w:t xml:space="preserve">
өлеңдер </w:t>
            </w:r>
            <w:r>
              <w:br/>
            </w:r>
            <w:r>
              <w:rPr>
                <w:rFonts w:ascii="Times New Roman"/>
                <w:b w:val="false"/>
                <w:i w:val="false"/>
                <w:color w:val="000000"/>
                <w:sz w:val="20"/>
              </w:rPr>
              <w:t xml:space="preserve">
үшін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мәтін- </w:t>
            </w:r>
            <w:r>
              <w:br/>
            </w:r>
            <w:r>
              <w:rPr>
                <w:rFonts w:ascii="Times New Roman"/>
                <w:b w:val="false"/>
                <w:i w:val="false"/>
                <w:color w:val="000000"/>
                <w:sz w:val="20"/>
              </w:rPr>
              <w:t xml:space="preserve">
дерге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кестелер </w:t>
            </w:r>
            <w:r>
              <w:br/>
            </w:r>
            <w:r>
              <w:rPr>
                <w:rFonts w:ascii="Times New Roman"/>
                <w:b w:val="false"/>
                <w:i w:val="false"/>
                <w:color w:val="000000"/>
                <w:sz w:val="20"/>
              </w:rPr>
              <w:t xml:space="preserve">
үшін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тіл </w:t>
            </w:r>
            <w:r>
              <w:br/>
            </w:r>
            <w:r>
              <w:rPr>
                <w:rFonts w:ascii="Times New Roman"/>
                <w:b w:val="false"/>
                <w:i w:val="false"/>
                <w:color w:val="000000"/>
                <w:sz w:val="20"/>
              </w:rPr>
              <w:t xml:space="preserve">
ғылымы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баспалар </w:t>
            </w:r>
            <w:r>
              <w:br/>
            </w:r>
            <w:r>
              <w:rPr>
                <w:rFonts w:ascii="Times New Roman"/>
                <w:b w:val="false"/>
                <w:i w:val="false"/>
                <w:color w:val="000000"/>
                <w:sz w:val="20"/>
              </w:rPr>
              <w:t xml:space="preserve">
үшін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мәтін </w:t>
            </w:r>
            <w:r>
              <w:br/>
            </w:r>
            <w:r>
              <w:rPr>
                <w:rFonts w:ascii="Times New Roman"/>
                <w:b w:val="false"/>
                <w:i w:val="false"/>
                <w:color w:val="000000"/>
                <w:sz w:val="20"/>
              </w:rPr>
              <w:t xml:space="preserve">
үшін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vMerge/>
            <w:tcBorders>
              <w:top w:val="nil"/>
              <w:left w:val="single" w:color="cfcfcf" w:sz="5"/>
              <w:bottom w:val="single" w:color="cfcfcf" w:sz="5"/>
              <w:right w:val="single" w:color="cfcfcf" w:sz="5"/>
            </w:tcBorders>
          </w:tcP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мәтін </w:t>
            </w:r>
            <w:r>
              <w:br/>
            </w:r>
            <w:r>
              <w:rPr>
                <w:rFonts w:ascii="Times New Roman"/>
                <w:b w:val="false"/>
                <w:i w:val="false"/>
                <w:color w:val="000000"/>
                <w:sz w:val="20"/>
              </w:rPr>
              <w:t xml:space="preserve">
үшін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лымның </w:t>
            </w:r>
            <w:r>
              <w:br/>
            </w:r>
            <w:r>
              <w:rPr>
                <w:rFonts w:ascii="Times New Roman"/>
                <w:b w:val="false"/>
                <w:i w:val="false"/>
                <w:color w:val="000000"/>
                <w:sz w:val="20"/>
              </w:rPr>
              <w:t xml:space="preserve">
сөздік </w:t>
            </w:r>
            <w:r>
              <w:br/>
            </w:r>
            <w:r>
              <w:rPr>
                <w:rFonts w:ascii="Times New Roman"/>
                <w:b w:val="false"/>
                <w:i w:val="false"/>
                <w:color w:val="000000"/>
                <w:sz w:val="20"/>
              </w:rPr>
              <w:t xml:space="preserve">
бөлі- </w:t>
            </w:r>
            <w:r>
              <w:br/>
            </w:r>
            <w:r>
              <w:rPr>
                <w:rFonts w:ascii="Times New Roman"/>
                <w:b w:val="false"/>
                <w:i w:val="false"/>
                <w:color w:val="000000"/>
                <w:sz w:val="20"/>
              </w:rPr>
              <w:t xml:space="preserve">
гінде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сөздер- </w:t>
            </w:r>
            <w:r>
              <w:br/>
            </w:r>
            <w:r>
              <w:rPr>
                <w:rFonts w:ascii="Times New Roman"/>
                <w:b w:val="false"/>
                <w:i w:val="false"/>
                <w:color w:val="000000"/>
                <w:sz w:val="20"/>
              </w:rPr>
              <w:t xml:space="preserve">
дің, сөз </w:t>
            </w:r>
            <w:r>
              <w:br/>
            </w:r>
            <w:r>
              <w:rPr>
                <w:rFonts w:ascii="Times New Roman"/>
                <w:b w:val="false"/>
                <w:i w:val="false"/>
                <w:color w:val="000000"/>
                <w:sz w:val="20"/>
              </w:rPr>
              <w:t xml:space="preserve">
тіркес- </w:t>
            </w:r>
            <w:r>
              <w:br/>
            </w:r>
            <w:r>
              <w:rPr>
                <w:rFonts w:ascii="Times New Roman"/>
                <w:b w:val="false"/>
                <w:i w:val="false"/>
                <w:color w:val="000000"/>
                <w:sz w:val="20"/>
              </w:rPr>
              <w:t xml:space="preserve">
терінің, </w:t>
            </w:r>
            <w:r>
              <w:br/>
            </w:r>
            <w:r>
              <w:rPr>
                <w:rFonts w:ascii="Times New Roman"/>
                <w:b w:val="false"/>
                <w:i w:val="false"/>
                <w:color w:val="000000"/>
                <w:sz w:val="20"/>
              </w:rPr>
              <w:t xml:space="preserve">
хроноло-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матер- </w:t>
            </w:r>
            <w:r>
              <w:br/>
            </w:r>
            <w:r>
              <w:rPr>
                <w:rFonts w:ascii="Times New Roman"/>
                <w:b w:val="false"/>
                <w:i w:val="false"/>
                <w:color w:val="000000"/>
                <w:sz w:val="20"/>
              </w:rPr>
              <w:t xml:space="preserve">
иалдар-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тізімі </w:t>
            </w:r>
            <w:r>
              <w:br/>
            </w:r>
            <w:r>
              <w:rPr>
                <w:rFonts w:ascii="Times New Roman"/>
                <w:b w:val="false"/>
                <w:i w:val="false"/>
                <w:color w:val="000000"/>
                <w:sz w:val="20"/>
              </w:rPr>
              <w:t xml:space="preserve">
үшін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мати-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пән- </w:t>
            </w:r>
            <w:r>
              <w:br/>
            </w:r>
            <w:r>
              <w:rPr>
                <w:rFonts w:ascii="Times New Roman"/>
                <w:b w:val="false"/>
                <w:i w:val="false"/>
                <w:color w:val="000000"/>
                <w:sz w:val="20"/>
              </w:rPr>
              <w:t xml:space="preserve">
дер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мысал- </w:t>
            </w:r>
            <w:r>
              <w:br/>
            </w:r>
            <w:r>
              <w:rPr>
                <w:rFonts w:ascii="Times New Roman"/>
                <w:b w:val="false"/>
                <w:i w:val="false"/>
                <w:color w:val="000000"/>
                <w:sz w:val="20"/>
              </w:rPr>
              <w:t xml:space="preserve">
дар мен </w:t>
            </w:r>
            <w:r>
              <w:br/>
            </w:r>
            <w:r>
              <w:rPr>
                <w:rFonts w:ascii="Times New Roman"/>
                <w:b w:val="false"/>
                <w:i w:val="false"/>
                <w:color w:val="000000"/>
                <w:sz w:val="20"/>
              </w:rPr>
              <w:t xml:space="preserve">
тапсыр- </w:t>
            </w:r>
            <w:r>
              <w:br/>
            </w:r>
            <w:r>
              <w:rPr>
                <w:rFonts w:ascii="Times New Roman"/>
                <w:b w:val="false"/>
                <w:i w:val="false"/>
                <w:color w:val="000000"/>
                <w:sz w:val="20"/>
              </w:rPr>
              <w:t xml:space="preserve">
малар </w:t>
            </w:r>
            <w:r>
              <w:br/>
            </w:r>
            <w:r>
              <w:rPr>
                <w:rFonts w:ascii="Times New Roman"/>
                <w:b w:val="false"/>
                <w:i w:val="false"/>
                <w:color w:val="000000"/>
                <w:sz w:val="20"/>
              </w:rPr>
              <w:t xml:space="preserve">
бағанда- </w:t>
            </w:r>
            <w:r>
              <w:br/>
            </w:r>
            <w:r>
              <w:rPr>
                <w:rFonts w:ascii="Times New Roman"/>
                <w:b w:val="false"/>
                <w:i w:val="false"/>
                <w:color w:val="000000"/>
                <w:sz w:val="20"/>
              </w:rPr>
              <w:t xml:space="preserve">
ры үшін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мәтін </w:t>
            </w:r>
            <w:r>
              <w:br/>
            </w:r>
            <w:r>
              <w:rPr>
                <w:rFonts w:ascii="Times New Roman"/>
                <w:b w:val="false"/>
                <w:i w:val="false"/>
                <w:color w:val="000000"/>
                <w:sz w:val="20"/>
              </w:rPr>
              <w:t xml:space="preserve">
үшін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мысал- </w:t>
            </w:r>
            <w:r>
              <w:br/>
            </w:r>
            <w:r>
              <w:rPr>
                <w:rFonts w:ascii="Times New Roman"/>
                <w:b w:val="false"/>
                <w:i w:val="false"/>
                <w:color w:val="000000"/>
                <w:sz w:val="20"/>
              </w:rPr>
              <w:t xml:space="preserve">
дар мен </w:t>
            </w:r>
            <w:r>
              <w:br/>
            </w:r>
            <w:r>
              <w:rPr>
                <w:rFonts w:ascii="Times New Roman"/>
                <w:b w:val="false"/>
                <w:i w:val="false"/>
                <w:color w:val="000000"/>
                <w:sz w:val="20"/>
              </w:rPr>
              <w:t xml:space="preserve">
тапсыр- </w:t>
            </w:r>
            <w:r>
              <w:br/>
            </w:r>
            <w:r>
              <w:rPr>
                <w:rFonts w:ascii="Times New Roman"/>
                <w:b w:val="false"/>
                <w:i w:val="false"/>
                <w:color w:val="000000"/>
                <w:sz w:val="20"/>
              </w:rPr>
              <w:t xml:space="preserve">
малар </w:t>
            </w:r>
            <w:r>
              <w:br/>
            </w:r>
            <w:r>
              <w:rPr>
                <w:rFonts w:ascii="Times New Roman"/>
                <w:b w:val="false"/>
                <w:i w:val="false"/>
                <w:color w:val="000000"/>
                <w:sz w:val="20"/>
              </w:rPr>
              <w:t xml:space="preserve">
бағанда- </w:t>
            </w:r>
            <w:r>
              <w:br/>
            </w:r>
            <w:r>
              <w:rPr>
                <w:rFonts w:ascii="Times New Roman"/>
                <w:b w:val="false"/>
                <w:i w:val="false"/>
                <w:color w:val="000000"/>
                <w:sz w:val="20"/>
              </w:rPr>
              <w:t xml:space="preserve">
ры үшін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мәтін </w:t>
            </w:r>
            <w:r>
              <w:br/>
            </w:r>
            <w:r>
              <w:rPr>
                <w:rFonts w:ascii="Times New Roman"/>
                <w:b w:val="false"/>
                <w:i w:val="false"/>
                <w:color w:val="000000"/>
                <w:sz w:val="20"/>
              </w:rPr>
              <w:t xml:space="preserve">
үшін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 </w:t>
            </w:r>
            <w:r>
              <w:br/>
            </w:r>
            <w:r>
              <w:rPr>
                <w:rFonts w:ascii="Times New Roman"/>
                <w:b w:val="false"/>
                <w:i w:val="false"/>
                <w:color w:val="000000"/>
                <w:sz w:val="20"/>
              </w:rPr>
              <w:t xml:space="preserve">
ты- </w:t>
            </w:r>
            <w:r>
              <w:br/>
            </w:r>
            <w:r>
              <w:rPr>
                <w:rFonts w:ascii="Times New Roman"/>
                <w:b w:val="false"/>
                <w:i w:val="false"/>
                <w:color w:val="000000"/>
                <w:sz w:val="20"/>
              </w:rPr>
              <w:t xml:space="preserve">
лыс- </w:t>
            </w:r>
            <w:r>
              <w:br/>
            </w:r>
            <w:r>
              <w:rPr>
                <w:rFonts w:ascii="Times New Roman"/>
                <w:b w:val="false"/>
                <w:i w:val="false"/>
                <w:color w:val="000000"/>
                <w:sz w:val="20"/>
              </w:rPr>
              <w:t xml:space="preserve">
тану </w:t>
            </w:r>
            <w:r>
              <w:br/>
            </w:r>
            <w:r>
              <w:rPr>
                <w:rFonts w:ascii="Times New Roman"/>
                <w:b w:val="false"/>
                <w:i w:val="false"/>
                <w:color w:val="000000"/>
                <w:sz w:val="20"/>
              </w:rPr>
              <w:t xml:space="preserve">
пән- </w:t>
            </w:r>
            <w:r>
              <w:br/>
            </w:r>
            <w:r>
              <w:rPr>
                <w:rFonts w:ascii="Times New Roman"/>
                <w:b w:val="false"/>
                <w:i w:val="false"/>
                <w:color w:val="000000"/>
                <w:sz w:val="20"/>
              </w:rPr>
              <w:t xml:space="preserve">
дері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 </w:t>
            </w:r>
            <w:r>
              <w:br/>
            </w:r>
            <w:r>
              <w:rPr>
                <w:rFonts w:ascii="Times New Roman"/>
                <w:b w:val="false"/>
                <w:i w:val="false"/>
                <w:color w:val="000000"/>
                <w:sz w:val="20"/>
              </w:rPr>
              <w:t xml:space="preserve">
дерге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кестелер </w:t>
            </w:r>
            <w:r>
              <w:br/>
            </w:r>
            <w:r>
              <w:rPr>
                <w:rFonts w:ascii="Times New Roman"/>
                <w:b w:val="false"/>
                <w:i w:val="false"/>
                <w:color w:val="000000"/>
                <w:sz w:val="20"/>
              </w:rPr>
              <w:t xml:space="preserve">
үшін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мәтін </w:t>
            </w:r>
            <w:r>
              <w:br/>
            </w:r>
            <w:r>
              <w:rPr>
                <w:rFonts w:ascii="Times New Roman"/>
                <w:b w:val="false"/>
                <w:i w:val="false"/>
                <w:color w:val="000000"/>
                <w:sz w:val="20"/>
              </w:rPr>
              <w:t xml:space="preserve">
үшін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65" w:hRule="atLeast"/>
        </w:trPr>
        <w:tc>
          <w:tcPr>
            <w:tcW w:w="0" w:type="auto"/>
            <w:vMerge/>
            <w:tcBorders>
              <w:top w:val="nil"/>
              <w:left w:val="single" w:color="cfcfcf" w:sz="5"/>
              <w:bottom w:val="single" w:color="cfcfcf" w:sz="5"/>
              <w:right w:val="single" w:color="cfcfcf" w:sz="5"/>
            </w:tcBorders>
          </w:tcP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мәтін </w:t>
            </w:r>
            <w:r>
              <w:br/>
            </w:r>
            <w:r>
              <w:rPr>
                <w:rFonts w:ascii="Times New Roman"/>
                <w:b w:val="false"/>
                <w:i w:val="false"/>
                <w:color w:val="000000"/>
                <w:sz w:val="20"/>
              </w:rPr>
              <w:t xml:space="preserve">
үшін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vMerge/>
            <w:tcBorders>
              <w:top w:val="nil"/>
              <w:left w:val="single" w:color="cfcfcf" w:sz="5"/>
              <w:bottom w:val="single" w:color="cfcfcf" w:sz="5"/>
              <w:right w:val="single" w:color="cfcfcf" w:sz="5"/>
            </w:tcBorders>
          </w:tcP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мәтін </w:t>
            </w:r>
            <w:r>
              <w:br/>
            </w:r>
            <w:r>
              <w:rPr>
                <w:rFonts w:ascii="Times New Roman"/>
                <w:b w:val="false"/>
                <w:i w:val="false"/>
                <w:color w:val="000000"/>
                <w:sz w:val="20"/>
              </w:rPr>
              <w:t xml:space="preserve">
үшін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 жолдың ұзындығынан басқа қаріптік ресімдеу өлшемдері 6.3-6.6-кестелердің талаптарына сәйкес келуі тиіс. </w:t>
      </w:r>
      <w:r>
        <w:br/>
      </w:r>
      <w:r>
        <w:rPr>
          <w:rFonts w:ascii="Times New Roman"/>
          <w:b w:val="false"/>
          <w:i w:val="false"/>
          <w:color w:val="000000"/>
          <w:sz w:val="28"/>
        </w:rPr>
        <w:t xml:space="preserve">
** бөлуші сызық болған жағдайда </w:t>
      </w:r>
    </w:p>
    <w:p>
      <w:pPr>
        <w:spacing w:after="0"/>
        <w:ind w:left="0"/>
        <w:jc w:val="left"/>
      </w:pPr>
      <w:r>
        <w:rPr>
          <w:rFonts w:ascii="Times New Roman"/>
          <w:b/>
          <w:i w:val="false"/>
          <w:color w:val="000000"/>
        </w:rPr>
        <w:t xml:space="preserve"> Жалпы білім беретін мектептерге арналған көрнекі </w:t>
      </w:r>
      <w:r>
        <w:br/>
      </w:r>
      <w:r>
        <w:rPr>
          <w:rFonts w:ascii="Times New Roman"/>
          <w:b/>
          <w:i w:val="false"/>
          <w:color w:val="000000"/>
        </w:rPr>
        <w:t xml:space="preserve">
құралдар қаріптерінің көлеміне қойылатын талаптар </w:t>
      </w:r>
    </w:p>
    <w:bookmarkStart w:name="z127" w:id="184"/>
    <w:p>
      <w:pPr>
        <w:spacing w:after="0"/>
        <w:ind w:left="0"/>
        <w:jc w:val="both"/>
      </w:pPr>
      <w:r>
        <w:rPr>
          <w:rFonts w:ascii="Times New Roman"/>
          <w:b w:val="false"/>
          <w:i w:val="false"/>
          <w:color w:val="000000"/>
          <w:sz w:val="28"/>
        </w:rPr>
        <w:t xml:space="preserve">
                                                      8-кесте </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4053"/>
        <w:gridCol w:w="4373"/>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Жасына қарай топтары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ара </w:t>
            </w:r>
            <w:r>
              <w:br/>
            </w:r>
            <w:r>
              <w:rPr>
                <w:rFonts w:ascii="Times New Roman"/>
                <w:b w:val="false"/>
                <w:i w:val="false"/>
                <w:color w:val="000000"/>
                <w:sz w:val="20"/>
              </w:rPr>
              <w:t xml:space="preserve">
қашықтығы (см), </w:t>
            </w:r>
            <w:r>
              <w:br/>
            </w:r>
            <w:r>
              <w:rPr>
                <w:rFonts w:ascii="Times New Roman"/>
                <w:b w:val="false"/>
                <w:i w:val="false"/>
                <w:color w:val="000000"/>
                <w:sz w:val="20"/>
              </w:rPr>
              <w:t xml:space="preserve">
кемінде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Қаріптің көлемі </w:t>
            </w:r>
            <w:r>
              <w:br/>
            </w:r>
            <w:r>
              <w:rPr>
                <w:rFonts w:ascii="Times New Roman"/>
                <w:b w:val="false"/>
                <w:i w:val="false"/>
                <w:color w:val="000000"/>
                <w:sz w:val="20"/>
              </w:rPr>
              <w:t xml:space="preserve">
(тармақтар), кемінде </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жасына </w:t>
            </w:r>
            <w:r>
              <w:br/>
            </w:r>
            <w:r>
              <w:rPr>
                <w:rFonts w:ascii="Times New Roman"/>
                <w:b w:val="false"/>
                <w:i w:val="false"/>
                <w:color w:val="000000"/>
                <w:sz w:val="20"/>
              </w:rPr>
              <w:t xml:space="preserve">
дейінгі (5-6 жас)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1-сынып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2-сынып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сыныптар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сыныптар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сыныптар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128" w:id="185"/>
    <w:p>
      <w:pPr>
        <w:spacing w:after="0"/>
        <w:ind w:left="0"/>
        <w:jc w:val="left"/>
      </w:pPr>
      <w:r>
        <w:rPr>
          <w:rFonts w:ascii="Times New Roman"/>
          <w:b/>
          <w:i w:val="false"/>
          <w:color w:val="000000"/>
        </w:rPr>
        <w:t xml:space="preserve"> 
4. Кітап және журнал басылымдарының қауіпсіздік талаптары </w:t>
      </w:r>
    </w:p>
    <w:bookmarkEnd w:id="185"/>
    <w:bookmarkStart w:name="z294" w:id="186"/>
    <w:p>
      <w:pPr>
        <w:spacing w:after="0"/>
        <w:ind w:left="0"/>
        <w:jc w:val="both"/>
      </w:pPr>
      <w:r>
        <w:rPr>
          <w:rFonts w:ascii="Times New Roman"/>
          <w:b w:val="false"/>
          <w:i w:val="false"/>
          <w:color w:val="000000"/>
          <w:sz w:val="28"/>
        </w:rPr>
        <w:t xml:space="preserve">
      1. Әдеби-көркем және ғылыми-көпшілік басылымдардағы мәтіндер үшін түрлі түсті бояуларды және қаріпті айналдыруды қолдануға болмайды. </w:t>
      </w:r>
      <w:r>
        <w:br/>
      </w:r>
      <w:r>
        <w:rPr>
          <w:rFonts w:ascii="Times New Roman"/>
          <w:b w:val="false"/>
          <w:i w:val="false"/>
          <w:color w:val="000000"/>
          <w:sz w:val="28"/>
        </w:rPr>
        <w:t>
</w:t>
      </w:r>
      <w:r>
        <w:rPr>
          <w:rFonts w:ascii="Times New Roman"/>
          <w:b w:val="false"/>
          <w:i w:val="false"/>
          <w:color w:val="000000"/>
          <w:sz w:val="28"/>
        </w:rPr>
        <w:t xml:space="preserve">
      2. Анықтамалық және тынығуға арналған басылымдарда түрлі түсті фонда түрлі түсті бояулармен басылған жағдайда қаріптің кеглі 20 тармақтан, мәтіннің көлемі 200 белгіден аспауы тиіс. </w:t>
      </w:r>
      <w:r>
        <w:br/>
      </w:r>
      <w:r>
        <w:rPr>
          <w:rFonts w:ascii="Times New Roman"/>
          <w:b w:val="false"/>
          <w:i w:val="false"/>
          <w:color w:val="000000"/>
          <w:sz w:val="28"/>
        </w:rPr>
        <w:t>
</w:t>
      </w:r>
      <w:r>
        <w:rPr>
          <w:rFonts w:ascii="Times New Roman"/>
          <w:b w:val="false"/>
          <w:i w:val="false"/>
          <w:color w:val="000000"/>
          <w:sz w:val="28"/>
        </w:rPr>
        <w:t xml:space="preserve">
      3. Түрлі түсті бояулардағы сурет элементтерінің ең үлкен көлемі 5 мм-ден кем болмауы қажет. </w:t>
      </w:r>
      <w:r>
        <w:br/>
      </w:r>
      <w:r>
        <w:rPr>
          <w:rFonts w:ascii="Times New Roman"/>
          <w:b w:val="false"/>
          <w:i w:val="false"/>
          <w:color w:val="000000"/>
          <w:sz w:val="28"/>
        </w:rPr>
        <w:t>
</w:t>
      </w:r>
      <w:r>
        <w:rPr>
          <w:rFonts w:ascii="Times New Roman"/>
          <w:b w:val="false"/>
          <w:i w:val="false"/>
          <w:color w:val="000000"/>
          <w:sz w:val="28"/>
        </w:rPr>
        <w:t xml:space="preserve">
      4. Кітап және журнал басылымдарын басылым түріне, бір мезгілде оқылатын мәтіннің көлемі мен оқырманына байланысты қаріптік ресімдеу өлшемдері 6.9-6.14 кестелерде белгіленген. </w:t>
      </w:r>
      <w:r>
        <w:br/>
      </w:r>
      <w:r>
        <w:rPr>
          <w:rFonts w:ascii="Times New Roman"/>
          <w:b w:val="false"/>
          <w:i w:val="false"/>
          <w:color w:val="000000"/>
          <w:sz w:val="28"/>
        </w:rPr>
        <w:t>
</w:t>
      </w:r>
      <w:r>
        <w:rPr>
          <w:rFonts w:ascii="Times New Roman"/>
          <w:b w:val="false"/>
          <w:i w:val="false"/>
          <w:color w:val="000000"/>
          <w:sz w:val="28"/>
        </w:rPr>
        <w:t xml:space="preserve">
      5. Аралас басылымдардың (мәтінмен бірге ойыншықтарды, кеңсе тауарларын, СD-дискілерді қамтитын басылымдар) мәтіндік бөліктерін қаріптік ресімдеу өлшемдері 9-14 кестелерде белгіленген талаптарға сәйкес келуі тиіс. </w:t>
      </w:r>
      <w:r>
        <w:br/>
      </w:r>
      <w:r>
        <w:rPr>
          <w:rFonts w:ascii="Times New Roman"/>
          <w:b w:val="false"/>
          <w:i w:val="false"/>
          <w:color w:val="000000"/>
          <w:sz w:val="28"/>
        </w:rPr>
        <w:t xml:space="preserve">
      Аралас басылымдардың химиялық және биологиялық қауіпсіздігі 2-қосымшадағы 14, 15, 16-кестелерде белгіленген талаптарға сәйкес келуі тиіс. </w:t>
      </w:r>
    </w:p>
    <w:bookmarkEnd w:id="186"/>
    <w:bookmarkStart w:name="z129" w:id="187"/>
    <w:p>
      <w:pPr>
        <w:spacing w:after="0"/>
        <w:ind w:left="0"/>
        <w:jc w:val="left"/>
      </w:pPr>
      <w:r>
        <w:rPr>
          <w:rFonts w:ascii="Times New Roman"/>
          <w:b/>
          <w:i w:val="false"/>
          <w:color w:val="000000"/>
        </w:rPr>
        <w:t xml:space="preserve"> 
5. Электрондық оқу басылымдарының, мектепке арналған </w:t>
      </w:r>
      <w:r>
        <w:br/>
      </w:r>
      <w:r>
        <w:rPr>
          <w:rFonts w:ascii="Times New Roman"/>
          <w:b/>
          <w:i w:val="false"/>
          <w:color w:val="000000"/>
        </w:rPr>
        <w:t xml:space="preserve">
жазу құралдарының қауіпсіздігі талаптары </w:t>
      </w:r>
    </w:p>
    <w:bookmarkEnd w:id="187"/>
    <w:bookmarkStart w:name="z299" w:id="188"/>
    <w:p>
      <w:pPr>
        <w:spacing w:after="0"/>
        <w:ind w:left="0"/>
        <w:jc w:val="both"/>
      </w:pPr>
      <w:r>
        <w:rPr>
          <w:rFonts w:ascii="Times New Roman"/>
          <w:b w:val="false"/>
          <w:i w:val="false"/>
          <w:color w:val="000000"/>
          <w:sz w:val="28"/>
        </w:rPr>
        <w:t xml:space="preserve">
      1. Стандартты бейнелеу құралы ретінде 15 немесе 17 дюйм диагональды электрлі-сәулелі түтігі бар мониторды тану қажет. </w:t>
      </w:r>
      <w:r>
        <w:br/>
      </w:r>
      <w:r>
        <w:rPr>
          <w:rFonts w:ascii="Times New Roman"/>
          <w:b w:val="false"/>
          <w:i w:val="false"/>
          <w:color w:val="000000"/>
          <w:sz w:val="28"/>
        </w:rPr>
        <w:t>
</w:t>
      </w:r>
      <w:r>
        <w:rPr>
          <w:rFonts w:ascii="Times New Roman"/>
          <w:b w:val="false"/>
          <w:i w:val="false"/>
          <w:color w:val="000000"/>
          <w:sz w:val="28"/>
        </w:rPr>
        <w:t xml:space="preserve">
      2. Электрондық басылымдар мәтіндерін балаларды мектепке даярлау үшін білімді дамытушы оқу құралы ретінде пайдалануға жол берілмейді. </w:t>
      </w:r>
      <w:r>
        <w:br/>
      </w:r>
      <w:r>
        <w:rPr>
          <w:rFonts w:ascii="Times New Roman"/>
          <w:b w:val="false"/>
          <w:i w:val="false"/>
          <w:color w:val="000000"/>
          <w:sz w:val="28"/>
        </w:rPr>
        <w:t>
</w:t>
      </w:r>
      <w:r>
        <w:rPr>
          <w:rFonts w:ascii="Times New Roman"/>
          <w:b w:val="false"/>
          <w:i w:val="false"/>
          <w:color w:val="000000"/>
          <w:sz w:val="28"/>
        </w:rPr>
        <w:t xml:space="preserve">
      3. Электрондық басылымда мәтіндік және/немесе белгілік ақпарат үшін: </w:t>
      </w:r>
      <w:r>
        <w:br/>
      </w:r>
      <w:r>
        <w:rPr>
          <w:rFonts w:ascii="Times New Roman"/>
          <w:b w:val="false"/>
          <w:i w:val="false"/>
          <w:color w:val="000000"/>
          <w:sz w:val="28"/>
        </w:rPr>
        <w:t xml:space="preserve">
      қаріптің жіңішке және/немесе курсивті кескінделген түрлерін; </w:t>
      </w:r>
      <w:r>
        <w:br/>
      </w:r>
      <w:r>
        <w:rPr>
          <w:rFonts w:ascii="Times New Roman"/>
          <w:b w:val="false"/>
          <w:i w:val="false"/>
          <w:color w:val="000000"/>
          <w:sz w:val="28"/>
        </w:rPr>
        <w:t xml:space="preserve">
      бір электрондық бетте әртүрлі ұзындықтағы толқынды төрттен артық түсті; </w:t>
      </w:r>
      <w:r>
        <w:br/>
      </w:r>
      <w:r>
        <w:rPr>
          <w:rFonts w:ascii="Times New Roman"/>
          <w:b w:val="false"/>
          <w:i w:val="false"/>
          <w:color w:val="000000"/>
          <w:sz w:val="28"/>
        </w:rPr>
        <w:t xml:space="preserve">
      қызыл фонды; </w:t>
      </w:r>
      <w:r>
        <w:br/>
      </w:r>
      <w:r>
        <w:rPr>
          <w:rFonts w:ascii="Times New Roman"/>
          <w:b w:val="false"/>
          <w:i w:val="false"/>
          <w:color w:val="000000"/>
          <w:sz w:val="28"/>
        </w:rPr>
        <w:t xml:space="preserve">
      көлденең және тігінен "жылжитын" жолдарды пайдалануға болмайды. </w:t>
      </w:r>
      <w:r>
        <w:br/>
      </w:r>
      <w:r>
        <w:rPr>
          <w:rFonts w:ascii="Times New Roman"/>
          <w:b w:val="false"/>
          <w:i w:val="false"/>
          <w:color w:val="000000"/>
          <w:sz w:val="28"/>
        </w:rPr>
        <w:t>
</w:t>
      </w:r>
      <w:r>
        <w:rPr>
          <w:rFonts w:ascii="Times New Roman"/>
          <w:b w:val="false"/>
          <w:i w:val="false"/>
          <w:color w:val="000000"/>
          <w:sz w:val="28"/>
        </w:rPr>
        <w:t xml:space="preserve">
      4. Электрондық басылым шеңберінде қаріптің жіңішке және курсивті түрлерінен басқа әртүрлі кескіндерінің біреуін ғана пайдалануға жол беріледі. </w:t>
      </w:r>
      <w:r>
        <w:br/>
      </w:r>
      <w:r>
        <w:rPr>
          <w:rFonts w:ascii="Times New Roman"/>
          <w:b w:val="false"/>
          <w:i w:val="false"/>
          <w:color w:val="000000"/>
          <w:sz w:val="28"/>
        </w:rPr>
        <w:t>
</w:t>
      </w:r>
      <w:r>
        <w:rPr>
          <w:rFonts w:ascii="Times New Roman"/>
          <w:b w:val="false"/>
          <w:i w:val="false"/>
          <w:color w:val="000000"/>
          <w:sz w:val="28"/>
        </w:rPr>
        <w:t xml:space="preserve">
      5. Электрондық беттерді оқырманы мен бір мезгілде оқылатын мәтін көлеміне байланысты жарқын сипаттамасымен және қаріппен ресімдеу талаптары 15-кестеде белгіленген. </w:t>
      </w:r>
    </w:p>
    <w:bookmarkEnd w:id="188"/>
    <w:bookmarkStart w:name="z130" w:id="189"/>
    <w:p>
      <w:pPr>
        <w:spacing w:after="0"/>
        <w:ind w:left="0"/>
        <w:jc w:val="left"/>
      </w:pPr>
      <w:r>
        <w:rPr>
          <w:rFonts w:ascii="Times New Roman"/>
          <w:b/>
          <w:i w:val="false"/>
          <w:color w:val="000000"/>
        </w:rPr>
        <w:t xml:space="preserve"> 
6. Мектепке арналған жазу құралдарының </w:t>
      </w:r>
      <w:r>
        <w:br/>
      </w:r>
      <w:r>
        <w:rPr>
          <w:rFonts w:ascii="Times New Roman"/>
          <w:b/>
          <w:i w:val="false"/>
          <w:color w:val="000000"/>
        </w:rPr>
        <w:t xml:space="preserve">
қауіпсіздігі талаптары </w:t>
      </w:r>
    </w:p>
    <w:bookmarkEnd w:id="189"/>
    <w:bookmarkStart w:name="z304" w:id="190"/>
    <w:p>
      <w:pPr>
        <w:spacing w:after="0"/>
        <w:ind w:left="0"/>
        <w:jc w:val="both"/>
      </w:pPr>
      <w:r>
        <w:rPr>
          <w:rFonts w:ascii="Times New Roman"/>
          <w:b w:val="false"/>
          <w:i w:val="false"/>
          <w:color w:val="000000"/>
          <w:sz w:val="28"/>
        </w:rPr>
        <w:t xml:space="preserve">
      1. Мектепке арналған жазу құралдарының химиялық қауіпсіздігі талаптары 2-қосымшаның 15, 16-кестелерінде белгіленген талаптарына сәйкес келуі тиіс.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(2-тармақ алынып тасталды </w:t>
      </w:r>
      <w:r>
        <w:rPr>
          <w:rFonts w:ascii="Times New Roman"/>
          <w:b w:val="false"/>
          <w:i w:val="false"/>
          <w:color w:val="ff0000"/>
          <w:sz w:val="28"/>
        </w:rPr>
        <w:t xml:space="preserve">- ҚР Үкіметінің 2009.01.16.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p>
    <w:bookmarkEnd w:id="190"/>
    <w:p>
      <w:pPr>
        <w:spacing w:after="0"/>
        <w:ind w:left="0"/>
        <w:jc w:val="left"/>
      </w:pPr>
      <w:r>
        <w:rPr>
          <w:rFonts w:ascii="Times New Roman"/>
          <w:b/>
          <w:i w:val="false"/>
          <w:color w:val="000000"/>
        </w:rPr>
        <w:t xml:space="preserve"> Жоғары мектеп жасына дейінгі жастағы (4-6 жас) </w:t>
      </w:r>
      <w:r>
        <w:br/>
      </w:r>
      <w:r>
        <w:rPr>
          <w:rFonts w:ascii="Times New Roman"/>
          <w:b/>
          <w:i w:val="false"/>
          <w:color w:val="000000"/>
        </w:rPr>
        <w:t xml:space="preserve">
балаларға арналған кітап және журнал басылымдарды </w:t>
      </w:r>
      <w:r>
        <w:br/>
      </w:r>
      <w:r>
        <w:rPr>
          <w:rFonts w:ascii="Times New Roman"/>
          <w:b/>
          <w:i w:val="false"/>
          <w:color w:val="000000"/>
        </w:rPr>
        <w:t xml:space="preserve">
қаріптермен ресімдеу талаптары </w:t>
      </w:r>
    </w:p>
    <w:bookmarkStart w:name="z131" w:id="191"/>
    <w:p>
      <w:pPr>
        <w:spacing w:after="0"/>
        <w:ind w:left="0"/>
        <w:jc w:val="both"/>
      </w:pPr>
      <w:r>
        <w:rPr>
          <w:rFonts w:ascii="Times New Roman"/>
          <w:b w:val="false"/>
          <w:i w:val="false"/>
          <w:color w:val="000000"/>
          <w:sz w:val="28"/>
        </w:rPr>
        <w:t xml:space="preserve">
                                                       9-кесте </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2613"/>
        <w:gridCol w:w="2153"/>
        <w:gridCol w:w="4853"/>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Қаріптің </w:t>
            </w:r>
            <w:r>
              <w:br/>
            </w:r>
            <w:r>
              <w:rPr>
                <w:rFonts w:ascii="Times New Roman"/>
                <w:b w:val="false"/>
                <w:i w:val="false"/>
                <w:color w:val="000000"/>
                <w:sz w:val="20"/>
              </w:rPr>
              <w:t xml:space="preserve">
кеглі, </w:t>
            </w:r>
            <w:r>
              <w:br/>
            </w:r>
            <w:r>
              <w:rPr>
                <w:rFonts w:ascii="Times New Roman"/>
                <w:b w:val="false"/>
                <w:i w:val="false"/>
                <w:color w:val="000000"/>
                <w:sz w:val="20"/>
              </w:rPr>
              <w:t xml:space="preserve">
тармақтар, </w:t>
            </w:r>
            <w:r>
              <w:br/>
            </w:r>
            <w:r>
              <w:rPr>
                <w:rFonts w:ascii="Times New Roman"/>
                <w:b w:val="false"/>
                <w:i w:val="false"/>
                <w:color w:val="000000"/>
                <w:sz w:val="20"/>
              </w:rPr>
              <w:t xml:space="preserve">
кемінде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Интерлиньяж, </w:t>
            </w:r>
            <w:r>
              <w:br/>
            </w:r>
            <w:r>
              <w:rPr>
                <w:rFonts w:ascii="Times New Roman"/>
                <w:b w:val="false"/>
                <w:i w:val="false"/>
                <w:color w:val="000000"/>
                <w:sz w:val="20"/>
              </w:rPr>
              <w:t xml:space="preserve">
тармақтарын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кемінде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ең аз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мм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Қаріптің тобы/ </w:t>
            </w:r>
            <w:r>
              <w:br/>
            </w:r>
            <w:r>
              <w:rPr>
                <w:rFonts w:ascii="Times New Roman"/>
                <w:b w:val="false"/>
                <w:i w:val="false"/>
                <w:color w:val="000000"/>
                <w:sz w:val="20"/>
              </w:rPr>
              <w:t xml:space="preserve">
қаріпті кескіндеу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және одан жоғары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жаңаша аздап </w:t>
            </w:r>
            <w:r>
              <w:br/>
            </w:r>
            <w:r>
              <w:rPr>
                <w:rFonts w:ascii="Times New Roman"/>
                <w:b w:val="false"/>
                <w:i w:val="false"/>
                <w:color w:val="000000"/>
                <w:sz w:val="20"/>
              </w:rPr>
              <w:t xml:space="preserve">
қанықтау/қалыпты немесе </w:t>
            </w:r>
            <w:r>
              <w:br/>
            </w:r>
            <w:r>
              <w:rPr>
                <w:rFonts w:ascii="Times New Roman"/>
                <w:b w:val="false"/>
                <w:i w:val="false"/>
                <w:color w:val="000000"/>
                <w:sz w:val="20"/>
              </w:rPr>
              <w:t xml:space="preserve">
қалың ашық тік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ұсақ/қалыпты қалың </w:t>
            </w:r>
            <w:r>
              <w:br/>
            </w:r>
            <w:r>
              <w:rPr>
                <w:rFonts w:ascii="Times New Roman"/>
                <w:b w:val="false"/>
                <w:i w:val="false"/>
                <w:color w:val="000000"/>
                <w:sz w:val="20"/>
              </w:rPr>
              <w:t xml:space="preserve">
немесе тым қалың ашық </w:t>
            </w:r>
            <w:r>
              <w:br/>
            </w:r>
            <w:r>
              <w:rPr>
                <w:rFonts w:ascii="Times New Roman"/>
                <w:b w:val="false"/>
                <w:i w:val="false"/>
                <w:color w:val="000000"/>
                <w:sz w:val="20"/>
              </w:rPr>
              <w:t xml:space="preserve">
тік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 бір беттегі 200 белгі және одан аз мәтін көлемі үшін </w:t>
      </w:r>
    </w:p>
    <w:p>
      <w:pPr>
        <w:spacing w:after="0"/>
        <w:ind w:left="0"/>
        <w:jc w:val="left"/>
      </w:pPr>
      <w:r>
        <w:rPr>
          <w:rFonts w:ascii="Times New Roman"/>
          <w:b/>
          <w:i w:val="false"/>
          <w:color w:val="000000"/>
        </w:rPr>
        <w:t xml:space="preserve"> Кіші мектеп жасындағы (7-10 жас) балаларға арналған </w:t>
      </w:r>
      <w:r>
        <w:br/>
      </w:r>
      <w:r>
        <w:rPr>
          <w:rFonts w:ascii="Times New Roman"/>
          <w:b/>
          <w:i w:val="false"/>
          <w:color w:val="000000"/>
        </w:rPr>
        <w:t xml:space="preserve">
кітап және жорнал басылымдарындағы мәтінді қаріптік </w:t>
      </w:r>
      <w:r>
        <w:br/>
      </w:r>
      <w:r>
        <w:rPr>
          <w:rFonts w:ascii="Times New Roman"/>
          <w:b/>
          <w:i w:val="false"/>
          <w:color w:val="000000"/>
        </w:rPr>
        <w:t xml:space="preserve">
рәсімдеу талаптары </w:t>
      </w:r>
    </w:p>
    <w:bookmarkStart w:name="z132" w:id="192"/>
    <w:p>
      <w:pPr>
        <w:spacing w:after="0"/>
        <w:ind w:left="0"/>
        <w:jc w:val="both"/>
      </w:pPr>
      <w:r>
        <w:rPr>
          <w:rFonts w:ascii="Times New Roman"/>
          <w:b w:val="false"/>
          <w:i w:val="false"/>
          <w:color w:val="000000"/>
          <w:sz w:val="28"/>
        </w:rPr>
        <w:t xml:space="preserve">
                                                      10-кесте </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933"/>
        <w:gridCol w:w="1893"/>
        <w:gridCol w:w="2433"/>
        <w:gridCol w:w="2073"/>
        <w:gridCol w:w="2673"/>
      </w:tblGrid>
      <w:tr>
        <w:trPr>
          <w:trHeight w:val="22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w:t>
            </w:r>
            <w:r>
              <w:br/>
            </w:r>
            <w:r>
              <w:rPr>
                <w:rFonts w:ascii="Times New Roman"/>
                <w:b w:val="false"/>
                <w:i w:val="false"/>
                <w:color w:val="000000"/>
                <w:sz w:val="20"/>
              </w:rPr>
              <w:t xml:space="preserve">
түрі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Мәтінді </w:t>
            </w:r>
            <w:r>
              <w:br/>
            </w:r>
            <w:r>
              <w:rPr>
                <w:rFonts w:ascii="Times New Roman"/>
                <w:b w:val="false"/>
                <w:i w:val="false"/>
                <w:color w:val="000000"/>
                <w:sz w:val="20"/>
              </w:rPr>
              <w:t xml:space="preserve">
бір </w:t>
            </w:r>
            <w:r>
              <w:br/>
            </w:r>
            <w:r>
              <w:rPr>
                <w:rFonts w:ascii="Times New Roman"/>
                <w:b w:val="false"/>
                <w:i w:val="false"/>
                <w:color w:val="000000"/>
                <w:sz w:val="20"/>
              </w:rPr>
              <w:t xml:space="preserve">
мезгілде </w:t>
            </w:r>
            <w:r>
              <w:br/>
            </w:r>
            <w:r>
              <w:rPr>
                <w:rFonts w:ascii="Times New Roman"/>
                <w:b w:val="false"/>
                <w:i w:val="false"/>
                <w:color w:val="000000"/>
                <w:sz w:val="20"/>
              </w:rPr>
              <w:t xml:space="preserve">
оқу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белгілер </w:t>
            </w:r>
            <w:r>
              <w:br/>
            </w:r>
            <w:r>
              <w:rPr>
                <w:rFonts w:ascii="Times New Roman"/>
                <w:b w:val="false"/>
                <w:i w:val="false"/>
                <w:color w:val="000000"/>
                <w:sz w:val="20"/>
              </w:rPr>
              <w:t xml:space="preserve">
саны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тармақ- </w:t>
            </w:r>
            <w:r>
              <w:br/>
            </w:r>
            <w:r>
              <w:rPr>
                <w:rFonts w:ascii="Times New Roman"/>
                <w:b w:val="false"/>
                <w:i w:val="false"/>
                <w:color w:val="000000"/>
                <w:sz w:val="20"/>
              </w:rPr>
              <w:t xml:space="preserve">
тар, </w:t>
            </w:r>
            <w:r>
              <w:br/>
            </w:r>
            <w:r>
              <w:rPr>
                <w:rFonts w:ascii="Times New Roman"/>
                <w:b w:val="false"/>
                <w:i w:val="false"/>
                <w:color w:val="000000"/>
                <w:sz w:val="20"/>
              </w:rPr>
              <w:t xml:space="preserve">
кемінде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Интерли- </w:t>
            </w:r>
            <w:r>
              <w:br/>
            </w:r>
            <w:r>
              <w:rPr>
                <w:rFonts w:ascii="Times New Roman"/>
                <w:b w:val="false"/>
                <w:i w:val="false"/>
                <w:color w:val="000000"/>
                <w:sz w:val="20"/>
              </w:rPr>
              <w:t xml:space="preserve">
ньяж, </w:t>
            </w:r>
            <w:r>
              <w:br/>
            </w:r>
            <w:r>
              <w:rPr>
                <w:rFonts w:ascii="Times New Roman"/>
                <w:b w:val="false"/>
                <w:i w:val="false"/>
                <w:color w:val="000000"/>
                <w:sz w:val="20"/>
              </w:rPr>
              <w:t xml:space="preserve">
тармақтарын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кемінде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ең аз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мм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Қаріптің </w:t>
            </w:r>
            <w:r>
              <w:br/>
            </w:r>
            <w:r>
              <w:rPr>
                <w:rFonts w:ascii="Times New Roman"/>
                <w:b w:val="false"/>
                <w:i w:val="false"/>
                <w:color w:val="000000"/>
                <w:sz w:val="20"/>
              </w:rPr>
              <w:t xml:space="preserve">
тобы/ </w:t>
            </w:r>
            <w:r>
              <w:br/>
            </w:r>
            <w:r>
              <w:rPr>
                <w:rFonts w:ascii="Times New Roman"/>
                <w:b w:val="false"/>
                <w:i w:val="false"/>
                <w:color w:val="000000"/>
                <w:sz w:val="20"/>
              </w:rPr>
              <w:t xml:space="preserve">
қаріпті </w:t>
            </w:r>
            <w:r>
              <w:br/>
            </w:r>
            <w:r>
              <w:rPr>
                <w:rFonts w:ascii="Times New Roman"/>
                <w:b w:val="false"/>
                <w:i w:val="false"/>
                <w:color w:val="000000"/>
                <w:sz w:val="20"/>
              </w:rPr>
              <w:t xml:space="preserve">
кескіндеу </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 </w:t>
            </w:r>
            <w:r>
              <w:br/>
            </w:r>
            <w:r>
              <w:rPr>
                <w:rFonts w:ascii="Times New Roman"/>
                <w:b w:val="false"/>
                <w:i w:val="false"/>
                <w:color w:val="000000"/>
                <w:sz w:val="20"/>
              </w:rPr>
              <w:t xml:space="preserve">
көркем;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таны- </w:t>
            </w:r>
            <w:r>
              <w:br/>
            </w:r>
            <w:r>
              <w:rPr>
                <w:rFonts w:ascii="Times New Roman"/>
                <w:b w:val="false"/>
                <w:i w:val="false"/>
                <w:color w:val="000000"/>
                <w:sz w:val="20"/>
              </w:rPr>
              <w:t xml:space="preserve">
мал;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оқуды </w:t>
            </w:r>
            <w:r>
              <w:br/>
            </w:r>
            <w:r>
              <w:rPr>
                <w:rFonts w:ascii="Times New Roman"/>
                <w:b w:val="false"/>
                <w:i w:val="false"/>
                <w:color w:val="000000"/>
                <w:sz w:val="20"/>
              </w:rPr>
              <w:t xml:space="preserve">
дамыта- </w:t>
            </w:r>
            <w:r>
              <w:br/>
            </w:r>
            <w:r>
              <w:rPr>
                <w:rFonts w:ascii="Times New Roman"/>
                <w:b w:val="false"/>
                <w:i w:val="false"/>
                <w:color w:val="000000"/>
                <w:sz w:val="20"/>
              </w:rPr>
              <w:t xml:space="preserve">
тын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600 астам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жаңаша </w:t>
            </w:r>
            <w:r>
              <w:br/>
            </w:r>
            <w:r>
              <w:rPr>
                <w:rFonts w:ascii="Times New Roman"/>
                <w:b w:val="false"/>
                <w:i w:val="false"/>
                <w:color w:val="000000"/>
                <w:sz w:val="20"/>
              </w:rPr>
              <w:t xml:space="preserve">
аздап </w:t>
            </w:r>
            <w:r>
              <w:br/>
            </w:r>
            <w:r>
              <w:rPr>
                <w:rFonts w:ascii="Times New Roman"/>
                <w:b w:val="false"/>
                <w:i w:val="false"/>
                <w:color w:val="000000"/>
                <w:sz w:val="20"/>
              </w:rPr>
              <w:t xml:space="preserve">
қанықтау/ </w:t>
            </w:r>
            <w:r>
              <w:br/>
            </w:r>
            <w:r>
              <w:rPr>
                <w:rFonts w:ascii="Times New Roman"/>
                <w:b w:val="false"/>
                <w:i w:val="false"/>
                <w:color w:val="000000"/>
                <w:sz w:val="20"/>
              </w:rPr>
              <w:t xml:space="preserve">
қалыпты </w:t>
            </w:r>
            <w:r>
              <w:br/>
            </w:r>
            <w:r>
              <w:rPr>
                <w:rFonts w:ascii="Times New Roman"/>
                <w:b w:val="false"/>
                <w:i w:val="false"/>
                <w:color w:val="000000"/>
                <w:sz w:val="20"/>
              </w:rPr>
              <w:t xml:space="preserve">
немесе қалың </w:t>
            </w:r>
            <w:r>
              <w:br/>
            </w:r>
            <w:r>
              <w:rPr>
                <w:rFonts w:ascii="Times New Roman"/>
                <w:b w:val="false"/>
                <w:i w:val="false"/>
                <w:color w:val="000000"/>
                <w:sz w:val="20"/>
              </w:rPr>
              <w:t xml:space="preserve">
ашық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жаңаша </w:t>
            </w:r>
            <w:r>
              <w:br/>
            </w:r>
            <w:r>
              <w:rPr>
                <w:rFonts w:ascii="Times New Roman"/>
                <w:b w:val="false"/>
                <w:i w:val="false"/>
                <w:color w:val="000000"/>
                <w:sz w:val="20"/>
              </w:rPr>
              <w:t xml:space="preserve">
аздап </w:t>
            </w:r>
            <w:r>
              <w:br/>
            </w:r>
            <w:r>
              <w:rPr>
                <w:rFonts w:ascii="Times New Roman"/>
                <w:b w:val="false"/>
                <w:i w:val="false"/>
                <w:color w:val="000000"/>
                <w:sz w:val="20"/>
              </w:rPr>
              <w:t xml:space="preserve">
қанықтау/ </w:t>
            </w:r>
            <w:r>
              <w:br/>
            </w:r>
            <w:r>
              <w:rPr>
                <w:rFonts w:ascii="Times New Roman"/>
                <w:b w:val="false"/>
                <w:i w:val="false"/>
                <w:color w:val="000000"/>
                <w:sz w:val="20"/>
              </w:rPr>
              <w:t xml:space="preserve">
қалыпты </w:t>
            </w:r>
            <w:r>
              <w:br/>
            </w:r>
            <w:r>
              <w:rPr>
                <w:rFonts w:ascii="Times New Roman"/>
                <w:b w:val="false"/>
                <w:i w:val="false"/>
                <w:color w:val="000000"/>
                <w:sz w:val="20"/>
              </w:rPr>
              <w:t xml:space="preserve">
немесе қалың </w:t>
            </w:r>
            <w:r>
              <w:br/>
            </w:r>
            <w:r>
              <w:rPr>
                <w:rFonts w:ascii="Times New Roman"/>
                <w:b w:val="false"/>
                <w:i w:val="false"/>
                <w:color w:val="000000"/>
                <w:sz w:val="20"/>
              </w:rPr>
              <w:t xml:space="preserve">
ашық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w:t>
            </w:r>
            <w:r>
              <w:br/>
            </w:r>
            <w:r>
              <w:rPr>
                <w:rFonts w:ascii="Times New Roman"/>
                <w:b w:val="false"/>
                <w:i w:val="false"/>
                <w:color w:val="000000"/>
                <w:sz w:val="20"/>
              </w:rPr>
              <w:t xml:space="preserve">
600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ұсақ/қалыпты </w:t>
            </w:r>
            <w:r>
              <w:br/>
            </w:r>
            <w:r>
              <w:rPr>
                <w:rFonts w:ascii="Times New Roman"/>
                <w:b w:val="false"/>
                <w:i w:val="false"/>
                <w:color w:val="000000"/>
                <w:sz w:val="20"/>
              </w:rPr>
              <w:t xml:space="preserve">
тік </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Анықта- </w:t>
            </w:r>
            <w:r>
              <w:br/>
            </w:r>
            <w:r>
              <w:rPr>
                <w:rFonts w:ascii="Times New Roman"/>
                <w:b w:val="false"/>
                <w:i w:val="false"/>
                <w:color w:val="000000"/>
                <w:sz w:val="20"/>
              </w:rPr>
              <w:t xml:space="preserve">
ма және </w:t>
            </w:r>
            <w:r>
              <w:br/>
            </w:r>
            <w:r>
              <w:rPr>
                <w:rFonts w:ascii="Times New Roman"/>
                <w:b w:val="false"/>
                <w:i w:val="false"/>
                <w:color w:val="000000"/>
                <w:sz w:val="20"/>
              </w:rPr>
              <w:t xml:space="preserve">
қол </w:t>
            </w:r>
            <w:r>
              <w:br/>
            </w:r>
            <w:r>
              <w:rPr>
                <w:rFonts w:ascii="Times New Roman"/>
                <w:b w:val="false"/>
                <w:i w:val="false"/>
                <w:color w:val="000000"/>
                <w:sz w:val="20"/>
              </w:rPr>
              <w:t xml:space="preserve">
жеткізу </w:t>
            </w:r>
            <w:r>
              <w:br/>
            </w:r>
            <w:r>
              <w:rPr>
                <w:rFonts w:ascii="Times New Roman"/>
                <w:b w:val="false"/>
                <w:i w:val="false"/>
                <w:color w:val="000000"/>
                <w:sz w:val="20"/>
              </w:rPr>
              <w:t xml:space="preserve">
үшін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r>
              <w:br/>
            </w:r>
            <w:r>
              <w:rPr>
                <w:rFonts w:ascii="Times New Roman"/>
                <w:b w:val="false"/>
                <w:i w:val="false"/>
                <w:color w:val="000000"/>
                <w:sz w:val="20"/>
              </w:rPr>
              <w:t xml:space="preserve">
астам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жаңаша </w:t>
            </w:r>
            <w:r>
              <w:br/>
            </w:r>
            <w:r>
              <w:rPr>
                <w:rFonts w:ascii="Times New Roman"/>
                <w:b w:val="false"/>
                <w:i w:val="false"/>
                <w:color w:val="000000"/>
                <w:sz w:val="20"/>
              </w:rPr>
              <w:t xml:space="preserve">
аздап </w:t>
            </w:r>
            <w:r>
              <w:br/>
            </w:r>
            <w:r>
              <w:rPr>
                <w:rFonts w:ascii="Times New Roman"/>
                <w:b w:val="false"/>
                <w:i w:val="false"/>
                <w:color w:val="000000"/>
                <w:sz w:val="20"/>
              </w:rPr>
              <w:t xml:space="preserve">
қанықтау/ </w:t>
            </w:r>
            <w:r>
              <w:br/>
            </w:r>
            <w:r>
              <w:rPr>
                <w:rFonts w:ascii="Times New Roman"/>
                <w:b w:val="false"/>
                <w:i w:val="false"/>
                <w:color w:val="000000"/>
                <w:sz w:val="20"/>
              </w:rPr>
              <w:t xml:space="preserve">
қалыпты </w:t>
            </w:r>
            <w:r>
              <w:br/>
            </w:r>
            <w:r>
              <w:rPr>
                <w:rFonts w:ascii="Times New Roman"/>
                <w:b w:val="false"/>
                <w:i w:val="false"/>
                <w:color w:val="000000"/>
                <w:sz w:val="20"/>
              </w:rPr>
              <w:t xml:space="preserve">
немесе қалың </w:t>
            </w:r>
            <w:r>
              <w:br/>
            </w:r>
            <w:r>
              <w:rPr>
                <w:rFonts w:ascii="Times New Roman"/>
                <w:b w:val="false"/>
                <w:i w:val="false"/>
                <w:color w:val="000000"/>
                <w:sz w:val="20"/>
              </w:rPr>
              <w:t xml:space="preserve">
ашық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ұсақ/қалыпты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жартылай </w:t>
            </w:r>
            <w:r>
              <w:br/>
            </w:r>
            <w:r>
              <w:rPr>
                <w:rFonts w:ascii="Times New Roman"/>
                <w:b w:val="false"/>
                <w:i w:val="false"/>
                <w:color w:val="000000"/>
                <w:sz w:val="20"/>
              </w:rPr>
              <w:t xml:space="preserve">
қарайтылған </w:t>
            </w:r>
            <w:r>
              <w:br/>
            </w:r>
            <w:r>
              <w:rPr>
                <w:rFonts w:ascii="Times New Roman"/>
                <w:b w:val="false"/>
                <w:i w:val="false"/>
                <w:color w:val="000000"/>
                <w:sz w:val="20"/>
              </w:rPr>
              <w:t xml:space="preserve">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200-ден </w:t>
            </w:r>
            <w:r>
              <w:br/>
            </w:r>
            <w:r>
              <w:rPr>
                <w:rFonts w:ascii="Times New Roman"/>
                <w:b w:val="false"/>
                <w:i w:val="false"/>
                <w:color w:val="000000"/>
                <w:sz w:val="20"/>
              </w:rPr>
              <w:t xml:space="preserve">
600-ге </w:t>
            </w:r>
            <w:r>
              <w:br/>
            </w:r>
            <w:r>
              <w:rPr>
                <w:rFonts w:ascii="Times New Roman"/>
                <w:b w:val="false"/>
                <w:i w:val="false"/>
                <w:color w:val="000000"/>
                <w:sz w:val="20"/>
              </w:rPr>
              <w:t xml:space="preserve">
дейін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ұсақ/қалыпты </w:t>
            </w:r>
            <w:r>
              <w:br/>
            </w:r>
            <w:r>
              <w:rPr>
                <w:rFonts w:ascii="Times New Roman"/>
                <w:b w:val="false"/>
                <w:i w:val="false"/>
                <w:color w:val="000000"/>
                <w:sz w:val="20"/>
              </w:rPr>
              <w:t xml:space="preserve">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астам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ұсақ/қалыпты </w:t>
            </w:r>
            <w:r>
              <w:br/>
            </w:r>
            <w:r>
              <w:rPr>
                <w:rFonts w:ascii="Times New Roman"/>
                <w:b w:val="false"/>
                <w:i w:val="false"/>
                <w:color w:val="000000"/>
                <w:sz w:val="20"/>
              </w:rPr>
              <w:t xml:space="preserve">
жартылай </w:t>
            </w:r>
            <w:r>
              <w:br/>
            </w:r>
            <w:r>
              <w:rPr>
                <w:rFonts w:ascii="Times New Roman"/>
                <w:b w:val="false"/>
                <w:i w:val="false"/>
                <w:color w:val="000000"/>
                <w:sz w:val="20"/>
              </w:rPr>
              <w:t xml:space="preserve">
қарайтылған </w:t>
            </w:r>
            <w:r>
              <w:br/>
            </w:r>
            <w:r>
              <w:rPr>
                <w:rFonts w:ascii="Times New Roman"/>
                <w:b w:val="false"/>
                <w:i w:val="false"/>
                <w:color w:val="000000"/>
                <w:sz w:val="20"/>
              </w:rPr>
              <w:t xml:space="preserve">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тік </w:t>
            </w:r>
          </w:p>
        </w:tc>
      </w:tr>
    </w:tbl>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 қаріпті әзірлеу және мәтінді басу түрлі-түсті бояумен рұқсат етіледі </w:t>
      </w:r>
    </w:p>
    <w:p>
      <w:pPr>
        <w:spacing w:after="0"/>
        <w:ind w:left="0"/>
        <w:jc w:val="left"/>
      </w:pPr>
      <w:r>
        <w:rPr>
          <w:rFonts w:ascii="Times New Roman"/>
          <w:b/>
          <w:i w:val="false"/>
          <w:color w:val="000000"/>
        </w:rPr>
        <w:t xml:space="preserve"> Орта мектеп балаларына (11-14 жас) </w:t>
      </w:r>
      <w:r>
        <w:br/>
      </w:r>
      <w:r>
        <w:rPr>
          <w:rFonts w:ascii="Times New Roman"/>
          <w:b/>
          <w:i w:val="false"/>
          <w:color w:val="000000"/>
        </w:rPr>
        <w:t xml:space="preserve">
арналған кітап және жорнал басылымдарын </w:t>
      </w:r>
      <w:r>
        <w:br/>
      </w:r>
      <w:r>
        <w:rPr>
          <w:rFonts w:ascii="Times New Roman"/>
          <w:b/>
          <w:i w:val="false"/>
          <w:color w:val="000000"/>
        </w:rPr>
        <w:t xml:space="preserve">
қаріптік ресімдеу талаптары </w:t>
      </w:r>
    </w:p>
    <w:bookmarkStart w:name="z133" w:id="193"/>
    <w:p>
      <w:pPr>
        <w:spacing w:after="0"/>
        <w:ind w:left="0"/>
        <w:jc w:val="both"/>
      </w:pPr>
      <w:r>
        <w:rPr>
          <w:rFonts w:ascii="Times New Roman"/>
          <w:b w:val="false"/>
          <w:i w:val="false"/>
          <w:color w:val="000000"/>
          <w:sz w:val="28"/>
        </w:rPr>
        <w:t xml:space="preserve">
                                                  11-кесте </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913"/>
        <w:gridCol w:w="1933"/>
        <w:gridCol w:w="2433"/>
        <w:gridCol w:w="2073"/>
        <w:gridCol w:w="265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w:t>
            </w:r>
            <w:r>
              <w:br/>
            </w:r>
            <w:r>
              <w:rPr>
                <w:rFonts w:ascii="Times New Roman"/>
                <w:b w:val="false"/>
                <w:i w:val="false"/>
                <w:color w:val="000000"/>
                <w:sz w:val="20"/>
              </w:rPr>
              <w:t xml:space="preserve">
түрі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Мәтінді </w:t>
            </w:r>
            <w:r>
              <w:br/>
            </w:r>
            <w:r>
              <w:rPr>
                <w:rFonts w:ascii="Times New Roman"/>
                <w:b w:val="false"/>
                <w:i w:val="false"/>
                <w:color w:val="000000"/>
                <w:sz w:val="20"/>
              </w:rPr>
              <w:t xml:space="preserve">
бір </w:t>
            </w:r>
            <w:r>
              <w:br/>
            </w:r>
            <w:r>
              <w:rPr>
                <w:rFonts w:ascii="Times New Roman"/>
                <w:b w:val="false"/>
                <w:i w:val="false"/>
                <w:color w:val="000000"/>
                <w:sz w:val="20"/>
              </w:rPr>
              <w:t xml:space="preserve">
мезгілде </w:t>
            </w:r>
            <w:r>
              <w:br/>
            </w:r>
            <w:r>
              <w:rPr>
                <w:rFonts w:ascii="Times New Roman"/>
                <w:b w:val="false"/>
                <w:i w:val="false"/>
                <w:color w:val="000000"/>
                <w:sz w:val="20"/>
              </w:rPr>
              <w:t xml:space="preserve">
оқу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белгілер </w:t>
            </w:r>
            <w:r>
              <w:br/>
            </w:r>
            <w:r>
              <w:rPr>
                <w:rFonts w:ascii="Times New Roman"/>
                <w:b w:val="false"/>
                <w:i w:val="false"/>
                <w:color w:val="000000"/>
                <w:sz w:val="20"/>
              </w:rPr>
              <w:t xml:space="preserve">
саны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тар- </w:t>
            </w:r>
            <w:r>
              <w:br/>
            </w:r>
            <w:r>
              <w:rPr>
                <w:rFonts w:ascii="Times New Roman"/>
                <w:b w:val="false"/>
                <w:i w:val="false"/>
                <w:color w:val="000000"/>
                <w:sz w:val="20"/>
              </w:rPr>
              <w:t xml:space="preserve">
мақтар, </w:t>
            </w:r>
            <w:r>
              <w:br/>
            </w:r>
            <w:r>
              <w:rPr>
                <w:rFonts w:ascii="Times New Roman"/>
                <w:b w:val="false"/>
                <w:i w:val="false"/>
                <w:color w:val="000000"/>
                <w:sz w:val="20"/>
              </w:rPr>
              <w:t xml:space="preserve">
кемінде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Интерли- </w:t>
            </w:r>
            <w:r>
              <w:br/>
            </w:r>
            <w:r>
              <w:rPr>
                <w:rFonts w:ascii="Times New Roman"/>
                <w:b w:val="false"/>
                <w:i w:val="false"/>
                <w:color w:val="000000"/>
                <w:sz w:val="20"/>
              </w:rPr>
              <w:t xml:space="preserve">
ньяж, </w:t>
            </w:r>
            <w:r>
              <w:br/>
            </w:r>
            <w:r>
              <w:rPr>
                <w:rFonts w:ascii="Times New Roman"/>
                <w:b w:val="false"/>
                <w:i w:val="false"/>
                <w:color w:val="000000"/>
                <w:sz w:val="20"/>
              </w:rPr>
              <w:t xml:space="preserve">
тармақтарын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кемінде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ең аз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мм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Қаріптің </w:t>
            </w:r>
            <w:r>
              <w:br/>
            </w:r>
            <w:r>
              <w:rPr>
                <w:rFonts w:ascii="Times New Roman"/>
                <w:b w:val="false"/>
                <w:i w:val="false"/>
                <w:color w:val="000000"/>
                <w:sz w:val="20"/>
              </w:rPr>
              <w:t xml:space="preserve">
тобы/ </w:t>
            </w:r>
            <w:r>
              <w:br/>
            </w:r>
            <w:r>
              <w:rPr>
                <w:rFonts w:ascii="Times New Roman"/>
                <w:b w:val="false"/>
                <w:i w:val="false"/>
                <w:color w:val="000000"/>
                <w:sz w:val="20"/>
              </w:rPr>
              <w:t xml:space="preserve">
қаріпті </w:t>
            </w:r>
            <w:r>
              <w:br/>
            </w:r>
            <w:r>
              <w:rPr>
                <w:rFonts w:ascii="Times New Roman"/>
                <w:b w:val="false"/>
                <w:i w:val="false"/>
                <w:color w:val="000000"/>
                <w:sz w:val="20"/>
              </w:rPr>
              <w:t xml:space="preserve">
кескіндеу </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Әдеби </w:t>
            </w:r>
            <w:r>
              <w:br/>
            </w:r>
            <w:r>
              <w:rPr>
                <w:rFonts w:ascii="Times New Roman"/>
                <w:b w:val="false"/>
                <w:i w:val="false"/>
                <w:color w:val="000000"/>
                <w:sz w:val="20"/>
              </w:rPr>
              <w:t xml:space="preserve">
көркем; </w:t>
            </w:r>
          </w:p>
          <w:p>
            <w:pPr>
              <w:spacing w:after="20"/>
              <w:ind w:left="20"/>
              <w:jc w:val="both"/>
            </w:pPr>
            <w:r>
              <w:rPr>
                <w:rFonts w:ascii="Times New Roman"/>
                <w:b w:val="false"/>
                <w:i w:val="false"/>
                <w:color w:val="000000"/>
                <w:sz w:val="20"/>
              </w:rPr>
              <w:t xml:space="preserve">ғылыми таны- </w:t>
            </w:r>
            <w:r>
              <w:br/>
            </w:r>
            <w:r>
              <w:rPr>
                <w:rFonts w:ascii="Times New Roman"/>
                <w:b w:val="false"/>
                <w:i w:val="false"/>
                <w:color w:val="000000"/>
                <w:sz w:val="20"/>
              </w:rPr>
              <w:t xml:space="preserve">
мал;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r>
              <w:br/>
            </w:r>
            <w:r>
              <w:rPr>
                <w:rFonts w:ascii="Times New Roman"/>
                <w:b w:val="false"/>
                <w:i w:val="false"/>
                <w:color w:val="000000"/>
                <w:sz w:val="20"/>
              </w:rPr>
              <w:t xml:space="preserve">
астам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r>
              <w:br/>
            </w:r>
            <w:r>
              <w:rPr>
                <w:rFonts w:ascii="Times New Roman"/>
                <w:b w:val="false"/>
                <w:i w:val="false"/>
                <w:color w:val="000000"/>
                <w:sz w:val="20"/>
              </w:rPr>
              <w:t xml:space="preserve">
кемінде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жартылай </w:t>
            </w:r>
            <w:r>
              <w:br/>
            </w:r>
            <w:r>
              <w:rPr>
                <w:rFonts w:ascii="Times New Roman"/>
                <w:b w:val="false"/>
                <w:i w:val="false"/>
                <w:color w:val="000000"/>
                <w:sz w:val="20"/>
              </w:rPr>
              <w:t xml:space="preserve">
қарайтылған </w:t>
            </w:r>
            <w:r>
              <w:br/>
            </w:r>
            <w:r>
              <w:rPr>
                <w:rFonts w:ascii="Times New Roman"/>
                <w:b w:val="false"/>
                <w:i w:val="false"/>
                <w:color w:val="000000"/>
                <w:sz w:val="20"/>
              </w:rPr>
              <w:t xml:space="preserve">
тік немесе </w:t>
            </w:r>
            <w:r>
              <w:br/>
            </w:r>
            <w:r>
              <w:rPr>
                <w:rFonts w:ascii="Times New Roman"/>
                <w:b w:val="false"/>
                <w:i w:val="false"/>
                <w:color w:val="000000"/>
                <w:sz w:val="20"/>
              </w:rPr>
              <w:t xml:space="preserve">
курсивті </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және </w:t>
            </w:r>
            <w:r>
              <w:br/>
            </w:r>
            <w:r>
              <w:rPr>
                <w:rFonts w:ascii="Times New Roman"/>
                <w:b w:val="false"/>
                <w:i w:val="false"/>
                <w:color w:val="000000"/>
                <w:sz w:val="20"/>
              </w:rPr>
              <w:t xml:space="preserve">
қол </w:t>
            </w:r>
            <w:r>
              <w:br/>
            </w:r>
            <w:r>
              <w:rPr>
                <w:rFonts w:ascii="Times New Roman"/>
                <w:b w:val="false"/>
                <w:i w:val="false"/>
                <w:color w:val="000000"/>
                <w:sz w:val="20"/>
              </w:rPr>
              <w:t xml:space="preserve">
жеткізу </w:t>
            </w:r>
            <w:r>
              <w:br/>
            </w:r>
            <w:r>
              <w:rPr>
                <w:rFonts w:ascii="Times New Roman"/>
                <w:b w:val="false"/>
                <w:i w:val="false"/>
                <w:color w:val="000000"/>
                <w:sz w:val="20"/>
              </w:rPr>
              <w:t xml:space="preserve">
үшін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r>
              <w:br/>
            </w:r>
            <w:r>
              <w:rPr>
                <w:rFonts w:ascii="Times New Roman"/>
                <w:b w:val="false"/>
                <w:i w:val="false"/>
                <w:color w:val="000000"/>
                <w:sz w:val="20"/>
              </w:rPr>
              <w:t xml:space="preserve">
астам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немесе қалың ашық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1000-нан </w:t>
            </w:r>
            <w:r>
              <w:br/>
            </w:r>
            <w:r>
              <w:rPr>
                <w:rFonts w:ascii="Times New Roman"/>
                <w:b w:val="false"/>
                <w:i w:val="false"/>
                <w:color w:val="000000"/>
                <w:sz w:val="20"/>
              </w:rPr>
              <w:t xml:space="preserve">
1500-ге </w:t>
            </w:r>
            <w:r>
              <w:br/>
            </w:r>
            <w:r>
              <w:rPr>
                <w:rFonts w:ascii="Times New Roman"/>
                <w:b w:val="false"/>
                <w:i w:val="false"/>
                <w:color w:val="000000"/>
                <w:sz w:val="20"/>
              </w:rPr>
              <w:t xml:space="preserve">
дейін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ұсақ/қалыпты </w:t>
            </w:r>
            <w:r>
              <w:br/>
            </w:r>
            <w:r>
              <w:rPr>
                <w:rFonts w:ascii="Times New Roman"/>
                <w:b w:val="false"/>
                <w:i w:val="false"/>
                <w:color w:val="000000"/>
                <w:sz w:val="20"/>
              </w:rPr>
              <w:t xml:space="preserve">
жартылай </w:t>
            </w:r>
            <w:r>
              <w:br/>
            </w:r>
            <w:r>
              <w:rPr>
                <w:rFonts w:ascii="Times New Roman"/>
                <w:b w:val="false"/>
                <w:i w:val="false"/>
                <w:color w:val="000000"/>
                <w:sz w:val="20"/>
              </w:rPr>
              <w:t xml:space="preserve">
қарайтылған </w:t>
            </w:r>
            <w:r>
              <w:br/>
            </w:r>
            <w:r>
              <w:rPr>
                <w:rFonts w:ascii="Times New Roman"/>
                <w:b w:val="false"/>
                <w:i w:val="false"/>
                <w:color w:val="000000"/>
                <w:sz w:val="20"/>
              </w:rPr>
              <w:t xml:space="preserve">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телмейді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600-ден </w:t>
            </w:r>
            <w:r>
              <w:br/>
            </w:r>
            <w:r>
              <w:rPr>
                <w:rFonts w:ascii="Times New Roman"/>
                <w:b w:val="false"/>
                <w:i w:val="false"/>
                <w:color w:val="000000"/>
                <w:sz w:val="20"/>
              </w:rPr>
              <w:t xml:space="preserve">
1000-ға </w:t>
            </w:r>
            <w:r>
              <w:br/>
            </w:r>
            <w:r>
              <w:rPr>
                <w:rFonts w:ascii="Times New Roman"/>
                <w:b w:val="false"/>
                <w:i w:val="false"/>
                <w:color w:val="000000"/>
                <w:sz w:val="20"/>
              </w:rPr>
              <w:t xml:space="preserve">
дейін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r>
              <w:br/>
            </w:r>
            <w:r>
              <w:rPr>
                <w:rFonts w:ascii="Times New Roman"/>
                <w:b w:val="false"/>
                <w:i w:val="false"/>
                <w:color w:val="000000"/>
                <w:sz w:val="20"/>
              </w:rPr>
              <w:t xml:space="preserve">
кемінде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телмейді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телмейді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p>
        </w:tc>
      </w:tr>
    </w:tbl>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 қаріпті әзірлеу және мәтінді басу түрлі-түсті бояумен рұқсат етіледі </w:t>
      </w:r>
    </w:p>
    <w:p>
      <w:pPr>
        <w:spacing w:after="0"/>
        <w:ind w:left="0"/>
        <w:jc w:val="both"/>
      </w:pPr>
      <w:r>
        <w:rPr>
          <w:rFonts w:ascii="Times New Roman"/>
          <w:b/>
          <w:i w:val="false"/>
          <w:color w:val="000000"/>
          <w:sz w:val="28"/>
        </w:rPr>
        <w:t xml:space="preserve">             Жоғарғы мектеп жасындағы (15-17 жас) </w:t>
      </w:r>
      <w:r>
        <w:br/>
      </w:r>
      <w:r>
        <w:rPr>
          <w:rFonts w:ascii="Times New Roman"/>
          <w:b w:val="false"/>
          <w:i w:val="false"/>
          <w:color w:val="000000"/>
          <w:sz w:val="28"/>
        </w:rPr>
        <w:t>
</w:t>
      </w:r>
      <w:r>
        <w:rPr>
          <w:rFonts w:ascii="Times New Roman"/>
          <w:b/>
          <w:i w:val="false"/>
          <w:color w:val="000000"/>
          <w:sz w:val="28"/>
        </w:rPr>
        <w:t xml:space="preserve">    балаларға арналған кітап және жорнал басылымдарын </w:t>
      </w:r>
      <w:r>
        <w:br/>
      </w:r>
      <w:r>
        <w:rPr>
          <w:rFonts w:ascii="Times New Roman"/>
          <w:b w:val="false"/>
          <w:i w:val="false"/>
          <w:color w:val="000000"/>
          <w:sz w:val="28"/>
        </w:rPr>
        <w:t>
</w:t>
      </w:r>
      <w:r>
        <w:rPr>
          <w:rFonts w:ascii="Times New Roman"/>
          <w:b/>
          <w:i w:val="false"/>
          <w:color w:val="000000"/>
          <w:sz w:val="28"/>
        </w:rPr>
        <w:t xml:space="preserve">                қаріптік ресімдеу талаптары </w:t>
      </w:r>
    </w:p>
    <w:bookmarkStart w:name="z134" w:id="194"/>
    <w:p>
      <w:pPr>
        <w:spacing w:after="0"/>
        <w:ind w:left="0"/>
        <w:jc w:val="both"/>
      </w:pPr>
      <w:r>
        <w:rPr>
          <w:rFonts w:ascii="Times New Roman"/>
          <w:b w:val="false"/>
          <w:i w:val="false"/>
          <w:color w:val="000000"/>
          <w:sz w:val="28"/>
        </w:rPr>
        <w:t xml:space="preserve">
                                                     12-кесте </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873"/>
        <w:gridCol w:w="1993"/>
        <w:gridCol w:w="2413"/>
        <w:gridCol w:w="2093"/>
        <w:gridCol w:w="2613"/>
      </w:tblGrid>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түрі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Мәтінді </w:t>
            </w:r>
            <w:r>
              <w:br/>
            </w:r>
            <w:r>
              <w:rPr>
                <w:rFonts w:ascii="Times New Roman"/>
                <w:b w:val="false"/>
                <w:i w:val="false"/>
                <w:color w:val="000000"/>
                <w:sz w:val="20"/>
              </w:rPr>
              <w:t xml:space="preserve">
бір </w:t>
            </w:r>
            <w:r>
              <w:br/>
            </w:r>
            <w:r>
              <w:rPr>
                <w:rFonts w:ascii="Times New Roman"/>
                <w:b w:val="false"/>
                <w:i w:val="false"/>
                <w:color w:val="000000"/>
                <w:sz w:val="20"/>
              </w:rPr>
              <w:t xml:space="preserve">
мезгілде </w:t>
            </w:r>
            <w:r>
              <w:br/>
            </w:r>
            <w:r>
              <w:rPr>
                <w:rFonts w:ascii="Times New Roman"/>
                <w:b w:val="false"/>
                <w:i w:val="false"/>
                <w:color w:val="000000"/>
                <w:sz w:val="20"/>
              </w:rPr>
              <w:t xml:space="preserve">
оқу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белгілер </w:t>
            </w:r>
            <w:r>
              <w:br/>
            </w:r>
            <w:r>
              <w:rPr>
                <w:rFonts w:ascii="Times New Roman"/>
                <w:b w:val="false"/>
                <w:i w:val="false"/>
                <w:color w:val="000000"/>
                <w:sz w:val="20"/>
              </w:rPr>
              <w:t xml:space="preserve">
саны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Кегль, </w:t>
            </w:r>
            <w:r>
              <w:br/>
            </w:r>
            <w:r>
              <w:rPr>
                <w:rFonts w:ascii="Times New Roman"/>
                <w:b w:val="false"/>
                <w:i w:val="false"/>
                <w:color w:val="000000"/>
                <w:sz w:val="20"/>
              </w:rPr>
              <w:t xml:space="preserve">
тармақ- </w:t>
            </w:r>
            <w:r>
              <w:br/>
            </w:r>
            <w:r>
              <w:rPr>
                <w:rFonts w:ascii="Times New Roman"/>
                <w:b w:val="false"/>
                <w:i w:val="false"/>
                <w:color w:val="000000"/>
                <w:sz w:val="20"/>
              </w:rPr>
              <w:t xml:space="preserve">
тар, </w:t>
            </w:r>
            <w:r>
              <w:br/>
            </w:r>
            <w:r>
              <w:rPr>
                <w:rFonts w:ascii="Times New Roman"/>
                <w:b w:val="false"/>
                <w:i w:val="false"/>
                <w:color w:val="000000"/>
                <w:sz w:val="20"/>
              </w:rPr>
              <w:t xml:space="preserve">
кемінде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Интерли- </w:t>
            </w:r>
            <w:r>
              <w:br/>
            </w:r>
            <w:r>
              <w:rPr>
                <w:rFonts w:ascii="Times New Roman"/>
                <w:b w:val="false"/>
                <w:i w:val="false"/>
                <w:color w:val="000000"/>
                <w:sz w:val="20"/>
              </w:rPr>
              <w:t xml:space="preserve">
ньяж, </w:t>
            </w:r>
            <w:r>
              <w:br/>
            </w:r>
            <w:r>
              <w:rPr>
                <w:rFonts w:ascii="Times New Roman"/>
                <w:b w:val="false"/>
                <w:i w:val="false"/>
                <w:color w:val="000000"/>
                <w:sz w:val="20"/>
              </w:rPr>
              <w:t xml:space="preserve">
тармақтарын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кемінде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ең аз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мм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Қаріпті </w:t>
            </w:r>
            <w:r>
              <w:br/>
            </w:r>
            <w:r>
              <w:rPr>
                <w:rFonts w:ascii="Times New Roman"/>
                <w:b w:val="false"/>
                <w:i w:val="false"/>
                <w:color w:val="000000"/>
                <w:sz w:val="20"/>
              </w:rPr>
              <w:t xml:space="preserve">
кескіндеу </w:t>
            </w:r>
          </w:p>
        </w:tc>
      </w:tr>
      <w:tr>
        <w:trPr>
          <w:trHeight w:val="3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 </w:t>
            </w:r>
            <w:r>
              <w:br/>
            </w:r>
            <w:r>
              <w:rPr>
                <w:rFonts w:ascii="Times New Roman"/>
                <w:b w:val="false"/>
                <w:i w:val="false"/>
                <w:color w:val="000000"/>
                <w:sz w:val="20"/>
              </w:rPr>
              <w:t xml:space="preserve">
көркем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таны- </w:t>
            </w:r>
            <w:r>
              <w:br/>
            </w:r>
            <w:r>
              <w:rPr>
                <w:rFonts w:ascii="Times New Roman"/>
                <w:b w:val="false"/>
                <w:i w:val="false"/>
                <w:color w:val="000000"/>
                <w:sz w:val="20"/>
              </w:rPr>
              <w:t xml:space="preserve">
мал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астам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қалың </w:t>
            </w:r>
            <w:r>
              <w:br/>
            </w:r>
            <w:r>
              <w:rPr>
                <w:rFonts w:ascii="Times New Roman"/>
                <w:b w:val="false"/>
                <w:i w:val="false"/>
                <w:color w:val="000000"/>
                <w:sz w:val="20"/>
              </w:rPr>
              <w:t xml:space="preserve">
ашық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интерлиньяж </w:t>
            </w:r>
            <w:r>
              <w:br/>
            </w:r>
            <w:r>
              <w:rPr>
                <w:rFonts w:ascii="Times New Roman"/>
                <w:b w:val="false"/>
                <w:i w:val="false"/>
                <w:color w:val="000000"/>
                <w:sz w:val="20"/>
              </w:rPr>
              <w:t xml:space="preserve">
арттырмай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кемінде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жартылай </w:t>
            </w:r>
            <w:r>
              <w:br/>
            </w:r>
            <w:r>
              <w:rPr>
                <w:rFonts w:ascii="Times New Roman"/>
                <w:b w:val="false"/>
                <w:i w:val="false"/>
                <w:color w:val="000000"/>
                <w:sz w:val="20"/>
              </w:rPr>
              <w:t xml:space="preserve">
қарайтылған </w:t>
            </w:r>
            <w:r>
              <w:br/>
            </w:r>
            <w:r>
              <w:rPr>
                <w:rFonts w:ascii="Times New Roman"/>
                <w:b w:val="false"/>
                <w:i w:val="false"/>
                <w:color w:val="000000"/>
                <w:sz w:val="20"/>
              </w:rPr>
              <w:t xml:space="preserve">
тік немесе </w:t>
            </w:r>
            <w:r>
              <w:br/>
            </w:r>
            <w:r>
              <w:rPr>
                <w:rFonts w:ascii="Times New Roman"/>
                <w:b w:val="false"/>
                <w:i w:val="false"/>
                <w:color w:val="000000"/>
                <w:sz w:val="20"/>
              </w:rPr>
              <w:t xml:space="preserve">
курсивті </w:t>
            </w:r>
          </w:p>
        </w:tc>
      </w:tr>
      <w:tr>
        <w:trPr>
          <w:trHeight w:val="3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r>
              <w:br/>
            </w:r>
            <w:r>
              <w:rPr>
                <w:rFonts w:ascii="Times New Roman"/>
                <w:b w:val="false"/>
                <w:i w:val="false"/>
                <w:color w:val="000000"/>
                <w:sz w:val="20"/>
              </w:rPr>
              <w:t xml:space="preserve">
тама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қол </w:t>
            </w:r>
            <w:r>
              <w:br/>
            </w:r>
            <w:r>
              <w:rPr>
                <w:rFonts w:ascii="Times New Roman"/>
                <w:b w:val="false"/>
                <w:i w:val="false"/>
                <w:color w:val="000000"/>
                <w:sz w:val="20"/>
              </w:rPr>
              <w:t xml:space="preserve">
жеткізу </w:t>
            </w:r>
            <w:r>
              <w:br/>
            </w:r>
            <w:r>
              <w:rPr>
                <w:rFonts w:ascii="Times New Roman"/>
                <w:b w:val="false"/>
                <w:i w:val="false"/>
                <w:color w:val="000000"/>
                <w:sz w:val="20"/>
              </w:rPr>
              <w:t xml:space="preserve">
үшін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астам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қалың ашық </w:t>
            </w:r>
            <w:r>
              <w:br/>
            </w:r>
            <w:r>
              <w:rPr>
                <w:rFonts w:ascii="Times New Roman"/>
                <w:b w:val="false"/>
                <w:i w:val="false"/>
                <w:color w:val="000000"/>
                <w:sz w:val="20"/>
              </w:rPr>
              <w:t xml:space="preserve">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интерлиньяж </w:t>
            </w:r>
            <w:r>
              <w:br/>
            </w:r>
            <w:r>
              <w:rPr>
                <w:rFonts w:ascii="Times New Roman"/>
                <w:b w:val="false"/>
                <w:i w:val="false"/>
                <w:color w:val="000000"/>
                <w:sz w:val="20"/>
              </w:rPr>
              <w:t xml:space="preserve">
арттырмай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1000-нан </w:t>
            </w:r>
            <w:r>
              <w:br/>
            </w:r>
            <w:r>
              <w:rPr>
                <w:rFonts w:ascii="Times New Roman"/>
                <w:b w:val="false"/>
                <w:i w:val="false"/>
                <w:color w:val="000000"/>
                <w:sz w:val="20"/>
              </w:rPr>
              <w:t xml:space="preserve">
2000-ға </w:t>
            </w:r>
            <w:r>
              <w:br/>
            </w:r>
            <w:r>
              <w:rPr>
                <w:rFonts w:ascii="Times New Roman"/>
                <w:b w:val="false"/>
                <w:i w:val="false"/>
                <w:color w:val="000000"/>
                <w:sz w:val="20"/>
              </w:rPr>
              <w:t xml:space="preserve">
дейін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жартылай </w:t>
            </w:r>
            <w:r>
              <w:br/>
            </w:r>
            <w:r>
              <w:rPr>
                <w:rFonts w:ascii="Times New Roman"/>
                <w:b w:val="false"/>
                <w:i w:val="false"/>
                <w:color w:val="000000"/>
                <w:sz w:val="20"/>
              </w:rPr>
              <w:t xml:space="preserve">
қарайтылған </w:t>
            </w:r>
            <w:r>
              <w:br/>
            </w:r>
            <w:r>
              <w:rPr>
                <w:rFonts w:ascii="Times New Roman"/>
                <w:b w:val="false"/>
                <w:i w:val="false"/>
                <w:color w:val="000000"/>
                <w:sz w:val="20"/>
              </w:rPr>
              <w:t xml:space="preserve">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600-ден </w:t>
            </w:r>
            <w:r>
              <w:br/>
            </w:r>
            <w:r>
              <w:rPr>
                <w:rFonts w:ascii="Times New Roman"/>
                <w:b w:val="false"/>
                <w:i w:val="false"/>
                <w:color w:val="000000"/>
                <w:sz w:val="20"/>
              </w:rPr>
              <w:t xml:space="preserve">
1000-ға </w:t>
            </w:r>
            <w:r>
              <w:br/>
            </w:r>
            <w:r>
              <w:rPr>
                <w:rFonts w:ascii="Times New Roman"/>
                <w:b w:val="false"/>
                <w:i w:val="false"/>
                <w:color w:val="000000"/>
                <w:sz w:val="20"/>
              </w:rPr>
              <w:t xml:space="preserve">
дейін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телмейді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телмейді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r>
              <w:br/>
            </w:r>
            <w:r>
              <w:rPr>
                <w:rFonts w:ascii="Times New Roman"/>
                <w:b w:val="false"/>
                <w:i w:val="false"/>
                <w:color w:val="000000"/>
                <w:sz w:val="20"/>
              </w:rPr>
              <w:t xml:space="preserve">
кемінде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телмейді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телмейді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p>
        </w:tc>
      </w:tr>
    </w:tbl>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 қаріпті айналдыруға рұқсат етіледі. </w:t>
      </w:r>
    </w:p>
    <w:p>
      <w:pPr>
        <w:spacing w:after="0"/>
        <w:ind w:left="0"/>
        <w:jc w:val="left"/>
      </w:pPr>
      <w:r>
        <w:rPr>
          <w:rFonts w:ascii="Times New Roman"/>
          <w:b/>
          <w:i w:val="false"/>
          <w:color w:val="000000"/>
        </w:rPr>
        <w:t xml:space="preserve"> Кітап және жорнал басылымдарында мәтінді </w:t>
      </w:r>
      <w:r>
        <w:br/>
      </w:r>
      <w:r>
        <w:rPr>
          <w:rFonts w:ascii="Times New Roman"/>
          <w:b/>
          <w:i w:val="false"/>
          <w:color w:val="000000"/>
        </w:rPr>
        <w:t xml:space="preserve">
екі және үш бағанда теру кезінде ресімдеуге </w:t>
      </w:r>
      <w:r>
        <w:br/>
      </w:r>
      <w:r>
        <w:rPr>
          <w:rFonts w:ascii="Times New Roman"/>
          <w:b/>
          <w:i w:val="false"/>
          <w:color w:val="000000"/>
        </w:rPr>
        <w:t xml:space="preserve">
қойылатын талаптар* </w:t>
      </w:r>
    </w:p>
    <w:bookmarkStart w:name="z135" w:id="195"/>
    <w:p>
      <w:pPr>
        <w:spacing w:after="0"/>
        <w:ind w:left="0"/>
        <w:jc w:val="both"/>
      </w:pPr>
      <w:r>
        <w:rPr>
          <w:rFonts w:ascii="Times New Roman"/>
          <w:b w:val="false"/>
          <w:i w:val="false"/>
          <w:color w:val="000000"/>
          <w:sz w:val="28"/>
        </w:rPr>
        <w:t xml:space="preserve">
                                                    13-кесте </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3213"/>
        <w:gridCol w:w="2493"/>
        <w:gridCol w:w="2093"/>
        <w:gridCol w:w="219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Жыныс-жас </w:t>
            </w:r>
            <w:r>
              <w:br/>
            </w:r>
            <w:r>
              <w:rPr>
                <w:rFonts w:ascii="Times New Roman"/>
                <w:b w:val="false"/>
                <w:i w:val="false"/>
                <w:color w:val="000000"/>
                <w:sz w:val="20"/>
              </w:rPr>
              <w:t xml:space="preserve">
топтары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бағанда </w:t>
            </w:r>
            <w:r>
              <w:br/>
            </w:r>
            <w:r>
              <w:rPr>
                <w:rFonts w:ascii="Times New Roman"/>
                <w:b w:val="false"/>
                <w:i w:val="false"/>
                <w:color w:val="000000"/>
                <w:sz w:val="20"/>
              </w:rPr>
              <w:t xml:space="preserve">
теруге рұқсат </w:t>
            </w:r>
            <w:r>
              <w:br/>
            </w:r>
            <w:r>
              <w:rPr>
                <w:rFonts w:ascii="Times New Roman"/>
                <w:b w:val="false"/>
                <w:i w:val="false"/>
                <w:color w:val="000000"/>
                <w:sz w:val="20"/>
              </w:rPr>
              <w:t xml:space="preserve">
етіледі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Бағандар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ара </w:t>
            </w:r>
            <w:r>
              <w:br/>
            </w:r>
            <w:r>
              <w:rPr>
                <w:rFonts w:ascii="Times New Roman"/>
                <w:b w:val="false"/>
                <w:i w:val="false"/>
                <w:color w:val="000000"/>
                <w:sz w:val="20"/>
              </w:rPr>
              <w:t xml:space="preserve">
қашықтық, </w:t>
            </w:r>
            <w:r>
              <w:br/>
            </w:r>
            <w:r>
              <w:rPr>
                <w:rFonts w:ascii="Times New Roman"/>
                <w:b w:val="false"/>
                <w:i w:val="false"/>
                <w:color w:val="000000"/>
                <w:sz w:val="20"/>
              </w:rPr>
              <w:t xml:space="preserve">
мм </w:t>
            </w:r>
            <w:r>
              <w:br/>
            </w:r>
            <w:r>
              <w:rPr>
                <w:rFonts w:ascii="Times New Roman"/>
                <w:b w:val="false"/>
                <w:i w:val="false"/>
                <w:color w:val="000000"/>
                <w:sz w:val="20"/>
              </w:rPr>
              <w:t xml:space="preserve">
кемінде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бағанда </w:t>
            </w:r>
            <w:r>
              <w:br/>
            </w:r>
            <w:r>
              <w:rPr>
                <w:rFonts w:ascii="Times New Roman"/>
                <w:b w:val="false"/>
                <w:i w:val="false"/>
                <w:color w:val="000000"/>
                <w:sz w:val="20"/>
              </w:rPr>
              <w:t xml:space="preserve">
теруге </w:t>
            </w:r>
            <w:r>
              <w:br/>
            </w:r>
            <w:r>
              <w:rPr>
                <w:rFonts w:ascii="Times New Roman"/>
                <w:b w:val="false"/>
                <w:i w:val="false"/>
                <w:color w:val="000000"/>
                <w:sz w:val="20"/>
              </w:rPr>
              <w:t xml:space="preserve">
рұқсат </w:t>
            </w:r>
            <w:r>
              <w:br/>
            </w:r>
            <w:r>
              <w:rPr>
                <w:rFonts w:ascii="Times New Roman"/>
                <w:b w:val="false"/>
                <w:i w:val="false"/>
                <w:color w:val="000000"/>
                <w:sz w:val="20"/>
              </w:rPr>
              <w:t xml:space="preserve">
етіледі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арақашықтық </w:t>
            </w:r>
            <w:r>
              <w:br/>
            </w:r>
            <w:r>
              <w:rPr>
                <w:rFonts w:ascii="Times New Roman"/>
                <w:b w:val="false"/>
                <w:i w:val="false"/>
                <w:color w:val="000000"/>
                <w:sz w:val="20"/>
              </w:rPr>
              <w:t xml:space="preserve">
кемінде, </w:t>
            </w:r>
            <w:r>
              <w:br/>
            </w:r>
            <w:r>
              <w:rPr>
                <w:rFonts w:ascii="Times New Roman"/>
                <w:b w:val="false"/>
                <w:i w:val="false"/>
                <w:color w:val="000000"/>
                <w:sz w:val="20"/>
              </w:rPr>
              <w:t xml:space="preserve">
мм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w:t>
            </w:r>
            <w:r>
              <w:br/>
            </w:r>
            <w:r>
              <w:rPr>
                <w:rFonts w:ascii="Times New Roman"/>
                <w:b w:val="false"/>
                <w:i w:val="false"/>
                <w:color w:val="000000"/>
                <w:sz w:val="20"/>
              </w:rPr>
              <w:t xml:space="preserve">
дейінгі жас </w:t>
            </w:r>
            <w:r>
              <w:br/>
            </w:r>
            <w:r>
              <w:rPr>
                <w:rFonts w:ascii="Times New Roman"/>
                <w:b w:val="false"/>
                <w:i w:val="false"/>
                <w:color w:val="000000"/>
                <w:sz w:val="20"/>
              </w:rPr>
              <w:t xml:space="preserve">
(4-6 жас)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өлеңдер үшін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мектеп </w:t>
            </w:r>
            <w:r>
              <w:br/>
            </w:r>
            <w:r>
              <w:rPr>
                <w:rFonts w:ascii="Times New Roman"/>
                <w:b w:val="false"/>
                <w:i w:val="false"/>
                <w:color w:val="000000"/>
                <w:sz w:val="20"/>
              </w:rPr>
              <w:t xml:space="preserve">
жасы </w:t>
            </w:r>
            <w:r>
              <w:br/>
            </w:r>
            <w:r>
              <w:rPr>
                <w:rFonts w:ascii="Times New Roman"/>
                <w:b w:val="false"/>
                <w:i w:val="false"/>
                <w:color w:val="000000"/>
                <w:sz w:val="20"/>
              </w:rPr>
              <w:t xml:space="preserve">
(7-10 жас)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өлеңдер үшін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ғылыми-танымал </w:t>
            </w:r>
            <w:r>
              <w:br/>
            </w:r>
            <w:r>
              <w:rPr>
                <w:rFonts w:ascii="Times New Roman"/>
                <w:b w:val="false"/>
                <w:i w:val="false"/>
                <w:color w:val="000000"/>
                <w:sz w:val="20"/>
              </w:rPr>
              <w:t xml:space="preserve">
басылымдарда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w:t>
            </w:r>
            <w:r>
              <w:br/>
            </w:r>
            <w:r>
              <w:rPr>
                <w:rFonts w:ascii="Times New Roman"/>
                <w:b w:val="false"/>
                <w:i w:val="false"/>
                <w:color w:val="000000"/>
                <w:sz w:val="20"/>
              </w:rPr>
              <w:t xml:space="preserve">
және қол </w:t>
            </w:r>
            <w:r>
              <w:br/>
            </w:r>
            <w:r>
              <w:rPr>
                <w:rFonts w:ascii="Times New Roman"/>
                <w:b w:val="false"/>
                <w:i w:val="false"/>
                <w:color w:val="000000"/>
                <w:sz w:val="20"/>
              </w:rPr>
              <w:t xml:space="preserve">
жеткізу үшін </w:t>
            </w:r>
            <w:r>
              <w:br/>
            </w:r>
            <w:r>
              <w:rPr>
                <w:rFonts w:ascii="Times New Roman"/>
                <w:b w:val="false"/>
                <w:i w:val="false"/>
                <w:color w:val="000000"/>
                <w:sz w:val="20"/>
              </w:rPr>
              <w:t xml:space="preserve">
басылымдарда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мектеп </w:t>
            </w:r>
            <w:r>
              <w:br/>
            </w:r>
            <w:r>
              <w:rPr>
                <w:rFonts w:ascii="Times New Roman"/>
                <w:b w:val="false"/>
                <w:i w:val="false"/>
                <w:color w:val="000000"/>
                <w:sz w:val="20"/>
              </w:rPr>
              <w:t xml:space="preserve">
жасы </w:t>
            </w:r>
            <w:r>
              <w:br/>
            </w:r>
            <w:r>
              <w:rPr>
                <w:rFonts w:ascii="Times New Roman"/>
                <w:b w:val="false"/>
                <w:i w:val="false"/>
                <w:color w:val="000000"/>
                <w:sz w:val="20"/>
              </w:rPr>
              <w:t xml:space="preserve">
(11-14 жас)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өлеңдер үшін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ғылыми-танымал, </w:t>
            </w:r>
            <w:r>
              <w:br/>
            </w:r>
            <w:r>
              <w:rPr>
                <w:rFonts w:ascii="Times New Roman"/>
                <w:b w:val="false"/>
                <w:i w:val="false"/>
                <w:color w:val="000000"/>
                <w:sz w:val="20"/>
              </w:rPr>
              <w:t xml:space="preserve">
анықтама және </w:t>
            </w:r>
            <w:r>
              <w:br/>
            </w:r>
            <w:r>
              <w:rPr>
                <w:rFonts w:ascii="Times New Roman"/>
                <w:b w:val="false"/>
                <w:i w:val="false"/>
                <w:color w:val="000000"/>
                <w:sz w:val="20"/>
              </w:rPr>
              <w:t xml:space="preserve">
қол жеткізу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басылымдарында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w:t>
            </w:r>
            <w:r>
              <w:br/>
            </w:r>
            <w:r>
              <w:rPr>
                <w:rFonts w:ascii="Times New Roman"/>
                <w:b w:val="false"/>
                <w:i w:val="false"/>
                <w:color w:val="000000"/>
                <w:sz w:val="20"/>
              </w:rPr>
              <w:t xml:space="preserve">
және қол </w:t>
            </w:r>
            <w:r>
              <w:br/>
            </w:r>
            <w:r>
              <w:rPr>
                <w:rFonts w:ascii="Times New Roman"/>
                <w:b w:val="false"/>
                <w:i w:val="false"/>
                <w:color w:val="000000"/>
                <w:sz w:val="20"/>
              </w:rPr>
              <w:t xml:space="preserve">
жеткізу </w:t>
            </w:r>
            <w:r>
              <w:br/>
            </w:r>
            <w:r>
              <w:rPr>
                <w:rFonts w:ascii="Times New Roman"/>
                <w:b w:val="false"/>
                <w:i w:val="false"/>
                <w:color w:val="000000"/>
                <w:sz w:val="20"/>
              </w:rPr>
              <w:t xml:space="preserve">
үшін ба- </w:t>
            </w:r>
            <w:r>
              <w:br/>
            </w:r>
            <w:r>
              <w:rPr>
                <w:rFonts w:ascii="Times New Roman"/>
                <w:b w:val="false"/>
                <w:i w:val="false"/>
                <w:color w:val="000000"/>
                <w:sz w:val="20"/>
              </w:rPr>
              <w:t xml:space="preserve">
сылымда- </w:t>
            </w:r>
            <w:r>
              <w:br/>
            </w:r>
            <w:r>
              <w:rPr>
                <w:rFonts w:ascii="Times New Roman"/>
                <w:b w:val="false"/>
                <w:i w:val="false"/>
                <w:color w:val="000000"/>
                <w:sz w:val="20"/>
              </w:rPr>
              <w:t xml:space="preserve">
рында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w:t>
            </w:r>
            <w:r>
              <w:br/>
            </w:r>
            <w:r>
              <w:rPr>
                <w:rFonts w:ascii="Times New Roman"/>
                <w:b w:val="false"/>
                <w:i w:val="false"/>
                <w:color w:val="000000"/>
                <w:sz w:val="20"/>
              </w:rPr>
              <w:t xml:space="preserve">
мектеп жасы </w:t>
            </w:r>
            <w:r>
              <w:br/>
            </w:r>
            <w:r>
              <w:rPr>
                <w:rFonts w:ascii="Times New Roman"/>
                <w:b w:val="false"/>
                <w:i w:val="false"/>
                <w:color w:val="000000"/>
                <w:sz w:val="20"/>
              </w:rPr>
              <w:t xml:space="preserve">
(15-17 жас)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Басылымның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түрлерінде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w:t>
            </w:r>
            <w:r>
              <w:br/>
            </w:r>
            <w:r>
              <w:rPr>
                <w:rFonts w:ascii="Times New Roman"/>
                <w:b w:val="false"/>
                <w:i w:val="false"/>
                <w:color w:val="000000"/>
                <w:sz w:val="20"/>
              </w:rPr>
              <w:t xml:space="preserve">
және қол </w:t>
            </w:r>
            <w:r>
              <w:br/>
            </w:r>
            <w:r>
              <w:rPr>
                <w:rFonts w:ascii="Times New Roman"/>
                <w:b w:val="false"/>
                <w:i w:val="false"/>
                <w:color w:val="000000"/>
                <w:sz w:val="20"/>
              </w:rPr>
              <w:t xml:space="preserve">
жеткізу </w:t>
            </w:r>
            <w:r>
              <w:br/>
            </w:r>
            <w:r>
              <w:rPr>
                <w:rFonts w:ascii="Times New Roman"/>
                <w:b w:val="false"/>
                <w:i w:val="false"/>
                <w:color w:val="000000"/>
                <w:sz w:val="20"/>
              </w:rPr>
              <w:t xml:space="preserve">
үшін ба- </w:t>
            </w:r>
            <w:r>
              <w:br/>
            </w:r>
            <w:r>
              <w:rPr>
                <w:rFonts w:ascii="Times New Roman"/>
                <w:b w:val="false"/>
                <w:i w:val="false"/>
                <w:color w:val="000000"/>
                <w:sz w:val="20"/>
              </w:rPr>
              <w:t xml:space="preserve">
сылымда- </w:t>
            </w:r>
            <w:r>
              <w:br/>
            </w:r>
            <w:r>
              <w:rPr>
                <w:rFonts w:ascii="Times New Roman"/>
                <w:b w:val="false"/>
                <w:i w:val="false"/>
                <w:color w:val="000000"/>
                <w:sz w:val="20"/>
              </w:rPr>
              <w:t xml:space="preserve">
рында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 қаріптік ресімдеу өлшемдері 7.8-7.13 кестеде жазылған тиісті талаптарға сәйкес болуы тиіс </w:t>
      </w:r>
      <w:r>
        <w:br/>
      </w:r>
      <w:r>
        <w:rPr>
          <w:rFonts w:ascii="Times New Roman"/>
          <w:b w:val="false"/>
          <w:i w:val="false"/>
          <w:color w:val="000000"/>
          <w:sz w:val="28"/>
        </w:rPr>
        <w:t xml:space="preserve">
** бөліну желісі болған кезде </w:t>
      </w:r>
    </w:p>
    <w:p>
      <w:pPr>
        <w:spacing w:after="0"/>
        <w:ind w:left="0"/>
        <w:jc w:val="left"/>
      </w:pPr>
      <w:r>
        <w:rPr>
          <w:rFonts w:ascii="Times New Roman"/>
          <w:b/>
          <w:i w:val="false"/>
          <w:color w:val="000000"/>
        </w:rPr>
        <w:t xml:space="preserve"> Түрлі-түсті, сұр фонда, боялған безендірілгендерді </w:t>
      </w:r>
      <w:r>
        <w:br/>
      </w:r>
      <w:r>
        <w:rPr>
          <w:rFonts w:ascii="Times New Roman"/>
          <w:b/>
          <w:i w:val="false"/>
          <w:color w:val="000000"/>
        </w:rPr>
        <w:t xml:space="preserve">
басып шығарған кезде кітап-журнал басылымдарында </w:t>
      </w:r>
      <w:r>
        <w:br/>
      </w:r>
      <w:r>
        <w:rPr>
          <w:rFonts w:ascii="Times New Roman"/>
          <w:b/>
          <w:i w:val="false"/>
          <w:color w:val="000000"/>
        </w:rPr>
        <w:t xml:space="preserve">
мәтіндерді қаріптік ресімдеуге қойылатын тараптар </w:t>
      </w:r>
    </w:p>
    <w:bookmarkStart w:name="z136" w:id="196"/>
    <w:p>
      <w:pPr>
        <w:spacing w:after="0"/>
        <w:ind w:left="0"/>
        <w:jc w:val="both"/>
      </w:pPr>
      <w:r>
        <w:rPr>
          <w:rFonts w:ascii="Times New Roman"/>
          <w:b w:val="false"/>
          <w:i w:val="false"/>
          <w:color w:val="000000"/>
          <w:sz w:val="28"/>
        </w:rPr>
        <w:t xml:space="preserve">
                                                    14-кесте </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2173"/>
        <w:gridCol w:w="1313"/>
        <w:gridCol w:w="2153"/>
        <w:gridCol w:w="2093"/>
        <w:gridCol w:w="295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тобы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Мәтінді </w:t>
            </w:r>
            <w:r>
              <w:br/>
            </w:r>
            <w:r>
              <w:rPr>
                <w:rFonts w:ascii="Times New Roman"/>
                <w:b w:val="false"/>
                <w:i w:val="false"/>
                <w:color w:val="000000"/>
                <w:sz w:val="20"/>
              </w:rPr>
              <w:t xml:space="preserve">
бір мез- </w:t>
            </w:r>
            <w:r>
              <w:br/>
            </w:r>
            <w:r>
              <w:rPr>
                <w:rFonts w:ascii="Times New Roman"/>
                <w:b w:val="false"/>
                <w:i w:val="false"/>
                <w:color w:val="000000"/>
                <w:sz w:val="20"/>
              </w:rPr>
              <w:t xml:space="preserve">
гілде оқу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белгілер </w:t>
            </w:r>
            <w:r>
              <w:br/>
            </w:r>
            <w:r>
              <w:rPr>
                <w:rFonts w:ascii="Times New Roman"/>
                <w:b w:val="false"/>
                <w:i w:val="false"/>
                <w:color w:val="000000"/>
                <w:sz w:val="20"/>
              </w:rPr>
              <w:t xml:space="preserve">
саны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Қаріп </w:t>
            </w:r>
            <w:r>
              <w:br/>
            </w:r>
            <w:r>
              <w:rPr>
                <w:rFonts w:ascii="Times New Roman"/>
                <w:b w:val="false"/>
                <w:i w:val="false"/>
                <w:color w:val="000000"/>
                <w:sz w:val="20"/>
              </w:rPr>
              <w:t xml:space="preserve">
кегль, </w:t>
            </w:r>
            <w:r>
              <w:br/>
            </w:r>
            <w:r>
              <w:rPr>
                <w:rFonts w:ascii="Times New Roman"/>
                <w:b w:val="false"/>
                <w:i w:val="false"/>
                <w:color w:val="000000"/>
                <w:sz w:val="20"/>
              </w:rPr>
              <w:t xml:space="preserve">
тар- </w:t>
            </w:r>
            <w:r>
              <w:br/>
            </w:r>
            <w:r>
              <w:rPr>
                <w:rFonts w:ascii="Times New Roman"/>
                <w:b w:val="false"/>
                <w:i w:val="false"/>
                <w:color w:val="000000"/>
                <w:sz w:val="20"/>
              </w:rPr>
              <w:t xml:space="preserve">
мақтар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 </w:t>
            </w:r>
            <w:r>
              <w:br/>
            </w:r>
            <w:r>
              <w:rPr>
                <w:rFonts w:ascii="Times New Roman"/>
                <w:b w:val="false"/>
                <w:i w:val="false"/>
                <w:color w:val="000000"/>
                <w:sz w:val="20"/>
              </w:rPr>
              <w:t xml:space="preserve">
линьяж, </w:t>
            </w:r>
            <w:r>
              <w:br/>
            </w:r>
            <w:r>
              <w:rPr>
                <w:rFonts w:ascii="Times New Roman"/>
                <w:b w:val="false"/>
                <w:i w:val="false"/>
                <w:color w:val="000000"/>
                <w:sz w:val="20"/>
              </w:rPr>
              <w:t xml:space="preserve">
тармақ-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кемінде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ең аз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мм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Қаріптің </w:t>
            </w:r>
            <w:r>
              <w:br/>
            </w:r>
            <w:r>
              <w:rPr>
                <w:rFonts w:ascii="Times New Roman"/>
                <w:b w:val="false"/>
                <w:i w:val="false"/>
                <w:color w:val="000000"/>
                <w:sz w:val="20"/>
              </w:rPr>
              <w:t xml:space="preserve">
тобы/ </w:t>
            </w:r>
            <w:r>
              <w:br/>
            </w:r>
            <w:r>
              <w:rPr>
                <w:rFonts w:ascii="Times New Roman"/>
                <w:b w:val="false"/>
                <w:i w:val="false"/>
                <w:color w:val="000000"/>
                <w:sz w:val="20"/>
              </w:rPr>
              <w:t xml:space="preserve">
қаріпті </w:t>
            </w:r>
            <w:r>
              <w:br/>
            </w:r>
            <w:r>
              <w:rPr>
                <w:rFonts w:ascii="Times New Roman"/>
                <w:b w:val="false"/>
                <w:i w:val="false"/>
                <w:color w:val="000000"/>
                <w:sz w:val="20"/>
              </w:rPr>
              <w:t xml:space="preserve">
кескіндеу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жас </w:t>
            </w:r>
            <w:r>
              <w:br/>
            </w:r>
            <w:r>
              <w:rPr>
                <w:rFonts w:ascii="Times New Roman"/>
                <w:b w:val="false"/>
                <w:i w:val="false"/>
                <w:color w:val="000000"/>
                <w:sz w:val="20"/>
              </w:rPr>
              <w:t xml:space="preserve">
(4-6 жас)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және </w:t>
            </w:r>
            <w:r>
              <w:br/>
            </w:r>
            <w:r>
              <w:rPr>
                <w:rFonts w:ascii="Times New Roman"/>
                <w:b w:val="false"/>
                <w:i w:val="false"/>
                <w:color w:val="000000"/>
                <w:sz w:val="20"/>
              </w:rPr>
              <w:t xml:space="preserve">
астам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ұсақ/қалыпты </w:t>
            </w:r>
            <w:r>
              <w:br/>
            </w:r>
            <w:r>
              <w:rPr>
                <w:rFonts w:ascii="Times New Roman"/>
                <w:b w:val="false"/>
                <w:i w:val="false"/>
                <w:color w:val="000000"/>
                <w:sz w:val="20"/>
              </w:rPr>
              <w:t xml:space="preserve">
немесе қалың </w:t>
            </w:r>
            <w:r>
              <w:br/>
            </w:r>
            <w:r>
              <w:rPr>
                <w:rFonts w:ascii="Times New Roman"/>
                <w:b w:val="false"/>
                <w:i w:val="false"/>
                <w:color w:val="000000"/>
                <w:sz w:val="20"/>
              </w:rPr>
              <w:t xml:space="preserve">
жартылай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кемінде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телмейді </w:t>
            </w:r>
          </w:p>
        </w:tc>
        <w:tc>
          <w:tcPr>
            <w:tcW w:w="0" w:type="auto"/>
            <w:vMerge/>
            <w:tcBorders>
              <w:top w:val="nil"/>
              <w:left w:val="single" w:color="cfcfcf" w:sz="5"/>
              <w:bottom w:val="single" w:color="cfcfcf" w:sz="5"/>
              <w:right w:val="single" w:color="cfcfcf" w:sz="5"/>
            </w:tcBorders>
          </w:tcP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жасы </w:t>
            </w:r>
            <w:r>
              <w:br/>
            </w:r>
            <w:r>
              <w:rPr>
                <w:rFonts w:ascii="Times New Roman"/>
                <w:b w:val="false"/>
                <w:i w:val="false"/>
                <w:color w:val="000000"/>
                <w:sz w:val="20"/>
              </w:rPr>
              <w:t xml:space="preserve">
(7-10 </w:t>
            </w:r>
            <w:r>
              <w:br/>
            </w:r>
            <w:r>
              <w:rPr>
                <w:rFonts w:ascii="Times New Roman"/>
                <w:b w:val="false"/>
                <w:i w:val="false"/>
                <w:color w:val="000000"/>
                <w:sz w:val="20"/>
              </w:rPr>
              <w:t xml:space="preserve">
жас)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және </w:t>
            </w:r>
            <w:r>
              <w:br/>
            </w:r>
            <w:r>
              <w:rPr>
                <w:rFonts w:ascii="Times New Roman"/>
                <w:b w:val="false"/>
                <w:i w:val="false"/>
                <w:color w:val="000000"/>
                <w:sz w:val="20"/>
              </w:rPr>
              <w:t xml:space="preserve">
астам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ұсақ/қалыпты </w:t>
            </w:r>
            <w:r>
              <w:br/>
            </w:r>
            <w:r>
              <w:rPr>
                <w:rFonts w:ascii="Times New Roman"/>
                <w:b w:val="false"/>
                <w:i w:val="false"/>
                <w:color w:val="000000"/>
                <w:sz w:val="20"/>
              </w:rPr>
              <w:t xml:space="preserve">
немесе қалың </w:t>
            </w:r>
            <w:r>
              <w:br/>
            </w:r>
            <w:r>
              <w:rPr>
                <w:rFonts w:ascii="Times New Roman"/>
                <w:b w:val="false"/>
                <w:i w:val="false"/>
                <w:color w:val="000000"/>
                <w:sz w:val="20"/>
              </w:rPr>
              <w:t xml:space="preserve">
жартылай тік </w:t>
            </w:r>
            <w:r>
              <w:br/>
            </w:r>
            <w:r>
              <w:rPr>
                <w:rFonts w:ascii="Times New Roman"/>
                <w:b w:val="false"/>
                <w:i w:val="false"/>
                <w:color w:val="000000"/>
                <w:sz w:val="20"/>
              </w:rPr>
              <w:t xml:space="preserve">
қалыпты </w:t>
            </w:r>
            <w:r>
              <w:br/>
            </w:r>
            <w:r>
              <w:rPr>
                <w:rFonts w:ascii="Times New Roman"/>
                <w:b w:val="false"/>
                <w:i w:val="false"/>
                <w:color w:val="000000"/>
                <w:sz w:val="20"/>
              </w:rPr>
              <w:t xml:space="preserve">
немесе қалың </w:t>
            </w:r>
            <w:r>
              <w:br/>
            </w:r>
            <w:r>
              <w:rPr>
                <w:rFonts w:ascii="Times New Roman"/>
                <w:b w:val="false"/>
                <w:i w:val="false"/>
                <w:color w:val="000000"/>
                <w:sz w:val="20"/>
              </w:rPr>
              <w:t xml:space="preserve">
ашық тік </w:t>
            </w:r>
          </w:p>
        </w:tc>
      </w:tr>
      <w:tr>
        <w:trPr>
          <w:trHeight w:val="975"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200-ден </w:t>
            </w:r>
            <w:r>
              <w:br/>
            </w:r>
            <w:r>
              <w:rPr>
                <w:rFonts w:ascii="Times New Roman"/>
                <w:b w:val="false"/>
                <w:i w:val="false"/>
                <w:color w:val="000000"/>
                <w:sz w:val="20"/>
              </w:rPr>
              <w:t xml:space="preserve">
600-ге </w:t>
            </w:r>
            <w:r>
              <w:br/>
            </w:r>
            <w:r>
              <w:rPr>
                <w:rFonts w:ascii="Times New Roman"/>
                <w:b w:val="false"/>
                <w:i w:val="false"/>
                <w:color w:val="000000"/>
                <w:sz w:val="20"/>
              </w:rPr>
              <w:t xml:space="preserve">
дейін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кемінде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vMerge/>
            <w:tcBorders>
              <w:top w:val="nil"/>
              <w:left w:val="single" w:color="cfcfcf" w:sz="5"/>
              <w:bottom w:val="single" w:color="cfcfcf" w:sz="5"/>
              <w:right w:val="single" w:color="cfcfcf" w:sz="5"/>
            </w:tcBorders>
          </w:tcP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жасы </w:t>
            </w:r>
            <w:r>
              <w:br/>
            </w:r>
            <w:r>
              <w:rPr>
                <w:rFonts w:ascii="Times New Roman"/>
                <w:b w:val="false"/>
                <w:i w:val="false"/>
                <w:color w:val="000000"/>
                <w:sz w:val="20"/>
              </w:rPr>
              <w:t xml:space="preserve">
(11-14 </w:t>
            </w:r>
            <w:r>
              <w:br/>
            </w:r>
            <w:r>
              <w:rPr>
                <w:rFonts w:ascii="Times New Roman"/>
                <w:b w:val="false"/>
                <w:i w:val="false"/>
                <w:color w:val="000000"/>
                <w:sz w:val="20"/>
              </w:rPr>
              <w:t xml:space="preserve">
жас)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және </w:t>
            </w:r>
            <w:r>
              <w:br/>
            </w:r>
            <w:r>
              <w:rPr>
                <w:rFonts w:ascii="Times New Roman"/>
                <w:b w:val="false"/>
                <w:i w:val="false"/>
                <w:color w:val="000000"/>
                <w:sz w:val="20"/>
              </w:rPr>
              <w:t xml:space="preserve">
астам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немесе қалың </w:t>
            </w:r>
            <w:r>
              <w:br/>
            </w:r>
            <w:r>
              <w:rPr>
                <w:rFonts w:ascii="Times New Roman"/>
                <w:b w:val="false"/>
                <w:i w:val="false"/>
                <w:color w:val="000000"/>
                <w:sz w:val="20"/>
              </w:rPr>
              <w:t xml:space="preserve">
ашық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1000-нан 15000-ға </w:t>
            </w:r>
            <w:r>
              <w:br/>
            </w:r>
            <w:r>
              <w:rPr>
                <w:rFonts w:ascii="Times New Roman"/>
                <w:b w:val="false"/>
                <w:i w:val="false"/>
                <w:color w:val="000000"/>
                <w:sz w:val="20"/>
              </w:rPr>
              <w:t xml:space="preserve">
дейін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ашық </w:t>
            </w:r>
            <w:r>
              <w:br/>
            </w:r>
            <w:r>
              <w:rPr>
                <w:rFonts w:ascii="Times New Roman"/>
                <w:b w:val="false"/>
                <w:i w:val="false"/>
                <w:color w:val="000000"/>
                <w:sz w:val="20"/>
              </w:rPr>
              <w:t xml:space="preserve">
немесе жар- </w:t>
            </w:r>
            <w:r>
              <w:br/>
            </w:r>
            <w:r>
              <w:rPr>
                <w:rFonts w:ascii="Times New Roman"/>
                <w:b w:val="false"/>
                <w:i w:val="false"/>
                <w:color w:val="000000"/>
                <w:sz w:val="20"/>
              </w:rPr>
              <w:t xml:space="preserve">
тылай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1000-нан </w:t>
            </w:r>
            <w:r>
              <w:br/>
            </w:r>
            <w:r>
              <w:rPr>
                <w:rFonts w:ascii="Times New Roman"/>
                <w:b w:val="false"/>
                <w:i w:val="false"/>
                <w:color w:val="000000"/>
                <w:sz w:val="20"/>
              </w:rPr>
              <w:t xml:space="preserve">
15000-ға </w:t>
            </w:r>
            <w:r>
              <w:br/>
            </w:r>
            <w:r>
              <w:rPr>
                <w:rFonts w:ascii="Times New Roman"/>
                <w:b w:val="false"/>
                <w:i w:val="false"/>
                <w:color w:val="000000"/>
                <w:sz w:val="20"/>
              </w:rPr>
              <w:t xml:space="preserve">
дейін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жартылай тік </w:t>
            </w:r>
          </w:p>
        </w:tc>
      </w:tr>
      <w:tr>
        <w:trPr>
          <w:trHeight w:val="90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600-ден </w:t>
            </w:r>
            <w:r>
              <w:br/>
            </w:r>
            <w:r>
              <w:rPr>
                <w:rFonts w:ascii="Times New Roman"/>
                <w:b w:val="false"/>
                <w:i w:val="false"/>
                <w:color w:val="000000"/>
                <w:sz w:val="20"/>
              </w:rPr>
              <w:t xml:space="preserve">
1000-ға </w:t>
            </w:r>
            <w:r>
              <w:br/>
            </w:r>
            <w:r>
              <w:rPr>
                <w:rFonts w:ascii="Times New Roman"/>
                <w:b w:val="false"/>
                <w:i w:val="false"/>
                <w:color w:val="000000"/>
                <w:sz w:val="20"/>
              </w:rPr>
              <w:t xml:space="preserve">
дейін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телмейді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жартылай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r>
              <w:br/>
            </w:r>
            <w:r>
              <w:rPr>
                <w:rFonts w:ascii="Times New Roman"/>
                <w:b w:val="false"/>
                <w:i w:val="false"/>
                <w:color w:val="000000"/>
                <w:sz w:val="20"/>
              </w:rPr>
              <w:t xml:space="preserve">
кемінде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телмейді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телмейдіі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жартылай тік </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жасы </w:t>
            </w:r>
            <w:r>
              <w:br/>
            </w:r>
            <w:r>
              <w:rPr>
                <w:rFonts w:ascii="Times New Roman"/>
                <w:b w:val="false"/>
                <w:i w:val="false"/>
                <w:color w:val="000000"/>
                <w:sz w:val="20"/>
              </w:rPr>
              <w:t xml:space="preserve">
(15-17 </w:t>
            </w:r>
            <w:r>
              <w:br/>
            </w:r>
            <w:r>
              <w:rPr>
                <w:rFonts w:ascii="Times New Roman"/>
                <w:b w:val="false"/>
                <w:i w:val="false"/>
                <w:color w:val="000000"/>
                <w:sz w:val="20"/>
              </w:rPr>
              <w:t xml:space="preserve">
жас)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және </w:t>
            </w:r>
            <w:r>
              <w:br/>
            </w:r>
            <w:r>
              <w:rPr>
                <w:rFonts w:ascii="Times New Roman"/>
                <w:b w:val="false"/>
                <w:i w:val="false"/>
                <w:color w:val="000000"/>
                <w:sz w:val="20"/>
              </w:rPr>
              <w:t xml:space="preserve">
астам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немесе қалың </w:t>
            </w:r>
            <w:r>
              <w:br/>
            </w:r>
            <w:r>
              <w:rPr>
                <w:rFonts w:ascii="Times New Roman"/>
                <w:b w:val="false"/>
                <w:i w:val="false"/>
                <w:color w:val="000000"/>
                <w:sz w:val="20"/>
              </w:rPr>
              <w:t xml:space="preserve">
ашық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1000-нан </w:t>
            </w:r>
            <w:r>
              <w:br/>
            </w:r>
            <w:r>
              <w:rPr>
                <w:rFonts w:ascii="Times New Roman"/>
                <w:b w:val="false"/>
                <w:i w:val="false"/>
                <w:color w:val="000000"/>
                <w:sz w:val="20"/>
              </w:rPr>
              <w:t xml:space="preserve">
2000-ға </w:t>
            </w:r>
            <w:r>
              <w:br/>
            </w:r>
            <w:r>
              <w:rPr>
                <w:rFonts w:ascii="Times New Roman"/>
                <w:b w:val="false"/>
                <w:i w:val="false"/>
                <w:color w:val="000000"/>
                <w:sz w:val="20"/>
              </w:rPr>
              <w:t xml:space="preserve">
дейін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жартылай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600-ден 1000-ға дейін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телмейді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телмейді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жартылай 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кемінде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телмейді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 </w:t>
            </w:r>
            <w:r>
              <w:br/>
            </w:r>
            <w:r>
              <w:rPr>
                <w:rFonts w:ascii="Times New Roman"/>
                <w:b w:val="false"/>
                <w:i w:val="false"/>
                <w:color w:val="000000"/>
                <w:sz w:val="20"/>
              </w:rPr>
              <w:t xml:space="preserve">
телмейді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r>
              <w:br/>
            </w:r>
            <w:r>
              <w:rPr>
                <w:rFonts w:ascii="Times New Roman"/>
                <w:b w:val="false"/>
                <w:i w:val="false"/>
                <w:color w:val="000000"/>
                <w:sz w:val="20"/>
              </w:rPr>
              <w:t xml:space="preserve">
жартылай </w:t>
            </w:r>
          </w:p>
        </w:tc>
      </w:tr>
    </w:tbl>
    <w:p>
      <w:pPr>
        <w:spacing w:after="0"/>
        <w:ind w:left="0"/>
        <w:jc w:val="both"/>
      </w:pPr>
      <w:r>
        <w:rPr>
          <w:rFonts w:ascii="Times New Roman"/>
          <w:b/>
          <w:i w:val="false"/>
          <w:color w:val="000000"/>
          <w:sz w:val="28"/>
        </w:rPr>
        <w:t xml:space="preserve">       Электрондық оқу басылымдарын ресімдеу талаптары </w:t>
      </w:r>
    </w:p>
    <w:bookmarkStart w:name="z137" w:id="197"/>
    <w:p>
      <w:pPr>
        <w:spacing w:after="0"/>
        <w:ind w:left="0"/>
        <w:jc w:val="both"/>
      </w:pPr>
      <w:r>
        <w:rPr>
          <w:rFonts w:ascii="Times New Roman"/>
          <w:b w:val="false"/>
          <w:i w:val="false"/>
          <w:color w:val="000000"/>
          <w:sz w:val="28"/>
        </w:rPr>
        <w:t xml:space="preserve">
                                                        15-кесте </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2173"/>
        <w:gridCol w:w="1893"/>
        <w:gridCol w:w="2313"/>
        <w:gridCol w:w="4433"/>
      </w:tblGrid>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Мәтінді </w:t>
            </w:r>
            <w:r>
              <w:br/>
            </w:r>
            <w:r>
              <w:rPr>
                <w:rFonts w:ascii="Times New Roman"/>
                <w:b w:val="false"/>
                <w:i w:val="false"/>
                <w:color w:val="000000"/>
                <w:sz w:val="20"/>
              </w:rPr>
              <w:t xml:space="preserve">
бір </w:t>
            </w:r>
            <w:r>
              <w:br/>
            </w:r>
            <w:r>
              <w:rPr>
                <w:rFonts w:ascii="Times New Roman"/>
                <w:b w:val="false"/>
                <w:i w:val="false"/>
                <w:color w:val="000000"/>
                <w:sz w:val="20"/>
              </w:rPr>
              <w:t xml:space="preserve">
мезгілде </w:t>
            </w:r>
            <w:r>
              <w:br/>
            </w:r>
            <w:r>
              <w:rPr>
                <w:rFonts w:ascii="Times New Roman"/>
                <w:b w:val="false"/>
                <w:i w:val="false"/>
                <w:color w:val="000000"/>
                <w:sz w:val="20"/>
              </w:rPr>
              <w:t xml:space="preserve">
оқу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белгілер </w:t>
            </w:r>
            <w:r>
              <w:br/>
            </w:r>
            <w:r>
              <w:rPr>
                <w:rFonts w:ascii="Times New Roman"/>
                <w:b w:val="false"/>
                <w:i w:val="false"/>
                <w:color w:val="000000"/>
                <w:sz w:val="20"/>
              </w:rPr>
              <w:t xml:space="preserve">
саны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Қаріп </w:t>
            </w:r>
            <w:r>
              <w:br/>
            </w:r>
            <w:r>
              <w:rPr>
                <w:rFonts w:ascii="Times New Roman"/>
                <w:b w:val="false"/>
                <w:i w:val="false"/>
                <w:color w:val="000000"/>
                <w:sz w:val="20"/>
              </w:rPr>
              <w:t xml:space="preserve">
кеглі, </w:t>
            </w:r>
            <w:r>
              <w:br/>
            </w:r>
            <w:r>
              <w:rPr>
                <w:rFonts w:ascii="Times New Roman"/>
                <w:b w:val="false"/>
                <w:i w:val="false"/>
                <w:color w:val="000000"/>
                <w:sz w:val="20"/>
              </w:rPr>
              <w:t xml:space="preserve">
тармақ- </w:t>
            </w:r>
            <w:r>
              <w:br/>
            </w:r>
            <w:r>
              <w:rPr>
                <w:rFonts w:ascii="Times New Roman"/>
                <w:b w:val="false"/>
                <w:i w:val="false"/>
                <w:color w:val="000000"/>
                <w:sz w:val="20"/>
              </w:rPr>
              <w:t xml:space="preserve">
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 </w:t>
            </w:r>
            <w:r>
              <w:br/>
            </w:r>
            <w:r>
              <w:rPr>
                <w:rFonts w:ascii="Times New Roman"/>
                <w:b w:val="false"/>
                <w:i w:val="false"/>
                <w:color w:val="000000"/>
                <w:sz w:val="20"/>
              </w:rPr>
              <w:t xml:space="preserve">
әріптерінің </w:t>
            </w:r>
            <w:r>
              <w:br/>
            </w:r>
            <w:r>
              <w:rPr>
                <w:rFonts w:ascii="Times New Roman"/>
                <w:b w:val="false"/>
                <w:i w:val="false"/>
                <w:color w:val="000000"/>
                <w:sz w:val="20"/>
              </w:rPr>
              <w:t xml:space="preserve">
биіктігі, </w:t>
            </w:r>
            <w:r>
              <w:br/>
            </w:r>
            <w:r>
              <w:rPr>
                <w:rFonts w:ascii="Times New Roman"/>
                <w:b w:val="false"/>
                <w:i w:val="false"/>
                <w:color w:val="000000"/>
                <w:sz w:val="20"/>
              </w:rPr>
              <w:t xml:space="preserve">
мм, кемінде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Қаріп топтары </w:t>
            </w:r>
            <w:r>
              <w:br/>
            </w:r>
            <w:r>
              <w:rPr>
                <w:rFonts w:ascii="Times New Roman"/>
                <w:b w:val="false"/>
                <w:i w:val="false"/>
                <w:color w:val="000000"/>
                <w:sz w:val="20"/>
              </w:rPr>
              <w:t xml:space="preserve">
(гарнитур </w:t>
            </w:r>
            <w:r>
              <w:br/>
            </w:r>
            <w:r>
              <w:rPr>
                <w:rFonts w:ascii="Times New Roman"/>
                <w:b w:val="false"/>
                <w:i w:val="false"/>
                <w:color w:val="000000"/>
                <w:sz w:val="20"/>
              </w:rPr>
              <w:t xml:space="preserve">
мысалдары)* </w:t>
            </w:r>
          </w:p>
        </w:tc>
      </w:tr>
      <w:tr>
        <w:trPr>
          <w:trHeight w:val="45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w:t>
            </w:r>
            <w:r>
              <w:br/>
            </w:r>
            <w:r>
              <w:rPr>
                <w:rFonts w:ascii="Times New Roman"/>
                <w:b w:val="false"/>
                <w:i w:val="false"/>
                <w:color w:val="000000"/>
                <w:sz w:val="20"/>
              </w:rPr>
              <w:t xml:space="preserve">
(Arial, Verdana, </w:t>
            </w:r>
            <w:r>
              <w:br/>
            </w:r>
            <w:r>
              <w:rPr>
                <w:rFonts w:ascii="Times New Roman"/>
                <w:b w:val="false"/>
                <w:i w:val="false"/>
                <w:color w:val="000000"/>
                <w:sz w:val="20"/>
              </w:rPr>
              <w:t xml:space="preserve">
Helvetica және </w:t>
            </w:r>
            <w:r>
              <w:br/>
            </w:r>
            <w:r>
              <w:rPr>
                <w:rFonts w:ascii="Times New Roman"/>
                <w:b w:val="false"/>
                <w:i w:val="false"/>
                <w:color w:val="000000"/>
                <w:sz w:val="20"/>
              </w:rPr>
              <w:t xml:space="preserve">
т.с.с.)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немесе кертпе </w:t>
            </w:r>
            <w:r>
              <w:br/>
            </w:r>
            <w:r>
              <w:rPr>
                <w:rFonts w:ascii="Times New Roman"/>
                <w:b w:val="false"/>
                <w:i w:val="false"/>
                <w:color w:val="000000"/>
                <w:sz w:val="20"/>
              </w:rPr>
              <w:t xml:space="preserve">
(Georgia, Тіmes </w:t>
            </w:r>
            <w:r>
              <w:br/>
            </w:r>
            <w:r>
              <w:rPr>
                <w:rFonts w:ascii="Times New Roman"/>
                <w:b w:val="false"/>
                <w:i w:val="false"/>
                <w:color w:val="000000"/>
                <w:sz w:val="20"/>
              </w:rPr>
              <w:t xml:space="preserve">
New Roman және </w:t>
            </w:r>
            <w:r>
              <w:br/>
            </w:r>
            <w:r>
              <w:rPr>
                <w:rFonts w:ascii="Times New Roman"/>
                <w:b w:val="false"/>
                <w:i w:val="false"/>
                <w:color w:val="000000"/>
                <w:sz w:val="20"/>
              </w:rPr>
              <w:t xml:space="preserve">
басқалары)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w:t>
            </w:r>
          </w:p>
        </w:tc>
      </w:tr>
      <w:tr>
        <w:trPr>
          <w:trHeight w:val="45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немесе кертпе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2033"/>
        <w:gridCol w:w="4173"/>
        <w:gridCol w:w="4713"/>
      </w:tblGrid>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r>
              <w:br/>
            </w:r>
            <w:r>
              <w:rPr>
                <w:rFonts w:ascii="Times New Roman"/>
                <w:b w:val="false"/>
                <w:i w:val="false"/>
                <w:color w:val="000000"/>
                <w:sz w:val="20"/>
              </w:rPr>
              <w:t xml:space="preserve">
тар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мм, </w:t>
            </w:r>
            <w:r>
              <w:br/>
            </w:r>
            <w:r>
              <w:rPr>
                <w:rFonts w:ascii="Times New Roman"/>
                <w:b w:val="false"/>
                <w:i w:val="false"/>
                <w:color w:val="000000"/>
                <w:sz w:val="20"/>
              </w:rPr>
              <w:t xml:space="preserve">
кемінде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беттің </w:t>
            </w:r>
            <w:r>
              <w:br/>
            </w:r>
            <w:r>
              <w:rPr>
                <w:rFonts w:ascii="Times New Roman"/>
                <w:b w:val="false"/>
                <w:i w:val="false"/>
                <w:color w:val="000000"/>
                <w:sz w:val="20"/>
              </w:rPr>
              <w:t xml:space="preserve">
жалпы көлемінің </w:t>
            </w:r>
            <w:r>
              <w:br/>
            </w:r>
            <w:r>
              <w:rPr>
                <w:rFonts w:ascii="Times New Roman"/>
                <w:b w:val="false"/>
                <w:i w:val="false"/>
                <w:color w:val="000000"/>
                <w:sz w:val="20"/>
              </w:rPr>
              <w:t xml:space="preserve">
мәтіндік және/немесе </w:t>
            </w:r>
            <w:r>
              <w:br/>
            </w:r>
            <w:r>
              <w:rPr>
                <w:rFonts w:ascii="Times New Roman"/>
                <w:b w:val="false"/>
                <w:i w:val="false"/>
                <w:color w:val="000000"/>
                <w:sz w:val="20"/>
              </w:rPr>
              <w:t xml:space="preserve">
белгілік ақпараттық </w:t>
            </w:r>
            <w:r>
              <w:br/>
            </w:r>
            <w:r>
              <w:rPr>
                <w:rFonts w:ascii="Times New Roman"/>
                <w:b w:val="false"/>
                <w:i w:val="false"/>
                <w:color w:val="000000"/>
                <w:sz w:val="20"/>
              </w:rPr>
              <w:t xml:space="preserve">
көлемі, %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беттің </w:t>
            </w:r>
            <w:r>
              <w:br/>
            </w:r>
            <w:r>
              <w:rPr>
                <w:rFonts w:ascii="Times New Roman"/>
                <w:b w:val="false"/>
                <w:i w:val="false"/>
                <w:color w:val="000000"/>
                <w:sz w:val="20"/>
              </w:rPr>
              <w:t xml:space="preserve">
жарықтық сипаты </w:t>
            </w:r>
          </w:p>
        </w:tc>
      </w:tr>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жыныс-жас </w:t>
            </w:r>
            <w:r>
              <w:br/>
            </w:r>
            <w:r>
              <w:rPr>
                <w:rFonts w:ascii="Times New Roman"/>
                <w:b w:val="false"/>
                <w:i w:val="false"/>
                <w:color w:val="000000"/>
                <w:sz w:val="20"/>
              </w:rPr>
              <w:t xml:space="preserve">
топтары үшін: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экранның жарықтығы </w:t>
            </w:r>
            <w:r>
              <w:br/>
            </w:r>
            <w:r>
              <w:rPr>
                <w:rFonts w:ascii="Times New Roman"/>
                <w:b w:val="false"/>
                <w:i w:val="false"/>
                <w:color w:val="000000"/>
                <w:sz w:val="20"/>
              </w:rPr>
              <w:t xml:space="preserve">
- 35-120 кд/м </w:t>
            </w:r>
            <w:r>
              <w:rPr>
                <w:rFonts w:ascii="Times New Roman"/>
                <w:b w:val="false"/>
                <w:i w:val="false"/>
                <w:color w:val="000000"/>
                <w:vertAlign w:val="superscript"/>
              </w:rPr>
              <w:t xml:space="preserve">2 </w:t>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жарықтың экран бойынша </w:t>
            </w:r>
            <w:r>
              <w:br/>
            </w:r>
            <w:r>
              <w:rPr>
                <w:rFonts w:ascii="Times New Roman"/>
                <w:b w:val="false"/>
                <w:i w:val="false"/>
                <w:color w:val="000000"/>
                <w:sz w:val="20"/>
              </w:rPr>
              <w:t xml:space="preserve">
жиынтық тең бөлінбеуі </w:t>
            </w:r>
            <w:r>
              <w:br/>
            </w:r>
            <w:r>
              <w:rPr>
                <w:rFonts w:ascii="Times New Roman"/>
                <w:b w:val="false"/>
                <w:i w:val="false"/>
                <w:color w:val="000000"/>
                <w:sz w:val="20"/>
              </w:rPr>
              <w:t xml:space="preserve">
(теріс және оң) 40%. </w:t>
            </w:r>
          </w:p>
        </w:tc>
      </w:tr>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0" w:type="auto"/>
            <w:vMerge/>
            <w:tcBorders>
              <w:top w:val="nil"/>
              <w:left w:val="single" w:color="cfcfcf" w:sz="5"/>
              <w:bottom w:val="single" w:color="cfcfcf" w:sz="5"/>
              <w:right w:val="single" w:color="cfcfcf" w:sz="5"/>
            </w:tcBorders>
          </w:tcPr>
          <w:p/>
        </w:tc>
      </w:tr>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 қаріп гарнитурасының жіңішке немесе курсивті сызбасын қолдануға рұқсат етілмейді. </w:t>
      </w:r>
    </w:p>
    <w:bookmarkStart w:name="z138" w:id="198"/>
    <w:p>
      <w:pPr>
        <w:spacing w:after="0"/>
        <w:ind w:left="0"/>
        <w:jc w:val="both"/>
      </w:pPr>
      <w:r>
        <w:rPr>
          <w:rFonts w:ascii="Times New Roman"/>
          <w:b w:val="false"/>
          <w:i w:val="false"/>
          <w:color w:val="000000"/>
          <w:sz w:val="28"/>
        </w:rPr>
        <w:t xml:space="preserve">
"Балаларға арналған өнімдер </w:t>
      </w:r>
      <w:r>
        <w:br/>
      </w:r>
      <w:r>
        <w:rPr>
          <w:rFonts w:ascii="Times New Roman"/>
          <w:b w:val="false"/>
          <w:i w:val="false"/>
          <w:color w:val="000000"/>
          <w:sz w:val="28"/>
        </w:rPr>
        <w:t xml:space="preserve">
мен бұйымдар қауіпсіздігіне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7-қосымша         </w:t>
      </w:r>
    </w:p>
    <w:bookmarkEnd w:id="198"/>
    <w:p>
      <w:pPr>
        <w:spacing w:after="0"/>
        <w:ind w:left="0"/>
        <w:jc w:val="left"/>
      </w:pPr>
      <w:r>
        <w:rPr>
          <w:rFonts w:ascii="Times New Roman"/>
          <w:b/>
          <w:i w:val="false"/>
          <w:color w:val="000000"/>
        </w:rPr>
        <w:t xml:space="preserve"> Өнімнің техникалық регламенттің талаптарына </w:t>
      </w:r>
      <w:r>
        <w:br/>
      </w:r>
      <w:r>
        <w:rPr>
          <w:rFonts w:ascii="Times New Roman"/>
          <w:b/>
          <w:i w:val="false"/>
          <w:color w:val="000000"/>
        </w:rPr>
        <w:t xml:space="preserve">
сәйкестігін міндетті түрде растау сызбасы </w:t>
      </w:r>
    </w:p>
    <w:p>
      <w:pPr>
        <w:spacing w:after="0"/>
        <w:ind w:left="0"/>
        <w:jc w:val="both"/>
      </w:pPr>
      <w:r>
        <w:rPr>
          <w:rFonts w:ascii="Times New Roman"/>
          <w:b w:val="false"/>
          <w:i w:val="false"/>
          <w:color w:val="ff0000"/>
          <w:sz w:val="28"/>
        </w:rPr>
        <w:t xml:space="preserve">       (Ескерту. 7-қосымша алынып тасталды - ҚР Үкіметінің 2009.01.16. </w:t>
      </w:r>
      <w:r>
        <w:rPr>
          <w:rFonts w:ascii="Times New Roman"/>
          <w:b w:val="false"/>
          <w:i w:val="false"/>
          <w:color w:val="ff0000"/>
          <w:sz w:val="28"/>
        </w:rPr>
        <w:t xml:space="preserve">N 13 </w:t>
      </w:r>
      <w:r>
        <w:rPr>
          <w:rFonts w:ascii="Times New Roman"/>
          <w:b w:val="false"/>
          <w:i w:val="false"/>
          <w:color w:val="ff0000"/>
          <w:sz w:val="28"/>
        </w:rPr>
        <w:t xml:space="preserve">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