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4435" w14:textId="53d4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құралдарын техникалық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28 ақпандағы N 203 Қаулысы. Күші жойылды - Қазақстан Республикасы Үкіметінің 2016 жылғы 29 желтоқсандағы № 901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Инвестициялар және даму министрінің 2015 жылғы 30 сәуірдегі № 547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"Автомобиль көлігі туралы" Қазақстан Республикасының 2003 жылғы 4 шілдедегі Заңының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Автокөлік құралдарын техникалық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 мен Қазақстан Республикасы Ішкі істер министрлігі осы қаулыны іске асыру үшін қажетті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жарияланған күнінен бастап үш ай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Премьер-Министрі</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2008 жылғы 28 ақпандағы</w:t>
            </w:r>
            <w:r>
              <w:br/>
            </w:r>
            <w:r>
              <w:rPr>
                <w:rFonts w:ascii="Times New Roman"/>
                <w:b w:val="false"/>
                <w:i w:val="false"/>
                <w:color w:val="000000"/>
                <w:sz w:val="20"/>
              </w:rPr>
              <w:t>
N 203 қаулысымен</w:t>
            </w:r>
            <w:r>
              <w:br/>
            </w:r>
            <w:r>
              <w:rPr>
                <w:rFonts w:ascii="Times New Roman"/>
                <w:b w:val="false"/>
                <w:i w:val="false"/>
                <w:color w:val="000000"/>
                <w:sz w:val="20"/>
              </w:rPr>
              <w:t>
бекітілген</w:t>
            </w:r>
          </w:p>
        </w:tc>
      </w:tr>
    </w:tbl>
    <w:bookmarkStart w:name="z5" w:id="1"/>
    <w:p>
      <w:pPr>
        <w:spacing w:after="0"/>
        <w:ind w:left="0"/>
        <w:jc w:val="left"/>
      </w:pPr>
      <w:r>
        <w:rPr>
          <w:rFonts w:ascii="Times New Roman"/>
          <w:b/>
          <w:i w:val="false"/>
          <w:color w:val="000000"/>
        </w:rPr>
        <w:t xml:space="preserve"> 
Автокөлік құралдарын техникалық пайдалану ережесі</w:t>
      </w:r>
      <w:r>
        <w:br/>
      </w:r>
      <w:r>
        <w:rPr>
          <w:rFonts w:ascii="Times New Roman"/>
          <w:b/>
          <w:i w:val="false"/>
          <w:color w:val="000000"/>
        </w:rPr>
        <w:t>
</w:t>
      </w:r>
      <w:r>
        <w:rPr>
          <w:rFonts w:ascii="Times New Roman"/>
          <w:b/>
          <w:i w:val="false"/>
          <w:color w:val="000000"/>
        </w:rPr>
        <w:t>
1-тарау. Жалпы ережелер</w:t>
      </w:r>
    </w:p>
    <w:bookmarkEnd w:id="1"/>
    <w:bookmarkStart w:name="z7" w:id="2"/>
    <w:p>
      <w:pPr>
        <w:spacing w:after="0"/>
        <w:ind w:left="0"/>
        <w:jc w:val="both"/>
      </w:pPr>
      <w:r>
        <w:rPr>
          <w:rFonts w:ascii="Times New Roman"/>
          <w:b w:val="false"/>
          <w:i w:val="false"/>
          <w:color w:val="000000"/>
          <w:sz w:val="28"/>
        </w:rPr>
        <w:t xml:space="preserve">      1. Осы Автокөлік құралдарын техникалық пайдалану ережесі (бұдан әрі - Ереже) автокөлік құралдарын қауіпсіз пайдалануды ұйымдастыруға және қамтамасыз етуге бағытталған техникалық әсер ету (диагностикалау, техникалық қызмет көрсету, жөндеу), іс-шаралар кешенін жүргізу тәртібін белгілейді. </w:t>
      </w:r>
      <w:r>
        <w:br/>
      </w:r>
      <w:r>
        <w:rPr>
          <w:rFonts w:ascii="Times New Roman"/>
          <w:b w:val="false"/>
          <w:i w:val="false"/>
          <w:color w:val="000000"/>
          <w:sz w:val="28"/>
        </w:rPr>
        <w:t xml:space="preserve">
      2. Ереженің қағидалары Қазақстан Республикасының аумағында автокөлік құралдарын пайдалануды жүзеге асыратын жеке және заңды тұлғаларға қолданылады. </w:t>
      </w:r>
      <w:r>
        <w:br/>
      </w:r>
      <w:r>
        <w:rPr>
          <w:rFonts w:ascii="Times New Roman"/>
          <w:b w:val="false"/>
          <w:i w:val="false"/>
          <w:color w:val="000000"/>
          <w:sz w:val="28"/>
        </w:rPr>
        <w:t>
</w:t>
      </w:r>
      <w:r>
        <w:rPr>
          <w:rFonts w:ascii="Times New Roman"/>
          <w:b w:val="false"/>
          <w:i w:val="false"/>
          <w:color w:val="000000"/>
          <w:sz w:val="28"/>
        </w:rPr>
        <w:t xml:space="preserve">
      3. Осы Ережеде мынадай негізгі ұғымдар пайдаланылады: </w:t>
      </w:r>
      <w:r>
        <w:br/>
      </w:r>
      <w:r>
        <w:rPr>
          <w:rFonts w:ascii="Times New Roman"/>
          <w:b w:val="false"/>
          <w:i w:val="false"/>
          <w:color w:val="000000"/>
          <w:sz w:val="28"/>
        </w:rPr>
        <w:t xml:space="preserve">
      1) жарамды жай-күй - автокөлік құралдарының құрастырмасына, параметрлеріне, функционалдық мақсатына және агрегаттарының, тораптарының, бөлшектерінің қасиеттеріне қойылатын нормативтік кесімдер мен конструкторлық құжаттаманың барлық талаптарына сәйкес келетін техникалық жай-күй; </w:t>
      </w:r>
      <w:r>
        <w:br/>
      </w:r>
      <w:r>
        <w:rPr>
          <w:rFonts w:ascii="Times New Roman"/>
          <w:b w:val="false"/>
          <w:i w:val="false"/>
          <w:color w:val="000000"/>
          <w:sz w:val="28"/>
        </w:rPr>
        <w:t xml:space="preserve">
      2) сенімділік - жұмыстың берілген режимдері және пайдаланудың, техникалық қызмет көрсетудің, жөндеудің және сақтаудың берілген шарттары кезінде белгіленген шектерде берілген функциялардың орындалуын, пайдалану көрсеткіштерінің сақталуын қамтамасыз ететін автокөлік құралы агрегаттарының, тораптарының және бөлшектерінің техникалық жай-күйі; </w:t>
      </w:r>
      <w:r>
        <w:br/>
      </w:r>
      <w:r>
        <w:rPr>
          <w:rFonts w:ascii="Times New Roman"/>
          <w:b w:val="false"/>
          <w:i w:val="false"/>
          <w:color w:val="000000"/>
          <w:sz w:val="28"/>
        </w:rPr>
        <w:t xml:space="preserve">
      3) жарамсыз жай-күй - автокөлік құралдары агрегаттарының, тораптары мен бөлшектерінің құрастырмасына, параметрлеріне, функционалдық мақсатына және қасиеттеріне қойылатын нормативтік кесімдер мен конструкторлық құжаттама талаптарының біреуіне болса да сәйкес келмейтін техникалық жай-күй; </w:t>
      </w:r>
      <w:r>
        <w:br/>
      </w:r>
      <w:r>
        <w:rPr>
          <w:rFonts w:ascii="Times New Roman"/>
          <w:b w:val="false"/>
          <w:i w:val="false"/>
          <w:color w:val="000000"/>
          <w:sz w:val="28"/>
        </w:rPr>
        <w:t xml:space="preserve">
      4) техникалық қызмет көрсетудің міндетті жұмыстары (бұдан әрі - міндетті жұмыстар) - орындалуы жол қозғалысы қауіпсіздігін қамтамасыз етуге және автокөлік құралдарының қоршаған ортаға зиянды әсерін азайтуға бағытталған операциялар кешені; </w:t>
      </w:r>
      <w:r>
        <w:br/>
      </w:r>
      <w:r>
        <w:rPr>
          <w:rFonts w:ascii="Times New Roman"/>
          <w:b w:val="false"/>
          <w:i w:val="false"/>
          <w:color w:val="000000"/>
          <w:sz w:val="28"/>
        </w:rPr>
        <w:t xml:space="preserve">
      5) автокөлік құралының толық массасы - дайындаушы кәсіпорын белгілеген жолаушылардың немесе жүктің барынша рұқсат етілген саны бар, толығымен жағармай (отын, май, салқындататын сұйықтық) құйылған, жинақталған (қосалқы доңғалақпен және сайманмен) автокөлік құралының массасы; </w:t>
      </w:r>
      <w:r>
        <w:br/>
      </w:r>
      <w:r>
        <w:rPr>
          <w:rFonts w:ascii="Times New Roman"/>
          <w:b w:val="false"/>
          <w:i w:val="false"/>
          <w:color w:val="000000"/>
          <w:sz w:val="28"/>
        </w:rPr>
        <w:t xml:space="preserve">
      6) ұсынылатын техникалық қызмет көрсету жұмыстары (бұдан әрі - ұсынылатын жұмыстар) - орындалуы негізінен бөлшектердің тозуын, агрегаттардың, тораптардың және бөлшектердің техникалық жай-күйі параметрлерінің нашарлауы жағына қарай өзгеру қарқынын азайтуға, автокөлік құралдарының үнемділігін қамтамасыз етуге, істен шығулар мен ақаулықтар туындауының алдын алуға бағытталған техникалық қызмет көрсету операцияларының кешені; </w:t>
      </w:r>
      <w:r>
        <w:br/>
      </w:r>
      <w:r>
        <w:rPr>
          <w:rFonts w:ascii="Times New Roman"/>
          <w:b w:val="false"/>
          <w:i w:val="false"/>
          <w:color w:val="000000"/>
          <w:sz w:val="28"/>
        </w:rPr>
        <w:t xml:space="preserve">
      7) техникалық жай-күй - автокөлік құралы агрегаттарының, тораптарының және бөлшектерінің пайдалану процесінде өзгеруге бейім қасиеттері мен нормативтік және конструкторлық құжаттамада белгіленген олардың өз функцияларын орындау немесе оларды мақсаты бойынша қолдану мүмкіндігін анықтайтын параметрлерінің жиынтығы; </w:t>
      </w:r>
      <w:r>
        <w:br/>
      </w:r>
      <w:r>
        <w:rPr>
          <w:rFonts w:ascii="Times New Roman"/>
          <w:b w:val="false"/>
          <w:i w:val="false"/>
          <w:color w:val="000000"/>
          <w:sz w:val="28"/>
        </w:rPr>
        <w:t xml:space="preserve">
      8) техникалық қызмет көрсету (бұдан әрі - ТҚ) - автокөлік құралдарын жарамды күйде ұстауға, қозғалыс қауіпсіздігін қамтамасыз етуге, оларды пайдалану және сақтау процесінде қоршаған ортаны қорғауға бағытталған операциялардың (техникалық әсер етудің) кешені; </w:t>
      </w:r>
      <w:r>
        <w:br/>
      </w:r>
      <w:r>
        <w:rPr>
          <w:rFonts w:ascii="Times New Roman"/>
          <w:b w:val="false"/>
          <w:i w:val="false"/>
          <w:color w:val="000000"/>
          <w:sz w:val="28"/>
        </w:rPr>
        <w:t xml:space="preserve">
      9) автокөлік құралдарын техникалық пайдалану - автокөлік құралдарын пайдалануды ұйымдастыруға және қауіпсіздігін қамтамасыз етуге бағытталған техникалық әсер етудің (диагностикалау, техникалық қызмет көрсету, жөндеу), іс-шаралардың кешені. </w:t>
      </w:r>
      <w:r>
        <w:br/>
      </w:r>
      <w:r>
        <w:rPr>
          <w:rFonts w:ascii="Times New Roman"/>
          <w:b w:val="false"/>
          <w:i w:val="false"/>
          <w:color w:val="000000"/>
          <w:sz w:val="28"/>
        </w:rPr>
        <w:t>
</w:t>
      </w:r>
      <w:r>
        <w:rPr>
          <w:rFonts w:ascii="Times New Roman"/>
          <w:b w:val="false"/>
          <w:i w:val="false"/>
          <w:color w:val="000000"/>
          <w:sz w:val="28"/>
        </w:rPr>
        <w:t xml:space="preserve">
      4. Автокөлік құралдарының сенімділігін, олардың жолдарда қоршаған ортаға ең аз теріс әсермен қауіпсіз қозғалысын қамтамасыз етуге техникалық қызмет көрсетудің және жөндеудің жоспарлау-алдын алу жүйесін (бұдан әрі - Жүйе) іске асыру арқылы қол жеткізіледі. </w:t>
      </w:r>
      <w:r>
        <w:br/>
      </w:r>
      <w:r>
        <w:rPr>
          <w:rFonts w:ascii="Times New Roman"/>
          <w:b w:val="false"/>
          <w:i w:val="false"/>
          <w:color w:val="000000"/>
          <w:sz w:val="28"/>
        </w:rPr>
        <w:t xml:space="preserve">
      Жүйе нормативтік құжаттаманың, автокөлік құралдарын пайдалану және сақтау процесінде олардың жарамды күйін қамтамасыз етуге қажетті орындаушылардың және техникалық қызмет көрсету мен жөндеу құралдарының жиынтығын білдіреді. </w:t>
      </w:r>
      <w:r>
        <w:br/>
      </w:r>
      <w:r>
        <w:rPr>
          <w:rFonts w:ascii="Times New Roman"/>
          <w:b w:val="false"/>
          <w:i w:val="false"/>
          <w:color w:val="000000"/>
          <w:sz w:val="28"/>
        </w:rPr>
        <w:t>
</w:t>
      </w:r>
      <w:r>
        <w:rPr>
          <w:rFonts w:ascii="Times New Roman"/>
          <w:b w:val="false"/>
          <w:i w:val="false"/>
          <w:color w:val="000000"/>
          <w:sz w:val="28"/>
        </w:rPr>
        <w:t>
      5. Автокөлiк құралдарына техникалық қызмет көрсету мен жөндеу жөнiндегi нормативтiк құжаттама пайдалану шарттарын ескере отырып, қағидаттарды, анықтамаларды, ұсынымдарды, технологияны, нормативтердi және оларды түзету әдiстерiн белгiлейдi және осы Ережеден, ұлттық стандарттар мен өзге де нормативтiк актiлерден, оның iшiнде конструкторлық құжаттама мен автокөлiк құралының нақты маркасын (моделiн) пайдалану жөнiндегi нұсқаулықтан тұрады.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Автокөлік кәсіпорындарында, автокөлік құралдарына техникалық қызмет көрсету мен жөндеу жөніндегі мамандандырылған кәсіпорындарда орналасқан автокөлік құралдарына техникалық қызмет көрсету және жөндеу құралдары ғимараттар мен құрылыстарды, технологиялық жабдықпен жарақты қамтиды. </w:t>
      </w:r>
      <w:r>
        <w:br/>
      </w:r>
      <w:r>
        <w:rPr>
          <w:rFonts w:ascii="Times New Roman"/>
          <w:b w:val="false"/>
          <w:i w:val="false"/>
          <w:color w:val="000000"/>
          <w:sz w:val="28"/>
        </w:rPr>
        <w:t>
</w:t>
      </w:r>
      <w:r>
        <w:rPr>
          <w:rFonts w:ascii="Times New Roman"/>
          <w:b w:val="false"/>
          <w:i w:val="false"/>
          <w:color w:val="000000"/>
          <w:sz w:val="28"/>
        </w:rPr>
        <w:t>
      7. Автокөлік құралдарын техникалық пайдаланудың белгіленген талаптарға сәйкессіздігі бөлігінде осы Ереженің қағидаларын бұзушылықтар анықталған жағдайда, көліктік бақылау жүргізуге уәкілетті мемлекеттік органның қызметкерлері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қабылдайды. </w:t>
      </w:r>
      <w:r>
        <w:br/>
      </w:r>
      <w:r>
        <w:rPr>
          <w:rFonts w:ascii="Times New Roman"/>
          <w:b w:val="false"/>
          <w:i w:val="false"/>
          <w:color w:val="000000"/>
          <w:sz w:val="28"/>
        </w:rPr>
        <w:t>
</w:t>
      </w:r>
      <w:r>
        <w:rPr>
          <w:rFonts w:ascii="Times New Roman"/>
          <w:b w:val="false"/>
          <w:i w:val="false"/>
          <w:color w:val="000000"/>
          <w:sz w:val="28"/>
        </w:rPr>
        <w:t xml:space="preserve">
      8. Жүйені іске асыру процесінде техникалық әсер ету кешені мыналарға: </w:t>
      </w:r>
      <w:r>
        <w:br/>
      </w:r>
      <w:r>
        <w:rPr>
          <w:rFonts w:ascii="Times New Roman"/>
          <w:b w:val="false"/>
          <w:i w:val="false"/>
          <w:color w:val="000000"/>
          <w:sz w:val="28"/>
        </w:rPr>
        <w:t xml:space="preserve">
      1) автокөлік құралын пайдалануға енгізуге, пайдаланудан уақытша алуға және сақтауға дайындауға; </w:t>
      </w:r>
      <w:r>
        <w:br/>
      </w:r>
      <w:r>
        <w:rPr>
          <w:rFonts w:ascii="Times New Roman"/>
          <w:b w:val="false"/>
          <w:i w:val="false"/>
          <w:color w:val="000000"/>
          <w:sz w:val="28"/>
        </w:rPr>
        <w:t xml:space="preserve">
      2) автокөлік құралдарын пайдалану және сақтау процесінде олардың қажетті сенімділік деңгейін ұстап тұруға және жарамды күйін қамтамасыз етуге бағытталған автокөлік құралдарына техникалық қызмет көрсету мен жөндеу жөніндегі жұмыстарды қамтиды. </w:t>
      </w:r>
      <w:r>
        <w:br/>
      </w:r>
      <w:r>
        <w:rPr>
          <w:rFonts w:ascii="Times New Roman"/>
          <w:b w:val="false"/>
          <w:i w:val="false"/>
          <w:color w:val="000000"/>
          <w:sz w:val="28"/>
        </w:rPr>
        <w:t>
</w:t>
      </w:r>
      <w:r>
        <w:rPr>
          <w:rFonts w:ascii="Times New Roman"/>
          <w:b w:val="false"/>
          <w:i w:val="false"/>
          <w:color w:val="000000"/>
          <w:sz w:val="28"/>
        </w:rPr>
        <w:t xml:space="preserve">
      9. Автокөлік құралдарына техникалық қызмет көрсету және жөндеу мынадай түрлерге бөлінеді: </w:t>
      </w:r>
      <w:r>
        <w:br/>
      </w:r>
      <w:r>
        <w:rPr>
          <w:rFonts w:ascii="Times New Roman"/>
          <w:b w:val="false"/>
          <w:i w:val="false"/>
          <w:color w:val="000000"/>
          <w:sz w:val="28"/>
        </w:rPr>
        <w:t xml:space="preserve">
      1) сату алдындағы техникалық қызмет көрсету (бұдан әрі - ТҚ </w:t>
      </w:r>
      <w:r>
        <w:rPr>
          <w:rFonts w:ascii="Times New Roman"/>
          <w:b w:val="false"/>
          <w:i w:val="false"/>
          <w:color w:val="000000"/>
          <w:vertAlign w:val="subscript"/>
        </w:rPr>
        <w:t xml:space="preserve">са </w:t>
      </w:r>
      <w:r>
        <w:rPr>
          <w:rFonts w:ascii="Times New Roman"/>
          <w:b w:val="false"/>
          <w:i w:val="false"/>
          <w:color w:val="000000"/>
          <w:sz w:val="28"/>
        </w:rPr>
        <w:t xml:space="preserve">); </w:t>
      </w:r>
      <w:r>
        <w:br/>
      </w:r>
      <w:r>
        <w:rPr>
          <w:rFonts w:ascii="Times New Roman"/>
          <w:b w:val="false"/>
          <w:i w:val="false"/>
          <w:color w:val="000000"/>
          <w:sz w:val="28"/>
        </w:rPr>
        <w:t xml:space="preserve">
      2) сыннан өткізу кезеңіндегі техникалық қызмет көрсету (бұдан әрі - ТҚ </w:t>
      </w:r>
      <w:r>
        <w:rPr>
          <w:rFonts w:ascii="Times New Roman"/>
          <w:b w:val="false"/>
          <w:i w:val="false"/>
          <w:color w:val="000000"/>
          <w:vertAlign w:val="subscript"/>
        </w:rPr>
        <w:t xml:space="preserve">сө </w:t>
      </w:r>
      <w:r>
        <w:rPr>
          <w:rFonts w:ascii="Times New Roman"/>
          <w:b w:val="false"/>
          <w:i w:val="false"/>
          <w:color w:val="000000"/>
          <w:sz w:val="28"/>
        </w:rPr>
        <w:t xml:space="preserve">); </w:t>
      </w:r>
      <w:r>
        <w:br/>
      </w:r>
      <w:r>
        <w:rPr>
          <w:rFonts w:ascii="Times New Roman"/>
          <w:b w:val="false"/>
          <w:i w:val="false"/>
          <w:color w:val="000000"/>
          <w:sz w:val="28"/>
        </w:rPr>
        <w:t xml:space="preserve">
      3) күн сайынғы техникалық қызмет көрсету (бұдан әрі - КҚ); </w:t>
      </w:r>
      <w:r>
        <w:br/>
      </w:r>
      <w:r>
        <w:rPr>
          <w:rFonts w:ascii="Times New Roman"/>
          <w:b w:val="false"/>
          <w:i w:val="false"/>
          <w:color w:val="000000"/>
          <w:sz w:val="28"/>
        </w:rPr>
        <w:t xml:space="preserve">
      4) кезеңдік техникалық қызмет көрсету (бұдан әрі - ТҚ </w:t>
      </w:r>
      <w:r>
        <w:rPr>
          <w:rFonts w:ascii="Times New Roman"/>
          <w:b w:val="false"/>
          <w:i w:val="false"/>
          <w:color w:val="000000"/>
          <w:vertAlign w:val="subscript"/>
        </w:rPr>
        <w:t xml:space="preserve">к </w:t>
      </w:r>
      <w:r>
        <w:rPr>
          <w:rFonts w:ascii="Times New Roman"/>
          <w:b w:val="false"/>
          <w:i w:val="false"/>
          <w:color w:val="000000"/>
          <w:sz w:val="28"/>
        </w:rPr>
        <w:t xml:space="preserve">); </w:t>
      </w:r>
      <w:r>
        <w:br/>
      </w:r>
      <w:r>
        <w:rPr>
          <w:rFonts w:ascii="Times New Roman"/>
          <w:b w:val="false"/>
          <w:i w:val="false"/>
          <w:color w:val="000000"/>
          <w:sz w:val="28"/>
        </w:rPr>
        <w:t xml:space="preserve">
      5) консервациялау алдындағы техникалық қызмет көрсету (бұдан әрі - ТҚ </w:t>
      </w:r>
      <w:r>
        <w:rPr>
          <w:rFonts w:ascii="Times New Roman"/>
          <w:b w:val="false"/>
          <w:i w:val="false"/>
          <w:color w:val="000000"/>
          <w:vertAlign w:val="subscript"/>
        </w:rPr>
        <w:t xml:space="preserve">к </w:t>
      </w:r>
      <w:r>
        <w:rPr>
          <w:rFonts w:ascii="Times New Roman"/>
          <w:b w:val="false"/>
          <w:i w:val="false"/>
          <w:color w:val="000000"/>
          <w:sz w:val="28"/>
        </w:rPr>
        <w:t xml:space="preserve">); </w:t>
      </w:r>
      <w:r>
        <w:br/>
      </w:r>
      <w:r>
        <w:rPr>
          <w:rFonts w:ascii="Times New Roman"/>
          <w:b w:val="false"/>
          <w:i w:val="false"/>
          <w:color w:val="000000"/>
          <w:sz w:val="28"/>
        </w:rPr>
        <w:t xml:space="preserve">
      6) жөндеу (бұдан әрі - Ж). </w:t>
      </w:r>
      <w:r>
        <w:br/>
      </w:r>
      <w:r>
        <w:rPr>
          <w:rFonts w:ascii="Times New Roman"/>
          <w:b w:val="false"/>
          <w:i w:val="false"/>
          <w:color w:val="000000"/>
          <w:sz w:val="28"/>
        </w:rPr>
        <w:t>
</w:t>
      </w:r>
      <w:r>
        <w:rPr>
          <w:rFonts w:ascii="Times New Roman"/>
          <w:b w:val="false"/>
          <w:i w:val="false"/>
          <w:color w:val="000000"/>
          <w:sz w:val="28"/>
        </w:rPr>
        <w:t xml:space="preserve">
      10. ТҚ операцияларының барлық көлемі екі топқа бөлінеді: </w:t>
      </w:r>
      <w:r>
        <w:br/>
      </w:r>
      <w:r>
        <w:rPr>
          <w:rFonts w:ascii="Times New Roman"/>
          <w:b w:val="false"/>
          <w:i w:val="false"/>
          <w:color w:val="000000"/>
          <w:sz w:val="28"/>
        </w:rPr>
        <w:t xml:space="preserve">
      1) міндетті жұмыстардың тізбесіне кіретін операциялар. Операциялардың бұл тобы меншік нысанына қарамастан автокөлік құралдары иелерінің барлығының орындауы үшін міндетті болып табылады; </w:t>
      </w:r>
      <w:r>
        <w:br/>
      </w:r>
      <w:r>
        <w:rPr>
          <w:rFonts w:ascii="Times New Roman"/>
          <w:b w:val="false"/>
          <w:i w:val="false"/>
          <w:color w:val="000000"/>
          <w:sz w:val="28"/>
        </w:rPr>
        <w:t xml:space="preserve">
      2) автокөлік құралдары иелерінің қалауы бойынша орындалатын, ұсынылып отырған операциялар. </w:t>
      </w:r>
      <w:r>
        <w:br/>
      </w:r>
      <w:r>
        <w:rPr>
          <w:rFonts w:ascii="Times New Roman"/>
          <w:b w:val="false"/>
          <w:i w:val="false"/>
          <w:color w:val="000000"/>
          <w:sz w:val="28"/>
        </w:rPr>
        <w:t>
</w:t>
      </w:r>
      <w:r>
        <w:rPr>
          <w:rFonts w:ascii="Times New Roman"/>
          <w:b w:val="false"/>
          <w:i w:val="false"/>
          <w:color w:val="000000"/>
          <w:sz w:val="28"/>
        </w:rPr>
        <w:t xml:space="preserve">
      11. Өндірістік бағдарламаға байланысты автокөлік құралдарын диагностикалау және ТҚ бойынша жұмыстар ағынды желілерде немесе тұйықталған постыларда, ал Ж - әмбебап және мамандандырылған постыларда орындалады. </w:t>
      </w:r>
      <w:r>
        <w:br/>
      </w:r>
      <w:r>
        <w:rPr>
          <w:rFonts w:ascii="Times New Roman"/>
          <w:b w:val="false"/>
          <w:i w:val="false"/>
          <w:color w:val="000000"/>
          <w:sz w:val="28"/>
        </w:rPr>
        <w:t>
</w:t>
      </w:r>
      <w:r>
        <w:rPr>
          <w:rFonts w:ascii="Times New Roman"/>
          <w:b w:val="false"/>
          <w:i w:val="false"/>
          <w:color w:val="000000"/>
          <w:sz w:val="28"/>
        </w:rPr>
        <w:t xml:space="preserve">
      12. Орындалатын жұмыстардың мақсатына, сипатына және көлеміне сәйкес жөндеу ағымдағы (бұдан әрі - АЖ) және күрделі жөндеу (бұдан әрі - КЖ) болып бөлінеді. </w:t>
      </w:r>
      <w:r>
        <w:br/>
      </w:r>
      <w:r>
        <w:rPr>
          <w:rFonts w:ascii="Times New Roman"/>
          <w:b w:val="false"/>
          <w:i w:val="false"/>
          <w:color w:val="000000"/>
          <w:sz w:val="28"/>
        </w:rPr>
        <w:t>
 </w:t>
      </w:r>
    </w:p>
    <w:bookmarkEnd w:id="2"/>
    <w:bookmarkStart w:name="z18" w:id="3"/>
    <w:p>
      <w:pPr>
        <w:spacing w:after="0"/>
        <w:ind w:left="0"/>
        <w:jc w:val="left"/>
      </w:pPr>
      <w:r>
        <w:rPr>
          <w:rFonts w:ascii="Times New Roman"/>
          <w:b/>
          <w:i w:val="false"/>
          <w:color w:val="000000"/>
        </w:rPr>
        <w:t xml:space="preserve"> 
2-тарау. Автокөлік құралдарының техникалық жай-күйін диагностикалау</w:t>
      </w:r>
      <w:r>
        <w:br/>
      </w:r>
      <w:r>
        <w:rPr>
          <w:rFonts w:ascii="Times New Roman"/>
          <w:b/>
          <w:i w:val="false"/>
          <w:color w:val="000000"/>
        </w:rPr>
        <w:t>
</w:t>
      </w:r>
      <w:r>
        <w:rPr>
          <w:rFonts w:ascii="Times New Roman"/>
          <w:b/>
          <w:i w:val="false"/>
          <w:color w:val="000000"/>
        </w:rPr>
        <w:t>
2.1. Автокөлік құралдарының, агрегаттардың, тораптардың</w:t>
      </w:r>
      <w:r>
        <w:br/>
      </w:r>
      <w:r>
        <w:rPr>
          <w:rFonts w:ascii="Times New Roman"/>
          <w:b/>
          <w:i w:val="false"/>
          <w:color w:val="000000"/>
        </w:rPr>
        <w:t>
және бөлшектердің техникалық жай-күйін диагностикалау</w:t>
      </w:r>
    </w:p>
    <w:bookmarkEnd w:id="3"/>
    <w:bookmarkStart w:name="z20" w:id="4"/>
    <w:p>
      <w:pPr>
        <w:spacing w:after="0"/>
        <w:ind w:left="0"/>
        <w:jc w:val="both"/>
      </w:pPr>
      <w:r>
        <w:rPr>
          <w:rFonts w:ascii="Times New Roman"/>
          <w:b w:val="false"/>
          <w:i w:val="false"/>
          <w:color w:val="000000"/>
          <w:sz w:val="28"/>
        </w:rPr>
        <w:t xml:space="preserve">
      13. Диагностикалау автокөлік құралдарына техникалық қызмет көрсету мен жөндеу технологиялық процесінің құрамдас бөлігі болып табылады және автокөлік құралдарының, олардың агрегаттарының, тораптарының және бөлшектерінің техникалық жай-күйі параметрлерін анықтауға бағытталған. </w:t>
      </w:r>
      <w:r>
        <w:br/>
      </w:r>
      <w:r>
        <w:rPr>
          <w:rFonts w:ascii="Times New Roman"/>
          <w:b w:val="false"/>
          <w:i w:val="false"/>
          <w:color w:val="000000"/>
          <w:sz w:val="28"/>
        </w:rPr>
        <w:t>
</w:t>
      </w:r>
      <w:r>
        <w:rPr>
          <w:rFonts w:ascii="Times New Roman"/>
          <w:b w:val="false"/>
          <w:i w:val="false"/>
          <w:color w:val="000000"/>
          <w:sz w:val="28"/>
        </w:rPr>
        <w:t xml:space="preserve">
      14. Диагностикалау істен шығулар мен жарамсыз жай-күйдің туындауы мүмкін уақытты болжауды, істен шығу мен ақаулылықтардың болуын анықтауды, сондай-ақ агрегаттың, тораптың немесе бөлшектің қалдық ресурсы мен тоқтаусыз қызмет ету мерзімін параметрлердің нақты мәндерін рұқсат етілген шекті мәндерімен салыстыру арқылы анықтауды қамтиды. </w:t>
      </w:r>
      <w:r>
        <w:br/>
      </w:r>
      <w:r>
        <w:rPr>
          <w:rFonts w:ascii="Times New Roman"/>
          <w:b w:val="false"/>
          <w:i w:val="false"/>
          <w:color w:val="000000"/>
          <w:sz w:val="28"/>
        </w:rPr>
        <w:t>
 </w:t>
      </w:r>
    </w:p>
    <w:bookmarkEnd w:id="4"/>
    <w:bookmarkStart w:name="z22" w:id="5"/>
    <w:p>
      <w:pPr>
        <w:spacing w:after="0"/>
        <w:ind w:left="0"/>
        <w:jc w:val="left"/>
      </w:pPr>
      <w:r>
        <w:rPr>
          <w:rFonts w:ascii="Times New Roman"/>
          <w:b/>
          <w:i w:val="false"/>
          <w:color w:val="000000"/>
        </w:rPr>
        <w:t xml:space="preserve"> 
2.2. Автокөлік құралдарын диагностикалау түрлері</w:t>
      </w:r>
    </w:p>
    <w:bookmarkEnd w:id="5"/>
    <w:bookmarkStart w:name="z23" w:id="6"/>
    <w:p>
      <w:pPr>
        <w:spacing w:after="0"/>
        <w:ind w:left="0"/>
        <w:jc w:val="both"/>
      </w:pPr>
      <w:r>
        <w:rPr>
          <w:rFonts w:ascii="Times New Roman"/>
          <w:b w:val="false"/>
          <w:i w:val="false"/>
          <w:color w:val="000000"/>
          <w:sz w:val="28"/>
        </w:rPr>
        <w:t xml:space="preserve">      15. Диагностикалау орындалатын жұмыстардың мақсаты, кезеңділігі, көлемі, технологиялық процестегі орны бойынша жедел диагностикалауға (жалпы) (бұдан әрі - Д-1) және элемент бойынша диагностикалауға (тереңдетілген) (бұдан әрі - Д-2) бөлінеді. </w:t>
      </w:r>
      <w:r>
        <w:br/>
      </w:r>
      <w:r>
        <w:rPr>
          <w:rFonts w:ascii="Times New Roman"/>
          <w:b w:val="false"/>
          <w:i w:val="false"/>
          <w:color w:val="000000"/>
          <w:sz w:val="28"/>
        </w:rPr>
        <w:t xml:space="preserve">
      16. Д-1 қажеттілік бойынша ТҚ және АЖ жүргізу алдында немесе оны орындау кезеңінде, орындалған жұмыстарды жедел не қорытынды бақылауды қамтамасыз ету үшін тікелей ТҚ посттарында орындалады. Ол агрегаттардың, тораптардың және бөлшектердің, жол қозғалысы қауіпсіздігіне, олардың анықтауға арналған. Д-1 нәтижелері бойынша реттеу және жөндеу жұмыстарының көлемдері нақтыланады. </w:t>
      </w:r>
      <w:r>
        <w:br/>
      </w:r>
      <w:r>
        <w:rPr>
          <w:rFonts w:ascii="Times New Roman"/>
          <w:b w:val="false"/>
          <w:i w:val="false"/>
          <w:color w:val="000000"/>
          <w:sz w:val="28"/>
        </w:rPr>
        <w:t>
</w:t>
      </w:r>
      <w:r>
        <w:rPr>
          <w:rFonts w:ascii="Times New Roman"/>
          <w:b w:val="false"/>
          <w:i w:val="false"/>
          <w:color w:val="000000"/>
          <w:sz w:val="28"/>
        </w:rPr>
        <w:t xml:space="preserve">
      17. Д-2 мамандандырылған посттарда (желілерде), ТҚ-1 және ТҚ-2 орындау алдында автокөлік құралдарының, олардың агрегаттарының, тораптарының және бөлшектерінің, оларды жою үшін жөндеу жұмыстары талап етілетін істен шығулары мен ақаулылықтарын анықтау мақсатында, мезгіл-мезгіл орындалады. Д-2 нәтижелері бойынша автокөлік құралдарын жол қозғалысы қауіпсіздігін және экологиялық қауіпсіздікті қамтамасыз ететін күйде ұстау үшін қажетті реттеу мен жөндеу жұмыстарының көлемдері белгіленеді, сондай-ақ автокөлік құралдары жарамды жұмысының ресурсы анықталады. </w:t>
      </w:r>
      <w:r>
        <w:br/>
      </w:r>
      <w:r>
        <w:rPr>
          <w:rFonts w:ascii="Times New Roman"/>
          <w:b w:val="false"/>
          <w:i w:val="false"/>
          <w:color w:val="000000"/>
          <w:sz w:val="28"/>
        </w:rPr>
        <w:t>
 </w:t>
      </w:r>
    </w:p>
    <w:bookmarkEnd w:id="6"/>
    <w:bookmarkStart w:name="z25" w:id="7"/>
    <w:p>
      <w:pPr>
        <w:spacing w:after="0"/>
        <w:ind w:left="0"/>
        <w:jc w:val="left"/>
      </w:pPr>
      <w:r>
        <w:rPr>
          <w:rFonts w:ascii="Times New Roman"/>
          <w:b/>
          <w:i w:val="false"/>
          <w:color w:val="000000"/>
        </w:rPr>
        <w:t xml:space="preserve"> 
2.3. Автокөлік құралдарын рейс алдындағы (ауысым алдындағы) </w:t>
      </w:r>
      <w:r>
        <w:br/>
      </w:r>
      <w:r>
        <w:rPr>
          <w:rFonts w:ascii="Times New Roman"/>
          <w:b/>
          <w:i w:val="false"/>
          <w:color w:val="000000"/>
        </w:rPr>
        <w:t>
техникалық тексеру</w:t>
      </w:r>
    </w:p>
    <w:bookmarkEnd w:id="7"/>
    <w:bookmarkStart w:name="z26" w:id="8"/>
    <w:p>
      <w:pPr>
        <w:spacing w:after="0"/>
        <w:ind w:left="0"/>
        <w:jc w:val="both"/>
      </w:pPr>
      <w:r>
        <w:rPr>
          <w:rFonts w:ascii="Times New Roman"/>
          <w:b w:val="false"/>
          <w:i w:val="false"/>
          <w:color w:val="000000"/>
          <w:sz w:val="28"/>
        </w:rPr>
        <w:t xml:space="preserve">      18. Жолаушыларды, багажды және жүктерді автомобильмен тасымалдау кезінде пайдаланылатын автокөлік құралдарын рейс алдындағы (ауысым алдындағы) техникалық тексеруді тасымалдаушылар ТҚ посттарында (өндірістік-техникалық база болған кезде), не техникалық қызмет көрсету станцияларында күн сайын оларды желіге шығару (рейске жөнелту) алдында дербес жүзеге асырады. </w:t>
      </w:r>
      <w:r>
        <w:br/>
      </w:r>
      <w:r>
        <w:rPr>
          <w:rFonts w:ascii="Times New Roman"/>
          <w:b w:val="false"/>
          <w:i w:val="false"/>
          <w:color w:val="000000"/>
          <w:sz w:val="28"/>
        </w:rPr>
        <w:t xml:space="preserve">
      19. Тасымалдаушы ТҚ посттарында дербес жүзеге асыратын автокөлік құралдарын рейс алдындағы (ауысым алдындағы) техникалық тексеру автокөлік құралдарына КҚ бойынша жұмыстарды жүргізуі кезінде орындалады. </w:t>
      </w:r>
      <w:r>
        <w:br/>
      </w:r>
      <w:r>
        <w:rPr>
          <w:rFonts w:ascii="Times New Roman"/>
          <w:b w:val="false"/>
          <w:i w:val="false"/>
          <w:color w:val="000000"/>
          <w:sz w:val="28"/>
        </w:rPr>
        <w:t>
</w:t>
      </w:r>
      <w:r>
        <w:rPr>
          <w:rFonts w:ascii="Times New Roman"/>
          <w:b w:val="false"/>
          <w:i w:val="false"/>
          <w:color w:val="000000"/>
          <w:sz w:val="28"/>
        </w:rPr>
        <w:t xml:space="preserve">
      20. Жолаушыларды, багажды және жүктерді автомобильмен тасымалдау кезінде пайдаланылатын автокөлік құралдарын рейс алдындағы (ауысым алдындағы) техникалық тексеру операцияларының тізбесі 1-қосымшаға сәйкес келеді. </w:t>
      </w:r>
      <w:r>
        <w:br/>
      </w:r>
      <w:r>
        <w:rPr>
          <w:rFonts w:ascii="Times New Roman"/>
          <w:b w:val="false"/>
          <w:i w:val="false"/>
          <w:color w:val="000000"/>
          <w:sz w:val="28"/>
        </w:rPr>
        <w:t>
</w:t>
      </w:r>
      <w:r>
        <w:rPr>
          <w:rFonts w:ascii="Times New Roman"/>
          <w:b w:val="false"/>
          <w:i w:val="false"/>
          <w:color w:val="000000"/>
          <w:sz w:val="28"/>
        </w:rPr>
        <w:t xml:space="preserve">
      21. Рейс алдындағы (ауысым алдындағы) техникалық тексеру нәтижелері бойынша тасымалдаушының техникалық жағынан жарамды автокөлік құралдарын жолға шығару үшін жауапты тұлға жолдама параққа, не автокөлік құралындағы борт журналына тексеруден өткені туралы белгі қояды. </w:t>
      </w:r>
      <w:r>
        <w:br/>
      </w:r>
      <w:r>
        <w:rPr>
          <w:rFonts w:ascii="Times New Roman"/>
          <w:b w:val="false"/>
          <w:i w:val="false"/>
          <w:color w:val="000000"/>
          <w:sz w:val="28"/>
        </w:rPr>
        <w:t>
</w:t>
      </w:r>
      <w:r>
        <w:rPr>
          <w:rFonts w:ascii="Times New Roman"/>
          <w:b w:val="false"/>
          <w:i w:val="false"/>
          <w:color w:val="000000"/>
          <w:sz w:val="28"/>
        </w:rPr>
        <w:t xml:space="preserve">
      22. Рейс алдындағы (ауысым алдындағы) техникалық тексеруден өтпеген және жарамсыз күйдегі автокөлік құралдарын жолға шығаруға (рейске жөнелтуге) рұқсат етілмейді. </w:t>
      </w:r>
      <w:r>
        <w:br/>
      </w:r>
      <w:r>
        <w:rPr>
          <w:rFonts w:ascii="Times New Roman"/>
          <w:b w:val="false"/>
          <w:i w:val="false"/>
          <w:color w:val="000000"/>
          <w:sz w:val="28"/>
        </w:rPr>
        <w:t>
 </w:t>
      </w:r>
    </w:p>
    <w:bookmarkEnd w:id="8"/>
    <w:bookmarkStart w:name="z30" w:id="9"/>
    <w:p>
      <w:pPr>
        <w:spacing w:after="0"/>
        <w:ind w:left="0"/>
        <w:jc w:val="left"/>
      </w:pPr>
      <w:r>
        <w:rPr>
          <w:rFonts w:ascii="Times New Roman"/>
          <w:b/>
          <w:i w:val="false"/>
          <w:color w:val="000000"/>
        </w:rPr>
        <w:t xml:space="preserve"> 
3-тарау. Автокөлік құралдарына техникалық қызмет көрсету</w:t>
      </w:r>
      <w:r>
        <w:br/>
      </w:r>
      <w:r>
        <w:rPr>
          <w:rFonts w:ascii="Times New Roman"/>
          <w:b/>
          <w:i w:val="false"/>
          <w:color w:val="000000"/>
        </w:rPr>
        <w:t>
</w:t>
      </w:r>
      <w:r>
        <w:rPr>
          <w:rFonts w:ascii="Times New Roman"/>
          <w:b/>
          <w:i w:val="false"/>
          <w:color w:val="000000"/>
        </w:rPr>
        <w:t>
3.1. Автокөлік құралдарын сату алдындағы техникалық қызмет</w:t>
      </w:r>
      <w:r>
        <w:br/>
      </w:r>
      <w:r>
        <w:rPr>
          <w:rFonts w:ascii="Times New Roman"/>
          <w:b/>
          <w:i w:val="false"/>
          <w:color w:val="000000"/>
        </w:rPr>
        <w:t>
көрсету</w:t>
      </w:r>
    </w:p>
    <w:bookmarkEnd w:id="9"/>
    <w:bookmarkStart w:name="z32" w:id="10"/>
    <w:p>
      <w:pPr>
        <w:spacing w:after="0"/>
        <w:ind w:left="0"/>
        <w:jc w:val="both"/>
      </w:pPr>
      <w:r>
        <w:rPr>
          <w:rFonts w:ascii="Times New Roman"/>
          <w:b w:val="false"/>
          <w:i w:val="false"/>
          <w:color w:val="000000"/>
          <w:sz w:val="28"/>
        </w:rPr>
        <w:t xml:space="preserve">      23. ТҚ </w:t>
      </w:r>
      <w:r>
        <w:rPr>
          <w:rFonts w:ascii="Times New Roman"/>
          <w:b w:val="false"/>
          <w:i w:val="false"/>
          <w:color w:val="000000"/>
          <w:vertAlign w:val="subscript"/>
        </w:rPr>
        <w:t xml:space="preserve">са </w:t>
      </w:r>
      <w:r>
        <w:rPr>
          <w:rFonts w:ascii="Times New Roman"/>
          <w:b w:val="false"/>
          <w:i w:val="false"/>
          <w:color w:val="000000"/>
          <w:sz w:val="28"/>
        </w:rPr>
        <w:t xml:space="preserve">автокөлік құралдарын сату алдында, олардың пайдалануға енгізу кезіндегі толық жұмыс істеу қабілеттігін қамтамасыз ету мақсатында орындалады. </w:t>
      </w:r>
      <w:r>
        <w:br/>
      </w:r>
      <w:r>
        <w:rPr>
          <w:rFonts w:ascii="Times New Roman"/>
          <w:b w:val="false"/>
          <w:i w:val="false"/>
          <w:color w:val="000000"/>
          <w:sz w:val="28"/>
        </w:rPr>
        <w:t xml:space="preserve">
      24. Сауда желісі арқылы сатылатын пайдалануда болған автокөлік құралдарына ТҚ </w:t>
      </w:r>
      <w:r>
        <w:rPr>
          <w:rFonts w:ascii="Times New Roman"/>
          <w:b w:val="false"/>
          <w:i w:val="false"/>
          <w:color w:val="000000"/>
          <w:vertAlign w:val="subscript"/>
        </w:rPr>
        <w:t xml:space="preserve">са </w:t>
      </w:r>
      <w:r>
        <w:rPr>
          <w:rFonts w:ascii="Times New Roman"/>
          <w:b w:val="false"/>
          <w:i w:val="false"/>
          <w:color w:val="000000"/>
          <w:sz w:val="28"/>
        </w:rPr>
        <w:t xml:space="preserve">-ны сауда ұйымы техникалық қызмет көрсету станцияларында немесе өз күштерімен өндірістік үй-жайлар мен қажетті жабдық болған кезде орындайды. </w:t>
      </w:r>
      <w:r>
        <w:br/>
      </w:r>
      <w:r>
        <w:rPr>
          <w:rFonts w:ascii="Times New Roman"/>
          <w:b w:val="false"/>
          <w:i w:val="false"/>
          <w:color w:val="000000"/>
          <w:sz w:val="28"/>
        </w:rPr>
        <w:t>
</w:t>
      </w:r>
      <w:r>
        <w:rPr>
          <w:rFonts w:ascii="Times New Roman"/>
          <w:b w:val="false"/>
          <w:i w:val="false"/>
          <w:color w:val="000000"/>
          <w:sz w:val="28"/>
        </w:rPr>
        <w:t xml:space="preserve">
      25. ТҚ </w:t>
      </w:r>
      <w:r>
        <w:rPr>
          <w:rFonts w:ascii="Times New Roman"/>
          <w:b w:val="false"/>
          <w:i w:val="false"/>
          <w:color w:val="000000"/>
          <w:vertAlign w:val="subscript"/>
        </w:rPr>
        <w:t xml:space="preserve">са </w:t>
      </w:r>
      <w:r>
        <w:rPr>
          <w:rFonts w:ascii="Times New Roman"/>
          <w:b w:val="false"/>
          <w:i w:val="false"/>
          <w:color w:val="000000"/>
          <w:sz w:val="28"/>
        </w:rPr>
        <w:t xml:space="preserve">орындау кезіндегі жұмыстардың тізбесі: </w:t>
      </w:r>
      <w:r>
        <w:br/>
      </w:r>
      <w:r>
        <w:rPr>
          <w:rFonts w:ascii="Times New Roman"/>
          <w:b w:val="false"/>
          <w:i w:val="false"/>
          <w:color w:val="000000"/>
          <w:sz w:val="28"/>
        </w:rPr>
        <w:t xml:space="preserve">
      1) КҚ бойынша жұмыстардың толық көлемін; </w:t>
      </w:r>
      <w:r>
        <w:br/>
      </w:r>
      <w:r>
        <w:rPr>
          <w:rFonts w:ascii="Times New Roman"/>
          <w:b w:val="false"/>
          <w:i w:val="false"/>
          <w:color w:val="000000"/>
          <w:sz w:val="28"/>
        </w:rPr>
        <w:t xml:space="preserve">
      2) автокөлік құралын консервациядан алу жөніндегі операцияларды, жинақталуын және жарамды күйін тексеруді қамтиды. </w:t>
      </w:r>
      <w:r>
        <w:br/>
      </w:r>
      <w:r>
        <w:rPr>
          <w:rFonts w:ascii="Times New Roman"/>
          <w:b w:val="false"/>
          <w:i w:val="false"/>
          <w:color w:val="000000"/>
          <w:sz w:val="28"/>
        </w:rPr>
        <w:t xml:space="preserve">
      Бұдан басқа, ТҚ </w:t>
      </w:r>
      <w:r>
        <w:rPr>
          <w:rFonts w:ascii="Times New Roman"/>
          <w:b w:val="false"/>
          <w:i w:val="false"/>
          <w:color w:val="000000"/>
          <w:vertAlign w:val="subscript"/>
        </w:rPr>
        <w:t xml:space="preserve">са </w:t>
      </w:r>
      <w:r>
        <w:rPr>
          <w:rFonts w:ascii="Times New Roman"/>
          <w:b w:val="false"/>
          <w:i w:val="false"/>
          <w:color w:val="000000"/>
          <w:sz w:val="28"/>
        </w:rPr>
        <w:t xml:space="preserve">операцияларының тізбесі нақтыланады және автокөлік құралының нақты маркасына (моделіне) арналған сервистік кітапша бойынша өңделеді. </w:t>
      </w:r>
      <w:r>
        <w:br/>
      </w:r>
      <w:r>
        <w:rPr>
          <w:rFonts w:ascii="Times New Roman"/>
          <w:b w:val="false"/>
          <w:i w:val="false"/>
          <w:color w:val="000000"/>
          <w:sz w:val="28"/>
        </w:rPr>
        <w:t>
 </w:t>
      </w:r>
    </w:p>
    <w:bookmarkEnd w:id="10"/>
    <w:bookmarkStart w:name="z34" w:id="11"/>
    <w:p>
      <w:pPr>
        <w:spacing w:after="0"/>
        <w:ind w:left="0"/>
        <w:jc w:val="left"/>
      </w:pPr>
      <w:r>
        <w:rPr>
          <w:rFonts w:ascii="Times New Roman"/>
          <w:b/>
          <w:i w:val="false"/>
          <w:color w:val="000000"/>
        </w:rPr>
        <w:t xml:space="preserve"> 
3.2. Автокөлік құралдарына сыннан өткізу кезеңінде</w:t>
      </w:r>
      <w:r>
        <w:br/>
      </w:r>
      <w:r>
        <w:rPr>
          <w:rFonts w:ascii="Times New Roman"/>
          <w:b/>
          <w:i w:val="false"/>
          <w:color w:val="000000"/>
        </w:rPr>
        <w:t>
техникалық қызмет көрсету</w:t>
      </w:r>
    </w:p>
    <w:bookmarkEnd w:id="11"/>
    <w:bookmarkStart w:name="z35" w:id="12"/>
    <w:p>
      <w:pPr>
        <w:spacing w:after="0"/>
        <w:ind w:left="0"/>
        <w:jc w:val="both"/>
      </w:pPr>
      <w:r>
        <w:rPr>
          <w:rFonts w:ascii="Times New Roman"/>
          <w:b w:val="false"/>
          <w:i w:val="false"/>
          <w:color w:val="000000"/>
          <w:sz w:val="28"/>
        </w:rPr>
        <w:t xml:space="preserve">      26. Жаңа автокөлік құралдарын сыннан өткізу кезеңі бөлшектердің, тораптардың, тетіктердің қарқынды қосымша жұмысымен, бекіткіш қосылыстардың босауымен және технологиялық саңылаулардың бұзылуымен сипатталады. </w:t>
      </w:r>
      <w:r>
        <w:br/>
      </w:r>
      <w:r>
        <w:rPr>
          <w:rFonts w:ascii="Times New Roman"/>
          <w:b w:val="false"/>
          <w:i w:val="false"/>
          <w:color w:val="000000"/>
          <w:sz w:val="28"/>
        </w:rPr>
        <w:t xml:space="preserve">
      27. ТҚ </w:t>
      </w:r>
      <w:r>
        <w:rPr>
          <w:rFonts w:ascii="Times New Roman"/>
          <w:b w:val="false"/>
          <w:i w:val="false"/>
          <w:color w:val="000000"/>
          <w:vertAlign w:val="subscript"/>
        </w:rPr>
        <w:t xml:space="preserve">сө </w:t>
      </w:r>
      <w:r>
        <w:rPr>
          <w:rFonts w:ascii="Times New Roman"/>
          <w:b w:val="false"/>
          <w:i w:val="false"/>
          <w:color w:val="000000"/>
          <w:sz w:val="28"/>
        </w:rPr>
        <w:t xml:space="preserve">бойынша жұмыстарды орындау автокөлік құралы агрегаттарының, тораптарының және бөлшектерінің ең аз тозуымен қосымша жұмыс істеуін, босаған бекіткіштер мен қосылған жерлерді бақылауды және қатайтып тартуды қамтамасыз етудің қолайлы жағдайын жасауға бағытталған. </w:t>
      </w:r>
      <w:r>
        <w:br/>
      </w:r>
      <w:r>
        <w:rPr>
          <w:rFonts w:ascii="Times New Roman"/>
          <w:b w:val="false"/>
          <w:i w:val="false"/>
          <w:color w:val="000000"/>
          <w:sz w:val="28"/>
        </w:rPr>
        <w:t>
</w:t>
      </w:r>
      <w:r>
        <w:rPr>
          <w:rFonts w:ascii="Times New Roman"/>
          <w:b w:val="false"/>
          <w:i w:val="false"/>
          <w:color w:val="000000"/>
          <w:sz w:val="28"/>
        </w:rPr>
        <w:t xml:space="preserve">
      28. Сыннан өткізу кезеңін жасаушы кәсіпорын автокөлік құралының нақты маркасы (моделі) үшін белгілейді және ол құрылымы мен пайдалану шарттарына байланысты 1-ден 5 мың км дейін құрауы мүмкін. </w:t>
      </w:r>
      <w:r>
        <w:br/>
      </w:r>
      <w:r>
        <w:rPr>
          <w:rFonts w:ascii="Times New Roman"/>
          <w:b w:val="false"/>
          <w:i w:val="false"/>
          <w:color w:val="000000"/>
          <w:sz w:val="28"/>
        </w:rPr>
        <w:t>
</w:t>
      </w:r>
      <w:r>
        <w:rPr>
          <w:rFonts w:ascii="Times New Roman"/>
          <w:b w:val="false"/>
          <w:i w:val="false"/>
          <w:color w:val="000000"/>
          <w:sz w:val="28"/>
        </w:rPr>
        <w:t xml:space="preserve">
      29. Автокөлік құралын сыннан өткізу кезеңінің соңында орындалатын негізгі жұмыстарға: </w:t>
      </w:r>
      <w:r>
        <w:br/>
      </w:r>
      <w:r>
        <w:rPr>
          <w:rFonts w:ascii="Times New Roman"/>
          <w:b w:val="false"/>
          <w:i w:val="false"/>
          <w:color w:val="000000"/>
          <w:sz w:val="28"/>
        </w:rPr>
        <w:t xml:space="preserve">
      1) қозғалтқыштағы майды және май сүзгісін ауыстыру; </w:t>
      </w:r>
      <w:r>
        <w:br/>
      </w:r>
      <w:r>
        <w:rPr>
          <w:rFonts w:ascii="Times New Roman"/>
          <w:b w:val="false"/>
          <w:i w:val="false"/>
          <w:color w:val="000000"/>
          <w:sz w:val="28"/>
        </w:rPr>
        <w:t>
      2) </w:t>
      </w:r>
      <w:r>
        <w:rPr>
          <w:rFonts w:ascii="Times New Roman"/>
          <w:b w:val="false"/>
          <w:i w:val="false"/>
          <w:color w:val="000000"/>
          <w:sz w:val="28"/>
        </w:rPr>
        <w:t>майлау</w:t>
      </w:r>
      <w:r>
        <w:rPr>
          <w:rFonts w:ascii="Times New Roman"/>
          <w:b w:val="false"/>
          <w:i w:val="false"/>
          <w:color w:val="000000"/>
          <w:sz w:val="28"/>
        </w:rPr>
        <w:t xml:space="preserve">, қоректендіру және салқындату жүйелерінің герметиктігін тексеру; </w:t>
      </w:r>
      <w:r>
        <w:br/>
      </w:r>
      <w:r>
        <w:rPr>
          <w:rFonts w:ascii="Times New Roman"/>
          <w:b w:val="false"/>
          <w:i w:val="false"/>
          <w:color w:val="000000"/>
          <w:sz w:val="28"/>
        </w:rPr>
        <w:t xml:space="preserve">
      3) агрегаттардың бекіткіштері мен трансмиссияның тораптарын тексеру; </w:t>
      </w:r>
      <w:r>
        <w:br/>
      </w:r>
      <w:r>
        <w:rPr>
          <w:rFonts w:ascii="Times New Roman"/>
          <w:b w:val="false"/>
          <w:i w:val="false"/>
          <w:color w:val="000000"/>
          <w:sz w:val="28"/>
        </w:rPr>
        <w:t xml:space="preserve">
      4) газ болу тетігі мен қоректендіру жүйесі бойынша реттеу жұмыстары; </w:t>
      </w:r>
      <w:r>
        <w:br/>
      </w:r>
      <w:r>
        <w:rPr>
          <w:rFonts w:ascii="Times New Roman"/>
          <w:b w:val="false"/>
          <w:i w:val="false"/>
          <w:color w:val="000000"/>
          <w:sz w:val="28"/>
        </w:rPr>
        <w:t xml:space="preserve">
      5) басқару тетіктері мен тежегіш жүйесі бойынша бақылау-диагностикалық жұмыстар; </w:t>
      </w:r>
      <w:r>
        <w:br/>
      </w:r>
      <w:r>
        <w:rPr>
          <w:rFonts w:ascii="Times New Roman"/>
          <w:b w:val="false"/>
          <w:i w:val="false"/>
          <w:color w:val="000000"/>
          <w:sz w:val="28"/>
        </w:rPr>
        <w:t xml:space="preserve">
      6) қозғалтқышты пайдаланылған газдардың уыттылығы мен түтінділігіне қатысты тексеру жатады. </w:t>
      </w:r>
      <w:r>
        <w:br/>
      </w:r>
      <w:r>
        <w:rPr>
          <w:rFonts w:ascii="Times New Roman"/>
          <w:b w:val="false"/>
          <w:i w:val="false"/>
          <w:color w:val="000000"/>
          <w:sz w:val="28"/>
        </w:rPr>
        <w:t xml:space="preserve">
      Автокөлік құралының нақты маркасына (моделіне) арналған ТҚ </w:t>
      </w:r>
      <w:r>
        <w:rPr>
          <w:rFonts w:ascii="Times New Roman"/>
          <w:b w:val="false"/>
          <w:i w:val="false"/>
          <w:color w:val="000000"/>
          <w:vertAlign w:val="subscript"/>
        </w:rPr>
        <w:t xml:space="preserve">сө </w:t>
      </w:r>
      <w:r>
        <w:rPr>
          <w:rFonts w:ascii="Times New Roman"/>
          <w:b w:val="false"/>
          <w:i w:val="false"/>
          <w:color w:val="000000"/>
          <w:sz w:val="28"/>
        </w:rPr>
        <w:t xml:space="preserve">операцияларының толық тізбесін жасаушы кәсіпорын белгілейді және пайдалану жөніндегі басшылықта (сервистік кітапшада) келтіріледі. </w:t>
      </w:r>
      <w:r>
        <w:br/>
      </w:r>
      <w:r>
        <w:rPr>
          <w:rFonts w:ascii="Times New Roman"/>
          <w:b w:val="false"/>
          <w:i w:val="false"/>
          <w:color w:val="000000"/>
          <w:sz w:val="28"/>
        </w:rPr>
        <w:t>
 </w:t>
      </w:r>
    </w:p>
    <w:bookmarkEnd w:id="12"/>
    <w:bookmarkStart w:name="z38" w:id="13"/>
    <w:p>
      <w:pPr>
        <w:spacing w:after="0"/>
        <w:ind w:left="0"/>
        <w:jc w:val="left"/>
      </w:pPr>
      <w:r>
        <w:rPr>
          <w:rFonts w:ascii="Times New Roman"/>
          <w:b/>
          <w:i w:val="false"/>
          <w:color w:val="000000"/>
        </w:rPr>
        <w:t xml:space="preserve"> 
3.3. Автокөлік құралдарына күн сайынғы техникалық</w:t>
      </w:r>
      <w:r>
        <w:br/>
      </w:r>
      <w:r>
        <w:rPr>
          <w:rFonts w:ascii="Times New Roman"/>
          <w:b/>
          <w:i w:val="false"/>
          <w:color w:val="000000"/>
        </w:rPr>
        <w:t>
қызмет көрсету</w:t>
      </w:r>
    </w:p>
    <w:bookmarkEnd w:id="13"/>
    <w:bookmarkStart w:name="z39" w:id="14"/>
    <w:p>
      <w:pPr>
        <w:spacing w:after="0"/>
        <w:ind w:left="0"/>
        <w:jc w:val="both"/>
      </w:pPr>
      <w:r>
        <w:rPr>
          <w:rFonts w:ascii="Times New Roman"/>
          <w:b w:val="false"/>
          <w:i w:val="false"/>
          <w:color w:val="000000"/>
          <w:sz w:val="28"/>
        </w:rPr>
        <w:t xml:space="preserve">      30. КҚ күн сайын жұмыстың басталуы алдында автокөлік құралының техникалық жай-күйін бақылау мен оны пайдалануға дайындау мақсатымен орындалады. </w:t>
      </w:r>
      <w:r>
        <w:br/>
      </w:r>
      <w:r>
        <w:rPr>
          <w:rFonts w:ascii="Times New Roman"/>
          <w:b w:val="false"/>
          <w:i w:val="false"/>
          <w:color w:val="000000"/>
          <w:sz w:val="28"/>
        </w:rPr>
        <w:t xml:space="preserve">
      31. Автокөлік құралына КҚ операциялары: </w:t>
      </w:r>
      <w:r>
        <w:br/>
      </w:r>
      <w:r>
        <w:rPr>
          <w:rFonts w:ascii="Times New Roman"/>
          <w:b w:val="false"/>
          <w:i w:val="false"/>
          <w:color w:val="000000"/>
          <w:sz w:val="28"/>
        </w:rPr>
        <w:t xml:space="preserve">
      1) тиісті сыртқы түрін сақтау бойынша жұмыстарды орындауды; </w:t>
      </w:r>
      <w:r>
        <w:br/>
      </w:r>
      <w:r>
        <w:rPr>
          <w:rFonts w:ascii="Times New Roman"/>
          <w:b w:val="false"/>
          <w:i w:val="false"/>
          <w:color w:val="000000"/>
          <w:sz w:val="28"/>
        </w:rPr>
        <w:t xml:space="preserve">
      2) техникалық жай-күйін тексеруді; </w:t>
      </w:r>
      <w:r>
        <w:br/>
      </w:r>
      <w:r>
        <w:rPr>
          <w:rFonts w:ascii="Times New Roman"/>
          <w:b w:val="false"/>
          <w:i w:val="false"/>
          <w:color w:val="000000"/>
          <w:sz w:val="28"/>
        </w:rPr>
        <w:t>
      3) пайдалану </w:t>
      </w:r>
      <w:r>
        <w:rPr>
          <w:rFonts w:ascii="Times New Roman"/>
          <w:b w:val="false"/>
          <w:i w:val="false"/>
          <w:color w:val="000000"/>
          <w:sz w:val="28"/>
        </w:rPr>
        <w:t>сұйықтықтарының</w:t>
      </w:r>
      <w:r>
        <w:rPr>
          <w:rFonts w:ascii="Times New Roman"/>
          <w:b w:val="false"/>
          <w:i w:val="false"/>
          <w:color w:val="000000"/>
          <w:sz w:val="28"/>
        </w:rPr>
        <w:t xml:space="preserve"> деңгейін тексеруді; </w:t>
      </w:r>
      <w:r>
        <w:br/>
      </w:r>
      <w:r>
        <w:rPr>
          <w:rFonts w:ascii="Times New Roman"/>
          <w:b w:val="false"/>
          <w:i w:val="false"/>
          <w:color w:val="000000"/>
          <w:sz w:val="28"/>
        </w:rPr>
        <w:t xml:space="preserve">
      4) санитарлық өңдеуді көздейді. </w:t>
      </w:r>
      <w:r>
        <w:br/>
      </w:r>
      <w:r>
        <w:rPr>
          <w:rFonts w:ascii="Times New Roman"/>
          <w:b w:val="false"/>
          <w:i w:val="false"/>
          <w:color w:val="000000"/>
          <w:sz w:val="28"/>
        </w:rPr>
        <w:t xml:space="preserve">
      Автокөлік құралына КҚ жөніндегі жұмыстардың толық тізбесі </w:t>
      </w:r>
      <w:r>
        <w:br/>
      </w:r>
      <w:r>
        <w:rPr>
          <w:rFonts w:ascii="Times New Roman"/>
          <w:b w:val="false"/>
          <w:i w:val="false"/>
          <w:color w:val="000000"/>
          <w:sz w:val="28"/>
        </w:rPr>
        <w:t xml:space="preserve">
      1-қосымшада келтіріледі. </w:t>
      </w:r>
      <w:r>
        <w:br/>
      </w:r>
      <w:r>
        <w:rPr>
          <w:rFonts w:ascii="Times New Roman"/>
          <w:b w:val="false"/>
          <w:i w:val="false"/>
          <w:color w:val="000000"/>
          <w:sz w:val="28"/>
        </w:rPr>
        <w:t>
</w:t>
      </w:r>
      <w:r>
        <w:rPr>
          <w:rFonts w:ascii="Times New Roman"/>
          <w:b w:val="false"/>
          <w:i w:val="false"/>
          <w:color w:val="000000"/>
          <w:sz w:val="28"/>
        </w:rPr>
        <w:t xml:space="preserve">
      32. Техникалық күйді тексеруді күн сайын арнайы постта немесе автокөлік құралы тұрақты тұратын (сақталатын) орында жауапты техникалық қызметкер (бақылаушы механик) және (немесе) жүргізуші жүзеге асырады. </w:t>
      </w:r>
      <w:r>
        <w:br/>
      </w:r>
      <w:r>
        <w:rPr>
          <w:rFonts w:ascii="Times New Roman"/>
          <w:b w:val="false"/>
          <w:i w:val="false"/>
          <w:color w:val="000000"/>
          <w:sz w:val="28"/>
        </w:rPr>
        <w:t>
</w:t>
      </w:r>
      <w:r>
        <w:rPr>
          <w:rFonts w:ascii="Times New Roman"/>
          <w:b w:val="false"/>
          <w:i w:val="false"/>
          <w:color w:val="000000"/>
          <w:sz w:val="28"/>
        </w:rPr>
        <w:t xml:space="preserve">
      33. Автокөлік құралының кәсіпорын тұрақты орналасқан орыннан тыс жұмысы кезінде жүргізуші КҚ бақылау операцияларын күн сайын орындайды. Бақылау операциялары сондай-ақ күні бойы жүргізушілер ауысымы кезінде орындалады. </w:t>
      </w:r>
      <w:r>
        <w:br/>
      </w:r>
      <w:r>
        <w:rPr>
          <w:rFonts w:ascii="Times New Roman"/>
          <w:b w:val="false"/>
          <w:i w:val="false"/>
          <w:color w:val="000000"/>
          <w:sz w:val="28"/>
        </w:rPr>
        <w:t>
</w:t>
      </w:r>
      <w:r>
        <w:rPr>
          <w:rFonts w:ascii="Times New Roman"/>
          <w:b w:val="false"/>
          <w:i w:val="false"/>
          <w:color w:val="000000"/>
          <w:sz w:val="28"/>
        </w:rPr>
        <w:t xml:space="preserve">
      34. Жуу-жинау жұмыстары қажетті жуатын жабдықпен жабдықталған және қоршаған ортаның автокөлік құралдары агрегаттарының, тораптарының және бөлшектерінің тозу өнімдерімен, пайдалану материалдарымен және техникалық сұйықтықтармен ластану мүмкіндігін болдырмайтын мамандандырылған посттарда орындалады. Жуу-жинау жұмыстары, сондай-ақ автокөлік құралдары диагностикалау, техникалық қызмет көрсету және жөндеу посттарына келер алдында орындалады. </w:t>
      </w:r>
      <w:r>
        <w:br/>
      </w:r>
      <w:r>
        <w:rPr>
          <w:rFonts w:ascii="Times New Roman"/>
          <w:b w:val="false"/>
          <w:i w:val="false"/>
          <w:color w:val="000000"/>
          <w:sz w:val="28"/>
        </w:rPr>
        <w:t>
</w:t>
      </w:r>
      <w:r>
        <w:rPr>
          <w:rFonts w:ascii="Times New Roman"/>
          <w:b w:val="false"/>
          <w:i w:val="false"/>
          <w:color w:val="000000"/>
          <w:sz w:val="28"/>
        </w:rPr>
        <w:t>
      35. Автокөлік құралдарының шанақтарын дезинфекциялағыш ерітінділермен өңдеу Автомобиль көлігімен жүктерді тасымалдау </w:t>
      </w:r>
      <w:r>
        <w:rPr>
          <w:rFonts w:ascii="Times New Roman"/>
          <w:b w:val="false"/>
          <w:i w:val="false"/>
          <w:color w:val="000000"/>
          <w:sz w:val="28"/>
        </w:rPr>
        <w:t>ережесінің</w:t>
      </w:r>
      <w:r>
        <w:rPr>
          <w:rFonts w:ascii="Times New Roman"/>
          <w:b w:val="false"/>
          <w:i w:val="false"/>
          <w:color w:val="000000"/>
          <w:sz w:val="28"/>
        </w:rPr>
        <w:t xml:space="preserve">, жүктің нақты түрін тасымалдауға қойылатын талаптарына, сондай-ақ санитарлық-эпидемиологиялық нормалар мен ережелерге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36. Жолаушылардың және багаждың тұрақты автомобиль тасымалдарын жүзеге асыру кезінде пайдаланылатын автобустардың салондары, орындықтарын, тұтқаларын, терезе шыныларын және едендерін қоса алғанда, жолға шығу алдында жуғыш және дезинфекциялағыш заттарды пайдалана отырып күн сайын міндетті түрде жуылуға тиіс. </w:t>
      </w:r>
      <w:r>
        <w:br/>
      </w:r>
      <w:r>
        <w:rPr>
          <w:rFonts w:ascii="Times New Roman"/>
          <w:b w:val="false"/>
          <w:i w:val="false"/>
          <w:color w:val="000000"/>
          <w:sz w:val="28"/>
        </w:rPr>
        <w:t>
 </w:t>
      </w:r>
    </w:p>
    <w:bookmarkEnd w:id="14"/>
    <w:bookmarkStart w:name="z45" w:id="15"/>
    <w:p>
      <w:pPr>
        <w:spacing w:after="0"/>
        <w:ind w:left="0"/>
        <w:jc w:val="left"/>
      </w:pPr>
      <w:r>
        <w:rPr>
          <w:rFonts w:ascii="Times New Roman"/>
          <w:b/>
          <w:i w:val="false"/>
          <w:color w:val="000000"/>
        </w:rPr>
        <w:t xml:space="preserve"> 
3.4. Автокөлік құралдарына мерзімдік техникалық қызмет көрсету</w:t>
      </w:r>
    </w:p>
    <w:bookmarkEnd w:id="15"/>
    <w:bookmarkStart w:name="z46" w:id="16"/>
    <w:p>
      <w:pPr>
        <w:spacing w:after="0"/>
        <w:ind w:left="0"/>
        <w:jc w:val="both"/>
      </w:pPr>
      <w:r>
        <w:rPr>
          <w:rFonts w:ascii="Times New Roman"/>
          <w:b w:val="false"/>
          <w:i w:val="false"/>
          <w:color w:val="000000"/>
          <w:sz w:val="28"/>
        </w:rPr>
        <w:t xml:space="preserve">      37. ТҚ </w:t>
      </w:r>
      <w:r>
        <w:rPr>
          <w:rFonts w:ascii="Times New Roman"/>
          <w:b w:val="false"/>
          <w:i w:val="false"/>
          <w:color w:val="000000"/>
          <w:vertAlign w:val="subscript"/>
        </w:rPr>
        <w:t xml:space="preserve">м </w:t>
      </w:r>
      <w:r>
        <w:rPr>
          <w:rFonts w:ascii="Times New Roman"/>
          <w:b w:val="false"/>
          <w:i w:val="false"/>
          <w:color w:val="000000"/>
          <w:sz w:val="28"/>
        </w:rPr>
        <w:t xml:space="preserve">жұмыстардың көлемі, олардың орындалу мерзімділігі мен еңбекті қажет етуі бойынша шартты түрде үш сатыға бөлінеді: бірінші техникалық қызмет көрсету (бұдан әрі - ТҚ-1), екінші техникалық қызмет көрсету (бұдан әрі - ТҚ-2) және маусымдық техникалық қызмет көрсету (бұдан әрі - МҚ) операциялары. </w:t>
      </w:r>
      <w:r>
        <w:br/>
      </w:r>
      <w:r>
        <w:rPr>
          <w:rFonts w:ascii="Times New Roman"/>
          <w:b w:val="false"/>
          <w:i w:val="false"/>
          <w:color w:val="000000"/>
          <w:sz w:val="28"/>
        </w:rPr>
        <w:t xml:space="preserve">
      38. ТҚ </w:t>
      </w:r>
      <w:r>
        <w:rPr>
          <w:rFonts w:ascii="Times New Roman"/>
          <w:b w:val="false"/>
          <w:i w:val="false"/>
          <w:color w:val="000000"/>
          <w:vertAlign w:val="subscript"/>
        </w:rPr>
        <w:t xml:space="preserve">к </w:t>
      </w:r>
      <w:r>
        <w:rPr>
          <w:rFonts w:ascii="Times New Roman"/>
          <w:b w:val="false"/>
          <w:i w:val="false"/>
          <w:color w:val="000000"/>
          <w:sz w:val="28"/>
        </w:rPr>
        <w:t xml:space="preserve">сатыларын қамтитын негізгі операциялар міндетті жұмыстардың тізбесіне кіреді және 2-қосымшада аталып өткен. </w:t>
      </w:r>
      <w:r>
        <w:br/>
      </w:r>
      <w:r>
        <w:rPr>
          <w:rFonts w:ascii="Times New Roman"/>
          <w:b w:val="false"/>
          <w:i w:val="false"/>
          <w:color w:val="000000"/>
          <w:sz w:val="28"/>
        </w:rPr>
        <w:t xml:space="preserve">
      Негізгі операциялар пайдалану жөніндегі басшылыққа немесе автокөлік құралының сервистік кітапшасына сәйкес орындалуы және 2-қосымшаның деректерін ескере отырып өңделуі мүмкін. </w:t>
      </w:r>
      <w:r>
        <w:br/>
      </w:r>
      <w:r>
        <w:rPr>
          <w:rFonts w:ascii="Times New Roman"/>
          <w:b w:val="false"/>
          <w:i w:val="false"/>
          <w:color w:val="000000"/>
          <w:sz w:val="28"/>
        </w:rPr>
        <w:t>
</w:t>
      </w:r>
      <w:r>
        <w:rPr>
          <w:rFonts w:ascii="Times New Roman"/>
          <w:b w:val="false"/>
          <w:i w:val="false"/>
          <w:color w:val="000000"/>
          <w:sz w:val="28"/>
        </w:rPr>
        <w:t xml:space="preserve">
      39. Автокөлік құралын жасаушы кәсіпорын жүріс аралықтарының нормалары мен ТҚ </w:t>
      </w:r>
      <w:r>
        <w:rPr>
          <w:rFonts w:ascii="Times New Roman"/>
          <w:b w:val="false"/>
          <w:i w:val="false"/>
          <w:color w:val="000000"/>
          <w:vertAlign w:val="subscript"/>
        </w:rPr>
        <w:t xml:space="preserve">к </w:t>
      </w:r>
      <w:r>
        <w:rPr>
          <w:rFonts w:ascii="Times New Roman"/>
          <w:b w:val="false"/>
          <w:i w:val="false"/>
          <w:color w:val="000000"/>
          <w:sz w:val="28"/>
        </w:rPr>
        <w:t xml:space="preserve">операцияларының тізбесін белгілемеген немесе олар толық болмаған жағдайда, 2, 3-қосымшалар басшылыққа алынады. </w:t>
      </w:r>
      <w:r>
        <w:br/>
      </w:r>
      <w:r>
        <w:rPr>
          <w:rFonts w:ascii="Times New Roman"/>
          <w:b w:val="false"/>
          <w:i w:val="false"/>
          <w:color w:val="000000"/>
          <w:sz w:val="28"/>
        </w:rPr>
        <w:t>
</w:t>
      </w:r>
      <w:r>
        <w:rPr>
          <w:rFonts w:ascii="Times New Roman"/>
          <w:b w:val="false"/>
          <w:i w:val="false"/>
          <w:color w:val="000000"/>
          <w:sz w:val="28"/>
        </w:rPr>
        <w:t xml:space="preserve">
      40. Жол жамылғысының үлгісімен және жер рельефімен сипатталатын автокөлік құралдарын пайдалану шарттарын сыныптау 4-қосымшаға сәйкес санаттарға бөлінеді. </w:t>
      </w:r>
      <w:r>
        <w:br/>
      </w:r>
      <w:r>
        <w:rPr>
          <w:rFonts w:ascii="Times New Roman"/>
          <w:b w:val="false"/>
          <w:i w:val="false"/>
          <w:color w:val="000000"/>
          <w:sz w:val="28"/>
        </w:rPr>
        <w:t>
</w:t>
      </w:r>
      <w:r>
        <w:rPr>
          <w:rFonts w:ascii="Times New Roman"/>
          <w:b w:val="false"/>
          <w:i w:val="false"/>
          <w:color w:val="000000"/>
          <w:sz w:val="28"/>
        </w:rPr>
        <w:t xml:space="preserve">
      41. МҚ автокөлік құралын көктемгі-жазғы және күзгі-қысқы кезеңдегі жұмысқа дайындау жөніндегі жұмыстарды орындай отырып жылына екі рет (көктемде және күзде) жүргізіледі. </w:t>
      </w:r>
      <w:r>
        <w:br/>
      </w:r>
      <w:r>
        <w:rPr>
          <w:rFonts w:ascii="Times New Roman"/>
          <w:b w:val="false"/>
          <w:i w:val="false"/>
          <w:color w:val="000000"/>
          <w:sz w:val="28"/>
        </w:rPr>
        <w:t>
</w:t>
      </w:r>
      <w:r>
        <w:rPr>
          <w:rFonts w:ascii="Times New Roman"/>
          <w:b w:val="false"/>
          <w:i w:val="false"/>
          <w:color w:val="000000"/>
          <w:sz w:val="28"/>
        </w:rPr>
        <w:t xml:space="preserve">
      42. МҚ кезінде орындалатын жұмыстардың жалпы көлеміне ТҚ-2 міндетті жұмыстары және МҚ тікелей операциялары (2-қосымша) кіреді. </w:t>
      </w:r>
      <w:r>
        <w:br/>
      </w:r>
      <w:r>
        <w:rPr>
          <w:rFonts w:ascii="Times New Roman"/>
          <w:b w:val="false"/>
          <w:i w:val="false"/>
          <w:color w:val="000000"/>
          <w:sz w:val="28"/>
        </w:rPr>
        <w:t>
</w:t>
      </w:r>
      <w:r>
        <w:rPr>
          <w:rFonts w:ascii="Times New Roman"/>
          <w:b w:val="false"/>
          <w:i w:val="false"/>
          <w:color w:val="000000"/>
          <w:sz w:val="28"/>
        </w:rPr>
        <w:t xml:space="preserve">
      43. Төменгі температуралар кезінде қозғалтқыштың іске қосылуын, автокөлік құралының жолаушы салонының (кабинасының) герметиктігін және қыздырылуын қамтамасыз етумен байланысты МҚ қосымша жұмыстары күзгі кезеңде орындалады. </w:t>
      </w:r>
      <w:r>
        <w:br/>
      </w:r>
      <w:r>
        <w:rPr>
          <w:rFonts w:ascii="Times New Roman"/>
          <w:b w:val="false"/>
          <w:i w:val="false"/>
          <w:color w:val="000000"/>
          <w:sz w:val="28"/>
        </w:rPr>
        <w:t>
</w:t>
      </w:r>
      <w:r>
        <w:rPr>
          <w:rFonts w:ascii="Times New Roman"/>
          <w:b w:val="false"/>
          <w:i w:val="false"/>
          <w:color w:val="000000"/>
          <w:sz w:val="28"/>
        </w:rPr>
        <w:t xml:space="preserve">
      44. МҚ негізгі жұмыстарына: </w:t>
      </w:r>
      <w:r>
        <w:br/>
      </w:r>
      <w:r>
        <w:rPr>
          <w:rFonts w:ascii="Times New Roman"/>
          <w:b w:val="false"/>
          <w:i w:val="false"/>
          <w:color w:val="000000"/>
          <w:sz w:val="28"/>
        </w:rPr>
        <w:t>
      1) қоректендіру жүйесінің герметиктігін, қозғалтқыштың </w:t>
      </w:r>
      <w:r>
        <w:rPr>
          <w:rFonts w:ascii="Times New Roman"/>
          <w:b w:val="false"/>
          <w:i w:val="false"/>
          <w:color w:val="000000"/>
          <w:sz w:val="28"/>
        </w:rPr>
        <w:t>майлануы</w:t>
      </w:r>
      <w:r>
        <w:rPr>
          <w:rFonts w:ascii="Times New Roman"/>
          <w:b w:val="false"/>
          <w:i w:val="false"/>
          <w:color w:val="000000"/>
          <w:sz w:val="28"/>
        </w:rPr>
        <w:t xml:space="preserve"> мен салқындатылуы; </w:t>
      </w:r>
      <w:r>
        <w:br/>
      </w:r>
      <w:r>
        <w:rPr>
          <w:rFonts w:ascii="Times New Roman"/>
          <w:b w:val="false"/>
          <w:i w:val="false"/>
          <w:color w:val="000000"/>
          <w:sz w:val="28"/>
        </w:rPr>
        <w:t xml:space="preserve">
      2) от алдыру жүйесін (жоғарғы вольтті сымдардың, бөлгіштің және тұтандыру оттықтарының жай-күйін) тексеру; </w:t>
      </w:r>
      <w:r>
        <w:br/>
      </w:r>
      <w:r>
        <w:rPr>
          <w:rFonts w:ascii="Times New Roman"/>
          <w:b w:val="false"/>
          <w:i w:val="false"/>
          <w:color w:val="000000"/>
          <w:sz w:val="28"/>
        </w:rPr>
        <w:t xml:space="preserve">
      3) электролит тығыздығының деңгейін бақылау мен пайдалану шарттарымен сәйкестікке келтіру және аккумулятор батареясының бақылау-жаттығу циклін жүргізу; </w:t>
      </w:r>
      <w:r>
        <w:br/>
      </w:r>
      <w:r>
        <w:rPr>
          <w:rFonts w:ascii="Times New Roman"/>
          <w:b w:val="false"/>
          <w:i w:val="false"/>
          <w:color w:val="000000"/>
          <w:sz w:val="28"/>
        </w:rPr>
        <w:t>
      4) қозғалтқыштағы майды және салқындатқыш </w:t>
      </w:r>
      <w:r>
        <w:rPr>
          <w:rFonts w:ascii="Times New Roman"/>
          <w:b w:val="false"/>
          <w:i w:val="false"/>
          <w:color w:val="000000"/>
          <w:sz w:val="28"/>
        </w:rPr>
        <w:t>сұйықтықты</w:t>
      </w:r>
      <w:r>
        <w:rPr>
          <w:rFonts w:ascii="Times New Roman"/>
          <w:b w:val="false"/>
          <w:i w:val="false"/>
          <w:color w:val="000000"/>
          <w:sz w:val="28"/>
        </w:rPr>
        <w:t xml:space="preserve"> ауыстыру (қажет болғанда) жатады. </w:t>
      </w:r>
      <w:r>
        <w:br/>
      </w:r>
      <w:r>
        <w:rPr>
          <w:rFonts w:ascii="Times New Roman"/>
          <w:b w:val="false"/>
          <w:i w:val="false"/>
          <w:color w:val="000000"/>
          <w:sz w:val="28"/>
        </w:rPr>
        <w:t>
</w:t>
      </w:r>
      <w:r>
        <w:rPr>
          <w:rFonts w:ascii="Times New Roman"/>
          <w:b w:val="false"/>
          <w:i w:val="false"/>
          <w:color w:val="000000"/>
          <w:sz w:val="28"/>
        </w:rPr>
        <w:t xml:space="preserve">
      45. СО жұмыстары қажетті жабдықпен жабдықталған, қоршаған ортаның автокөлік құралдары агрегаттарының, тораптарының және бөлшектерінің тозу өнімдерімен, пайдалану материалдарымен және техникалық сұйықтықтармен ластану мүмкіндігін болдырмайтын мамандандырылған посттарда орындалады. </w:t>
      </w:r>
      <w:r>
        <w:br/>
      </w:r>
      <w:r>
        <w:rPr>
          <w:rFonts w:ascii="Times New Roman"/>
          <w:b w:val="false"/>
          <w:i w:val="false"/>
          <w:color w:val="000000"/>
          <w:sz w:val="28"/>
        </w:rPr>
        <w:t>
 </w:t>
      </w:r>
    </w:p>
    <w:bookmarkEnd w:id="16"/>
    <w:bookmarkStart w:name="z54" w:id="17"/>
    <w:p>
      <w:pPr>
        <w:spacing w:after="0"/>
        <w:ind w:left="0"/>
        <w:jc w:val="left"/>
      </w:pPr>
      <w:r>
        <w:rPr>
          <w:rFonts w:ascii="Times New Roman"/>
          <w:b/>
          <w:i w:val="false"/>
          <w:color w:val="000000"/>
        </w:rPr>
        <w:t xml:space="preserve"> 
3.5. Автокөлік құралдарына консервациялау алдында техникалық</w:t>
      </w:r>
      <w:r>
        <w:br/>
      </w:r>
      <w:r>
        <w:rPr>
          <w:rFonts w:ascii="Times New Roman"/>
          <w:b/>
          <w:i w:val="false"/>
          <w:color w:val="000000"/>
        </w:rPr>
        <w:t>
қызмет көрсету және оларды сақтау</w:t>
      </w:r>
    </w:p>
    <w:bookmarkEnd w:id="17"/>
    <w:bookmarkStart w:name="z55" w:id="18"/>
    <w:p>
      <w:pPr>
        <w:spacing w:after="0"/>
        <w:ind w:left="0"/>
        <w:jc w:val="both"/>
      </w:pPr>
      <w:r>
        <w:rPr>
          <w:rFonts w:ascii="Times New Roman"/>
          <w:b w:val="false"/>
          <w:i w:val="false"/>
          <w:color w:val="000000"/>
          <w:sz w:val="28"/>
        </w:rPr>
        <w:t xml:space="preserve">
      46. Жолаушыларды, багажды және жүктерді автомобильмен тасымалдау кезінде пайдаланылатын автокөлік құралдары ауысымаралық уақытта, сондай-ақ ТҚ және Ж посттарына қойылуы алдында жабық үй-жайларда, қалқаның астында немесе ашық алаңшаларда сақталады (көлік жайсыз сақталу). </w:t>
      </w:r>
      <w:r>
        <w:br/>
      </w:r>
      <w:r>
        <w:rPr>
          <w:rFonts w:ascii="Times New Roman"/>
          <w:b w:val="false"/>
          <w:i w:val="false"/>
          <w:color w:val="000000"/>
          <w:sz w:val="28"/>
        </w:rPr>
        <w:t>
</w:t>
      </w:r>
      <w:r>
        <w:rPr>
          <w:rFonts w:ascii="Times New Roman"/>
          <w:b w:val="false"/>
          <w:i w:val="false"/>
          <w:color w:val="000000"/>
          <w:sz w:val="28"/>
        </w:rPr>
        <w:t xml:space="preserve">
      47. Ауысымаралық уақытта жолаушыларды және багажды автомобильмен тұрақты тасымалдау кезінде пайдаланылатын автобустар мен таксилер, сондай-ақ жұмыс сипаты тұрақты дайындықты қажет ететін автокөлік құралдары жылытылатын жабық үй-жайларда сақталуы тиіс. </w:t>
      </w:r>
      <w:r>
        <w:br/>
      </w:r>
      <w:r>
        <w:rPr>
          <w:rFonts w:ascii="Times New Roman"/>
          <w:b w:val="false"/>
          <w:i w:val="false"/>
          <w:color w:val="000000"/>
          <w:sz w:val="28"/>
        </w:rPr>
        <w:t>
</w:t>
      </w:r>
      <w:r>
        <w:rPr>
          <w:rFonts w:ascii="Times New Roman"/>
          <w:b w:val="false"/>
          <w:i w:val="false"/>
          <w:color w:val="000000"/>
          <w:sz w:val="28"/>
        </w:rPr>
        <w:t xml:space="preserve">
      48. Қауіпті жүктерді автомобильмен тасымалдауға арналған және пайдаланылатын мамандандырылған автокөлік құралдары басқа автокөлік құралдарынан бөлек, олар үшін арнайы бөлінген алаңшаларда сақталады. </w:t>
      </w:r>
      <w:r>
        <w:br/>
      </w:r>
      <w:r>
        <w:rPr>
          <w:rFonts w:ascii="Times New Roman"/>
          <w:b w:val="false"/>
          <w:i w:val="false"/>
          <w:color w:val="000000"/>
          <w:sz w:val="28"/>
        </w:rPr>
        <w:t>
</w:t>
      </w:r>
      <w:r>
        <w:rPr>
          <w:rFonts w:ascii="Times New Roman"/>
          <w:b w:val="false"/>
          <w:i w:val="false"/>
          <w:color w:val="000000"/>
          <w:sz w:val="28"/>
        </w:rPr>
        <w:t xml:space="preserve">
      49. Автокөлік құралдарын сақтау орындарына қою, автокөлік құралдарының және ғимараттар мен құрылыстардың элементтері арасындағы қашықтық белгіленген талаптарға сәйкес келетіндей және олардың еркін шығуын қамтамасыз ететіндей жүзеге асырылуы тиіс. Сақтау аймағында жөндеу жұмыстары мен автокөлік құралдарына техникалық қызмет көрсетуді жүргізуге, сондай-ақ сүрткіш және пайдаланымдық материалдарды сақтауға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50. Ұзақ сақтауға (үш айдан артық) қойылған кезде автокөлік құралдары консервациялаудан өтуі тиіс. </w:t>
      </w:r>
      <w:r>
        <w:br/>
      </w:r>
      <w:r>
        <w:rPr>
          <w:rFonts w:ascii="Times New Roman"/>
          <w:b w:val="false"/>
          <w:i w:val="false"/>
          <w:color w:val="000000"/>
          <w:sz w:val="28"/>
        </w:rPr>
        <w:t>
</w:t>
      </w:r>
      <w:r>
        <w:rPr>
          <w:rFonts w:ascii="Times New Roman"/>
          <w:b w:val="false"/>
          <w:i w:val="false"/>
          <w:color w:val="000000"/>
          <w:sz w:val="28"/>
        </w:rPr>
        <w:t xml:space="preserve">
      51. Консервациялау алдында жуу-жинау жұмыстары, және қажет болған жағдайда, автокөлік құралдарын жарамды күйге келтіру үшін ТҚ және ТЖ жұмыстары орындалады. </w:t>
      </w:r>
      <w:r>
        <w:br/>
      </w:r>
      <w:r>
        <w:rPr>
          <w:rFonts w:ascii="Times New Roman"/>
          <w:b w:val="false"/>
          <w:i w:val="false"/>
          <w:color w:val="000000"/>
          <w:sz w:val="28"/>
        </w:rPr>
        <w:t>
</w:t>
      </w:r>
      <w:r>
        <w:rPr>
          <w:rFonts w:ascii="Times New Roman"/>
          <w:b w:val="false"/>
          <w:i w:val="false"/>
          <w:color w:val="000000"/>
          <w:sz w:val="28"/>
        </w:rPr>
        <w:t xml:space="preserve">
      52. Консервациялау деп автокөлік құралдарының ұзақ уақыт кезеңі ішінде сақталуын және қысқа мерзімде көліктік күйге келтірілу мүмкіндігін қамтамасыз ететін арнайы дайындалған жағдайларда және осы мақсаттарға бөлінген алаңшаларда ұзақ сақтауға дайындау жөніндегі операциялар түсініледі. </w:t>
      </w:r>
      <w:r>
        <w:br/>
      </w:r>
      <w:r>
        <w:rPr>
          <w:rFonts w:ascii="Times New Roman"/>
          <w:b w:val="false"/>
          <w:i w:val="false"/>
          <w:color w:val="000000"/>
          <w:sz w:val="28"/>
        </w:rPr>
        <w:t>
</w:t>
      </w:r>
      <w:r>
        <w:rPr>
          <w:rFonts w:ascii="Times New Roman"/>
          <w:b w:val="false"/>
          <w:i w:val="false"/>
          <w:color w:val="000000"/>
          <w:sz w:val="28"/>
        </w:rPr>
        <w:t xml:space="preserve">
      53. Алты айға дейінгі мерзімге сақтауға қойылатын автокөлік құралдарына ТҚ </w:t>
      </w:r>
      <w:r>
        <w:rPr>
          <w:rFonts w:ascii="Times New Roman"/>
          <w:b w:val="false"/>
          <w:i w:val="false"/>
          <w:color w:val="000000"/>
          <w:vertAlign w:val="subscript"/>
        </w:rPr>
        <w:t xml:space="preserve">к </w:t>
      </w:r>
      <w:r>
        <w:rPr>
          <w:rFonts w:ascii="Times New Roman"/>
          <w:b w:val="false"/>
          <w:i w:val="false"/>
          <w:color w:val="000000"/>
          <w:sz w:val="28"/>
        </w:rPr>
        <w:t xml:space="preserve">бойынша жұмыстарды жүргізу кезінде мынадай операцияларды орындау қажет: </w:t>
      </w:r>
      <w:r>
        <w:br/>
      </w:r>
      <w:r>
        <w:rPr>
          <w:rFonts w:ascii="Times New Roman"/>
          <w:b w:val="false"/>
          <w:i w:val="false"/>
          <w:color w:val="000000"/>
          <w:sz w:val="28"/>
        </w:rPr>
        <w:t>
      1) салқындату жүйесіне төменгі температурада қататын </w:t>
      </w:r>
      <w:r>
        <w:rPr>
          <w:rFonts w:ascii="Times New Roman"/>
          <w:b w:val="false"/>
          <w:i w:val="false"/>
          <w:color w:val="000000"/>
          <w:sz w:val="28"/>
        </w:rPr>
        <w:t>сұйықтықты</w:t>
      </w:r>
      <w:r>
        <w:rPr>
          <w:rFonts w:ascii="Times New Roman"/>
          <w:b w:val="false"/>
          <w:i w:val="false"/>
          <w:color w:val="000000"/>
          <w:sz w:val="28"/>
        </w:rPr>
        <w:t xml:space="preserve"> құю (күзгі-қысқы уақыт кезеңінде сақтауға қою кезінде); </w:t>
      </w:r>
      <w:r>
        <w:br/>
      </w:r>
      <w:r>
        <w:rPr>
          <w:rFonts w:ascii="Times New Roman"/>
          <w:b w:val="false"/>
          <w:i w:val="false"/>
          <w:color w:val="000000"/>
          <w:sz w:val="28"/>
        </w:rPr>
        <w:t xml:space="preserve">
      2) желдеткіш, генератор және сығымдағыш жетегі белдіктерінің тартылуын босату; </w:t>
      </w:r>
      <w:r>
        <w:br/>
      </w:r>
      <w:r>
        <w:rPr>
          <w:rFonts w:ascii="Times New Roman"/>
          <w:b w:val="false"/>
          <w:i w:val="false"/>
          <w:color w:val="000000"/>
          <w:sz w:val="28"/>
        </w:rPr>
        <w:t xml:space="preserve">
      3) тұтандыру оттықтарын бұрап алу және қозғалтқыштың цилиндрлеріне 50-70 см </w:t>
      </w:r>
      <w:r>
        <w:rPr>
          <w:rFonts w:ascii="Times New Roman"/>
          <w:b w:val="false"/>
          <w:i w:val="false"/>
          <w:color w:val="000000"/>
          <w:vertAlign w:val="superscript"/>
        </w:rPr>
        <w:t xml:space="preserve">3 </w:t>
      </w:r>
      <w:r>
        <w:rPr>
          <w:rFonts w:ascii="Times New Roman"/>
          <w:b w:val="false"/>
          <w:i w:val="false"/>
          <w:color w:val="000000"/>
          <w:sz w:val="28"/>
        </w:rPr>
        <w:t xml:space="preserve">-ден май құю, содан кейін иінді білікті 5-6 айналымға бұру және тұтандыру оттықтарын қайта бұрап жабу; </w:t>
      </w:r>
      <w:r>
        <w:br/>
      </w:r>
      <w:r>
        <w:rPr>
          <w:rFonts w:ascii="Times New Roman"/>
          <w:b w:val="false"/>
          <w:i w:val="false"/>
          <w:color w:val="000000"/>
          <w:sz w:val="28"/>
        </w:rPr>
        <w:t xml:space="preserve">
      4) сығымдағыштың цилиндрлеріне 20 см </w:t>
      </w:r>
      <w:r>
        <w:rPr>
          <w:rFonts w:ascii="Times New Roman"/>
          <w:b w:val="false"/>
          <w:i w:val="false"/>
          <w:color w:val="000000"/>
          <w:vertAlign w:val="superscript"/>
        </w:rPr>
        <w:t xml:space="preserve">3 </w:t>
      </w:r>
      <w:r>
        <w:rPr>
          <w:rFonts w:ascii="Times New Roman"/>
          <w:b w:val="false"/>
          <w:i w:val="false"/>
          <w:color w:val="000000"/>
          <w:sz w:val="28"/>
        </w:rPr>
        <w:t xml:space="preserve">-ден май құю; </w:t>
      </w:r>
      <w:r>
        <w:br/>
      </w:r>
      <w:r>
        <w:rPr>
          <w:rFonts w:ascii="Times New Roman"/>
          <w:b w:val="false"/>
          <w:i w:val="false"/>
          <w:color w:val="000000"/>
          <w:sz w:val="28"/>
        </w:rPr>
        <w:t xml:space="preserve">
      5) электролиттің тығыздығын тексеру және сақтау температурасына сәйкес келетін қажетті деңгейге дейін жеткізу және аккумулятор батареясын толығымен зарядтау. Аккумулятор батареясының минустық клеммасын шанақпен (массамен) қосатын сымды ажырату; </w:t>
      </w:r>
      <w:r>
        <w:br/>
      </w:r>
      <w:r>
        <w:rPr>
          <w:rFonts w:ascii="Times New Roman"/>
          <w:b w:val="false"/>
          <w:i w:val="false"/>
          <w:color w:val="000000"/>
          <w:sz w:val="28"/>
        </w:rPr>
        <w:t xml:space="preserve">
      6) қоректендіру жүйесі ауа сүзгісінің кіріс келтеқұбырын және сөндіргіштің шығыс құбырының саңылауын майлы қағазбен тығыздап жабу; </w:t>
      </w:r>
      <w:r>
        <w:br/>
      </w:r>
      <w:r>
        <w:rPr>
          <w:rFonts w:ascii="Times New Roman"/>
          <w:b w:val="false"/>
          <w:i w:val="false"/>
          <w:color w:val="000000"/>
          <w:sz w:val="28"/>
        </w:rPr>
        <w:t xml:space="preserve">
      7) қолмен тежегіштің үйкелу түйіндерін майлау; </w:t>
      </w:r>
      <w:r>
        <w:br/>
      </w:r>
      <w:r>
        <w:rPr>
          <w:rFonts w:ascii="Times New Roman"/>
          <w:b w:val="false"/>
          <w:i w:val="false"/>
          <w:color w:val="000000"/>
          <w:sz w:val="28"/>
        </w:rPr>
        <w:t xml:space="preserve">
      8) автомобильді, доңғалақтардың жер бетінен көтерілуін қамтамасыз ететін тұғырыққа қою; </w:t>
      </w:r>
      <w:r>
        <w:br/>
      </w:r>
      <w:r>
        <w:rPr>
          <w:rFonts w:ascii="Times New Roman"/>
          <w:b w:val="false"/>
          <w:i w:val="false"/>
          <w:color w:val="000000"/>
          <w:sz w:val="28"/>
        </w:rPr>
        <w:t xml:space="preserve">
      9) кабина мен шанақтың есіктерін, терезелерін және желдеткіш люктерді жабу. </w:t>
      </w:r>
      <w:r>
        <w:br/>
      </w:r>
      <w:r>
        <w:rPr>
          <w:rFonts w:ascii="Times New Roman"/>
          <w:b w:val="false"/>
          <w:i w:val="false"/>
          <w:color w:val="000000"/>
          <w:sz w:val="28"/>
        </w:rPr>
        <w:t>
</w:t>
      </w:r>
      <w:r>
        <w:rPr>
          <w:rFonts w:ascii="Times New Roman"/>
          <w:b w:val="false"/>
          <w:i w:val="false"/>
          <w:color w:val="000000"/>
          <w:sz w:val="28"/>
        </w:rPr>
        <w:t xml:space="preserve">
      54. Автокөлік құралдарын алты айдан артық мерзімге сақтауға қойған кезде ТҚ </w:t>
      </w:r>
      <w:r>
        <w:rPr>
          <w:rFonts w:ascii="Times New Roman"/>
          <w:b w:val="false"/>
          <w:i w:val="false"/>
          <w:color w:val="000000"/>
          <w:vertAlign w:val="subscript"/>
        </w:rPr>
        <w:t xml:space="preserve">к </w:t>
      </w:r>
      <w:r>
        <w:rPr>
          <w:rFonts w:ascii="Times New Roman"/>
          <w:b w:val="false"/>
          <w:i w:val="false"/>
          <w:color w:val="000000"/>
          <w:sz w:val="28"/>
        </w:rPr>
        <w:t xml:space="preserve">операцияларының тізбесіне мынадай өзгерістер мен толықтырулар енгізіледі: </w:t>
      </w:r>
      <w:r>
        <w:br/>
      </w:r>
      <w:r>
        <w:rPr>
          <w:rFonts w:ascii="Times New Roman"/>
          <w:b w:val="false"/>
          <w:i w:val="false"/>
          <w:color w:val="000000"/>
          <w:sz w:val="28"/>
        </w:rPr>
        <w:t>
      1) салқындатқыш </w:t>
      </w:r>
      <w:r>
        <w:rPr>
          <w:rFonts w:ascii="Times New Roman"/>
          <w:b w:val="false"/>
          <w:i w:val="false"/>
          <w:color w:val="000000"/>
          <w:sz w:val="28"/>
        </w:rPr>
        <w:t>сұйықтықты</w:t>
      </w:r>
      <w:r>
        <w:rPr>
          <w:rFonts w:ascii="Times New Roman"/>
          <w:b w:val="false"/>
          <w:i w:val="false"/>
          <w:color w:val="000000"/>
          <w:sz w:val="28"/>
        </w:rPr>
        <w:t xml:space="preserve"> салқындату жүйесінен ағызып алу (жүк автомобильдері мен автобустар үшін) және жүйені таза сумен жуу, ағызу крандарын ашық күйде қалдыру; </w:t>
      </w:r>
      <w:r>
        <w:br/>
      </w:r>
      <w:r>
        <w:rPr>
          <w:rFonts w:ascii="Times New Roman"/>
          <w:b w:val="false"/>
          <w:i w:val="false"/>
          <w:color w:val="000000"/>
          <w:sz w:val="28"/>
        </w:rPr>
        <w:t xml:space="preserve">
      2) отынды отын багынан ағызып алу; </w:t>
      </w:r>
      <w:r>
        <w:br/>
      </w:r>
      <w:r>
        <w:rPr>
          <w:rFonts w:ascii="Times New Roman"/>
          <w:b w:val="false"/>
          <w:i w:val="false"/>
          <w:color w:val="000000"/>
          <w:sz w:val="28"/>
        </w:rPr>
        <w:t xml:space="preserve">
      3) аккумулятор батареясын, оны қоймада сақтау үшін автокөлік құралынан алу; </w:t>
      </w:r>
      <w:r>
        <w:br/>
      </w:r>
      <w:r>
        <w:rPr>
          <w:rFonts w:ascii="Times New Roman"/>
          <w:b w:val="false"/>
          <w:i w:val="false"/>
          <w:color w:val="000000"/>
          <w:sz w:val="28"/>
        </w:rPr>
        <w:t xml:space="preserve">
      4) шиналарды жарық өткізбейтін материалмен жабу немесе қорғағыш ерітіндісімен өңдеу (ашық алаңдарда сақтау кезінде); </w:t>
      </w:r>
      <w:r>
        <w:br/>
      </w:r>
      <w:r>
        <w:rPr>
          <w:rFonts w:ascii="Times New Roman"/>
          <w:b w:val="false"/>
          <w:i w:val="false"/>
          <w:color w:val="000000"/>
          <w:sz w:val="28"/>
        </w:rPr>
        <w:t xml:space="preserve">
      5) жеңіл автомобильдер мен автобустар шанағының және жүк автомобильдері кабинасының сыртқы бетін балауыз пастасымен, ал сәндік бөлшектердің хромдалған немесе жылтыратылған беттерін бұзылудан сақтайтын май қабатымен жабу. </w:t>
      </w:r>
      <w:r>
        <w:br/>
      </w:r>
      <w:r>
        <w:rPr>
          <w:rFonts w:ascii="Times New Roman"/>
          <w:b w:val="false"/>
          <w:i w:val="false"/>
          <w:color w:val="000000"/>
          <w:sz w:val="28"/>
        </w:rPr>
        <w:t xml:space="preserve">
      Автокөлік құралдарын ашық алаңшада сақтаған кезде резеңке-техникалық, пластмасса бұйымдардың және лакты-бояулы жамылғысының сақталуын қамтамасыз ету үшін автокөлік құралын тура түсетін күн сәулелерінің және жауын-шашынның әсерінен қорғайды (тентпен жабады, уақытша қалқа жасайды). </w:t>
      </w:r>
      <w:r>
        <w:br/>
      </w:r>
      <w:r>
        <w:rPr>
          <w:rFonts w:ascii="Times New Roman"/>
          <w:b w:val="false"/>
          <w:i w:val="false"/>
          <w:color w:val="000000"/>
          <w:sz w:val="28"/>
        </w:rPr>
        <w:t>
 </w:t>
      </w:r>
    </w:p>
    <w:bookmarkEnd w:id="18"/>
    <w:bookmarkStart w:name="z64" w:id="19"/>
    <w:p>
      <w:pPr>
        <w:spacing w:after="0"/>
        <w:ind w:left="0"/>
        <w:jc w:val="left"/>
      </w:pPr>
      <w:r>
        <w:rPr>
          <w:rFonts w:ascii="Times New Roman"/>
          <w:b/>
          <w:i w:val="false"/>
          <w:color w:val="000000"/>
        </w:rPr>
        <w:t xml:space="preserve"> 
4-тарау. Автокөлік құралдарын жөндеу</w:t>
      </w:r>
      <w:r>
        <w:br/>
      </w:r>
      <w:r>
        <w:rPr>
          <w:rFonts w:ascii="Times New Roman"/>
          <w:b/>
          <w:i w:val="false"/>
          <w:color w:val="000000"/>
        </w:rPr>
        <w:t>
</w:t>
      </w:r>
      <w:r>
        <w:rPr>
          <w:rFonts w:ascii="Times New Roman"/>
          <w:b/>
          <w:i w:val="false"/>
          <w:color w:val="000000"/>
        </w:rPr>
        <w:t>
4.1. Автокөлік құралдарын ағымдағы жөндеу</w:t>
      </w:r>
    </w:p>
    <w:bookmarkEnd w:id="19"/>
    <w:bookmarkStart w:name="z66" w:id="20"/>
    <w:p>
      <w:pPr>
        <w:spacing w:after="0"/>
        <w:ind w:left="0"/>
        <w:jc w:val="both"/>
      </w:pPr>
      <w:r>
        <w:rPr>
          <w:rFonts w:ascii="Times New Roman"/>
          <w:b w:val="false"/>
          <w:i w:val="false"/>
          <w:color w:val="000000"/>
          <w:sz w:val="28"/>
        </w:rPr>
        <w:t xml:space="preserve">      55. АЖ автокөлік құралдарын, олардың агрегаттары мен тораптарын диагностикалау нәтижелері бойынша жоспарлы не істен шығуы (ақаулылығы) кезінде орындалады және автокөлік құралдарының жарамды күйін қамтамасыз етуге немесе қалпына келтіруге арналған. </w:t>
      </w:r>
      <w:r>
        <w:br/>
      </w:r>
      <w:r>
        <w:rPr>
          <w:rFonts w:ascii="Times New Roman"/>
          <w:b w:val="false"/>
          <w:i w:val="false"/>
          <w:color w:val="000000"/>
          <w:sz w:val="28"/>
        </w:rPr>
        <w:t xml:space="preserve">
      56. АЖ негізгіден (жинақталған ілінісу картері бар қозғалтқыш, беріліс қорабы, бөлгіш қорап, гидромеханикалық беріліс қорабы, артқы белдік, ортаңғы белдік, алдыңғы білік (белдік) рульдік басқару, жүк автомобилінің кабинасы мен жеңіл автомобильдің шанағы, автобустың шанағы, рама, өзіаударғыш автомобиль платформасының көтеру жабдығы) басқа, жол берілген шектік тозу параметрлеріне жеткен жеке агрегаттардың, тораптардың және бөлшектердің, ауыстырылуын қамтиды және әдетте, ТҚ </w:t>
      </w:r>
      <w:r>
        <w:rPr>
          <w:rFonts w:ascii="Times New Roman"/>
          <w:b w:val="false"/>
          <w:i w:val="false"/>
          <w:color w:val="000000"/>
          <w:vertAlign w:val="subscript"/>
        </w:rPr>
        <w:t xml:space="preserve">к </w:t>
      </w:r>
      <w:r>
        <w:rPr>
          <w:rFonts w:ascii="Times New Roman"/>
          <w:b w:val="false"/>
          <w:i w:val="false"/>
          <w:color w:val="000000"/>
          <w:sz w:val="28"/>
        </w:rPr>
        <w:t xml:space="preserve">-пен бір мезгілде орындалады. </w:t>
      </w:r>
      <w:r>
        <w:br/>
      </w:r>
      <w:r>
        <w:rPr>
          <w:rFonts w:ascii="Times New Roman"/>
          <w:b w:val="false"/>
          <w:i w:val="false"/>
          <w:color w:val="000000"/>
          <w:sz w:val="28"/>
        </w:rPr>
        <w:t>
</w:t>
      </w:r>
      <w:r>
        <w:rPr>
          <w:rFonts w:ascii="Times New Roman"/>
          <w:b w:val="false"/>
          <w:i w:val="false"/>
          <w:color w:val="000000"/>
          <w:sz w:val="28"/>
        </w:rPr>
        <w:t xml:space="preserve">
      57. АЖ орындалу көлеміне, орнына және уақытына байланысты: </w:t>
      </w:r>
      <w:r>
        <w:br/>
      </w:r>
      <w:r>
        <w:rPr>
          <w:rFonts w:ascii="Times New Roman"/>
          <w:b w:val="false"/>
          <w:i w:val="false"/>
          <w:color w:val="000000"/>
          <w:sz w:val="28"/>
        </w:rPr>
        <w:t xml:space="preserve">
      1) тапсырыстық ағымдағы жөндеу (бұдан әрі - АЖ </w:t>
      </w:r>
      <w:r>
        <w:rPr>
          <w:rFonts w:ascii="Times New Roman"/>
          <w:b w:val="false"/>
          <w:i w:val="false"/>
          <w:color w:val="000000"/>
          <w:vertAlign w:val="subscript"/>
        </w:rPr>
        <w:t xml:space="preserve">т </w:t>
      </w:r>
      <w:r>
        <w:rPr>
          <w:rFonts w:ascii="Times New Roman"/>
          <w:b w:val="false"/>
          <w:i w:val="false"/>
          <w:color w:val="000000"/>
          <w:sz w:val="28"/>
        </w:rPr>
        <w:t xml:space="preserve">); </w:t>
      </w:r>
      <w:r>
        <w:br/>
      </w:r>
      <w:r>
        <w:rPr>
          <w:rFonts w:ascii="Times New Roman"/>
          <w:b w:val="false"/>
          <w:i w:val="false"/>
          <w:color w:val="000000"/>
          <w:sz w:val="28"/>
        </w:rPr>
        <w:t xml:space="preserve">
      2) ілеспелі ағымдағы жөндеу (бұдан әрі - АЖ </w:t>
      </w:r>
      <w:r>
        <w:rPr>
          <w:rFonts w:ascii="Times New Roman"/>
          <w:b w:val="false"/>
          <w:i w:val="false"/>
          <w:color w:val="000000"/>
          <w:vertAlign w:val="subscript"/>
        </w:rPr>
        <w:t xml:space="preserve">і </w:t>
      </w:r>
      <w:r>
        <w:rPr>
          <w:rFonts w:ascii="Times New Roman"/>
          <w:b w:val="false"/>
          <w:i w:val="false"/>
          <w:color w:val="000000"/>
          <w:sz w:val="28"/>
        </w:rPr>
        <w:t xml:space="preserve">); </w:t>
      </w:r>
      <w:r>
        <w:br/>
      </w:r>
      <w:r>
        <w:rPr>
          <w:rFonts w:ascii="Times New Roman"/>
          <w:b w:val="false"/>
          <w:i w:val="false"/>
          <w:color w:val="000000"/>
          <w:sz w:val="28"/>
        </w:rPr>
        <w:t xml:space="preserve">
      3) жоспарлы-алдын алу ағымдағы жөндеу (бұдан әрі - ЖААЖ) болып бөлінеді. </w:t>
      </w:r>
      <w:r>
        <w:br/>
      </w:r>
      <w:r>
        <w:rPr>
          <w:rFonts w:ascii="Times New Roman"/>
          <w:b w:val="false"/>
          <w:i w:val="false"/>
          <w:color w:val="000000"/>
          <w:sz w:val="28"/>
        </w:rPr>
        <w:t>
</w:t>
      </w:r>
      <w:r>
        <w:rPr>
          <w:rFonts w:ascii="Times New Roman"/>
          <w:b w:val="false"/>
          <w:i w:val="false"/>
          <w:color w:val="000000"/>
          <w:sz w:val="28"/>
        </w:rPr>
        <w:t xml:space="preserve">
      58. АЖ </w:t>
      </w:r>
      <w:r>
        <w:rPr>
          <w:rFonts w:ascii="Times New Roman"/>
          <w:b w:val="false"/>
          <w:i w:val="false"/>
          <w:color w:val="000000"/>
          <w:vertAlign w:val="subscript"/>
        </w:rPr>
        <w:t xml:space="preserve">т </w:t>
      </w:r>
      <w:r>
        <w:rPr>
          <w:rFonts w:ascii="Times New Roman"/>
          <w:b w:val="false"/>
          <w:i w:val="false"/>
          <w:color w:val="000000"/>
          <w:sz w:val="28"/>
        </w:rPr>
        <w:t xml:space="preserve">агрегат, торап немесе бөлшек жол берілген шектік тозу параметрлеріне жеткен немесе кенеттен істен шыққан, немесе ақаулылық пайда болған кезде қажеттілік бойынша орындалады. </w:t>
      </w:r>
      <w:r>
        <w:br/>
      </w:r>
      <w:r>
        <w:rPr>
          <w:rFonts w:ascii="Times New Roman"/>
          <w:b w:val="false"/>
          <w:i w:val="false"/>
          <w:color w:val="000000"/>
          <w:sz w:val="28"/>
        </w:rPr>
        <w:t>
</w:t>
      </w:r>
      <w:r>
        <w:rPr>
          <w:rFonts w:ascii="Times New Roman"/>
          <w:b w:val="false"/>
          <w:i w:val="false"/>
          <w:color w:val="000000"/>
          <w:sz w:val="28"/>
        </w:rPr>
        <w:t xml:space="preserve">
      59. АЖ </w:t>
      </w:r>
      <w:r>
        <w:rPr>
          <w:rFonts w:ascii="Times New Roman"/>
          <w:b w:val="false"/>
          <w:i w:val="false"/>
          <w:color w:val="000000"/>
          <w:vertAlign w:val="subscript"/>
        </w:rPr>
        <w:t xml:space="preserve">і </w:t>
      </w:r>
      <w:r>
        <w:rPr>
          <w:rFonts w:ascii="Times New Roman"/>
          <w:b w:val="false"/>
          <w:i w:val="false"/>
          <w:color w:val="000000"/>
          <w:sz w:val="28"/>
        </w:rPr>
        <w:t xml:space="preserve">аз еңбекті қажет ететін, технологиялық жағынан байланысты және ТҚ </w:t>
      </w:r>
      <w:r>
        <w:rPr>
          <w:rFonts w:ascii="Times New Roman"/>
          <w:b w:val="false"/>
          <w:i w:val="false"/>
          <w:color w:val="000000"/>
          <w:vertAlign w:val="subscript"/>
        </w:rPr>
        <w:t xml:space="preserve">к </w:t>
      </w:r>
      <w:r>
        <w:rPr>
          <w:rFonts w:ascii="Times New Roman"/>
          <w:b w:val="false"/>
          <w:i w:val="false"/>
          <w:color w:val="000000"/>
          <w:sz w:val="28"/>
        </w:rPr>
        <w:t xml:space="preserve">бойынша жұмыстарды жүргізу кезінде орындалатын операцияларды қамтиды. </w:t>
      </w:r>
      <w:r>
        <w:br/>
      </w:r>
      <w:r>
        <w:rPr>
          <w:rFonts w:ascii="Times New Roman"/>
          <w:b w:val="false"/>
          <w:i w:val="false"/>
          <w:color w:val="000000"/>
          <w:sz w:val="28"/>
        </w:rPr>
        <w:t>
</w:t>
      </w:r>
      <w:r>
        <w:rPr>
          <w:rFonts w:ascii="Times New Roman"/>
          <w:b w:val="false"/>
          <w:i w:val="false"/>
          <w:color w:val="000000"/>
          <w:sz w:val="28"/>
        </w:rPr>
        <w:t xml:space="preserve">
      60. Орындалатын жұмыстардың сапасын белгіленген көлемде қамтамасыз ету, сондай-ақ еңбек өнімділігін арттыру мақсатында ТҚ </w:t>
      </w:r>
      <w:r>
        <w:rPr>
          <w:rFonts w:ascii="Times New Roman"/>
          <w:b w:val="false"/>
          <w:i w:val="false"/>
          <w:color w:val="000000"/>
          <w:vertAlign w:val="subscript"/>
        </w:rPr>
        <w:t xml:space="preserve">к </w:t>
      </w:r>
      <w:r>
        <w:rPr>
          <w:rFonts w:ascii="Times New Roman"/>
          <w:b w:val="false"/>
          <w:i w:val="false"/>
          <w:color w:val="000000"/>
          <w:sz w:val="28"/>
        </w:rPr>
        <w:t xml:space="preserve">жүргізу кезінде ілеспелі ағымдағы жөндеу көлемін шектеу ұсынылады. Ілеспелі ағымдағы жөндеу операцияларының жалпы еңбек сыйымдылығы ТҚ </w:t>
      </w:r>
      <w:r>
        <w:rPr>
          <w:rFonts w:ascii="Times New Roman"/>
          <w:b w:val="false"/>
          <w:i w:val="false"/>
          <w:color w:val="000000"/>
          <w:vertAlign w:val="subscript"/>
        </w:rPr>
        <w:t xml:space="preserve">к </w:t>
      </w:r>
      <w:r>
        <w:rPr>
          <w:rFonts w:ascii="Times New Roman"/>
          <w:b w:val="false"/>
          <w:i w:val="false"/>
          <w:color w:val="000000"/>
          <w:sz w:val="28"/>
        </w:rPr>
        <w:t xml:space="preserve">тиісті түрінің еңбек сыйымдылығынан 20%-дан аспауы тиіс. </w:t>
      </w:r>
      <w:r>
        <w:br/>
      </w:r>
      <w:r>
        <w:rPr>
          <w:rFonts w:ascii="Times New Roman"/>
          <w:b w:val="false"/>
          <w:i w:val="false"/>
          <w:color w:val="000000"/>
          <w:sz w:val="28"/>
        </w:rPr>
        <w:t>
</w:t>
      </w:r>
      <w:r>
        <w:rPr>
          <w:rFonts w:ascii="Times New Roman"/>
          <w:b w:val="false"/>
          <w:i w:val="false"/>
          <w:color w:val="000000"/>
          <w:sz w:val="28"/>
        </w:rPr>
        <w:t xml:space="preserve">
      61. ЖААЖ автокөлік құралының нақты маркасы (моделі) үшін берілген пайдалану шарттарында негізделген жүріс аралығынан немесе уақыт кезеңінен кейін мәжбүрлі түрде орындалады. </w:t>
      </w:r>
      <w:r>
        <w:br/>
      </w:r>
      <w:r>
        <w:rPr>
          <w:rFonts w:ascii="Times New Roman"/>
          <w:b w:val="false"/>
          <w:i w:val="false"/>
          <w:color w:val="000000"/>
          <w:sz w:val="28"/>
        </w:rPr>
        <w:t>
</w:t>
      </w:r>
      <w:r>
        <w:rPr>
          <w:rFonts w:ascii="Times New Roman"/>
          <w:b w:val="false"/>
          <w:i w:val="false"/>
          <w:color w:val="000000"/>
          <w:sz w:val="28"/>
        </w:rPr>
        <w:t xml:space="preserve">
      62. ЖААЖ-ға жол қозғалысы қауіпсіздігіне, экологиялық қауіпсіздікке әсер ететін, сондай-ақ автокөлік құралдарын белгілі бір жағдайда пайдалану кезінде едәуір жиі туындайтын істен шығулар мен ақаулықтарды болдырмауға бағытталған жұмыстар жатады. </w:t>
      </w:r>
      <w:r>
        <w:br/>
      </w:r>
      <w:r>
        <w:rPr>
          <w:rFonts w:ascii="Times New Roman"/>
          <w:b w:val="false"/>
          <w:i w:val="false"/>
          <w:color w:val="000000"/>
          <w:sz w:val="28"/>
        </w:rPr>
        <w:t>
 </w:t>
      </w:r>
    </w:p>
    <w:bookmarkEnd w:id="20"/>
    <w:bookmarkStart w:name="z73" w:id="21"/>
    <w:p>
      <w:pPr>
        <w:spacing w:after="0"/>
        <w:ind w:left="0"/>
        <w:jc w:val="left"/>
      </w:pPr>
      <w:r>
        <w:rPr>
          <w:rFonts w:ascii="Times New Roman"/>
          <w:b/>
          <w:i w:val="false"/>
          <w:color w:val="000000"/>
        </w:rPr>
        <w:t xml:space="preserve"> 
4.2. Автокөлік құралдарын күрделі жөндеу</w:t>
      </w:r>
    </w:p>
    <w:bookmarkEnd w:id="21"/>
    <w:bookmarkStart w:name="z74" w:id="22"/>
    <w:p>
      <w:pPr>
        <w:spacing w:after="0"/>
        <w:ind w:left="0"/>
        <w:jc w:val="both"/>
      </w:pPr>
      <w:r>
        <w:rPr>
          <w:rFonts w:ascii="Times New Roman"/>
          <w:b w:val="false"/>
          <w:i w:val="false"/>
          <w:color w:val="000000"/>
          <w:sz w:val="28"/>
        </w:rPr>
        <w:t xml:space="preserve">      63. Жолаушыларды, багажды және жүктерді автомобильмен тасымалдау кезінде пайдаланылатын автокөлік құралдарын, олардың агрегаттары мен тораптарын КЖ автокөлік кәсіпорындарының күшімен және құралдарымен ТҚ посттарында, сондай-ақ осы мақсаттар үшін арнайы мақсатталған және жабдықталған өндірістік үй-жайларда (агрегаттық, дәнекерлеу, мыстау, қаптау, бояу, ұста, вулкандандыру цехтарында, отын аппаратурасы мен электр жабдығын жөндеу цехтарында) не техникалық қызмет көрсету станцияларында орындалады. </w:t>
      </w:r>
      <w:r>
        <w:br/>
      </w:r>
      <w:r>
        <w:rPr>
          <w:rFonts w:ascii="Times New Roman"/>
          <w:b w:val="false"/>
          <w:i w:val="false"/>
          <w:color w:val="000000"/>
          <w:sz w:val="28"/>
        </w:rPr>
        <w:t xml:space="preserve">
      64. КЖ автокөлік құралдарының агрегаттары мен тораптарының техникалық жай-күйі параметрлерін, олардың жүрісін келесі күрделі жөндеуге дейін қамтамасыз ету не жаңа автокөлік құралдарына арналған жүріс нормаларының кемінде 80%-ын есептен шығару үшін қалпына келтіруді көздейді. </w:t>
      </w:r>
      <w:r>
        <w:br/>
      </w:r>
      <w:r>
        <w:rPr>
          <w:rFonts w:ascii="Times New Roman"/>
          <w:b w:val="false"/>
          <w:i w:val="false"/>
          <w:color w:val="000000"/>
          <w:sz w:val="28"/>
        </w:rPr>
        <w:t>
</w:t>
      </w:r>
      <w:r>
        <w:rPr>
          <w:rFonts w:ascii="Times New Roman"/>
          <w:b w:val="false"/>
          <w:i w:val="false"/>
          <w:color w:val="000000"/>
          <w:sz w:val="28"/>
        </w:rPr>
        <w:t xml:space="preserve">
      65. Автокөлік құралдарын, агрегаттар мен тораптарды КЖ қажеттілік бойынша диагностикалау нәтижелеріне және (немесе) жасаушы кәсіпорын белгілеген жөндеуаралық жүріс нормаларына сәйкес орындалады. </w:t>
      </w:r>
      <w:r>
        <w:br/>
      </w:r>
      <w:r>
        <w:rPr>
          <w:rFonts w:ascii="Times New Roman"/>
          <w:b w:val="false"/>
          <w:i w:val="false"/>
          <w:color w:val="000000"/>
          <w:sz w:val="28"/>
        </w:rPr>
        <w:t>
</w:t>
      </w:r>
      <w:r>
        <w:rPr>
          <w:rFonts w:ascii="Times New Roman"/>
          <w:b w:val="false"/>
          <w:i w:val="false"/>
          <w:color w:val="000000"/>
          <w:sz w:val="28"/>
        </w:rPr>
        <w:t xml:space="preserve">
      66. КЖ-ге автобустар мен жеңіл автомобильдерге арналған шанақты, жүк автомобильдеріне арналған раманы ауыстырумен немесе 56-тармақта көрсетілген кемінде үш негізгі агрегатты кез келген үйлесімде бір мезгілде ауыстырумен байланысты қосымша жұмыстар жатады. </w:t>
      </w:r>
      <w:r>
        <w:br/>
      </w:r>
      <w:r>
        <w:rPr>
          <w:rFonts w:ascii="Times New Roman"/>
          <w:b w:val="false"/>
          <w:i w:val="false"/>
          <w:color w:val="000000"/>
          <w:sz w:val="28"/>
        </w:rPr>
        <w:t>
 </w:t>
      </w:r>
    </w:p>
    <w:bookmarkEnd w:id="22"/>
    <w:bookmarkStart w:name="z77" w:id="23"/>
    <w:p>
      <w:pPr>
        <w:spacing w:after="0"/>
        <w:ind w:left="0"/>
        <w:jc w:val="left"/>
      </w:pPr>
      <w:r>
        <w:rPr>
          <w:rFonts w:ascii="Times New Roman"/>
          <w:b/>
          <w:i w:val="false"/>
          <w:color w:val="000000"/>
        </w:rPr>
        <w:t xml:space="preserve"> 
5-тарау. Сұйытылған мұнаймен және сығылған табиғи</w:t>
      </w:r>
      <w:r>
        <w:br/>
      </w:r>
      <w:r>
        <w:rPr>
          <w:rFonts w:ascii="Times New Roman"/>
          <w:b/>
          <w:i w:val="false"/>
          <w:color w:val="000000"/>
        </w:rPr>
        <w:t>
газбен жұмыс істейтін автокөлік құралдарына техникалық</w:t>
      </w:r>
      <w:r>
        <w:br/>
      </w:r>
      <w:r>
        <w:rPr>
          <w:rFonts w:ascii="Times New Roman"/>
          <w:b/>
          <w:i w:val="false"/>
          <w:color w:val="000000"/>
        </w:rPr>
        <w:t>
қызмет көрсету мен жөндеу ерекшеліктері</w:t>
      </w:r>
    </w:p>
    <w:bookmarkEnd w:id="23"/>
    <w:bookmarkStart w:name="z78" w:id="24"/>
    <w:p>
      <w:pPr>
        <w:spacing w:after="0"/>
        <w:ind w:left="0"/>
        <w:jc w:val="both"/>
      </w:pPr>
      <w:r>
        <w:rPr>
          <w:rFonts w:ascii="Times New Roman"/>
          <w:b w:val="false"/>
          <w:i w:val="false"/>
          <w:color w:val="000000"/>
          <w:sz w:val="28"/>
        </w:rPr>
        <w:t xml:space="preserve">
      67. Сұйытылған мұнаймен және сығылған табиғи газбен жұмыс істейтін автокөлік құралдарына (бұдан әрі - газбаллонды автокөлік құралдары) техникалық қызмет көрсету мен жөндеу жүргізу кезінде газ аппаратурасы үшін газбен және бензинмен қоректендіру жүйелерінің ТҚ және АЖ қосарласа орындалатын технологиялық процесі де, ТҚ және АЖ дербес орындалатын технологиялық процесі де ұйымдастырылуы мүмкін. Жұмыстар мамандандырылған учаскеде жүзеге асырылады. Бұл ретте, бірінші жағдайда, мамандандырылған учаскеге екі дербес пост кіреді, оларда жұмыс бензинмен (дизельдік) және газбен қоректендіру жүйелері үшін бөлек орындалады. Екінші жағдайда, газбен қоректендіру жүйесіне ТҚ және АЖ бойынша жүргізілетін жұмыстар мамандандырылған учаскеде орындалады, ал бензинмен (дизельдік) қоректендіру жүйесіне жалпы посттар мен желілерде орындалады. </w:t>
      </w:r>
      <w:r>
        <w:br/>
      </w:r>
      <w:r>
        <w:rPr>
          <w:rFonts w:ascii="Times New Roman"/>
          <w:b w:val="false"/>
          <w:i w:val="false"/>
          <w:color w:val="000000"/>
          <w:sz w:val="28"/>
        </w:rPr>
        <w:t>
</w:t>
      </w:r>
      <w:r>
        <w:rPr>
          <w:rFonts w:ascii="Times New Roman"/>
          <w:b w:val="false"/>
          <w:i w:val="false"/>
          <w:color w:val="000000"/>
          <w:sz w:val="28"/>
        </w:rPr>
        <w:t xml:space="preserve">
      68. Газбаллонды автокөлік құралдарына ТҚ және АЖ ұйымдастыру кезінде ашық алаңшада орналасқан газ аппаратурасының герметиктігін тексеру посттары көзделеді. Газбаллонды автокөлік құралдарының ТҚ, АЖ посттарына, сондай-ақ сақтауға қоюға тек газ аппаратурасының жарамдылығына тексеру жүргізілгеннен кейін ғана рұқсат етіледі. Бұл ретте газ қоректендіру жүйесінен шығарылуы тиіс және қозғалтқыштың ТҚ мен ТЖ және сақтау аймағындағы әрі қарайғы жұмысы бензинмен (дизельдік) қоректендіру жүйесін пайдалану арқылы жүзеге асырылуы тиіс. </w:t>
      </w:r>
      <w:r>
        <w:br/>
      </w:r>
      <w:r>
        <w:rPr>
          <w:rFonts w:ascii="Times New Roman"/>
          <w:b w:val="false"/>
          <w:i w:val="false"/>
          <w:color w:val="000000"/>
          <w:sz w:val="28"/>
        </w:rPr>
        <w:t>
</w:t>
      </w:r>
      <w:r>
        <w:rPr>
          <w:rFonts w:ascii="Times New Roman"/>
          <w:b w:val="false"/>
          <w:i w:val="false"/>
          <w:color w:val="000000"/>
          <w:sz w:val="28"/>
        </w:rPr>
        <w:t xml:space="preserve">
      69. Газбаллонды автокөлік құралдарына ТҚ және АЖ жұмыстары аяқталғаннан кейін газ аппаратурасының герметиктігін тексеру жүргізіледі. Жоғарғы қысымды газ құбырларының барлық қосылыстары, газ баллондарының мойындары, шығыс және магистральдық вентильдері (жабық және толығымен ашық күйде) герметиктігі тексеруден өткізіледі. </w:t>
      </w:r>
      <w:r>
        <w:br/>
      </w:r>
      <w:r>
        <w:rPr>
          <w:rFonts w:ascii="Times New Roman"/>
          <w:b w:val="false"/>
          <w:i w:val="false"/>
          <w:color w:val="000000"/>
          <w:sz w:val="28"/>
        </w:rPr>
        <w:t>
</w:t>
      </w:r>
      <w:r>
        <w:rPr>
          <w:rFonts w:ascii="Times New Roman"/>
          <w:b w:val="false"/>
          <w:i w:val="false"/>
          <w:color w:val="000000"/>
          <w:sz w:val="28"/>
        </w:rPr>
        <w:t xml:space="preserve">
      70. Газбаллонды автокөлік құралдарын сақтау тұрақ ауданының әрбір 200 шаршы метріне бір пост деген есеппен, өрт сигналын беру және өртке қарсы посттармен жабдықталған ашық алаңшаларда жүзеге асырылады. Газбаллонды автокөлік құралдарын сақтауға арналған алаңшаларды, құрылымы оларда орнатылған газ баллондарының қызып кету мүмкіндігін болдырмайтын қыздыру жүйесімен жабдықтауға рұқсат етіледі. </w:t>
      </w:r>
      <w:r>
        <w:br/>
      </w:r>
      <w:r>
        <w:rPr>
          <w:rFonts w:ascii="Times New Roman"/>
          <w:b w:val="false"/>
          <w:i w:val="false"/>
          <w:color w:val="000000"/>
          <w:sz w:val="28"/>
        </w:rPr>
        <w:t>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 w:id="25"/>
          <w:p>
            <w:pPr>
              <w:spacing w:after="20"/>
              <w:ind w:left="20"/>
              <w:jc w:val="both"/>
            </w:pPr>
            <w:r>
              <w:rPr>
                <w:rFonts w:ascii="Times New Roman"/>
                <w:b w:val="false"/>
                <w:i w:val="false"/>
                <w:color w:val="000000"/>
                <w:sz w:val="20"/>
              </w:rPr>
              <w:t>
Автокөлік құралдарын</w:t>
            </w:r>
            <w:r>
              <w:br/>
            </w:r>
            <w:r>
              <w:rPr>
                <w:rFonts w:ascii="Times New Roman"/>
                <w:b w:val="false"/>
                <w:i w:val="false"/>
                <w:color w:val="000000"/>
                <w:sz w:val="20"/>
              </w:rPr>
              <w:t>
техникалық пайдалану</w:t>
            </w:r>
            <w:r>
              <w:br/>
            </w:r>
            <w:r>
              <w:rPr>
                <w:rFonts w:ascii="Times New Roman"/>
                <w:b w:val="false"/>
                <w:i w:val="false"/>
                <w:color w:val="000000"/>
                <w:sz w:val="20"/>
              </w:rPr>
              <w:t>
ережесіне</w:t>
            </w:r>
            <w:r>
              <w:br/>
            </w:r>
            <w:r>
              <w:rPr>
                <w:rFonts w:ascii="Times New Roman"/>
                <w:b w:val="false"/>
                <w:i w:val="false"/>
                <w:color w:val="000000"/>
                <w:sz w:val="20"/>
              </w:rPr>
              <w:t>
1-қосымша</w:t>
            </w:r>
          </w:p>
          <w:bookmarkEnd w:id="25"/>
        </w:tc>
      </w:tr>
    </w:tbl>
    <w:p>
      <w:pPr>
        <w:spacing w:after="0"/>
        <w:ind w:left="0"/>
        <w:jc w:val="left"/>
      </w:pPr>
      <w:r>
        <w:rPr>
          <w:rFonts w:ascii="Times New Roman"/>
          <w:b/>
          <w:i w:val="false"/>
          <w:color w:val="000000"/>
        </w:rPr>
        <w:t xml:space="preserve"> Автокөлік құралдарын рейс алдында (ауысым алдында) </w:t>
      </w:r>
      <w:r>
        <w:br/>
      </w:r>
      <w:r>
        <w:rPr>
          <w:rFonts w:ascii="Times New Roman"/>
          <w:b/>
          <w:i w:val="false"/>
          <w:color w:val="000000"/>
        </w:rPr>
        <w:t>
техникалық тексеру және КҚ операцияларының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1"/>
        <w:gridCol w:w="2659"/>
      </w:tblGrid>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Операциялардың атауы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құралы (кабина, шанақ)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Автокөлік құралын (тіркемені, жартылай </w:t>
            </w:r>
            <w:r>
              <w:br/>
            </w:r>
            <w:r>
              <w:rPr>
                <w:rFonts w:ascii="Times New Roman"/>
                <w:b w:val="false"/>
                <w:i w:val="false"/>
                <w:color w:val="000000"/>
                <w:sz w:val="20"/>
              </w:rPr>
              <w:t xml:space="preserve">
тіркемені) тексеру, сыртқы зақымдануларды </w:t>
            </w:r>
            <w:r>
              <w:br/>
            </w:r>
            <w:r>
              <w:rPr>
                <w:rFonts w:ascii="Times New Roman"/>
                <w:b w:val="false"/>
                <w:i w:val="false"/>
                <w:color w:val="000000"/>
                <w:sz w:val="20"/>
              </w:rPr>
              <w:t xml:space="preserve">
байқау, есіктердің, платформаның және </w:t>
            </w:r>
            <w:r>
              <w:br/>
            </w:r>
            <w:r>
              <w:rPr>
                <w:rFonts w:ascii="Times New Roman"/>
                <w:b w:val="false"/>
                <w:i w:val="false"/>
                <w:color w:val="000000"/>
                <w:sz w:val="20"/>
              </w:rPr>
              <w:t xml:space="preserve">
олардың тиек тетіктерінің жай-күйін </w:t>
            </w:r>
            <w:r>
              <w:br/>
            </w:r>
            <w:r>
              <w:rPr>
                <w:rFonts w:ascii="Times New Roman"/>
                <w:b w:val="false"/>
                <w:i w:val="false"/>
                <w:color w:val="000000"/>
                <w:sz w:val="20"/>
              </w:rPr>
              <w:t xml:space="preserve">
тексеру, жинақталуын тексеру </w:t>
            </w:r>
            <w:r>
              <w:br/>
            </w:r>
            <w:r>
              <w:rPr>
                <w:rFonts w:ascii="Times New Roman"/>
                <w:b w:val="false"/>
                <w:i w:val="false"/>
                <w:color w:val="000000"/>
                <w:sz w:val="20"/>
              </w:rPr>
              <w:t xml:space="preserve">
2. Шалқайма кабинаның тіреу-шектеу </w:t>
            </w:r>
            <w:r>
              <w:br/>
            </w:r>
            <w:r>
              <w:rPr>
                <w:rFonts w:ascii="Times New Roman"/>
                <w:b w:val="false"/>
                <w:i w:val="false"/>
                <w:color w:val="000000"/>
                <w:sz w:val="20"/>
              </w:rPr>
              <w:t xml:space="preserve">
құрылғысын тексеру </w:t>
            </w:r>
            <w:r>
              <w:br/>
            </w:r>
            <w:r>
              <w:rPr>
                <w:rFonts w:ascii="Times New Roman"/>
                <w:b w:val="false"/>
                <w:i w:val="false"/>
                <w:color w:val="000000"/>
                <w:sz w:val="20"/>
              </w:rPr>
              <w:t xml:space="preserve">
3. Автомобиль-тартқыштың ершікті құрылғы- </w:t>
            </w:r>
            <w:r>
              <w:br/>
            </w:r>
            <w:r>
              <w:rPr>
                <w:rFonts w:ascii="Times New Roman"/>
                <w:b w:val="false"/>
                <w:i w:val="false"/>
                <w:color w:val="000000"/>
                <w:sz w:val="20"/>
              </w:rPr>
              <w:t xml:space="preserve">
сының қармауыштары серіппелерінің, тиек </w:t>
            </w:r>
            <w:r>
              <w:br/>
            </w:r>
            <w:r>
              <w:rPr>
                <w:rFonts w:ascii="Times New Roman"/>
                <w:b w:val="false"/>
                <w:i w:val="false"/>
                <w:color w:val="000000"/>
                <w:sz w:val="20"/>
              </w:rPr>
              <w:t xml:space="preserve">
жұдырығының және ысырма серіппелерінің </w:t>
            </w:r>
            <w:r>
              <w:br/>
            </w:r>
            <w:r>
              <w:rPr>
                <w:rFonts w:ascii="Times New Roman"/>
                <w:b w:val="false"/>
                <w:i w:val="false"/>
                <w:color w:val="000000"/>
                <w:sz w:val="20"/>
              </w:rPr>
              <w:t xml:space="preserve">
жай-күйі мен бекітілуін тексеру </w:t>
            </w:r>
            <w:r>
              <w:br/>
            </w:r>
            <w:r>
              <w:rPr>
                <w:rFonts w:ascii="Times New Roman"/>
                <w:b w:val="false"/>
                <w:i w:val="false"/>
                <w:color w:val="000000"/>
                <w:sz w:val="20"/>
              </w:rPr>
              <w:t xml:space="preserve">
4. Қауіпсіздік белдіктерінің бүтіндігін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5. Шыныны жылыту және қыздыру жүйелерінің </w:t>
            </w:r>
            <w:r>
              <w:br/>
            </w:r>
            <w:r>
              <w:rPr>
                <w:rFonts w:ascii="Times New Roman"/>
                <w:b w:val="false"/>
                <w:i w:val="false"/>
                <w:color w:val="000000"/>
                <w:sz w:val="20"/>
              </w:rPr>
              <w:t xml:space="preserve">
жұмысын тексеру </w:t>
            </w:r>
            <w:r>
              <w:br/>
            </w:r>
            <w:r>
              <w:rPr>
                <w:rFonts w:ascii="Times New Roman"/>
                <w:b w:val="false"/>
                <w:i w:val="false"/>
                <w:color w:val="000000"/>
                <w:sz w:val="20"/>
              </w:rPr>
              <w:t xml:space="preserve">
6. Мыналардың: </w:t>
            </w:r>
            <w:r>
              <w:br/>
            </w:r>
            <w:r>
              <w:rPr>
                <w:rFonts w:ascii="Times New Roman"/>
                <w:b w:val="false"/>
                <w:i w:val="false"/>
                <w:color w:val="000000"/>
                <w:sz w:val="20"/>
              </w:rPr>
              <w:t xml:space="preserve">
6.1 артқы жақ айналарының; </w:t>
            </w:r>
            <w:r>
              <w:br/>
            </w:r>
            <w:r>
              <w:rPr>
                <w:rFonts w:ascii="Times New Roman"/>
                <w:b w:val="false"/>
                <w:i w:val="false"/>
                <w:color w:val="000000"/>
                <w:sz w:val="20"/>
              </w:rPr>
              <w:t xml:space="preserve">
6.2 күннен қорғайтын маңдайшалардың; </w:t>
            </w:r>
            <w:r>
              <w:br/>
            </w:r>
            <w:r>
              <w:rPr>
                <w:rFonts w:ascii="Times New Roman"/>
                <w:b w:val="false"/>
                <w:i w:val="false"/>
                <w:color w:val="000000"/>
                <w:sz w:val="20"/>
              </w:rPr>
              <w:t xml:space="preserve">
6.3 мемлекеттік нөмір белгілерінің; </w:t>
            </w:r>
            <w:r>
              <w:br/>
            </w:r>
            <w:r>
              <w:rPr>
                <w:rFonts w:ascii="Times New Roman"/>
                <w:b w:val="false"/>
                <w:i w:val="false"/>
                <w:color w:val="000000"/>
                <w:sz w:val="20"/>
              </w:rPr>
              <w:t xml:space="preserve">
6.4 тіреу-тіркеу құрылғысының жай-күйі </w:t>
            </w:r>
            <w:r>
              <w:br/>
            </w:r>
            <w:r>
              <w:rPr>
                <w:rFonts w:ascii="Times New Roman"/>
                <w:b w:val="false"/>
                <w:i w:val="false"/>
                <w:color w:val="000000"/>
                <w:sz w:val="20"/>
              </w:rPr>
              <w:t xml:space="preserve">
мен бекітілуін тексеру </w:t>
            </w:r>
            <w:r>
              <w:br/>
            </w:r>
            <w:r>
              <w:rPr>
                <w:rFonts w:ascii="Times New Roman"/>
                <w:b w:val="false"/>
                <w:i w:val="false"/>
                <w:color w:val="000000"/>
                <w:sz w:val="20"/>
              </w:rPr>
              <w:t xml:space="preserve">
7. Платформаны көтеру тетігі </w:t>
            </w:r>
            <w:r>
              <w:br/>
            </w:r>
            <w:r>
              <w:rPr>
                <w:rFonts w:ascii="Times New Roman"/>
                <w:b w:val="false"/>
                <w:i w:val="false"/>
                <w:color w:val="000000"/>
                <w:sz w:val="20"/>
              </w:rPr>
              <w:t xml:space="preserve">
гидрожүйесінің герметиктігін, майының </w:t>
            </w:r>
            <w:r>
              <w:br/>
            </w:r>
            <w:r>
              <w:rPr>
                <w:rFonts w:ascii="Times New Roman"/>
                <w:b w:val="false"/>
                <w:i w:val="false"/>
                <w:color w:val="000000"/>
                <w:sz w:val="20"/>
              </w:rPr>
              <w:t xml:space="preserve">
деңгейін және жұмысын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Байқалған кезде </w:t>
            </w:r>
            <w:r>
              <w:br/>
            </w:r>
            <w:r>
              <w:rPr>
                <w:rFonts w:ascii="Times New Roman"/>
                <w:b w:val="false"/>
                <w:i w:val="false"/>
                <w:color w:val="000000"/>
                <w:sz w:val="20"/>
              </w:rPr>
              <w:t xml:space="preserve">
ақаулылықты жою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Ершікті тартқыштарда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Өзіаударғыштарда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бойынша қосымша жұмыстар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Еденнің, аяқ салғыштардың, тұтқалар- </w:t>
            </w:r>
            <w:r>
              <w:br/>
            </w:r>
            <w:r>
              <w:rPr>
                <w:rFonts w:ascii="Times New Roman"/>
                <w:b w:val="false"/>
                <w:i w:val="false"/>
                <w:color w:val="000000"/>
                <w:sz w:val="20"/>
              </w:rPr>
              <w:t xml:space="preserve">
дың, орындықтардың, шынылардың және салон </w:t>
            </w:r>
            <w:r>
              <w:br/>
            </w:r>
            <w:r>
              <w:rPr>
                <w:rFonts w:ascii="Times New Roman"/>
                <w:b w:val="false"/>
                <w:i w:val="false"/>
                <w:color w:val="000000"/>
                <w:sz w:val="20"/>
              </w:rPr>
              <w:t xml:space="preserve">
есіктерінің жай-күйін тексеру </w:t>
            </w:r>
            <w:r>
              <w:br/>
            </w:r>
            <w:r>
              <w:rPr>
                <w:rFonts w:ascii="Times New Roman"/>
                <w:b w:val="false"/>
                <w:i w:val="false"/>
                <w:color w:val="000000"/>
                <w:sz w:val="20"/>
              </w:rPr>
              <w:t xml:space="preserve">
9. Пневматикалық аспаның герметиктігін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10. Есіктерді ашу тетіктерінің жұмысын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11. Салоннан жүргізушіге сигнал беру </w:t>
            </w:r>
            <w:r>
              <w:br/>
            </w:r>
            <w:r>
              <w:rPr>
                <w:rFonts w:ascii="Times New Roman"/>
                <w:b w:val="false"/>
                <w:i w:val="false"/>
                <w:color w:val="000000"/>
                <w:sz w:val="20"/>
              </w:rPr>
              <w:t xml:space="preserve">
жұмысын, салонның және аяқ салғыштардың, </w:t>
            </w:r>
            <w:r>
              <w:br/>
            </w:r>
            <w:r>
              <w:rPr>
                <w:rFonts w:ascii="Times New Roman"/>
                <w:b w:val="false"/>
                <w:i w:val="false"/>
                <w:color w:val="000000"/>
                <w:sz w:val="20"/>
              </w:rPr>
              <w:t xml:space="preserve">
көлемді шамдар мен бағдарғы көрсеткіш- </w:t>
            </w:r>
            <w:r>
              <w:br/>
            </w:r>
            <w:r>
              <w:rPr>
                <w:rFonts w:ascii="Times New Roman"/>
                <w:b w:val="false"/>
                <w:i w:val="false"/>
                <w:color w:val="000000"/>
                <w:sz w:val="20"/>
              </w:rPr>
              <w:t xml:space="preserve">
терінің жарығын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Жинау-жуу жұмыстары </w:t>
            </w:r>
            <w:r>
              <w:br/>
            </w:r>
            <w:r>
              <w:rPr>
                <w:rFonts w:ascii="Times New Roman"/>
                <w:b w:val="false"/>
                <w:i w:val="false"/>
                <w:color w:val="000000"/>
                <w:sz w:val="20"/>
              </w:rPr>
              <w:t>
 </w:t>
            </w:r>
          </w:p>
        </w:tc>
      </w:tr>
      <w:tr>
        <w:trPr>
          <w:trHeight w:val="30" w:hRule="atLeast"/>
        </w:trPr>
        <w:tc>
          <w:tcPr>
            <w:tcW w:w="9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Кабинаны (шанақты) және платформаны жинау </w:t>
            </w:r>
            <w:r>
              <w:br/>
            </w:r>
            <w:r>
              <w:rPr>
                <w:rFonts w:ascii="Times New Roman"/>
                <w:b w:val="false"/>
                <w:i w:val="false"/>
                <w:color w:val="000000"/>
                <w:sz w:val="20"/>
              </w:rPr>
              <w:t xml:space="preserve">
13. Автомобильді жуу (қажет болса) және </w:t>
            </w:r>
            <w:r>
              <w:br/>
            </w:r>
            <w:r>
              <w:rPr>
                <w:rFonts w:ascii="Times New Roman"/>
                <w:b w:val="false"/>
                <w:i w:val="false"/>
                <w:color w:val="000000"/>
                <w:sz w:val="20"/>
              </w:rPr>
              <w:t xml:space="preserve">
кептіру, санитарлық өңдеуді жүргізу </w:t>
            </w:r>
            <w:r>
              <w:br/>
            </w:r>
            <w:r>
              <w:rPr>
                <w:rFonts w:ascii="Times New Roman"/>
                <w:b w:val="false"/>
                <w:i w:val="false"/>
                <w:color w:val="000000"/>
                <w:sz w:val="20"/>
              </w:rPr>
              <w:t xml:space="preserve">
14. Артқы жақ айналарын, фараларды, кіші </w:t>
            </w:r>
            <w:r>
              <w:br/>
            </w:r>
            <w:r>
              <w:rPr>
                <w:rFonts w:ascii="Times New Roman"/>
                <w:b w:val="false"/>
                <w:i w:val="false"/>
                <w:color w:val="000000"/>
                <w:sz w:val="20"/>
              </w:rPr>
              <w:t xml:space="preserve">
фараларды, бұрылыстар көрсеткіштерін, </w:t>
            </w:r>
            <w:r>
              <w:br/>
            </w:r>
            <w:r>
              <w:rPr>
                <w:rFonts w:ascii="Times New Roman"/>
                <w:b w:val="false"/>
                <w:i w:val="false"/>
                <w:color w:val="000000"/>
                <w:sz w:val="20"/>
              </w:rPr>
              <w:t xml:space="preserve">
артқы шамдар мен тоқтату сигналдарын, </w:t>
            </w:r>
            <w:r>
              <w:br/>
            </w:r>
            <w:r>
              <w:rPr>
                <w:rFonts w:ascii="Times New Roman"/>
                <w:b w:val="false"/>
                <w:i w:val="false"/>
                <w:color w:val="000000"/>
                <w:sz w:val="20"/>
              </w:rPr>
              <w:t xml:space="preserve">
кабинаның шынысын, сондай-ақ нөмірлік </w:t>
            </w:r>
            <w:r>
              <w:br/>
            </w:r>
            <w:r>
              <w:rPr>
                <w:rFonts w:ascii="Times New Roman"/>
                <w:b w:val="false"/>
                <w:i w:val="false"/>
                <w:color w:val="000000"/>
                <w:sz w:val="20"/>
              </w:rPr>
              <w:t xml:space="preserve">
белгілерін сүрту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Арнайы жүктерді </w:t>
            </w:r>
            <w:r>
              <w:br/>
            </w:r>
            <w:r>
              <w:rPr>
                <w:rFonts w:ascii="Times New Roman"/>
                <w:b w:val="false"/>
                <w:i w:val="false"/>
                <w:color w:val="000000"/>
                <w:sz w:val="20"/>
              </w:rPr>
              <w:t xml:space="preserve">
тасымалдау кезінде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(майлау және салқындату жүйелерін қоса алғанда)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Картердегі майдың деңгейін тексеру </w:t>
            </w:r>
            <w:r>
              <w:br/>
            </w:r>
            <w:r>
              <w:rPr>
                <w:rFonts w:ascii="Times New Roman"/>
                <w:b w:val="false"/>
                <w:i w:val="false"/>
                <w:color w:val="000000"/>
                <w:sz w:val="20"/>
              </w:rPr>
              <w:t xml:space="preserve">
16. Салқындату жүйесіндегі сұйықтықтың </w:t>
            </w:r>
            <w:r>
              <w:br/>
            </w:r>
            <w:r>
              <w:rPr>
                <w:rFonts w:ascii="Times New Roman"/>
                <w:b w:val="false"/>
                <w:i w:val="false"/>
                <w:color w:val="000000"/>
                <w:sz w:val="20"/>
              </w:rPr>
              <w:t xml:space="preserve">
деңгейін тексеру </w:t>
            </w:r>
            <w:r>
              <w:br/>
            </w:r>
            <w:r>
              <w:rPr>
                <w:rFonts w:ascii="Times New Roman"/>
                <w:b w:val="false"/>
                <w:i w:val="false"/>
                <w:color w:val="000000"/>
                <w:sz w:val="20"/>
              </w:rPr>
              <w:t xml:space="preserve">
17. Майлау және салқындату жүйелерінің </w:t>
            </w:r>
            <w:r>
              <w:br/>
            </w:r>
            <w:r>
              <w:rPr>
                <w:rFonts w:ascii="Times New Roman"/>
                <w:b w:val="false"/>
                <w:i w:val="false"/>
                <w:color w:val="000000"/>
                <w:sz w:val="20"/>
              </w:rPr>
              <w:t xml:space="preserve">
герметиктігін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жұмыстары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Автокөлік құралына отын құю </w:t>
            </w:r>
            <w:r>
              <w:br/>
            </w:r>
            <w:r>
              <w:rPr>
                <w:rFonts w:ascii="Times New Roman"/>
                <w:b w:val="false"/>
                <w:i w:val="false"/>
                <w:color w:val="000000"/>
                <w:sz w:val="20"/>
              </w:rPr>
              <w:t xml:space="preserve">
19. Желге қарсы шынылар мен фараларды </w:t>
            </w:r>
            <w:r>
              <w:br/>
            </w:r>
            <w:r>
              <w:rPr>
                <w:rFonts w:ascii="Times New Roman"/>
                <w:b w:val="false"/>
                <w:i w:val="false"/>
                <w:color w:val="000000"/>
                <w:sz w:val="20"/>
              </w:rPr>
              <w:t xml:space="preserve">
жуғыштардың кеспекшелерін сумен толтыру </w:t>
            </w:r>
            <w:r>
              <w:br/>
            </w:r>
            <w:r>
              <w:rPr>
                <w:rFonts w:ascii="Times New Roman"/>
                <w:b w:val="false"/>
                <w:i w:val="false"/>
                <w:color w:val="000000"/>
                <w:sz w:val="20"/>
              </w:rPr>
              <w:t xml:space="preserve">
(үстемелеп құю)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Қоректендіру жүйесі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Барлық қосылыстардың герметиктігі мен </w:t>
            </w:r>
            <w:r>
              <w:br/>
            </w:r>
            <w:r>
              <w:rPr>
                <w:rFonts w:ascii="Times New Roman"/>
                <w:b w:val="false"/>
                <w:i w:val="false"/>
                <w:color w:val="000000"/>
                <w:sz w:val="20"/>
              </w:rPr>
              <w:t xml:space="preserve">
бекітілуін тексеру </w:t>
            </w:r>
            <w:r>
              <w:br/>
            </w:r>
            <w:r>
              <w:rPr>
                <w:rFonts w:ascii="Times New Roman"/>
                <w:b w:val="false"/>
                <w:i w:val="false"/>
                <w:color w:val="000000"/>
                <w:sz w:val="20"/>
              </w:rPr>
              <w:t xml:space="preserve">
21. Жоғарғы қысымды отын сорғысындағы </w:t>
            </w:r>
            <w:r>
              <w:br/>
            </w:r>
            <w:r>
              <w:rPr>
                <w:rFonts w:ascii="Times New Roman"/>
                <w:b w:val="false"/>
                <w:i w:val="false"/>
                <w:color w:val="000000"/>
                <w:sz w:val="20"/>
              </w:rPr>
              <w:t xml:space="preserve">
және иінді біліктің айналу жиілігін </w:t>
            </w:r>
            <w:r>
              <w:br/>
            </w:r>
            <w:r>
              <w:rPr>
                <w:rFonts w:ascii="Times New Roman"/>
                <w:b w:val="false"/>
                <w:i w:val="false"/>
                <w:color w:val="000000"/>
                <w:sz w:val="20"/>
              </w:rPr>
              <w:t xml:space="preserve">
реттегіштегі майдың деңгейін тексеру </w:t>
            </w:r>
            <w:r>
              <w:br/>
            </w:r>
            <w:r>
              <w:rPr>
                <w:rFonts w:ascii="Times New Roman"/>
                <w:b w:val="false"/>
                <w:i w:val="false"/>
                <w:color w:val="000000"/>
                <w:sz w:val="20"/>
              </w:rPr>
              <w:t xml:space="preserve">
22. Отын сүзгілерінен тұнбаны төгу </w:t>
            </w:r>
            <w:r>
              <w:br/>
            </w:r>
            <w:r>
              <w:rPr>
                <w:rFonts w:ascii="Times New Roman"/>
                <w:b w:val="false"/>
                <w:i w:val="false"/>
                <w:color w:val="000000"/>
                <w:sz w:val="20"/>
              </w:rPr>
              <w:t>
 </w:t>
            </w:r>
            <w:r>
              <w:br/>
            </w:r>
            <w:r>
              <w:rPr>
                <w:rFonts w:ascii="Times New Roman"/>
                <w:b w:val="false"/>
                <w:i w:val="false"/>
                <w:color w:val="000000"/>
                <w:sz w:val="20"/>
              </w:rPr>
              <w:t xml:space="preserve">
23. Газ жабдығының бекітілуін тексеру </w:t>
            </w:r>
            <w:r>
              <w:br/>
            </w:r>
            <w:r>
              <w:rPr>
                <w:rFonts w:ascii="Times New Roman"/>
                <w:b w:val="false"/>
                <w:i w:val="false"/>
                <w:color w:val="000000"/>
                <w:sz w:val="20"/>
              </w:rPr>
              <w:t>
 </w:t>
            </w:r>
            <w:r>
              <w:br/>
            </w:r>
            <w:r>
              <w:rPr>
                <w:rFonts w:ascii="Times New Roman"/>
                <w:b w:val="false"/>
                <w:i w:val="false"/>
                <w:color w:val="000000"/>
                <w:sz w:val="20"/>
              </w:rPr>
              <w:t xml:space="preserve">
24. Газ жабдығы қосылыстарының герметик- </w:t>
            </w:r>
            <w:r>
              <w:br/>
            </w:r>
            <w:r>
              <w:rPr>
                <w:rFonts w:ascii="Times New Roman"/>
                <w:b w:val="false"/>
                <w:i w:val="false"/>
                <w:color w:val="000000"/>
                <w:sz w:val="20"/>
              </w:rPr>
              <w:t xml:space="preserve">
терін тексеру </w:t>
            </w:r>
            <w:r>
              <w:br/>
            </w:r>
            <w:r>
              <w:rPr>
                <w:rFonts w:ascii="Times New Roman"/>
                <w:b w:val="false"/>
                <w:i w:val="false"/>
                <w:color w:val="000000"/>
                <w:sz w:val="20"/>
              </w:rPr>
              <w:t xml:space="preserve">
25. Газ жүйесінің арматурасы мен аспапта- </w:t>
            </w:r>
            <w:r>
              <w:br/>
            </w:r>
            <w:r>
              <w:rPr>
                <w:rFonts w:ascii="Times New Roman"/>
                <w:b w:val="false"/>
                <w:i w:val="false"/>
                <w:color w:val="000000"/>
                <w:sz w:val="20"/>
              </w:rPr>
              <w:t xml:space="preserve">
рын тазалау </w:t>
            </w:r>
            <w:r>
              <w:br/>
            </w:r>
            <w:r>
              <w:rPr>
                <w:rFonts w:ascii="Times New Roman"/>
                <w:b w:val="false"/>
                <w:i w:val="false"/>
                <w:color w:val="000000"/>
                <w:sz w:val="20"/>
              </w:rPr>
              <w:t xml:space="preserve">
26. Газ редукторынан тұнбаны төгу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Дизельдік қозғалт- </w:t>
            </w:r>
            <w:r>
              <w:br/>
            </w:r>
            <w:r>
              <w:rPr>
                <w:rFonts w:ascii="Times New Roman"/>
                <w:b w:val="false"/>
                <w:i w:val="false"/>
                <w:color w:val="000000"/>
                <w:sz w:val="20"/>
              </w:rPr>
              <w:t xml:space="preserve">
қыштарда </w:t>
            </w:r>
            <w:r>
              <w:br/>
            </w:r>
            <w:r>
              <w:rPr>
                <w:rFonts w:ascii="Times New Roman"/>
                <w:b w:val="false"/>
                <w:i w:val="false"/>
                <w:color w:val="000000"/>
                <w:sz w:val="20"/>
              </w:rPr>
              <w:t xml:space="preserve">
Дизельдік қозғалт- </w:t>
            </w:r>
            <w:r>
              <w:br/>
            </w:r>
            <w:r>
              <w:rPr>
                <w:rFonts w:ascii="Times New Roman"/>
                <w:b w:val="false"/>
                <w:i w:val="false"/>
                <w:color w:val="000000"/>
                <w:sz w:val="20"/>
              </w:rPr>
              <w:t xml:space="preserve">
қыштарда </w:t>
            </w:r>
            <w:r>
              <w:br/>
            </w:r>
            <w:r>
              <w:rPr>
                <w:rFonts w:ascii="Times New Roman"/>
                <w:b w:val="false"/>
                <w:i w:val="false"/>
                <w:color w:val="000000"/>
                <w:sz w:val="20"/>
              </w:rPr>
              <w:t xml:space="preserve">
Газбаллонды автомо- </w:t>
            </w:r>
            <w:r>
              <w:br/>
            </w:r>
            <w:r>
              <w:rPr>
                <w:rFonts w:ascii="Times New Roman"/>
                <w:b w:val="false"/>
                <w:i w:val="false"/>
                <w:color w:val="000000"/>
                <w:sz w:val="20"/>
              </w:rPr>
              <w:t xml:space="preserve">
бильдерде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жабдығы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Жарық беру, жарықтық сигнал беру, </w:t>
            </w:r>
            <w:r>
              <w:br/>
            </w:r>
            <w:r>
              <w:rPr>
                <w:rFonts w:ascii="Times New Roman"/>
                <w:b w:val="false"/>
                <w:i w:val="false"/>
                <w:color w:val="000000"/>
                <w:sz w:val="20"/>
              </w:rPr>
              <w:t xml:space="preserve">
дыбыстық сигнал аспаптарының, шыны </w:t>
            </w:r>
            <w:r>
              <w:br/>
            </w:r>
            <w:r>
              <w:rPr>
                <w:rFonts w:ascii="Times New Roman"/>
                <w:b w:val="false"/>
                <w:i w:val="false"/>
                <w:color w:val="000000"/>
                <w:sz w:val="20"/>
              </w:rPr>
              <w:t xml:space="preserve">
тазартқыштар мен желге қарсы шыны </w:t>
            </w:r>
            <w:r>
              <w:br/>
            </w:r>
            <w:r>
              <w:rPr>
                <w:rFonts w:ascii="Times New Roman"/>
                <w:b w:val="false"/>
                <w:i w:val="false"/>
                <w:color w:val="000000"/>
                <w:sz w:val="20"/>
              </w:rPr>
              <w:t xml:space="preserve">
жуғыштың жұмысын тексеру </w:t>
            </w:r>
            <w:r>
              <w:br/>
            </w:r>
            <w:r>
              <w:rPr>
                <w:rFonts w:ascii="Times New Roman"/>
                <w:b w:val="false"/>
                <w:i w:val="false"/>
                <w:color w:val="000000"/>
                <w:sz w:val="20"/>
              </w:rPr>
              <w:t xml:space="preserve">
28. Бақылау-өлшеу аспаптарының жұмысын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Ілінісу және берілісті ауыстырып қосу қорабы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Ілінісу гидрожетегіндегі сұйықтықтың </w:t>
            </w:r>
            <w:r>
              <w:br/>
            </w:r>
            <w:r>
              <w:rPr>
                <w:rFonts w:ascii="Times New Roman"/>
                <w:b w:val="false"/>
                <w:i w:val="false"/>
                <w:color w:val="000000"/>
                <w:sz w:val="20"/>
              </w:rPr>
              <w:t xml:space="preserve">
деңгейін тексеру </w:t>
            </w:r>
            <w:r>
              <w:br/>
            </w:r>
            <w:r>
              <w:rPr>
                <w:rFonts w:ascii="Times New Roman"/>
                <w:b w:val="false"/>
                <w:i w:val="false"/>
                <w:color w:val="000000"/>
                <w:sz w:val="20"/>
              </w:rPr>
              <w:t xml:space="preserve">
30. Ілінісуді ажырату тетігінің жұмысын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31. Гидромеханикалық берілісті ауыстырып </w:t>
            </w:r>
            <w:r>
              <w:br/>
            </w:r>
            <w:r>
              <w:rPr>
                <w:rFonts w:ascii="Times New Roman"/>
                <w:b w:val="false"/>
                <w:i w:val="false"/>
                <w:color w:val="000000"/>
                <w:sz w:val="20"/>
              </w:rPr>
              <w:t xml:space="preserve">
қосу қорабындағы майдың деңгейін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Рульдік басқару жетегінің жай-күйін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33. Рульдік басқару гидрокүшейткішінің </w:t>
            </w:r>
            <w:r>
              <w:br/>
            </w:r>
            <w:r>
              <w:rPr>
                <w:rFonts w:ascii="Times New Roman"/>
                <w:b w:val="false"/>
                <w:i w:val="false"/>
                <w:color w:val="000000"/>
                <w:sz w:val="20"/>
              </w:rPr>
              <w:t xml:space="preserve">
жай-күйі мен герметиктігін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жүйесі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Тежегіш басқышының еркін жүрісін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35. Тежегіш сұйықтығының деңгейін тексеру </w:t>
            </w:r>
            <w:r>
              <w:br/>
            </w:r>
            <w:r>
              <w:rPr>
                <w:rFonts w:ascii="Times New Roman"/>
                <w:b w:val="false"/>
                <w:i w:val="false"/>
                <w:color w:val="000000"/>
                <w:sz w:val="20"/>
              </w:rPr>
              <w:t xml:space="preserve">
36. Жүйенің герметиктігін тексеру </w:t>
            </w:r>
            <w:r>
              <w:br/>
            </w:r>
            <w:r>
              <w:rPr>
                <w:rFonts w:ascii="Times New Roman"/>
                <w:b w:val="false"/>
                <w:i w:val="false"/>
                <w:color w:val="000000"/>
                <w:sz w:val="20"/>
              </w:rPr>
              <w:t xml:space="preserve">
37. Тежегіштердің жұмысын тексеру </w:t>
            </w:r>
            <w:r>
              <w:br/>
            </w:r>
            <w:r>
              <w:rPr>
                <w:rFonts w:ascii="Times New Roman"/>
                <w:b w:val="false"/>
                <w:i w:val="false"/>
                <w:color w:val="000000"/>
                <w:sz w:val="20"/>
              </w:rPr>
              <w:t xml:space="preserve">
38. Субөлгіш пен тежегіштер пневможете- </w:t>
            </w:r>
            <w:r>
              <w:br/>
            </w:r>
            <w:r>
              <w:rPr>
                <w:rFonts w:ascii="Times New Roman"/>
                <w:b w:val="false"/>
                <w:i w:val="false"/>
                <w:color w:val="000000"/>
                <w:sz w:val="20"/>
              </w:rPr>
              <w:t xml:space="preserve">
гінің ауа баллондарынан конденсатты төгу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Көзбен шолып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Рама, аспа, доңғалақтар </w:t>
            </w: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Доңғалақтардың бекітілуі мен </w:t>
            </w:r>
            <w:r>
              <w:br/>
            </w:r>
            <w:r>
              <w:rPr>
                <w:rFonts w:ascii="Times New Roman"/>
                <w:b w:val="false"/>
                <w:i w:val="false"/>
                <w:color w:val="000000"/>
                <w:sz w:val="20"/>
              </w:rPr>
              <w:t xml:space="preserve">
жай-күйін тексеру </w:t>
            </w:r>
            <w:r>
              <w:br/>
            </w:r>
            <w:r>
              <w:rPr>
                <w:rFonts w:ascii="Times New Roman"/>
                <w:b w:val="false"/>
                <w:i w:val="false"/>
                <w:color w:val="000000"/>
                <w:sz w:val="20"/>
              </w:rPr>
              <w:t xml:space="preserve">
40. Шиналардағы қысымды тексеру </w:t>
            </w:r>
            <w:r>
              <w:br/>
            </w:r>
            <w:r>
              <w:rPr>
                <w:rFonts w:ascii="Times New Roman"/>
                <w:b w:val="false"/>
                <w:i w:val="false"/>
                <w:color w:val="000000"/>
                <w:sz w:val="20"/>
              </w:rPr>
              <w:t xml:space="preserve">
41. Доңғалақ редукторының герметиктігін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42. Шанақ күйін реттеуішті тексеру </w:t>
            </w: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Автобустарда </w:t>
            </w:r>
            <w:r>
              <w:br/>
            </w:r>
            <w:r>
              <w:rPr>
                <w:rFonts w:ascii="Times New Roman"/>
                <w:b w:val="false"/>
                <w:i w:val="false"/>
                <w:color w:val="000000"/>
                <w:sz w:val="20"/>
              </w:rPr>
              <w:t>
 </w:t>
            </w:r>
            <w:r>
              <w:br/>
            </w:r>
            <w:r>
              <w:rPr>
                <w:rFonts w:ascii="Times New Roman"/>
                <w:b w:val="false"/>
                <w:i w:val="false"/>
                <w:color w:val="000000"/>
                <w:sz w:val="20"/>
              </w:rPr>
              <w:t xml:space="preserve">
Сондай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3" w:id="26"/>
          <w:p>
            <w:pPr>
              <w:spacing w:after="20"/>
              <w:ind w:left="20"/>
              <w:jc w:val="both"/>
            </w:pPr>
            <w:r>
              <w:rPr>
                <w:rFonts w:ascii="Times New Roman"/>
                <w:b w:val="false"/>
                <w:i w:val="false"/>
                <w:color w:val="000000"/>
                <w:sz w:val="20"/>
              </w:rPr>
              <w:t>
Автокөлік құралдарын</w:t>
            </w:r>
            <w:r>
              <w:br/>
            </w:r>
            <w:r>
              <w:rPr>
                <w:rFonts w:ascii="Times New Roman"/>
                <w:b w:val="false"/>
                <w:i w:val="false"/>
                <w:color w:val="000000"/>
                <w:sz w:val="20"/>
              </w:rPr>
              <w:t>
техникалық пайдалану</w:t>
            </w:r>
            <w:r>
              <w:br/>
            </w:r>
            <w:r>
              <w:rPr>
                <w:rFonts w:ascii="Times New Roman"/>
                <w:b w:val="false"/>
                <w:i w:val="false"/>
                <w:color w:val="000000"/>
                <w:sz w:val="20"/>
              </w:rPr>
              <w:t>
ережесіне</w:t>
            </w:r>
            <w:r>
              <w:br/>
            </w:r>
            <w:r>
              <w:rPr>
                <w:rFonts w:ascii="Times New Roman"/>
                <w:b w:val="false"/>
                <w:i w:val="false"/>
                <w:color w:val="000000"/>
                <w:sz w:val="20"/>
              </w:rPr>
              <w:t>
2-қосымша</w:t>
            </w:r>
          </w:p>
          <w:bookmarkEnd w:id="26"/>
        </w:tc>
      </w:tr>
    </w:tbl>
    <w:p>
      <w:pPr>
        <w:spacing w:after="0"/>
        <w:ind w:left="0"/>
        <w:jc w:val="left"/>
      </w:pPr>
      <w:r>
        <w:rPr>
          <w:rFonts w:ascii="Times New Roman"/>
          <w:b/>
          <w:i w:val="false"/>
          <w:color w:val="000000"/>
        </w:rPr>
        <w:t xml:space="preserve"> Автокөлік құралдарына ТҚ </w:t>
      </w:r>
      <w:r>
        <w:rPr>
          <w:rFonts w:ascii="Times New Roman"/>
          <w:b/>
          <w:i w:val="false"/>
          <w:color w:val="000000"/>
          <w:vertAlign w:val="subscript"/>
        </w:rPr>
        <w:t xml:space="preserve">к </w:t>
      </w:r>
      <w:r>
        <w:rPr>
          <w:rFonts w:ascii="Times New Roman"/>
          <w:b/>
          <w:i w:val="false"/>
          <w:color w:val="000000"/>
        </w:rPr>
        <w:t>бойынша міндетті</w:t>
      </w:r>
      <w:r>
        <w:br/>
      </w:r>
      <w:r>
        <w:rPr>
          <w:rFonts w:ascii="Times New Roman"/>
          <w:b/>
          <w:i w:val="false"/>
          <w:color w:val="000000"/>
        </w:rPr>
        <w:t>
жұмыстардың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9"/>
        <w:gridCol w:w="2117"/>
        <w:gridCol w:w="2118"/>
        <w:gridCol w:w="1656"/>
      </w:tblGrid>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атауы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ТҚ-1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ТҚ-2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 көзделген жұмыстарды орындау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құралы (шанақ, кабина, платформа)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Шалқайтқыш платформаның едені </w:t>
            </w:r>
            <w:r>
              <w:br/>
            </w:r>
            <w:r>
              <w:rPr>
                <w:rFonts w:ascii="Times New Roman"/>
                <w:b w:val="false"/>
                <w:i w:val="false"/>
                <w:color w:val="000000"/>
                <w:sz w:val="20"/>
              </w:rPr>
              <w:t xml:space="preserve">
қаңқасының, тұтқаларының, орындық- </w:t>
            </w:r>
            <w:r>
              <w:br/>
            </w:r>
            <w:r>
              <w:rPr>
                <w:rFonts w:ascii="Times New Roman"/>
                <w:b w:val="false"/>
                <w:i w:val="false"/>
                <w:color w:val="000000"/>
                <w:sz w:val="20"/>
              </w:rPr>
              <w:t xml:space="preserve">
тарының, аяқ салғыштарының, кірқал- </w:t>
            </w:r>
            <w:r>
              <w:br/>
            </w:r>
            <w:r>
              <w:rPr>
                <w:rFonts w:ascii="Times New Roman"/>
                <w:b w:val="false"/>
                <w:i w:val="false"/>
                <w:color w:val="000000"/>
                <w:sz w:val="20"/>
              </w:rPr>
              <w:t xml:space="preserve">
қандарының, тораптарының және </w:t>
            </w:r>
            <w:r>
              <w:br/>
            </w:r>
            <w:r>
              <w:rPr>
                <w:rFonts w:ascii="Times New Roman"/>
                <w:b w:val="false"/>
                <w:i w:val="false"/>
                <w:color w:val="000000"/>
                <w:sz w:val="20"/>
              </w:rPr>
              <w:t xml:space="preserve">
бөлшектерінің жай-күйі мен </w:t>
            </w:r>
            <w:r>
              <w:br/>
            </w:r>
            <w:r>
              <w:rPr>
                <w:rFonts w:ascii="Times New Roman"/>
                <w:b w:val="false"/>
                <w:i w:val="false"/>
                <w:color w:val="000000"/>
                <w:sz w:val="20"/>
              </w:rPr>
              <w:t xml:space="preserve">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Шанақ пен кабина бояуының </w:t>
            </w:r>
            <w:r>
              <w:br/>
            </w:r>
            <w:r>
              <w:rPr>
                <w:rFonts w:ascii="Times New Roman"/>
                <w:b w:val="false"/>
                <w:i w:val="false"/>
                <w:color w:val="000000"/>
                <w:sz w:val="20"/>
              </w:rPr>
              <w:t xml:space="preserve">
жай-күйін тексеру және қажет болса </w:t>
            </w:r>
            <w:r>
              <w:br/>
            </w:r>
            <w:r>
              <w:rPr>
                <w:rFonts w:ascii="Times New Roman"/>
                <w:b w:val="false"/>
                <w:i w:val="false"/>
                <w:color w:val="000000"/>
                <w:sz w:val="20"/>
              </w:rPr>
              <w:t xml:space="preserve">
сәйкестікке келтіру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Қозғалтқыш тірегінің жай-күйі </w:t>
            </w:r>
            <w:r>
              <w:br/>
            </w:r>
            <w:r>
              <w:rPr>
                <w:rFonts w:ascii="Times New Roman"/>
                <w:b w:val="false"/>
                <w:i w:val="false"/>
                <w:color w:val="000000"/>
                <w:sz w:val="20"/>
              </w:rPr>
              <w:t xml:space="preserve">
мен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Пайдаланылған газдарды шығару </w:t>
            </w:r>
            <w:r>
              <w:br/>
            </w:r>
            <w:r>
              <w:rPr>
                <w:rFonts w:ascii="Times New Roman"/>
                <w:b w:val="false"/>
                <w:i w:val="false"/>
                <w:color w:val="000000"/>
                <w:sz w:val="20"/>
              </w:rPr>
              <w:t xml:space="preserve">
жүйесінің бекітілуі мен герметик- </w:t>
            </w:r>
            <w:r>
              <w:br/>
            </w:r>
            <w:r>
              <w:rPr>
                <w:rFonts w:ascii="Times New Roman"/>
                <w:b w:val="false"/>
                <w:i w:val="false"/>
                <w:color w:val="000000"/>
                <w:sz w:val="20"/>
              </w:rPr>
              <w:t xml:space="preserve">
тігін тексеру және қажет болса </w:t>
            </w:r>
            <w:r>
              <w:br/>
            </w:r>
            <w:r>
              <w:rPr>
                <w:rFonts w:ascii="Times New Roman"/>
                <w:b w:val="false"/>
                <w:i w:val="false"/>
                <w:color w:val="000000"/>
                <w:sz w:val="20"/>
              </w:rPr>
              <w:t xml:space="preserve">
ақаулықты жою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Жетек белдіктерінің тартылуын </w:t>
            </w:r>
            <w:r>
              <w:br/>
            </w:r>
            <w:r>
              <w:rPr>
                <w:rFonts w:ascii="Times New Roman"/>
                <w:b w:val="false"/>
                <w:i w:val="false"/>
                <w:color w:val="000000"/>
                <w:sz w:val="20"/>
              </w:rPr>
              <w:t xml:space="preserve">
тексеру. Қажет болса реттеу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Қозғалтқыш картерінің желдету </w:t>
            </w:r>
            <w:r>
              <w:br/>
            </w:r>
            <w:r>
              <w:rPr>
                <w:rFonts w:ascii="Times New Roman"/>
                <w:b w:val="false"/>
                <w:i w:val="false"/>
                <w:color w:val="000000"/>
                <w:sz w:val="20"/>
              </w:rPr>
              <w:t xml:space="preserve">
жүйесін тазарту және оның </w:t>
            </w:r>
            <w:r>
              <w:br/>
            </w:r>
            <w:r>
              <w:rPr>
                <w:rFonts w:ascii="Times New Roman"/>
                <w:b w:val="false"/>
                <w:i w:val="false"/>
                <w:color w:val="000000"/>
                <w:sz w:val="20"/>
              </w:rPr>
              <w:t xml:space="preserve">
герметиктігін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Қоректендіру жүйесі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Карбюратор мен отын сорғысын </w:t>
            </w:r>
            <w:r>
              <w:br/>
            </w:r>
            <w:r>
              <w:rPr>
                <w:rFonts w:ascii="Times New Roman"/>
                <w:b w:val="false"/>
                <w:i w:val="false"/>
                <w:color w:val="000000"/>
                <w:sz w:val="20"/>
              </w:rPr>
              <w:t xml:space="preserve">
ағыту, жуу. Дроссельдік және ауа </w:t>
            </w:r>
            <w:r>
              <w:br/>
            </w:r>
            <w:r>
              <w:rPr>
                <w:rFonts w:ascii="Times New Roman"/>
                <w:b w:val="false"/>
                <w:i w:val="false"/>
                <w:color w:val="000000"/>
                <w:sz w:val="20"/>
              </w:rPr>
              <w:t xml:space="preserve">
қалқалағыштарының жұмысын тексеру </w:t>
            </w:r>
            <w:r>
              <w:br/>
            </w:r>
            <w:r>
              <w:rPr>
                <w:rFonts w:ascii="Times New Roman"/>
                <w:b w:val="false"/>
                <w:i w:val="false"/>
                <w:color w:val="000000"/>
                <w:sz w:val="20"/>
              </w:rPr>
              <w:t xml:space="preserve">
және қажет кезде реттеу. Карбюратор </w:t>
            </w:r>
            <w:r>
              <w:br/>
            </w:r>
            <w:r>
              <w:rPr>
                <w:rFonts w:ascii="Times New Roman"/>
                <w:b w:val="false"/>
                <w:i w:val="false"/>
                <w:color w:val="000000"/>
                <w:sz w:val="20"/>
              </w:rPr>
              <w:t xml:space="preserve">
мен отын сорғысының жұмысын стендте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Қоректендіру жүйесі тораптарының </w:t>
            </w:r>
            <w:r>
              <w:br/>
            </w:r>
            <w:r>
              <w:rPr>
                <w:rFonts w:ascii="Times New Roman"/>
                <w:b w:val="false"/>
                <w:i w:val="false"/>
                <w:color w:val="000000"/>
                <w:sz w:val="20"/>
              </w:rPr>
              <w:t xml:space="preserve">
жай-күйін, олардың бекітілуін және </w:t>
            </w:r>
            <w:r>
              <w:br/>
            </w:r>
            <w:r>
              <w:rPr>
                <w:rFonts w:ascii="Times New Roman"/>
                <w:b w:val="false"/>
                <w:i w:val="false"/>
                <w:color w:val="000000"/>
                <w:sz w:val="20"/>
              </w:rPr>
              <w:t xml:space="preserve">
қосылыстардың герметиктігін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Отын багының, құбырлардың, отын </w:t>
            </w:r>
            <w:r>
              <w:br/>
            </w:r>
            <w:r>
              <w:rPr>
                <w:rFonts w:ascii="Times New Roman"/>
                <w:b w:val="false"/>
                <w:i w:val="false"/>
                <w:color w:val="000000"/>
                <w:sz w:val="20"/>
              </w:rPr>
              <w:t xml:space="preserve">
сорғысының және карбюратордың </w:t>
            </w:r>
            <w:r>
              <w:br/>
            </w:r>
            <w:r>
              <w:rPr>
                <w:rFonts w:ascii="Times New Roman"/>
                <w:b w:val="false"/>
                <w:i w:val="false"/>
                <w:color w:val="000000"/>
                <w:sz w:val="20"/>
              </w:rPr>
              <w:t xml:space="preserve">
бекітілуі мен герметиктігін, </w:t>
            </w:r>
            <w:r>
              <w:br/>
            </w:r>
            <w:r>
              <w:rPr>
                <w:rFonts w:ascii="Times New Roman"/>
                <w:b w:val="false"/>
                <w:i w:val="false"/>
                <w:color w:val="000000"/>
                <w:sz w:val="20"/>
              </w:rPr>
              <w:t xml:space="preserve">
жетектің жұмысын, дроссельдік және </w:t>
            </w:r>
            <w:r>
              <w:br/>
            </w:r>
            <w:r>
              <w:rPr>
                <w:rFonts w:ascii="Times New Roman"/>
                <w:b w:val="false"/>
                <w:i w:val="false"/>
                <w:color w:val="000000"/>
                <w:sz w:val="20"/>
              </w:rPr>
              <w:t xml:space="preserve">
ауа қалқалағыштарының ашылуы мен </w:t>
            </w:r>
            <w:r>
              <w:br/>
            </w:r>
            <w:r>
              <w:rPr>
                <w:rFonts w:ascii="Times New Roman"/>
                <w:b w:val="false"/>
                <w:i w:val="false"/>
                <w:color w:val="000000"/>
                <w:sz w:val="20"/>
              </w:rPr>
              <w:t xml:space="preserve">
жабылуының толықтығын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Бос жүріс режиміндегі иінді </w:t>
            </w:r>
            <w:r>
              <w:br/>
            </w:r>
            <w:r>
              <w:rPr>
                <w:rFonts w:ascii="Times New Roman"/>
                <w:b w:val="false"/>
                <w:i w:val="false"/>
                <w:color w:val="000000"/>
                <w:sz w:val="20"/>
              </w:rPr>
              <w:t xml:space="preserve">
біліктің ең төменгі айналу жиілігін </w:t>
            </w:r>
            <w:r>
              <w:br/>
            </w:r>
            <w:r>
              <w:rPr>
                <w:rFonts w:ascii="Times New Roman"/>
                <w:b w:val="false"/>
                <w:i w:val="false"/>
                <w:color w:val="000000"/>
                <w:sz w:val="20"/>
              </w:rPr>
              <w:t xml:space="preserve">
және пайдаланылған газдардағы </w:t>
            </w:r>
            <w:r>
              <w:br/>
            </w:r>
            <w:r>
              <w:rPr>
                <w:rFonts w:ascii="Times New Roman"/>
                <w:b w:val="false"/>
                <w:i w:val="false"/>
                <w:color w:val="000000"/>
                <w:sz w:val="20"/>
              </w:rPr>
              <w:t xml:space="preserve">
көміртек тотығы мен көмірсутегілер- </w:t>
            </w:r>
            <w:r>
              <w:br/>
            </w:r>
            <w:r>
              <w:rPr>
                <w:rFonts w:ascii="Times New Roman"/>
                <w:b w:val="false"/>
                <w:i w:val="false"/>
                <w:color w:val="000000"/>
                <w:sz w:val="20"/>
              </w:rPr>
              <w:t xml:space="preserve">
дің құрамын, ал дизельдіктерде </w:t>
            </w:r>
            <w:r>
              <w:br/>
            </w:r>
            <w:r>
              <w:rPr>
                <w:rFonts w:ascii="Times New Roman"/>
                <w:b w:val="false"/>
                <w:i w:val="false"/>
                <w:color w:val="000000"/>
                <w:sz w:val="20"/>
              </w:rPr>
              <w:t xml:space="preserve">
түтіндену деңгейін тексеру және </w:t>
            </w:r>
            <w:r>
              <w:br/>
            </w:r>
            <w:r>
              <w:rPr>
                <w:rFonts w:ascii="Times New Roman"/>
                <w:b w:val="false"/>
                <w:i w:val="false"/>
                <w:color w:val="000000"/>
                <w:sz w:val="20"/>
              </w:rPr>
              <w:t xml:space="preserve">
қажет болса реттеу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Қалтқы камерасындағы отынның </w:t>
            </w:r>
            <w:r>
              <w:br/>
            </w:r>
            <w:r>
              <w:rPr>
                <w:rFonts w:ascii="Times New Roman"/>
                <w:b w:val="false"/>
                <w:i w:val="false"/>
                <w:color w:val="000000"/>
                <w:sz w:val="20"/>
              </w:rPr>
              <w:t xml:space="preserve">
деңгейін, қозғалтқыштың іске </w:t>
            </w:r>
            <w:r>
              <w:br/>
            </w:r>
            <w:r>
              <w:rPr>
                <w:rFonts w:ascii="Times New Roman"/>
                <w:b w:val="false"/>
                <w:i w:val="false"/>
                <w:color w:val="000000"/>
                <w:sz w:val="20"/>
              </w:rPr>
              <w:t xml:space="preserve">
қосылуы мен жұмысын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Жоғарғы қысымды отын сорғысын </w:t>
            </w:r>
            <w:r>
              <w:br/>
            </w:r>
            <w:r>
              <w:rPr>
                <w:rFonts w:ascii="Times New Roman"/>
                <w:b w:val="false"/>
                <w:i w:val="false"/>
                <w:color w:val="000000"/>
                <w:sz w:val="20"/>
              </w:rPr>
              <w:t xml:space="preserve">
(дизельдерде) ажырату, жуу және </w:t>
            </w:r>
            <w:r>
              <w:br/>
            </w:r>
            <w:r>
              <w:rPr>
                <w:rFonts w:ascii="Times New Roman"/>
                <w:b w:val="false"/>
                <w:i w:val="false"/>
                <w:color w:val="000000"/>
                <w:sz w:val="20"/>
              </w:rPr>
              <w:t xml:space="preserve">
оның жай-күйі мен жұмысын стендте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Отын багын жуу және қоректен- </w:t>
            </w:r>
            <w:r>
              <w:br/>
            </w:r>
            <w:r>
              <w:rPr>
                <w:rFonts w:ascii="Times New Roman"/>
                <w:b w:val="false"/>
                <w:i w:val="false"/>
                <w:color w:val="000000"/>
                <w:sz w:val="20"/>
              </w:rPr>
              <w:t xml:space="preserve">
діру жүйесінің құбырларын үрлеу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Дизельдік қозғалтқыштың </w:t>
            </w:r>
            <w:r>
              <w:br/>
            </w:r>
            <w:r>
              <w:rPr>
                <w:rFonts w:ascii="Times New Roman"/>
                <w:b w:val="false"/>
                <w:i w:val="false"/>
                <w:color w:val="000000"/>
                <w:sz w:val="20"/>
              </w:rPr>
              <w:t xml:space="preserve">
жұмысын, жоғарғы қысымды отын </w:t>
            </w:r>
            <w:r>
              <w:br/>
            </w:r>
            <w:r>
              <w:rPr>
                <w:rFonts w:ascii="Times New Roman"/>
                <w:b w:val="false"/>
                <w:i w:val="false"/>
                <w:color w:val="000000"/>
                <w:sz w:val="20"/>
              </w:rPr>
              <w:t xml:space="preserve">
сорғысының, бүріккіштердің, </w:t>
            </w:r>
            <w:r>
              <w:br/>
            </w:r>
            <w:r>
              <w:rPr>
                <w:rFonts w:ascii="Times New Roman"/>
                <w:b w:val="false"/>
                <w:i w:val="false"/>
                <w:color w:val="000000"/>
                <w:sz w:val="20"/>
              </w:rPr>
              <w:t xml:space="preserve">
иінді біліктің айналу жиілігін </w:t>
            </w:r>
            <w:r>
              <w:br/>
            </w:r>
            <w:r>
              <w:rPr>
                <w:rFonts w:ascii="Times New Roman"/>
                <w:b w:val="false"/>
                <w:i w:val="false"/>
                <w:color w:val="000000"/>
                <w:sz w:val="20"/>
              </w:rPr>
              <w:t xml:space="preserve">
реттеуіштің жарамдылығын тексеру. </w:t>
            </w:r>
            <w:r>
              <w:br/>
            </w:r>
            <w:r>
              <w:rPr>
                <w:rFonts w:ascii="Times New Roman"/>
                <w:b w:val="false"/>
                <w:i w:val="false"/>
                <w:color w:val="000000"/>
                <w:sz w:val="20"/>
              </w:rPr>
              <w:t xml:space="preserve">
Отын бүркудің алға шығу бұрышын </w:t>
            </w:r>
            <w:r>
              <w:br/>
            </w:r>
            <w:r>
              <w:rPr>
                <w:rFonts w:ascii="Times New Roman"/>
                <w:b w:val="false"/>
                <w:i w:val="false"/>
                <w:color w:val="000000"/>
                <w:sz w:val="20"/>
              </w:rPr>
              <w:t xml:space="preserve">
тексеру. Қажет болса реттеу </w:t>
            </w:r>
            <w:r>
              <w:br/>
            </w:r>
            <w:r>
              <w:rPr>
                <w:rFonts w:ascii="Times New Roman"/>
                <w:b w:val="false"/>
                <w:i w:val="false"/>
                <w:color w:val="000000"/>
                <w:sz w:val="20"/>
              </w:rPr>
              <w:t xml:space="preserve">
жұмыстарын орындау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және сығылған газбен жұмыс істейтін автокөлік </w:t>
            </w:r>
            <w:r>
              <w:br/>
            </w:r>
            <w:r>
              <w:rPr>
                <w:rFonts w:ascii="Times New Roman"/>
                <w:b w:val="false"/>
                <w:i w:val="false"/>
                <w:color w:val="000000"/>
                <w:sz w:val="20"/>
              </w:rPr>
              <w:t xml:space="preserve">
қоректендіру жүйесі бойынша ерекше жұмыстар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Магистральдық сүзгінің сүзу </w:t>
            </w:r>
            <w:r>
              <w:br/>
            </w:r>
            <w:r>
              <w:rPr>
                <w:rFonts w:ascii="Times New Roman"/>
                <w:b w:val="false"/>
                <w:i w:val="false"/>
                <w:color w:val="000000"/>
                <w:sz w:val="20"/>
              </w:rPr>
              <w:t xml:space="preserve">
элементін және газ редукторының </w:t>
            </w:r>
            <w:r>
              <w:br/>
            </w:r>
            <w:r>
              <w:rPr>
                <w:rFonts w:ascii="Times New Roman"/>
                <w:b w:val="false"/>
                <w:i w:val="false"/>
                <w:color w:val="000000"/>
                <w:sz w:val="20"/>
              </w:rPr>
              <w:t xml:space="preserve">
торлы сүзгісін ажырату және тазарту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Магистральдық, толтыру және </w:t>
            </w:r>
            <w:r>
              <w:br/>
            </w:r>
            <w:r>
              <w:rPr>
                <w:rFonts w:ascii="Times New Roman"/>
                <w:b w:val="false"/>
                <w:i w:val="false"/>
                <w:color w:val="000000"/>
                <w:sz w:val="20"/>
              </w:rPr>
              <w:t xml:space="preserve">
шығыс вентильдері штоктарының </w:t>
            </w:r>
            <w:r>
              <w:br/>
            </w:r>
            <w:r>
              <w:rPr>
                <w:rFonts w:ascii="Times New Roman"/>
                <w:b w:val="false"/>
                <w:i w:val="false"/>
                <w:color w:val="000000"/>
                <w:sz w:val="20"/>
              </w:rPr>
              <w:t xml:space="preserve">
бұрандалы бөліктерін майлау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Араластырғыштың ауа сүзгісін </w:t>
            </w:r>
            <w:r>
              <w:br/>
            </w:r>
            <w:r>
              <w:rPr>
                <w:rFonts w:ascii="Times New Roman"/>
                <w:b w:val="false"/>
                <w:i w:val="false"/>
                <w:color w:val="000000"/>
                <w:sz w:val="20"/>
              </w:rPr>
              <w:t xml:space="preserve">
ажырату және жуу. Араластырғыш </w:t>
            </w:r>
            <w:r>
              <w:br/>
            </w:r>
            <w:r>
              <w:rPr>
                <w:rFonts w:ascii="Times New Roman"/>
                <w:b w:val="false"/>
                <w:i w:val="false"/>
                <w:color w:val="000000"/>
                <w:sz w:val="20"/>
              </w:rPr>
              <w:t xml:space="preserve">
ваннасына жаңа май құю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Карбюратордан жалынсөндіргішті </w:t>
            </w:r>
            <w:r>
              <w:br/>
            </w:r>
            <w:r>
              <w:rPr>
                <w:rFonts w:ascii="Times New Roman"/>
                <w:b w:val="false"/>
                <w:i w:val="false"/>
                <w:color w:val="000000"/>
                <w:sz w:val="20"/>
              </w:rPr>
              <w:t xml:space="preserve">
ажырату, торларын жуу және сығылған </w:t>
            </w:r>
            <w:r>
              <w:br/>
            </w:r>
            <w:r>
              <w:rPr>
                <w:rFonts w:ascii="Times New Roman"/>
                <w:b w:val="false"/>
                <w:i w:val="false"/>
                <w:color w:val="000000"/>
                <w:sz w:val="20"/>
              </w:rPr>
              <w:t xml:space="preserve">
ауамен үрлеу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Барлық газ жүйесінің герметик- </w:t>
            </w:r>
            <w:r>
              <w:br/>
            </w:r>
            <w:r>
              <w:rPr>
                <w:rFonts w:ascii="Times New Roman"/>
                <w:b w:val="false"/>
                <w:i w:val="false"/>
                <w:color w:val="000000"/>
                <w:sz w:val="20"/>
              </w:rPr>
              <w:t xml:space="preserve">
тігін азотпен немесе сығылған </w:t>
            </w:r>
            <w:r>
              <w:br/>
            </w:r>
            <w:r>
              <w:rPr>
                <w:rFonts w:ascii="Times New Roman"/>
                <w:b w:val="false"/>
                <w:i w:val="false"/>
                <w:color w:val="000000"/>
                <w:sz w:val="20"/>
              </w:rPr>
              <w:t xml:space="preserve">
ауамен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Газ жабдығы мен газ құбырлары- </w:t>
            </w:r>
            <w:r>
              <w:br/>
            </w:r>
            <w:r>
              <w:rPr>
                <w:rFonts w:ascii="Times New Roman"/>
                <w:b w:val="false"/>
                <w:i w:val="false"/>
                <w:color w:val="000000"/>
                <w:sz w:val="20"/>
              </w:rPr>
              <w:t xml:space="preserve">
ның жай-күйі мен бекітілуін, газ </w:t>
            </w:r>
            <w:r>
              <w:br/>
            </w:r>
            <w:r>
              <w:rPr>
                <w:rFonts w:ascii="Times New Roman"/>
                <w:b w:val="false"/>
                <w:i w:val="false"/>
                <w:color w:val="000000"/>
                <w:sz w:val="20"/>
              </w:rPr>
              <w:t xml:space="preserve">
баллонының рама лонжерондарына </w:t>
            </w:r>
            <w:r>
              <w:br/>
            </w:r>
            <w:r>
              <w:rPr>
                <w:rFonts w:ascii="Times New Roman"/>
                <w:b w:val="false"/>
                <w:i w:val="false"/>
                <w:color w:val="000000"/>
                <w:sz w:val="20"/>
              </w:rPr>
              <w:t xml:space="preserve">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Редуктордың бірінші және екінші </w:t>
            </w:r>
            <w:r>
              <w:br/>
            </w:r>
            <w:r>
              <w:rPr>
                <w:rFonts w:ascii="Times New Roman"/>
                <w:b w:val="false"/>
                <w:i w:val="false"/>
                <w:color w:val="000000"/>
                <w:sz w:val="20"/>
              </w:rPr>
              <w:t xml:space="preserve">
сатыларындағы қысымды, штоктың </w:t>
            </w:r>
            <w:r>
              <w:br/>
            </w:r>
            <w:r>
              <w:rPr>
                <w:rFonts w:ascii="Times New Roman"/>
                <w:b w:val="false"/>
                <w:i w:val="false"/>
                <w:color w:val="000000"/>
                <w:sz w:val="20"/>
              </w:rPr>
              <w:t xml:space="preserve">
жүрісі мен редуктордың екінші </w:t>
            </w:r>
            <w:r>
              <w:br/>
            </w:r>
            <w:r>
              <w:rPr>
                <w:rFonts w:ascii="Times New Roman"/>
                <w:b w:val="false"/>
                <w:i w:val="false"/>
                <w:color w:val="000000"/>
                <w:sz w:val="20"/>
              </w:rPr>
              <w:t xml:space="preserve">
сатысы клапанының герметиктігін, </w:t>
            </w:r>
            <w:r>
              <w:br/>
            </w:r>
            <w:r>
              <w:rPr>
                <w:rFonts w:ascii="Times New Roman"/>
                <w:b w:val="false"/>
                <w:i w:val="false"/>
                <w:color w:val="000000"/>
                <w:sz w:val="20"/>
              </w:rPr>
              <w:t xml:space="preserve">
түсіру құрылғысының герметиктігін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Газбен жұмыс істейтін қозғалт- </w:t>
            </w:r>
            <w:r>
              <w:br/>
            </w:r>
            <w:r>
              <w:rPr>
                <w:rFonts w:ascii="Times New Roman"/>
                <w:b w:val="false"/>
                <w:i w:val="false"/>
                <w:color w:val="000000"/>
                <w:sz w:val="20"/>
              </w:rPr>
              <w:t xml:space="preserve">
қыштың жұмысы кезінде от алдырудың </w:t>
            </w:r>
            <w:r>
              <w:br/>
            </w:r>
            <w:r>
              <w:rPr>
                <w:rFonts w:ascii="Times New Roman"/>
                <w:b w:val="false"/>
                <w:i w:val="false"/>
                <w:color w:val="000000"/>
                <w:sz w:val="20"/>
              </w:rPr>
              <w:t xml:space="preserve">
алға шығу бұрышының қондырмасын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Газбен жұмыс істейтін қозғалт- </w:t>
            </w:r>
            <w:r>
              <w:br/>
            </w:r>
            <w:r>
              <w:rPr>
                <w:rFonts w:ascii="Times New Roman"/>
                <w:b w:val="false"/>
                <w:i w:val="false"/>
                <w:color w:val="000000"/>
                <w:sz w:val="20"/>
              </w:rPr>
              <w:t xml:space="preserve">
қыштың жұмысын иінді біліктің түрлі </w:t>
            </w:r>
            <w:r>
              <w:br/>
            </w:r>
            <w:r>
              <w:rPr>
                <w:rFonts w:ascii="Times New Roman"/>
                <w:b w:val="false"/>
                <w:i w:val="false"/>
                <w:color w:val="000000"/>
                <w:sz w:val="20"/>
              </w:rPr>
              <w:t xml:space="preserve">
айналу жиіліктері кезінде тексеру. </w:t>
            </w:r>
            <w:r>
              <w:br/>
            </w:r>
            <w:r>
              <w:rPr>
                <w:rFonts w:ascii="Times New Roman"/>
                <w:b w:val="false"/>
                <w:i w:val="false"/>
                <w:color w:val="000000"/>
                <w:sz w:val="20"/>
              </w:rPr>
              <w:t xml:space="preserve">
Пайдаланылған газдардағы көміртек </w:t>
            </w:r>
            <w:r>
              <w:br/>
            </w:r>
            <w:r>
              <w:rPr>
                <w:rFonts w:ascii="Times New Roman"/>
                <w:b w:val="false"/>
                <w:i w:val="false"/>
                <w:color w:val="000000"/>
                <w:sz w:val="20"/>
              </w:rPr>
              <w:t xml:space="preserve">
тотығының құрамын тексеру және </w:t>
            </w:r>
            <w:r>
              <w:br/>
            </w:r>
            <w:r>
              <w:rPr>
                <w:rFonts w:ascii="Times New Roman"/>
                <w:b w:val="false"/>
                <w:i w:val="false"/>
                <w:color w:val="000000"/>
                <w:sz w:val="20"/>
              </w:rPr>
              <w:t xml:space="preserve">
қажет болғанда реттеу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жабдығы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Дыбыс сигналының, жарық және </w:t>
            </w:r>
            <w:r>
              <w:br/>
            </w:r>
            <w:r>
              <w:rPr>
                <w:rFonts w:ascii="Times New Roman"/>
                <w:b w:val="false"/>
                <w:i w:val="false"/>
                <w:color w:val="000000"/>
                <w:sz w:val="20"/>
              </w:rPr>
              <w:t xml:space="preserve">
сигнал беру лампалары мен аспаптар </w:t>
            </w:r>
            <w:r>
              <w:br/>
            </w:r>
            <w:r>
              <w:rPr>
                <w:rFonts w:ascii="Times New Roman"/>
                <w:b w:val="false"/>
                <w:i w:val="false"/>
                <w:color w:val="000000"/>
                <w:sz w:val="20"/>
              </w:rPr>
              <w:t xml:space="preserve">
қалқаншасының, бақылау-өлшеу </w:t>
            </w:r>
            <w:r>
              <w:br/>
            </w:r>
            <w:r>
              <w:rPr>
                <w:rFonts w:ascii="Times New Roman"/>
                <w:b w:val="false"/>
                <w:i w:val="false"/>
                <w:color w:val="000000"/>
                <w:sz w:val="20"/>
              </w:rPr>
              <w:t xml:space="preserve">
аспаптарының, фаралардың, артқы </w:t>
            </w:r>
            <w:r>
              <w:br/>
            </w:r>
            <w:r>
              <w:rPr>
                <w:rFonts w:ascii="Times New Roman"/>
                <w:b w:val="false"/>
                <w:i w:val="false"/>
                <w:color w:val="000000"/>
                <w:sz w:val="20"/>
              </w:rPr>
              <w:t xml:space="preserve">
шамдардың, тоқтату сигналының және </w:t>
            </w:r>
            <w:r>
              <w:br/>
            </w:r>
            <w:r>
              <w:rPr>
                <w:rFonts w:ascii="Times New Roman"/>
                <w:b w:val="false"/>
                <w:i w:val="false"/>
                <w:color w:val="000000"/>
                <w:sz w:val="20"/>
              </w:rPr>
              <w:t xml:space="preserve">
жарықты ауыстырып қосқыштың, ал </w:t>
            </w:r>
            <w:r>
              <w:br/>
            </w:r>
            <w:r>
              <w:rPr>
                <w:rFonts w:ascii="Times New Roman"/>
                <w:b w:val="false"/>
                <w:i w:val="false"/>
                <w:color w:val="000000"/>
                <w:sz w:val="20"/>
              </w:rPr>
              <w:t xml:space="preserve">
жылдың суық мезгілінде жылыту </w:t>
            </w:r>
            <w:r>
              <w:br/>
            </w:r>
            <w:r>
              <w:rPr>
                <w:rFonts w:ascii="Times New Roman"/>
                <w:b w:val="false"/>
                <w:i w:val="false"/>
                <w:color w:val="000000"/>
                <w:sz w:val="20"/>
              </w:rPr>
              <w:t xml:space="preserve">
жүйесін іске қосу жылытқышының </w:t>
            </w:r>
            <w:r>
              <w:br/>
            </w:r>
            <w:r>
              <w:rPr>
                <w:rFonts w:ascii="Times New Roman"/>
                <w:b w:val="false"/>
                <w:i w:val="false"/>
                <w:color w:val="000000"/>
                <w:sz w:val="20"/>
              </w:rPr>
              <w:t xml:space="preserve">
электр жабдығы аспаптарының </w:t>
            </w:r>
            <w:r>
              <w:br/>
            </w:r>
            <w:r>
              <w:rPr>
                <w:rFonts w:ascii="Times New Roman"/>
                <w:b w:val="false"/>
                <w:i w:val="false"/>
                <w:color w:val="000000"/>
                <w:sz w:val="20"/>
              </w:rPr>
              <w:t xml:space="preserve">
жұмысын тексеру </w:t>
            </w:r>
            <w:r>
              <w:br/>
            </w:r>
            <w:r>
              <w:rPr>
                <w:rFonts w:ascii="Times New Roman"/>
                <w:b w:val="false"/>
                <w:i w:val="false"/>
                <w:color w:val="000000"/>
                <w:sz w:val="20"/>
              </w:rPr>
              <w:t xml:space="preserve">
25. Шыны тазартқыштар мен желге </w:t>
            </w:r>
            <w:r>
              <w:br/>
            </w:r>
            <w:r>
              <w:rPr>
                <w:rFonts w:ascii="Times New Roman"/>
                <w:b w:val="false"/>
                <w:i w:val="false"/>
                <w:color w:val="000000"/>
                <w:sz w:val="20"/>
              </w:rPr>
              <w:t xml:space="preserve">
қарсы шыны мен фараларды </w:t>
            </w:r>
            <w:r>
              <w:br/>
            </w:r>
            <w:r>
              <w:rPr>
                <w:rFonts w:ascii="Times New Roman"/>
                <w:b w:val="false"/>
                <w:i w:val="false"/>
                <w:color w:val="000000"/>
                <w:sz w:val="20"/>
              </w:rPr>
              <w:t xml:space="preserve">
жуғыштардың жұмысын тексеру </w:t>
            </w:r>
            <w:r>
              <w:br/>
            </w:r>
            <w:r>
              <w:rPr>
                <w:rFonts w:ascii="Times New Roman"/>
                <w:b w:val="false"/>
                <w:i w:val="false"/>
                <w:color w:val="000000"/>
                <w:sz w:val="20"/>
              </w:rPr>
              <w:t xml:space="preserve">
26. Фаралардың орнатылуын, </w:t>
            </w:r>
            <w:r>
              <w:br/>
            </w:r>
            <w:r>
              <w:rPr>
                <w:rFonts w:ascii="Times New Roman"/>
                <w:b w:val="false"/>
                <w:i w:val="false"/>
                <w:color w:val="000000"/>
                <w:sz w:val="20"/>
              </w:rPr>
              <w:t xml:space="preserve">
бекітілуін және жұмысын тексеру, </w:t>
            </w:r>
            <w:r>
              <w:br/>
            </w:r>
            <w:r>
              <w:rPr>
                <w:rFonts w:ascii="Times New Roman"/>
                <w:b w:val="false"/>
                <w:i w:val="false"/>
                <w:color w:val="000000"/>
                <w:sz w:val="20"/>
              </w:rPr>
              <w:t xml:space="preserve">
жарық ағынының бағытын реттеу </w:t>
            </w:r>
            <w:r>
              <w:br/>
            </w:r>
            <w:r>
              <w:rPr>
                <w:rFonts w:ascii="Times New Roman"/>
                <w:b w:val="false"/>
                <w:i w:val="false"/>
                <w:color w:val="000000"/>
                <w:sz w:val="20"/>
              </w:rPr>
              <w:t xml:space="preserve">
27. Жарықты аяқпен ауыстырып қосқыш </w:t>
            </w:r>
            <w:r>
              <w:br/>
            </w:r>
            <w:r>
              <w:rPr>
                <w:rFonts w:ascii="Times New Roman"/>
                <w:b w:val="false"/>
                <w:i w:val="false"/>
                <w:color w:val="000000"/>
                <w:sz w:val="20"/>
              </w:rPr>
              <w:t xml:space="preserve">
пен тоқтату сигналын ажыратқыш </w:t>
            </w:r>
            <w:r>
              <w:br/>
            </w:r>
            <w:r>
              <w:rPr>
                <w:rFonts w:ascii="Times New Roman"/>
                <w:b w:val="false"/>
                <w:i w:val="false"/>
                <w:color w:val="000000"/>
                <w:sz w:val="20"/>
              </w:rPr>
              <w:t xml:space="preserve">
бетін және клеммаларын кірден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28. От алдырғыштың үзу-бөлу </w:t>
            </w:r>
            <w:r>
              <w:br/>
            </w:r>
            <w:r>
              <w:rPr>
                <w:rFonts w:ascii="Times New Roman"/>
                <w:b w:val="false"/>
                <w:i w:val="false"/>
                <w:color w:val="000000"/>
                <w:sz w:val="20"/>
              </w:rPr>
              <w:t xml:space="preserve">
түйіспелерін тазалау немесе қажет </w:t>
            </w:r>
            <w:r>
              <w:br/>
            </w:r>
            <w:r>
              <w:rPr>
                <w:rFonts w:ascii="Times New Roman"/>
                <w:b w:val="false"/>
                <w:i w:val="false"/>
                <w:color w:val="000000"/>
                <w:sz w:val="20"/>
              </w:rPr>
              <w:t xml:space="preserve">
болса ауыстыру. Тұйықталу күйінің </w:t>
            </w:r>
            <w:r>
              <w:br/>
            </w:r>
            <w:r>
              <w:rPr>
                <w:rFonts w:ascii="Times New Roman"/>
                <w:b w:val="false"/>
                <w:i w:val="false"/>
                <w:color w:val="000000"/>
                <w:sz w:val="20"/>
              </w:rPr>
              <w:t xml:space="preserve">
бұрышы бойынша саңылауды реттеу </w:t>
            </w:r>
            <w:r>
              <w:br/>
            </w:r>
            <w:r>
              <w:rPr>
                <w:rFonts w:ascii="Times New Roman"/>
                <w:b w:val="false"/>
                <w:i w:val="false"/>
                <w:color w:val="000000"/>
                <w:sz w:val="20"/>
              </w:rPr>
              <w:t xml:space="preserve">
29. От алдырғыштардың үзу-бөлу </w:t>
            </w:r>
            <w:r>
              <w:br/>
            </w:r>
            <w:r>
              <w:rPr>
                <w:rFonts w:ascii="Times New Roman"/>
                <w:b w:val="false"/>
                <w:i w:val="false"/>
                <w:color w:val="000000"/>
                <w:sz w:val="20"/>
              </w:rPr>
              <w:t xml:space="preserve">
түйіспелерін ажырату, тазарту, оның </w:t>
            </w:r>
            <w:r>
              <w:br/>
            </w:r>
            <w:r>
              <w:rPr>
                <w:rFonts w:ascii="Times New Roman"/>
                <w:b w:val="false"/>
                <w:i w:val="false"/>
                <w:color w:val="000000"/>
                <w:sz w:val="20"/>
              </w:rPr>
              <w:t xml:space="preserve">
жай-күйін стендте тексеру және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30. Стартердің, генератордың, от </w:t>
            </w:r>
            <w:r>
              <w:br/>
            </w:r>
            <w:r>
              <w:rPr>
                <w:rFonts w:ascii="Times New Roman"/>
                <w:b w:val="false"/>
                <w:i w:val="false"/>
                <w:color w:val="000000"/>
                <w:sz w:val="20"/>
              </w:rPr>
              <w:t xml:space="preserve">
алдырғышты үзгіш-бөлгіштің </w:t>
            </w:r>
            <w:r>
              <w:br/>
            </w:r>
            <w:r>
              <w:rPr>
                <w:rFonts w:ascii="Times New Roman"/>
                <w:b w:val="false"/>
                <w:i w:val="false"/>
                <w:color w:val="000000"/>
                <w:sz w:val="20"/>
              </w:rPr>
              <w:t xml:space="preserve">
бекітілуін және электрлік қосылыстар түйіспелерінің жай-күйін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31. Генераторды, стартерді ажырату, </w:t>
            </w:r>
            <w:r>
              <w:br/>
            </w:r>
            <w:r>
              <w:rPr>
                <w:rFonts w:ascii="Times New Roman"/>
                <w:b w:val="false"/>
                <w:i w:val="false"/>
                <w:color w:val="000000"/>
                <w:sz w:val="20"/>
              </w:rPr>
              <w:t xml:space="preserve">
тазарту, үрлеу, тозған бөлшектерді </w:t>
            </w:r>
            <w:r>
              <w:br/>
            </w:r>
            <w:r>
              <w:rPr>
                <w:rFonts w:ascii="Times New Roman"/>
                <w:b w:val="false"/>
                <w:i w:val="false"/>
                <w:color w:val="000000"/>
                <w:sz w:val="20"/>
              </w:rPr>
              <w:t xml:space="preserve">
ауыстыру және мойынтіректерді майлау </w:t>
            </w:r>
            <w:r>
              <w:br/>
            </w:r>
            <w:r>
              <w:rPr>
                <w:rFonts w:ascii="Times New Roman"/>
                <w:b w:val="false"/>
                <w:i w:val="false"/>
                <w:color w:val="000000"/>
                <w:sz w:val="20"/>
              </w:rPr>
              <w:t xml:space="preserve">
32. Оттықтар оқшаулағыштарының </w:t>
            </w:r>
            <w:r>
              <w:br/>
            </w:r>
            <w:r>
              <w:rPr>
                <w:rFonts w:ascii="Times New Roman"/>
                <w:b w:val="false"/>
                <w:i w:val="false"/>
                <w:color w:val="000000"/>
                <w:sz w:val="20"/>
              </w:rPr>
              <w:t xml:space="preserve">
ұштықтарын және от алдырғыштың үзгіш-бөлгішін ластанудан тазарту </w:t>
            </w:r>
            <w:r>
              <w:br/>
            </w:r>
            <w:r>
              <w:rPr>
                <w:rFonts w:ascii="Times New Roman"/>
                <w:b w:val="false"/>
                <w:i w:val="false"/>
                <w:color w:val="000000"/>
                <w:sz w:val="20"/>
              </w:rPr>
              <w:t xml:space="preserve">
33. Оттықтар мен от алдыру </w:t>
            </w:r>
            <w:r>
              <w:br/>
            </w:r>
            <w:r>
              <w:rPr>
                <w:rFonts w:ascii="Times New Roman"/>
                <w:b w:val="false"/>
                <w:i w:val="false"/>
                <w:color w:val="000000"/>
                <w:sz w:val="20"/>
              </w:rPr>
              <w:t xml:space="preserve">
катушкасының жұмысын тексеру </w:t>
            </w:r>
            <w:r>
              <w:br/>
            </w:r>
            <w:r>
              <w:rPr>
                <w:rFonts w:ascii="Times New Roman"/>
                <w:b w:val="false"/>
                <w:i w:val="false"/>
                <w:color w:val="000000"/>
                <w:sz w:val="20"/>
              </w:rPr>
              <w:t xml:space="preserve">
34. От алдыруды және отын бүркуді </w:t>
            </w:r>
            <w:r>
              <w:br/>
            </w:r>
            <w:r>
              <w:rPr>
                <w:rFonts w:ascii="Times New Roman"/>
                <w:b w:val="false"/>
                <w:i w:val="false"/>
                <w:color w:val="000000"/>
                <w:sz w:val="20"/>
              </w:rPr>
              <w:t xml:space="preserve">
басқарудың процессорлық жүйесін </w:t>
            </w:r>
            <w:r>
              <w:br/>
            </w:r>
            <w:r>
              <w:rPr>
                <w:rFonts w:ascii="Times New Roman"/>
                <w:b w:val="false"/>
                <w:i w:val="false"/>
                <w:color w:val="000000"/>
                <w:sz w:val="20"/>
              </w:rPr>
              <w:t xml:space="preserve">
тексеру және қажет болса нормаға </w:t>
            </w:r>
            <w:r>
              <w:br/>
            </w:r>
            <w:r>
              <w:rPr>
                <w:rFonts w:ascii="Times New Roman"/>
                <w:b w:val="false"/>
                <w:i w:val="false"/>
                <w:color w:val="000000"/>
                <w:sz w:val="20"/>
              </w:rPr>
              <w:t xml:space="preserve">
келтіру (жасаушы кәсіпорынның </w:t>
            </w:r>
            <w:r>
              <w:br/>
            </w:r>
            <w:r>
              <w:rPr>
                <w:rFonts w:ascii="Times New Roman"/>
                <w:b w:val="false"/>
                <w:i w:val="false"/>
                <w:color w:val="000000"/>
                <w:sz w:val="20"/>
              </w:rPr>
              <w:t xml:space="preserve">
нұсқаулығына сәйкес) </w:t>
            </w:r>
            <w:r>
              <w:br/>
            </w:r>
            <w:r>
              <w:rPr>
                <w:rFonts w:ascii="Times New Roman"/>
                <w:b w:val="false"/>
                <w:i w:val="false"/>
                <w:color w:val="000000"/>
                <w:sz w:val="20"/>
              </w:rPr>
              <w:t xml:space="preserve">
35. Аккумулятор батареясын зарядтау </w:t>
            </w:r>
            <w:r>
              <w:br/>
            </w:r>
            <w:r>
              <w:rPr>
                <w:rFonts w:ascii="Times New Roman"/>
                <w:b w:val="false"/>
                <w:i w:val="false"/>
                <w:color w:val="000000"/>
                <w:sz w:val="20"/>
              </w:rPr>
              <w:t xml:space="preserve">
үшін ағыту және электролиттің </w:t>
            </w:r>
            <w:r>
              <w:br/>
            </w:r>
            <w:r>
              <w:rPr>
                <w:rFonts w:ascii="Times New Roman"/>
                <w:b w:val="false"/>
                <w:i w:val="false"/>
                <w:color w:val="000000"/>
                <w:sz w:val="20"/>
              </w:rPr>
              <w:t xml:space="preserve">
тығыздық деңгейін сәйкестікке </w:t>
            </w:r>
            <w:r>
              <w:br/>
            </w:r>
            <w:r>
              <w:rPr>
                <w:rFonts w:ascii="Times New Roman"/>
                <w:b w:val="false"/>
                <w:i w:val="false"/>
                <w:color w:val="000000"/>
                <w:sz w:val="20"/>
              </w:rPr>
              <w:t xml:space="preserve">
келтіру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Ілінісу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Гидрожетек (пневможетек) </w:t>
            </w:r>
            <w:r>
              <w:br/>
            </w:r>
            <w:r>
              <w:rPr>
                <w:rFonts w:ascii="Times New Roman"/>
                <w:b w:val="false"/>
                <w:i w:val="false"/>
                <w:color w:val="000000"/>
                <w:sz w:val="20"/>
              </w:rPr>
              <w:t xml:space="preserve">
жүйесінің герметиктігін және </w:t>
            </w:r>
            <w:r>
              <w:br/>
            </w:r>
            <w:r>
              <w:rPr>
                <w:rFonts w:ascii="Times New Roman"/>
                <w:b w:val="false"/>
                <w:i w:val="false"/>
                <w:color w:val="000000"/>
                <w:sz w:val="20"/>
              </w:rPr>
              <w:t xml:space="preserve">
ілінісудің жұмыс істеуін тексеру, </w:t>
            </w:r>
            <w:r>
              <w:br/>
            </w:r>
            <w:r>
              <w:rPr>
                <w:rFonts w:ascii="Times New Roman"/>
                <w:b w:val="false"/>
                <w:i w:val="false"/>
                <w:color w:val="000000"/>
                <w:sz w:val="20"/>
              </w:rPr>
              <w:t xml:space="preserve">
қажет болса реттеу </w:t>
            </w:r>
            <w:r>
              <w:br/>
            </w:r>
            <w:r>
              <w:rPr>
                <w:rFonts w:ascii="Times New Roman"/>
                <w:b w:val="false"/>
                <w:i w:val="false"/>
                <w:color w:val="000000"/>
                <w:sz w:val="20"/>
              </w:rPr>
              <w:t xml:space="preserve">
37. Тарту серіппесінің жұмысын және </w:t>
            </w:r>
            <w:r>
              <w:br/>
            </w:r>
            <w:r>
              <w:rPr>
                <w:rFonts w:ascii="Times New Roman"/>
                <w:b w:val="false"/>
                <w:i w:val="false"/>
                <w:color w:val="000000"/>
                <w:sz w:val="20"/>
              </w:rPr>
              <w:t xml:space="preserve">
ілінісу басқышының еркін жүрісін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Берілісті ауыстырып қосу қорабы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Берілісті ауыстырып қосу </w:t>
            </w:r>
            <w:r>
              <w:br/>
            </w:r>
            <w:r>
              <w:rPr>
                <w:rFonts w:ascii="Times New Roman"/>
                <w:b w:val="false"/>
                <w:i w:val="false"/>
                <w:color w:val="000000"/>
                <w:sz w:val="20"/>
              </w:rPr>
              <w:t xml:space="preserve">
қорабының бекітілуі мен герметик- </w:t>
            </w:r>
            <w:r>
              <w:br/>
            </w:r>
            <w:r>
              <w:rPr>
                <w:rFonts w:ascii="Times New Roman"/>
                <w:b w:val="false"/>
                <w:i w:val="false"/>
                <w:color w:val="000000"/>
                <w:sz w:val="20"/>
              </w:rPr>
              <w:t xml:space="preserve">
тігін, берілісті ауыстырып қосу </w:t>
            </w:r>
            <w:r>
              <w:br/>
            </w:r>
            <w:r>
              <w:rPr>
                <w:rFonts w:ascii="Times New Roman"/>
                <w:b w:val="false"/>
                <w:i w:val="false"/>
                <w:color w:val="000000"/>
                <w:sz w:val="20"/>
              </w:rPr>
              <w:t xml:space="preserve">
тетігі жетегінің жұмысын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Берілісті ауыстырып қосудың гидромеханикалық қорабы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Электр сымдары ұштықтарының бекітілуін тексеру </w:t>
            </w:r>
            <w:r>
              <w:br/>
            </w:r>
            <w:r>
              <w:rPr>
                <w:rFonts w:ascii="Times New Roman"/>
                <w:b w:val="false"/>
                <w:i w:val="false"/>
                <w:color w:val="000000"/>
                <w:sz w:val="20"/>
              </w:rPr>
              <w:t xml:space="preserve">
40. Берілісті автоматты ауыстырып </w:t>
            </w:r>
            <w:r>
              <w:br/>
            </w:r>
            <w:r>
              <w:rPr>
                <w:rFonts w:ascii="Times New Roman"/>
                <w:b w:val="false"/>
                <w:i w:val="false"/>
                <w:color w:val="000000"/>
                <w:sz w:val="20"/>
              </w:rPr>
              <w:t xml:space="preserve">
қосу режимдерінің реттелу дұрысты- </w:t>
            </w:r>
            <w:r>
              <w:br/>
            </w:r>
            <w:r>
              <w:rPr>
                <w:rFonts w:ascii="Times New Roman"/>
                <w:b w:val="false"/>
                <w:i w:val="false"/>
                <w:color w:val="000000"/>
                <w:sz w:val="20"/>
              </w:rPr>
              <w:t xml:space="preserve">
ғын тексеру </w:t>
            </w:r>
            <w:r>
              <w:br/>
            </w:r>
            <w:r>
              <w:rPr>
                <w:rFonts w:ascii="Times New Roman"/>
                <w:b w:val="false"/>
                <w:i w:val="false"/>
                <w:color w:val="000000"/>
                <w:sz w:val="20"/>
              </w:rPr>
              <w:t xml:space="preserve">
41. Жүйедегі майдың қысымын тексеру </w:t>
            </w:r>
            <w:r>
              <w:br/>
            </w:r>
            <w:r>
              <w:rPr>
                <w:rFonts w:ascii="Times New Roman"/>
                <w:b w:val="false"/>
                <w:i w:val="false"/>
                <w:color w:val="000000"/>
                <w:sz w:val="20"/>
              </w:rPr>
              <w:t xml:space="preserve">
42. Майдың температурасы мен қысымы </w:t>
            </w:r>
            <w:r>
              <w:br/>
            </w:r>
            <w:r>
              <w:rPr>
                <w:rFonts w:ascii="Times New Roman"/>
                <w:b w:val="false"/>
                <w:i w:val="false"/>
                <w:color w:val="000000"/>
                <w:sz w:val="20"/>
              </w:rPr>
              <w:t xml:space="preserve">
датчиктерінің жарамдылығын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Карданды беріліс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Аспалы мойынтіректің жай-күйін, </w:t>
            </w:r>
            <w:r>
              <w:br/>
            </w:r>
            <w:r>
              <w:rPr>
                <w:rFonts w:ascii="Times New Roman"/>
                <w:b w:val="false"/>
                <w:i w:val="false"/>
                <w:color w:val="000000"/>
                <w:sz w:val="20"/>
              </w:rPr>
              <w:t xml:space="preserve">
аралық тіректер мен фланецтердің </w:t>
            </w:r>
            <w:r>
              <w:br/>
            </w:r>
            <w:r>
              <w:rPr>
                <w:rFonts w:ascii="Times New Roman"/>
                <w:b w:val="false"/>
                <w:i w:val="false"/>
                <w:color w:val="000000"/>
                <w:sz w:val="20"/>
              </w:rPr>
              <w:t xml:space="preserve">
бекітілуін тексеру </w:t>
            </w:r>
            <w:r>
              <w:br/>
            </w:r>
            <w:r>
              <w:rPr>
                <w:rFonts w:ascii="Times New Roman"/>
                <w:b w:val="false"/>
                <w:i w:val="false"/>
                <w:color w:val="000000"/>
                <w:sz w:val="20"/>
              </w:rPr>
              <w:t xml:space="preserve">
44. Топсалардағы және көпкілтек </w:t>
            </w:r>
            <w:r>
              <w:br/>
            </w:r>
            <w:r>
              <w:rPr>
                <w:rFonts w:ascii="Times New Roman"/>
                <w:b w:val="false"/>
                <w:i w:val="false"/>
                <w:color w:val="000000"/>
                <w:sz w:val="20"/>
              </w:rPr>
              <w:t xml:space="preserve">
қосылыстардағы люфтты және карданды </w:t>
            </w:r>
            <w:r>
              <w:br/>
            </w:r>
            <w:r>
              <w:rPr>
                <w:rFonts w:ascii="Times New Roman"/>
                <w:b w:val="false"/>
                <w:i w:val="false"/>
                <w:color w:val="000000"/>
                <w:sz w:val="20"/>
              </w:rPr>
              <w:t xml:space="preserve">
біліктің соғуын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(ортаңғы) белдік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Қосылыстардың герметиктігін </w:t>
            </w:r>
            <w:r>
              <w:br/>
            </w:r>
            <w:r>
              <w:rPr>
                <w:rFonts w:ascii="Times New Roman"/>
                <w:b w:val="false"/>
                <w:i w:val="false"/>
                <w:color w:val="000000"/>
                <w:sz w:val="20"/>
              </w:rPr>
              <w:t xml:space="preserve">
және картердің және артқы белдік </w:t>
            </w:r>
            <w:r>
              <w:br/>
            </w:r>
            <w:r>
              <w:rPr>
                <w:rFonts w:ascii="Times New Roman"/>
                <w:b w:val="false"/>
                <w:i w:val="false"/>
                <w:color w:val="000000"/>
                <w:sz w:val="20"/>
              </w:rPr>
              <w:t xml:space="preserve">
редукторы мен доңғалақ берілісте- </w:t>
            </w:r>
            <w:r>
              <w:br/>
            </w:r>
            <w:r>
              <w:rPr>
                <w:rFonts w:ascii="Times New Roman"/>
                <w:b w:val="false"/>
                <w:i w:val="false"/>
                <w:color w:val="000000"/>
                <w:sz w:val="20"/>
              </w:rPr>
              <w:t xml:space="preserve">
рінің, басты берілістің жетекші </w:t>
            </w:r>
            <w:r>
              <w:br/>
            </w:r>
            <w:r>
              <w:rPr>
                <w:rFonts w:ascii="Times New Roman"/>
                <w:b w:val="false"/>
                <w:i w:val="false"/>
                <w:color w:val="000000"/>
                <w:sz w:val="20"/>
              </w:rPr>
              <w:t xml:space="preserve">
тістегершігінің фланеці сомынының </w:t>
            </w:r>
            <w:r>
              <w:br/>
            </w:r>
            <w:r>
              <w:rPr>
                <w:rFonts w:ascii="Times New Roman"/>
                <w:b w:val="false"/>
                <w:i w:val="false"/>
                <w:color w:val="000000"/>
                <w:sz w:val="20"/>
              </w:rPr>
              <w:t xml:space="preserve">
жай-күйін тексеру (карданды білік </w:t>
            </w:r>
            <w:r>
              <w:br/>
            </w:r>
            <w:r>
              <w:rPr>
                <w:rFonts w:ascii="Times New Roman"/>
                <w:b w:val="false"/>
                <w:i w:val="false"/>
                <w:color w:val="000000"/>
                <w:sz w:val="20"/>
              </w:rPr>
              <w:t xml:space="preserve">
ағытылған кезде) </w:t>
            </w:r>
            <w:r>
              <w:br/>
            </w:r>
            <w:r>
              <w:rPr>
                <w:rFonts w:ascii="Times New Roman"/>
                <w:b w:val="false"/>
                <w:i w:val="false"/>
                <w:color w:val="000000"/>
                <w:sz w:val="20"/>
              </w:rPr>
              <w:t>
 </w:t>
            </w:r>
            <w:r>
              <w:br/>
            </w:r>
            <w:r>
              <w:rPr>
                <w:rFonts w:ascii="Times New Roman"/>
                <w:b w:val="false"/>
                <w:i w:val="false"/>
                <w:color w:val="000000"/>
                <w:sz w:val="20"/>
              </w:rPr>
              <w:t xml:space="preserve">
46. Жарты біліктердің фланецтерін </w:t>
            </w:r>
            <w:r>
              <w:br/>
            </w:r>
            <w:r>
              <w:rPr>
                <w:rFonts w:ascii="Times New Roman"/>
                <w:b w:val="false"/>
                <w:i w:val="false"/>
                <w:color w:val="000000"/>
                <w:sz w:val="20"/>
              </w:rPr>
              <w:t xml:space="preserve">
тексеру және қажет кезде бекіту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және алдыңғы белдік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Рульдік басқару картері мен руль гидрокүшейткішінің герметик- </w:t>
            </w:r>
            <w:r>
              <w:br/>
            </w:r>
            <w:r>
              <w:rPr>
                <w:rFonts w:ascii="Times New Roman"/>
                <w:b w:val="false"/>
                <w:i w:val="false"/>
                <w:color w:val="000000"/>
                <w:sz w:val="20"/>
              </w:rPr>
              <w:t xml:space="preserve">
тігін тексеру </w:t>
            </w:r>
            <w:r>
              <w:br/>
            </w:r>
            <w:r>
              <w:rPr>
                <w:rFonts w:ascii="Times New Roman"/>
                <w:b w:val="false"/>
                <w:i w:val="false"/>
                <w:color w:val="000000"/>
                <w:sz w:val="20"/>
              </w:rPr>
              <w:t xml:space="preserve">
48. Руль колонкасы мен руль </w:t>
            </w:r>
            <w:r>
              <w:br/>
            </w:r>
            <w:r>
              <w:rPr>
                <w:rFonts w:ascii="Times New Roman"/>
                <w:b w:val="false"/>
                <w:i w:val="false"/>
                <w:color w:val="000000"/>
                <w:sz w:val="20"/>
              </w:rPr>
              <w:t xml:space="preserve">
тетігінің бекітілуін тексеру </w:t>
            </w:r>
            <w:r>
              <w:br/>
            </w:r>
            <w:r>
              <w:rPr>
                <w:rFonts w:ascii="Times New Roman"/>
                <w:b w:val="false"/>
                <w:i w:val="false"/>
                <w:color w:val="000000"/>
                <w:sz w:val="20"/>
              </w:rPr>
              <w:t xml:space="preserve">
49. Рульдік басқару карданды </w:t>
            </w:r>
            <w:r>
              <w:br/>
            </w:r>
            <w:r>
              <w:rPr>
                <w:rFonts w:ascii="Times New Roman"/>
                <w:b w:val="false"/>
                <w:i w:val="false"/>
                <w:color w:val="000000"/>
                <w:sz w:val="20"/>
              </w:rPr>
              <w:t xml:space="preserve">
білігінің сыналары сомындарының </w:t>
            </w:r>
            <w:r>
              <w:br/>
            </w:r>
            <w:r>
              <w:rPr>
                <w:rFonts w:ascii="Times New Roman"/>
                <w:b w:val="false"/>
                <w:i w:val="false"/>
                <w:color w:val="000000"/>
                <w:sz w:val="20"/>
              </w:rPr>
              <w:t xml:space="preserve">
тартылуын тексеру </w:t>
            </w:r>
            <w:r>
              <w:br/>
            </w:r>
            <w:r>
              <w:rPr>
                <w:rFonts w:ascii="Times New Roman"/>
                <w:b w:val="false"/>
                <w:i w:val="false"/>
                <w:color w:val="000000"/>
                <w:sz w:val="20"/>
              </w:rPr>
              <w:t xml:space="preserve">
50. Руль ілмегі сомынының тартылуын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51. Руль доңғалағының люфтын, </w:t>
            </w:r>
            <w:r>
              <w:br/>
            </w:r>
            <w:r>
              <w:rPr>
                <w:rFonts w:ascii="Times New Roman"/>
                <w:b w:val="false"/>
                <w:i w:val="false"/>
                <w:color w:val="000000"/>
                <w:sz w:val="20"/>
              </w:rPr>
              <w:t xml:space="preserve">
рульдік тартымдар топсаларының </w:t>
            </w:r>
            <w:r>
              <w:br/>
            </w:r>
            <w:r>
              <w:rPr>
                <w:rFonts w:ascii="Times New Roman"/>
                <w:b w:val="false"/>
                <w:i w:val="false"/>
                <w:color w:val="000000"/>
                <w:sz w:val="20"/>
              </w:rPr>
              <w:t xml:space="preserve">
жай-күйі мен бекітілуін тексеру </w:t>
            </w:r>
            <w:r>
              <w:br/>
            </w:r>
            <w:r>
              <w:rPr>
                <w:rFonts w:ascii="Times New Roman"/>
                <w:b w:val="false"/>
                <w:i w:val="false"/>
                <w:color w:val="000000"/>
                <w:sz w:val="20"/>
              </w:rPr>
              <w:t xml:space="preserve">
52. Рульдік басқару гидрокүшейткі- </w:t>
            </w:r>
            <w:r>
              <w:br/>
            </w:r>
            <w:r>
              <w:rPr>
                <w:rFonts w:ascii="Times New Roman"/>
                <w:b w:val="false"/>
                <w:i w:val="false"/>
                <w:color w:val="000000"/>
                <w:sz w:val="20"/>
              </w:rPr>
              <w:t xml:space="preserve">
шінің жұмыс істеуін тексеру, егер </w:t>
            </w:r>
            <w:r>
              <w:br/>
            </w:r>
            <w:r>
              <w:rPr>
                <w:rFonts w:ascii="Times New Roman"/>
                <w:b w:val="false"/>
                <w:i w:val="false"/>
                <w:color w:val="000000"/>
                <w:sz w:val="20"/>
              </w:rPr>
              <w:t xml:space="preserve">
қажет болса, сұйықтықты үстемелеп </w:t>
            </w:r>
            <w:r>
              <w:br/>
            </w:r>
            <w:r>
              <w:rPr>
                <w:rFonts w:ascii="Times New Roman"/>
                <w:b w:val="false"/>
                <w:i w:val="false"/>
                <w:color w:val="000000"/>
                <w:sz w:val="20"/>
              </w:rPr>
              <w:t xml:space="preserve">
құю </w:t>
            </w:r>
            <w:r>
              <w:br/>
            </w:r>
            <w:r>
              <w:rPr>
                <w:rFonts w:ascii="Times New Roman"/>
                <w:b w:val="false"/>
                <w:i w:val="false"/>
                <w:color w:val="000000"/>
                <w:sz w:val="20"/>
              </w:rPr>
              <w:t xml:space="preserve">
53. Бұрылыс жұдырықтары цапфалары- </w:t>
            </w:r>
            <w:r>
              <w:br/>
            </w:r>
            <w:r>
              <w:rPr>
                <w:rFonts w:ascii="Times New Roman"/>
                <w:b w:val="false"/>
                <w:i w:val="false"/>
                <w:color w:val="000000"/>
                <w:sz w:val="20"/>
              </w:rPr>
              <w:t xml:space="preserve">
ның және алдыңғы доңғалақтар </w:t>
            </w:r>
            <w:r>
              <w:br/>
            </w:r>
            <w:r>
              <w:rPr>
                <w:rFonts w:ascii="Times New Roman"/>
                <w:b w:val="false"/>
                <w:i w:val="false"/>
                <w:color w:val="000000"/>
                <w:sz w:val="20"/>
              </w:rPr>
              <w:t xml:space="preserve">
мойынтіректерінің жай-күйін тексеру </w:t>
            </w:r>
            <w:r>
              <w:br/>
            </w:r>
            <w:r>
              <w:rPr>
                <w:rFonts w:ascii="Times New Roman"/>
                <w:b w:val="false"/>
                <w:i w:val="false"/>
                <w:color w:val="000000"/>
                <w:sz w:val="20"/>
              </w:rPr>
              <w:t xml:space="preserve">
54. Алдыңғы доңғалақтар мойынтірек- </w:t>
            </w:r>
            <w:r>
              <w:br/>
            </w:r>
            <w:r>
              <w:rPr>
                <w:rFonts w:ascii="Times New Roman"/>
                <w:b w:val="false"/>
                <w:i w:val="false"/>
                <w:color w:val="000000"/>
                <w:sz w:val="20"/>
              </w:rPr>
              <w:t xml:space="preserve">
терінің тартылуын реттеу </w:t>
            </w:r>
            <w:r>
              <w:br/>
            </w:r>
            <w:r>
              <w:rPr>
                <w:rFonts w:ascii="Times New Roman"/>
                <w:b w:val="false"/>
                <w:i w:val="false"/>
                <w:color w:val="000000"/>
                <w:sz w:val="20"/>
              </w:rPr>
              <w:t xml:space="preserve">
55. Тең бұрыштық топсалардың жай-күйін тексеру </w:t>
            </w:r>
            <w:r>
              <w:br/>
            </w:r>
            <w:r>
              <w:rPr>
                <w:rFonts w:ascii="Times New Roman"/>
                <w:b w:val="false"/>
                <w:i w:val="false"/>
                <w:color w:val="000000"/>
                <w:sz w:val="20"/>
              </w:rPr>
              <w:t xml:space="preserve">
56. Шар тіректерінің және </w:t>
            </w:r>
            <w:r>
              <w:br/>
            </w:r>
            <w:r>
              <w:rPr>
                <w:rFonts w:ascii="Times New Roman"/>
                <w:b w:val="false"/>
                <w:i w:val="false"/>
                <w:color w:val="000000"/>
                <w:sz w:val="20"/>
              </w:rPr>
              <w:t xml:space="preserve">
сайлент-блоктардың жай-күйін тексеру </w:t>
            </w:r>
            <w:r>
              <w:br/>
            </w:r>
            <w:r>
              <w:rPr>
                <w:rFonts w:ascii="Times New Roman"/>
                <w:b w:val="false"/>
                <w:i w:val="false"/>
                <w:color w:val="000000"/>
                <w:sz w:val="20"/>
              </w:rPr>
              <w:t xml:space="preserve">
57. Алдыңғы білік арқалығы мен </w:t>
            </w:r>
            <w:r>
              <w:br/>
            </w:r>
            <w:r>
              <w:rPr>
                <w:rFonts w:ascii="Times New Roman"/>
                <w:b w:val="false"/>
                <w:i w:val="false"/>
                <w:color w:val="000000"/>
                <w:sz w:val="20"/>
              </w:rPr>
              <w:t xml:space="preserve">
рессорларды орнату дұрыстығын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58. Алдыңғы доңғалақтардың қойылу </w:t>
            </w:r>
            <w:r>
              <w:br/>
            </w:r>
            <w:r>
              <w:rPr>
                <w:rFonts w:ascii="Times New Roman"/>
                <w:b w:val="false"/>
                <w:i w:val="false"/>
                <w:color w:val="000000"/>
                <w:sz w:val="20"/>
              </w:rPr>
              <w:t xml:space="preserve">
бұрыштарын тексеру. Қажет болса </w:t>
            </w:r>
            <w:r>
              <w:br/>
            </w:r>
            <w:r>
              <w:rPr>
                <w:rFonts w:ascii="Times New Roman"/>
                <w:b w:val="false"/>
                <w:i w:val="false"/>
                <w:color w:val="000000"/>
                <w:sz w:val="20"/>
              </w:rPr>
              <w:t xml:space="preserve">
реттеу жұмыстарын орындау </w:t>
            </w:r>
            <w:r>
              <w:br/>
            </w:r>
            <w:r>
              <w:rPr>
                <w:rFonts w:ascii="Times New Roman"/>
                <w:b w:val="false"/>
                <w:i w:val="false"/>
                <w:color w:val="000000"/>
                <w:sz w:val="20"/>
              </w:rPr>
              <w:t xml:space="preserve">
59. Алдыңғы таған-амортизатордың </w:t>
            </w:r>
            <w:r>
              <w:br/>
            </w:r>
            <w:r>
              <w:rPr>
                <w:rFonts w:ascii="Times New Roman"/>
                <w:b w:val="false"/>
                <w:i w:val="false"/>
                <w:color w:val="000000"/>
                <w:sz w:val="20"/>
              </w:rPr>
              <w:t xml:space="preserve">
герметиктігі мен бекітілуін тексеру </w:t>
            </w:r>
            <w:r>
              <w:br/>
            </w:r>
            <w:r>
              <w:rPr>
                <w:rFonts w:ascii="Times New Roman"/>
                <w:b w:val="false"/>
                <w:i w:val="false"/>
                <w:color w:val="000000"/>
                <w:sz w:val="20"/>
              </w:rPr>
              <w:t xml:space="preserve">
60. Руль гидрокүшейткішіндегі </w:t>
            </w:r>
            <w:r>
              <w:br/>
            </w:r>
            <w:r>
              <w:rPr>
                <w:rFonts w:ascii="Times New Roman"/>
                <w:b w:val="false"/>
                <w:i w:val="false"/>
                <w:color w:val="000000"/>
                <w:sz w:val="20"/>
              </w:rPr>
              <w:t xml:space="preserve">
сұйықтықты үстемелеп құю немесе </w:t>
            </w:r>
            <w:r>
              <w:br/>
            </w:r>
            <w:r>
              <w:rPr>
                <w:rFonts w:ascii="Times New Roman"/>
                <w:b w:val="false"/>
                <w:i w:val="false"/>
                <w:color w:val="000000"/>
                <w:sz w:val="20"/>
              </w:rPr>
              <w:t xml:space="preserve">
ауыстыру (қажет болғанда)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жүйесі </w:t>
            </w:r>
            <w:r>
              <w:br/>
            </w:r>
            <w:r>
              <w:rPr>
                <w:rFonts w:ascii="Times New Roman"/>
                <w:b w:val="false"/>
                <w:i w:val="false"/>
                <w:color w:val="000000"/>
                <w:sz w:val="20"/>
              </w:rPr>
              <w:t>
 </w:t>
            </w:r>
          </w:p>
        </w:tc>
      </w:tr>
      <w:tr>
        <w:trPr>
          <w:trHeight w:val="30" w:hRule="atLeast"/>
        </w:trPr>
        <w:tc>
          <w:tcPr>
            <w:tcW w:w="6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Тежеу жүйесіндегі крандар мен </w:t>
            </w:r>
            <w:r>
              <w:br/>
            </w:r>
            <w:r>
              <w:rPr>
                <w:rFonts w:ascii="Times New Roman"/>
                <w:b w:val="false"/>
                <w:i w:val="false"/>
                <w:color w:val="000000"/>
                <w:sz w:val="20"/>
              </w:rPr>
              <w:t xml:space="preserve">
құйып алу құрылғыларының жай-күйі </w:t>
            </w:r>
            <w:r>
              <w:br/>
            </w:r>
            <w:r>
              <w:rPr>
                <w:rFonts w:ascii="Times New Roman"/>
                <w:b w:val="false"/>
                <w:i w:val="false"/>
                <w:color w:val="000000"/>
                <w:sz w:val="20"/>
              </w:rPr>
              <w:t xml:space="preserve">
мен жұмысын тексеру </w:t>
            </w:r>
            <w:r>
              <w:br/>
            </w:r>
            <w:r>
              <w:rPr>
                <w:rFonts w:ascii="Times New Roman"/>
                <w:b w:val="false"/>
                <w:i w:val="false"/>
                <w:color w:val="000000"/>
                <w:sz w:val="20"/>
              </w:rPr>
              <w:t xml:space="preserve">
62. Тежегіш жүйесі тораптарының, </w:t>
            </w:r>
            <w:r>
              <w:br/>
            </w:r>
            <w:r>
              <w:rPr>
                <w:rFonts w:ascii="Times New Roman"/>
                <w:b w:val="false"/>
                <w:i w:val="false"/>
                <w:color w:val="000000"/>
                <w:sz w:val="20"/>
              </w:rPr>
              <w:t xml:space="preserve">
оның ішінде басты тежегіш </w:t>
            </w:r>
            <w:r>
              <w:br/>
            </w:r>
            <w:r>
              <w:rPr>
                <w:rFonts w:ascii="Times New Roman"/>
                <w:b w:val="false"/>
                <w:i w:val="false"/>
                <w:color w:val="000000"/>
                <w:sz w:val="20"/>
              </w:rPr>
              <w:t xml:space="preserve">
цилиндрінің, тежегіш камераларының, </w:t>
            </w:r>
            <w:r>
              <w:br/>
            </w:r>
            <w:r>
              <w:rPr>
                <w:rFonts w:ascii="Times New Roman"/>
                <w:b w:val="false"/>
                <w:i w:val="false"/>
                <w:color w:val="000000"/>
                <w:sz w:val="20"/>
              </w:rPr>
              <w:t xml:space="preserve">
олардың кронштейндерінің және ашу </w:t>
            </w:r>
            <w:r>
              <w:br/>
            </w:r>
            <w:r>
              <w:rPr>
                <w:rFonts w:ascii="Times New Roman"/>
                <w:b w:val="false"/>
                <w:i w:val="false"/>
                <w:color w:val="000000"/>
                <w:sz w:val="20"/>
              </w:rPr>
              <w:t xml:space="preserve">
жұдырықтары тіректерінің, алдыңғы </w:t>
            </w:r>
            <w:r>
              <w:br/>
            </w:r>
            <w:r>
              <w:rPr>
                <w:rFonts w:ascii="Times New Roman"/>
                <w:b w:val="false"/>
                <w:i w:val="false"/>
                <w:color w:val="000000"/>
                <w:sz w:val="20"/>
              </w:rPr>
              <w:t xml:space="preserve">
және артқы доңғалақтардың тіреу </w:t>
            </w:r>
            <w:r>
              <w:br/>
            </w:r>
            <w:r>
              <w:rPr>
                <w:rFonts w:ascii="Times New Roman"/>
                <w:b w:val="false"/>
                <w:i w:val="false"/>
                <w:color w:val="000000"/>
                <w:sz w:val="20"/>
              </w:rPr>
              <w:t xml:space="preserve">
тежегіш қалқандарының бекітілуін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63. Құбырлардың, шлангалардың және </w:t>
            </w:r>
            <w:r>
              <w:br/>
            </w:r>
            <w:r>
              <w:rPr>
                <w:rFonts w:ascii="Times New Roman"/>
                <w:b w:val="false"/>
                <w:i w:val="false"/>
                <w:color w:val="000000"/>
                <w:sz w:val="20"/>
              </w:rPr>
              <w:t xml:space="preserve">
тетіктердің жай-күйі мен </w:t>
            </w:r>
            <w:r>
              <w:br/>
            </w:r>
            <w:r>
              <w:rPr>
                <w:rFonts w:ascii="Times New Roman"/>
                <w:b w:val="false"/>
                <w:i w:val="false"/>
                <w:color w:val="000000"/>
                <w:sz w:val="20"/>
              </w:rPr>
              <w:t xml:space="preserve">
герметиктігін тексеру </w:t>
            </w:r>
            <w:r>
              <w:br/>
            </w:r>
            <w:r>
              <w:rPr>
                <w:rFonts w:ascii="Times New Roman"/>
                <w:b w:val="false"/>
                <w:i w:val="false"/>
                <w:color w:val="000000"/>
                <w:sz w:val="20"/>
              </w:rPr>
              <w:t xml:space="preserve">
64. Сығымдағыштың жұмысын және </w:t>
            </w:r>
            <w:r>
              <w:br/>
            </w:r>
            <w:r>
              <w:rPr>
                <w:rFonts w:ascii="Times New Roman"/>
                <w:b w:val="false"/>
                <w:i w:val="false"/>
                <w:color w:val="000000"/>
                <w:sz w:val="20"/>
              </w:rPr>
              <w:t xml:space="preserve">
пневможетек жүйесіндегі қысымды </w:t>
            </w:r>
            <w:r>
              <w:br/>
            </w:r>
            <w:r>
              <w:rPr>
                <w:rFonts w:ascii="Times New Roman"/>
                <w:b w:val="false"/>
                <w:i w:val="false"/>
                <w:color w:val="000000"/>
                <w:sz w:val="20"/>
              </w:rPr>
              <w:t xml:space="preserve">
контурлар бойынша тексеру </w:t>
            </w:r>
            <w:r>
              <w:br/>
            </w:r>
            <w:r>
              <w:rPr>
                <w:rFonts w:ascii="Times New Roman"/>
                <w:b w:val="false"/>
                <w:i w:val="false"/>
                <w:color w:val="000000"/>
                <w:sz w:val="20"/>
              </w:rPr>
              <w:t xml:space="preserve">
65. Тежегіштерді күшейткіштің </w:t>
            </w:r>
            <w:r>
              <w:br/>
            </w:r>
            <w:r>
              <w:rPr>
                <w:rFonts w:ascii="Times New Roman"/>
                <w:b w:val="false"/>
                <w:i w:val="false"/>
                <w:color w:val="000000"/>
                <w:sz w:val="20"/>
              </w:rPr>
              <w:t xml:space="preserve">
жай-күйі мен жұмысын тексеру </w:t>
            </w:r>
            <w:r>
              <w:br/>
            </w:r>
            <w:r>
              <w:rPr>
                <w:rFonts w:ascii="Times New Roman"/>
                <w:b w:val="false"/>
                <w:i w:val="false"/>
                <w:color w:val="000000"/>
                <w:sz w:val="20"/>
              </w:rPr>
              <w:t xml:space="preserve">
66. Тежегіш барабандарының, </w:t>
            </w:r>
            <w:r>
              <w:br/>
            </w:r>
            <w:r>
              <w:rPr>
                <w:rFonts w:ascii="Times New Roman"/>
                <w:b w:val="false"/>
                <w:i w:val="false"/>
                <w:color w:val="000000"/>
                <w:sz w:val="20"/>
              </w:rPr>
              <w:t xml:space="preserve">
дискілерінің, қалыптарының, </w:t>
            </w:r>
            <w:r>
              <w:br/>
            </w:r>
            <w:r>
              <w:rPr>
                <w:rFonts w:ascii="Times New Roman"/>
                <w:b w:val="false"/>
                <w:i w:val="false"/>
                <w:color w:val="000000"/>
                <w:sz w:val="20"/>
              </w:rPr>
              <w:t xml:space="preserve">
жапсырмаларының, серіппелерінің </w:t>
            </w:r>
            <w:r>
              <w:br/>
            </w:r>
            <w:r>
              <w:rPr>
                <w:rFonts w:ascii="Times New Roman"/>
                <w:b w:val="false"/>
                <w:i w:val="false"/>
                <w:color w:val="000000"/>
                <w:sz w:val="20"/>
              </w:rPr>
              <w:t xml:space="preserve">
және доңғалақтар мойынтіректерінің </w:t>
            </w:r>
            <w:r>
              <w:br/>
            </w:r>
            <w:r>
              <w:rPr>
                <w:rFonts w:ascii="Times New Roman"/>
                <w:b w:val="false"/>
                <w:i w:val="false"/>
                <w:color w:val="000000"/>
                <w:sz w:val="20"/>
              </w:rPr>
              <w:t xml:space="preserve">
(күпшектері алынған кездегі) </w:t>
            </w:r>
            <w:r>
              <w:br/>
            </w:r>
            <w:r>
              <w:rPr>
                <w:rFonts w:ascii="Times New Roman"/>
                <w:b w:val="false"/>
                <w:i w:val="false"/>
                <w:color w:val="000000"/>
                <w:sz w:val="20"/>
              </w:rPr>
              <w:t xml:space="preserve">
жай-күйін тексеру </w:t>
            </w:r>
            <w:r>
              <w:br/>
            </w:r>
            <w:r>
              <w:rPr>
                <w:rFonts w:ascii="Times New Roman"/>
                <w:b w:val="false"/>
                <w:i w:val="false"/>
                <w:color w:val="000000"/>
                <w:sz w:val="20"/>
              </w:rPr>
              <w:t xml:space="preserve">
67. Тежегіш камералары штоктарының </w:t>
            </w:r>
            <w:r>
              <w:br/>
            </w:r>
            <w:r>
              <w:rPr>
                <w:rFonts w:ascii="Times New Roman"/>
                <w:b w:val="false"/>
                <w:i w:val="false"/>
                <w:color w:val="000000"/>
                <w:sz w:val="20"/>
              </w:rPr>
              <w:t xml:space="preserve">
шплинтовкасын және олардың жұмыс </w:t>
            </w:r>
            <w:r>
              <w:br/>
            </w:r>
            <w:r>
              <w:rPr>
                <w:rFonts w:ascii="Times New Roman"/>
                <w:b w:val="false"/>
                <w:i w:val="false"/>
                <w:color w:val="000000"/>
                <w:sz w:val="20"/>
              </w:rPr>
              <w:t xml:space="preserve">
жүрісін тексеру </w:t>
            </w:r>
            <w:r>
              <w:br/>
            </w:r>
            <w:r>
              <w:rPr>
                <w:rFonts w:ascii="Times New Roman"/>
                <w:b w:val="false"/>
                <w:i w:val="false"/>
                <w:color w:val="000000"/>
                <w:sz w:val="20"/>
              </w:rPr>
              <w:t xml:space="preserve">
68. Тежегіш басқышының еркін </w:t>
            </w:r>
            <w:r>
              <w:br/>
            </w:r>
            <w:r>
              <w:rPr>
                <w:rFonts w:ascii="Times New Roman"/>
                <w:b w:val="false"/>
                <w:i w:val="false"/>
                <w:color w:val="000000"/>
                <w:sz w:val="20"/>
              </w:rPr>
              <w:t xml:space="preserve">
жүрісін тексеру </w:t>
            </w:r>
            <w:r>
              <w:br/>
            </w:r>
            <w:r>
              <w:rPr>
                <w:rFonts w:ascii="Times New Roman"/>
                <w:b w:val="false"/>
                <w:i w:val="false"/>
                <w:color w:val="000000"/>
                <w:sz w:val="20"/>
              </w:rPr>
              <w:t xml:space="preserve">
69. Блоктауға қарсы жүйенің жұмыс </w:t>
            </w:r>
            <w:r>
              <w:br/>
            </w:r>
            <w:r>
              <w:rPr>
                <w:rFonts w:ascii="Times New Roman"/>
                <w:b w:val="false"/>
                <w:i w:val="false"/>
                <w:color w:val="000000"/>
                <w:sz w:val="20"/>
              </w:rPr>
              <w:t xml:space="preserve">
істеу параметрлерін тексеру және </w:t>
            </w:r>
            <w:r>
              <w:br/>
            </w:r>
            <w:r>
              <w:rPr>
                <w:rFonts w:ascii="Times New Roman"/>
                <w:b w:val="false"/>
                <w:i w:val="false"/>
                <w:color w:val="000000"/>
                <w:sz w:val="20"/>
              </w:rPr>
              <w:t xml:space="preserve">
қажет кезде нормаға келтіру </w:t>
            </w:r>
            <w:r>
              <w:br/>
            </w:r>
            <w:r>
              <w:rPr>
                <w:rFonts w:ascii="Times New Roman"/>
                <w:b w:val="false"/>
                <w:i w:val="false"/>
                <w:color w:val="000000"/>
                <w:sz w:val="20"/>
              </w:rPr>
              <w:t xml:space="preserve">
70. Тіркеуге қарсы жүйенің жұмыс </w:t>
            </w:r>
            <w:r>
              <w:br/>
            </w:r>
            <w:r>
              <w:rPr>
                <w:rFonts w:ascii="Times New Roman"/>
                <w:b w:val="false"/>
                <w:i w:val="false"/>
                <w:color w:val="000000"/>
                <w:sz w:val="20"/>
              </w:rPr>
              <w:t xml:space="preserve">
істеу параметрлерін тексеру және </w:t>
            </w:r>
            <w:r>
              <w:br/>
            </w:r>
            <w:r>
              <w:rPr>
                <w:rFonts w:ascii="Times New Roman"/>
                <w:b w:val="false"/>
                <w:i w:val="false"/>
                <w:color w:val="000000"/>
                <w:sz w:val="20"/>
              </w:rPr>
              <w:t xml:space="preserve">
қажет кезде сәйкестікке келтіру </w:t>
            </w:r>
            <w:r>
              <w:br/>
            </w:r>
            <w:r>
              <w:rPr>
                <w:rFonts w:ascii="Times New Roman"/>
                <w:b w:val="false"/>
                <w:i w:val="false"/>
                <w:color w:val="000000"/>
                <w:sz w:val="20"/>
              </w:rPr>
              <w:t xml:space="preserve">
71. Жұмыстық және тұрақтау </w:t>
            </w:r>
            <w:r>
              <w:br/>
            </w:r>
            <w:r>
              <w:rPr>
                <w:rFonts w:ascii="Times New Roman"/>
                <w:b w:val="false"/>
                <w:i w:val="false"/>
                <w:color w:val="000000"/>
                <w:sz w:val="20"/>
              </w:rPr>
              <w:t xml:space="preserve">
тежегішінің жұмыс тиімділігін </w:t>
            </w:r>
            <w:r>
              <w:br/>
            </w:r>
            <w:r>
              <w:rPr>
                <w:rFonts w:ascii="Times New Roman"/>
                <w:b w:val="false"/>
                <w:i w:val="false"/>
                <w:color w:val="000000"/>
                <w:sz w:val="20"/>
              </w:rPr>
              <w:t xml:space="preserve">
тексеру және реттеу </w:t>
            </w:r>
            <w:r>
              <w:br/>
            </w:r>
            <w:r>
              <w:rPr>
                <w:rFonts w:ascii="Times New Roman"/>
                <w:b w:val="false"/>
                <w:i w:val="false"/>
                <w:color w:val="000000"/>
                <w:sz w:val="20"/>
              </w:rPr>
              <w:t xml:space="preserve">
72. Мотор тежегіші жетегінің </w:t>
            </w:r>
            <w:r>
              <w:br/>
            </w:r>
            <w:r>
              <w:rPr>
                <w:rFonts w:ascii="Times New Roman"/>
                <w:b w:val="false"/>
                <w:i w:val="false"/>
                <w:color w:val="000000"/>
                <w:sz w:val="20"/>
              </w:rPr>
              <w:t xml:space="preserve">
жай-күйі мен жұмысын тексеру </w:t>
            </w:r>
            <w:r>
              <w:br/>
            </w:r>
            <w:r>
              <w:rPr>
                <w:rFonts w:ascii="Times New Roman"/>
                <w:b w:val="false"/>
                <w:i w:val="false"/>
                <w:color w:val="000000"/>
                <w:sz w:val="20"/>
              </w:rPr>
              <w:t xml:space="preserve">
73. Тежегіш күштерін реттегіштің </w:t>
            </w:r>
            <w:r>
              <w:br/>
            </w:r>
            <w:r>
              <w:rPr>
                <w:rFonts w:ascii="Times New Roman"/>
                <w:b w:val="false"/>
                <w:i w:val="false"/>
                <w:color w:val="000000"/>
                <w:sz w:val="20"/>
              </w:rPr>
              <w:t xml:space="preserve">
жұмысын тексеру. </w:t>
            </w:r>
            <w:r>
              <w:br/>
            </w:r>
            <w:r>
              <w:rPr>
                <w:rFonts w:ascii="Times New Roman"/>
                <w:b w:val="false"/>
                <w:i w:val="false"/>
                <w:color w:val="000000"/>
                <w:sz w:val="20"/>
              </w:rPr>
              <w:t>
 </w:t>
            </w:r>
            <w:r>
              <w:br/>
            </w:r>
            <w:r>
              <w:rPr>
                <w:rFonts w:ascii="Times New Roman"/>
                <w:b w:val="false"/>
                <w:i w:val="false"/>
                <w:color w:val="000000"/>
                <w:sz w:val="20"/>
              </w:rPr>
              <w:t xml:space="preserve">
74. Тежегіш сұйықтығын тексеру және </w:t>
            </w:r>
            <w:r>
              <w:br/>
            </w:r>
            <w:r>
              <w:rPr>
                <w:rFonts w:ascii="Times New Roman"/>
                <w:b w:val="false"/>
                <w:i w:val="false"/>
                <w:color w:val="000000"/>
                <w:sz w:val="20"/>
              </w:rPr>
              <w:t xml:space="preserve">
қажет кезде үстемелеп құю </w:t>
            </w:r>
            <w:r>
              <w:br/>
            </w:r>
            <w:r>
              <w:rPr>
                <w:rFonts w:ascii="Times New Roman"/>
                <w:b w:val="false"/>
                <w:i w:val="false"/>
                <w:color w:val="000000"/>
                <w:sz w:val="20"/>
              </w:rPr>
              <w:t xml:space="preserve">
75. Тежегіш сұйықтығын ауыстыру </w:t>
            </w:r>
            <w:r>
              <w:br/>
            </w:r>
            <w:r>
              <w:rPr>
                <w:rFonts w:ascii="Times New Roman"/>
                <w:b w:val="false"/>
                <w:i w:val="false"/>
                <w:color w:val="000000"/>
                <w:sz w:val="20"/>
              </w:rPr>
              <w:t>
 </w:t>
            </w:r>
            <w:r>
              <w:br/>
            </w:r>
            <w:r>
              <w:rPr>
                <w:rFonts w:ascii="Times New Roman"/>
                <w:b w:val="false"/>
                <w:i w:val="false"/>
                <w:color w:val="000000"/>
                <w:sz w:val="20"/>
              </w:rPr>
              <w:t xml:space="preserve">
76. Қатуға қарсы сақтандырғыштағы </w:t>
            </w:r>
            <w:r>
              <w:br/>
            </w:r>
            <w:r>
              <w:rPr>
                <w:rFonts w:ascii="Times New Roman"/>
                <w:b w:val="false"/>
                <w:i w:val="false"/>
                <w:color w:val="000000"/>
                <w:sz w:val="20"/>
              </w:rPr>
              <w:t xml:space="preserve">
жұмыстық сұйықтықты ауыстыру </w:t>
            </w:r>
            <w:r>
              <w:br/>
            </w:r>
            <w:r>
              <w:rPr>
                <w:rFonts w:ascii="Times New Roman"/>
                <w:b w:val="false"/>
                <w:i w:val="false"/>
                <w:color w:val="000000"/>
                <w:sz w:val="20"/>
              </w:rPr>
              <w:t xml:space="preserve">
77. Икемді тежегіш шлангаларын </w:t>
            </w:r>
            <w:r>
              <w:br/>
            </w:r>
            <w:r>
              <w:rPr>
                <w:rFonts w:ascii="Times New Roman"/>
                <w:b w:val="false"/>
                <w:i w:val="false"/>
                <w:color w:val="000000"/>
                <w:sz w:val="20"/>
              </w:rPr>
              <w:t xml:space="preserve">
ауыстыру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Жасаушы </w:t>
            </w:r>
            <w:r>
              <w:br/>
            </w:r>
            <w:r>
              <w:rPr>
                <w:rFonts w:ascii="Times New Roman"/>
                <w:b w:val="false"/>
                <w:i w:val="false"/>
                <w:color w:val="000000"/>
                <w:sz w:val="20"/>
              </w:rPr>
              <w:t xml:space="preserve">
кәсіпорынның </w:t>
            </w:r>
            <w:r>
              <w:br/>
            </w:r>
            <w:r>
              <w:rPr>
                <w:rFonts w:ascii="Times New Roman"/>
                <w:b w:val="false"/>
                <w:i w:val="false"/>
                <w:color w:val="000000"/>
                <w:sz w:val="20"/>
              </w:rPr>
              <w:t xml:space="preserve">
нұсқаулығына сәйкес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Сондай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жылда бір рет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Екі жылда бір рет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Рама, аспа, доңғалақтар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Артқы (ортаңғы белдіктің) </w:t>
            </w:r>
            <w:r>
              <w:br/>
            </w:r>
            <w:r>
              <w:rPr>
                <w:rFonts w:ascii="Times New Roman"/>
                <w:b w:val="false"/>
                <w:i w:val="false"/>
                <w:color w:val="000000"/>
                <w:sz w:val="20"/>
              </w:rPr>
              <w:t xml:space="preserve">
орналасу дұрыстығын (қисаюдың </w:t>
            </w:r>
            <w:r>
              <w:br/>
            </w:r>
            <w:r>
              <w:rPr>
                <w:rFonts w:ascii="Times New Roman"/>
                <w:b w:val="false"/>
                <w:i w:val="false"/>
                <w:color w:val="000000"/>
                <w:sz w:val="20"/>
              </w:rPr>
              <w:t xml:space="preserve">
болмауы), раманың, буксир </w:t>
            </w:r>
            <w:r>
              <w:br/>
            </w:r>
            <w:r>
              <w:rPr>
                <w:rFonts w:ascii="Times New Roman"/>
                <w:b w:val="false"/>
                <w:i w:val="false"/>
                <w:color w:val="000000"/>
                <w:sz w:val="20"/>
              </w:rPr>
              <w:t xml:space="preserve">
құрылғысының жай-күйін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Рессорлар, амортизаторлар </w:t>
            </w:r>
            <w:r>
              <w:br/>
            </w:r>
            <w:r>
              <w:rPr>
                <w:rFonts w:ascii="Times New Roman"/>
                <w:b w:val="false"/>
                <w:i w:val="false"/>
                <w:color w:val="000000"/>
                <w:sz w:val="20"/>
              </w:rPr>
              <w:t xml:space="preserve">
қамыттарының, баспалдақтарының және </w:t>
            </w:r>
            <w:r>
              <w:br/>
            </w:r>
            <w:r>
              <w:rPr>
                <w:rFonts w:ascii="Times New Roman"/>
                <w:b w:val="false"/>
                <w:i w:val="false"/>
                <w:color w:val="000000"/>
                <w:sz w:val="20"/>
              </w:rPr>
              <w:t xml:space="preserve">
саусақтарының, реактивтік штанга- </w:t>
            </w:r>
            <w:r>
              <w:br/>
            </w:r>
            <w:r>
              <w:rPr>
                <w:rFonts w:ascii="Times New Roman"/>
                <w:b w:val="false"/>
                <w:i w:val="false"/>
                <w:color w:val="000000"/>
                <w:sz w:val="20"/>
              </w:rPr>
              <w:t xml:space="preserve">
лардың және теңгеру аспасы </w:t>
            </w:r>
            <w:r>
              <w:br/>
            </w:r>
            <w:r>
              <w:rPr>
                <w:rFonts w:ascii="Times New Roman"/>
                <w:b w:val="false"/>
                <w:i w:val="false"/>
                <w:color w:val="000000"/>
                <w:sz w:val="20"/>
              </w:rPr>
              <w:t xml:space="preserve">
біліктерінің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Амортизаторлардың герметиктігі </w:t>
            </w:r>
            <w:r>
              <w:br/>
            </w:r>
            <w:r>
              <w:rPr>
                <w:rFonts w:ascii="Times New Roman"/>
                <w:b w:val="false"/>
                <w:i w:val="false"/>
                <w:color w:val="000000"/>
                <w:sz w:val="20"/>
              </w:rPr>
              <w:t xml:space="preserve">
мен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Көлденең орнықтылық тұрақтан- </w:t>
            </w:r>
            <w:r>
              <w:br/>
            </w:r>
            <w:r>
              <w:rPr>
                <w:rFonts w:ascii="Times New Roman"/>
                <w:b w:val="false"/>
                <w:i w:val="false"/>
                <w:color w:val="000000"/>
                <w:sz w:val="20"/>
              </w:rPr>
              <w:t xml:space="preserve">
дырғышының бекітілуін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Доңғалақтар күпшектерінің </w:t>
            </w:r>
            <w:r>
              <w:br/>
            </w:r>
            <w:r>
              <w:rPr>
                <w:rFonts w:ascii="Times New Roman"/>
                <w:b w:val="false"/>
                <w:i w:val="false"/>
                <w:color w:val="000000"/>
                <w:sz w:val="20"/>
              </w:rPr>
              <w:t xml:space="preserve">
мойынтіректеріндегі саңылауды </w:t>
            </w:r>
            <w:r>
              <w:br/>
            </w:r>
            <w:r>
              <w:rPr>
                <w:rFonts w:ascii="Times New Roman"/>
                <w:b w:val="false"/>
                <w:i w:val="false"/>
                <w:color w:val="000000"/>
                <w:sz w:val="20"/>
              </w:rPr>
              <w:t xml:space="preserve">
реттеу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Доңғалақтардың жай-күйі мен </w:t>
            </w:r>
            <w:r>
              <w:br/>
            </w:r>
            <w:r>
              <w:rPr>
                <w:rFonts w:ascii="Times New Roman"/>
                <w:b w:val="false"/>
                <w:i w:val="false"/>
                <w:color w:val="000000"/>
                <w:sz w:val="20"/>
              </w:rPr>
              <w:t xml:space="preserve">
бекітілуін, шиналардың және </w:t>
            </w:r>
            <w:r>
              <w:br/>
            </w:r>
            <w:r>
              <w:rPr>
                <w:rFonts w:ascii="Times New Roman"/>
                <w:b w:val="false"/>
                <w:i w:val="false"/>
                <w:color w:val="000000"/>
                <w:sz w:val="20"/>
              </w:rPr>
              <w:t xml:space="preserve">
шиналардағы ауа қысымының жай-күйін </w:t>
            </w:r>
            <w:r>
              <w:br/>
            </w:r>
            <w:r>
              <w:rPr>
                <w:rFonts w:ascii="Times New Roman"/>
                <w:b w:val="false"/>
                <w:i w:val="false"/>
                <w:color w:val="000000"/>
                <w:sz w:val="20"/>
              </w:rPr>
              <w:t xml:space="preserve">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Шиналар бұжыртабаны суретінің </w:t>
            </w:r>
            <w:r>
              <w:br/>
            </w:r>
            <w:r>
              <w:rPr>
                <w:rFonts w:ascii="Times New Roman"/>
                <w:b w:val="false"/>
                <w:i w:val="false"/>
                <w:color w:val="000000"/>
                <w:sz w:val="20"/>
              </w:rPr>
              <w:t xml:space="preserve">
тереңдігін тексеру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Шиналар мен қосарланған </w:t>
            </w:r>
            <w:r>
              <w:br/>
            </w:r>
            <w:r>
              <w:rPr>
                <w:rFonts w:ascii="Times New Roman"/>
                <w:b w:val="false"/>
                <w:i w:val="false"/>
                <w:color w:val="000000"/>
                <w:sz w:val="20"/>
              </w:rPr>
              <w:t xml:space="preserve">
доңғалақтардың арасында тұрып </w:t>
            </w:r>
            <w:r>
              <w:br/>
            </w:r>
            <w:r>
              <w:rPr>
                <w:rFonts w:ascii="Times New Roman"/>
                <w:b w:val="false"/>
                <w:i w:val="false"/>
                <w:color w:val="000000"/>
                <w:sz w:val="20"/>
              </w:rPr>
              <w:t xml:space="preserve">
қалған бөгде заттарды алып тастау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Майлау және тазарту жұмыстары </w:t>
            </w: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Агрегаттардың картерлеріндегі </w:t>
            </w:r>
            <w:r>
              <w:br/>
            </w:r>
            <w:r>
              <w:rPr>
                <w:rFonts w:ascii="Times New Roman"/>
                <w:b w:val="false"/>
                <w:i w:val="false"/>
                <w:color w:val="000000"/>
                <w:sz w:val="20"/>
              </w:rPr>
              <w:t xml:space="preserve">
сапундарды тазарту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Рульдік басқару гидрокүшейткіші </w:t>
            </w:r>
            <w:r>
              <w:br/>
            </w:r>
            <w:r>
              <w:rPr>
                <w:rFonts w:ascii="Times New Roman"/>
                <w:b w:val="false"/>
                <w:i w:val="false"/>
                <w:color w:val="000000"/>
                <w:sz w:val="20"/>
              </w:rPr>
              <w:t xml:space="preserve">
сорғысының сүзгілерін және </w:t>
            </w:r>
            <w:r>
              <w:br/>
            </w:r>
            <w:r>
              <w:rPr>
                <w:rFonts w:ascii="Times New Roman"/>
                <w:b w:val="false"/>
                <w:i w:val="false"/>
                <w:color w:val="000000"/>
                <w:sz w:val="20"/>
              </w:rPr>
              <w:t xml:space="preserve">
тежегіштер күшейткішінің сүзгісін </w:t>
            </w:r>
            <w:r>
              <w:br/>
            </w:r>
            <w:r>
              <w:rPr>
                <w:rFonts w:ascii="Times New Roman"/>
                <w:b w:val="false"/>
                <w:i w:val="false"/>
                <w:color w:val="000000"/>
                <w:sz w:val="20"/>
              </w:rPr>
              <w:t xml:space="preserve">
ажырату және жуу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Ылғал бөлгіштің сүзу элементтерін жуу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Тежегіштердің пневматикалық </w:t>
            </w:r>
            <w:r>
              <w:br/>
            </w:r>
            <w:r>
              <w:rPr>
                <w:rFonts w:ascii="Times New Roman"/>
                <w:b w:val="false"/>
                <w:i w:val="false"/>
                <w:color w:val="000000"/>
                <w:sz w:val="20"/>
              </w:rPr>
              <w:t xml:space="preserve">
жетегінің баллондарынан конденсатты </w:t>
            </w:r>
            <w:r>
              <w:br/>
            </w:r>
            <w:r>
              <w:rPr>
                <w:rFonts w:ascii="Times New Roman"/>
                <w:b w:val="false"/>
                <w:i w:val="false"/>
                <w:color w:val="000000"/>
                <w:sz w:val="20"/>
              </w:rPr>
              <w:t xml:space="preserve">
төгу </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Күзде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Тиісті бағандағы ( + ) белгісі операцияның қызмет көрсетудің осы түріне тиісті екенін көрсетеді.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4" w:id="27"/>
          <w:p>
            <w:pPr>
              <w:spacing w:after="20"/>
              <w:ind w:left="20"/>
              <w:jc w:val="both"/>
            </w:pPr>
            <w:r>
              <w:rPr>
                <w:rFonts w:ascii="Times New Roman"/>
                <w:b w:val="false"/>
                <w:i w:val="false"/>
                <w:color w:val="000000"/>
                <w:sz w:val="20"/>
              </w:rPr>
              <w:t>
Автокөлік құралдарын</w:t>
            </w:r>
            <w:r>
              <w:br/>
            </w:r>
            <w:r>
              <w:rPr>
                <w:rFonts w:ascii="Times New Roman"/>
                <w:b w:val="false"/>
                <w:i w:val="false"/>
                <w:color w:val="000000"/>
                <w:sz w:val="20"/>
              </w:rPr>
              <w:t>
техникалық пайдалану</w:t>
            </w:r>
            <w:r>
              <w:br/>
            </w:r>
            <w:r>
              <w:rPr>
                <w:rFonts w:ascii="Times New Roman"/>
                <w:b w:val="false"/>
                <w:i w:val="false"/>
                <w:color w:val="000000"/>
                <w:sz w:val="20"/>
              </w:rPr>
              <w:t>
ережесіне</w:t>
            </w:r>
            <w:r>
              <w:br/>
            </w:r>
            <w:r>
              <w:rPr>
                <w:rFonts w:ascii="Times New Roman"/>
                <w:b w:val="false"/>
                <w:i w:val="false"/>
                <w:color w:val="000000"/>
                <w:sz w:val="20"/>
              </w:rPr>
              <w:t>
3-қосымша</w:t>
            </w:r>
          </w:p>
          <w:bookmarkEnd w:id="27"/>
        </w:tc>
      </w:tr>
    </w:tbl>
    <w:p>
      <w:pPr>
        <w:spacing w:after="0"/>
        <w:ind w:left="0"/>
        <w:jc w:val="left"/>
      </w:pPr>
      <w:r>
        <w:rPr>
          <w:rFonts w:ascii="Times New Roman"/>
          <w:b/>
          <w:i w:val="false"/>
          <w:color w:val="000000"/>
        </w:rPr>
        <w:t xml:space="preserve"> Жүріс аралығы бойынша автокөлік құралдарының</w:t>
      </w:r>
      <w:r>
        <w:br/>
      </w:r>
      <w:r>
        <w:rPr>
          <w:rFonts w:ascii="Times New Roman"/>
          <w:b/>
          <w:i w:val="false"/>
          <w:color w:val="000000"/>
        </w:rPr>
        <w:t xml:space="preserve">
ТҚ-1 және ТҚ-2 кезеңділігі (мың км)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3877"/>
        <w:gridCol w:w="5056"/>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құралдарының үлгісі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ТҚ-1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ТҚ-2 </w:t>
            </w:r>
            <w:r>
              <w:br/>
            </w:r>
            <w:r>
              <w:rPr>
                <w:rFonts w:ascii="Times New Roman"/>
                <w:b w:val="false"/>
                <w:i w:val="false"/>
                <w:color w:val="000000"/>
                <w:sz w:val="20"/>
              </w:rPr>
              <w:t>
 </w:t>
            </w:r>
          </w:p>
        </w:tc>
      </w:tr>
      <w:tr>
        <w:trPr>
          <w:trHeight w:val="30" w:hRule="atLeast"/>
        </w:trPr>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автомобильдер </w:t>
            </w:r>
            <w:r>
              <w:br/>
            </w:r>
            <w:r>
              <w:rPr>
                <w:rFonts w:ascii="Times New Roman"/>
                <w:b w:val="false"/>
                <w:i w:val="false"/>
                <w:color w:val="000000"/>
                <w:sz w:val="20"/>
              </w:rPr>
              <w:t>
 </w:t>
            </w:r>
            <w:r>
              <w:br/>
            </w:r>
            <w:r>
              <w:rPr>
                <w:rFonts w:ascii="Times New Roman"/>
                <w:b w:val="false"/>
                <w:i w:val="false"/>
                <w:color w:val="000000"/>
                <w:sz w:val="20"/>
              </w:rPr>
              <w:t xml:space="preserve">
Автобустар </w:t>
            </w:r>
            <w:r>
              <w:br/>
            </w:r>
            <w:r>
              <w:rPr>
                <w:rFonts w:ascii="Times New Roman"/>
                <w:b w:val="false"/>
                <w:i w:val="false"/>
                <w:color w:val="000000"/>
                <w:sz w:val="20"/>
              </w:rPr>
              <w:t>
 </w:t>
            </w:r>
            <w:r>
              <w:br/>
            </w:r>
            <w:r>
              <w:rPr>
                <w:rFonts w:ascii="Times New Roman"/>
                <w:b w:val="false"/>
                <w:i w:val="false"/>
                <w:color w:val="000000"/>
                <w:sz w:val="20"/>
              </w:rPr>
              <w:t xml:space="preserve">
Жүк автомобильдерінің базасында </w:t>
            </w:r>
            <w:r>
              <w:br/>
            </w:r>
            <w:r>
              <w:rPr>
                <w:rFonts w:ascii="Times New Roman"/>
                <w:b w:val="false"/>
                <w:i w:val="false"/>
                <w:color w:val="000000"/>
                <w:sz w:val="20"/>
              </w:rPr>
              <w:t xml:space="preserve">
жасалған жүк автомобильдері </w:t>
            </w:r>
            <w:r>
              <w:br/>
            </w:r>
            <w:r>
              <w:rPr>
                <w:rFonts w:ascii="Times New Roman"/>
                <w:b w:val="false"/>
                <w:i w:val="false"/>
                <w:color w:val="000000"/>
                <w:sz w:val="20"/>
              </w:rPr>
              <w:t xml:space="preserve">
мен автобустар; толық жетекті </w:t>
            </w:r>
            <w:r>
              <w:br/>
            </w:r>
            <w:r>
              <w:rPr>
                <w:rFonts w:ascii="Times New Roman"/>
                <w:b w:val="false"/>
                <w:i w:val="false"/>
                <w:color w:val="000000"/>
                <w:sz w:val="20"/>
              </w:rPr>
              <w:t xml:space="preserve">
автомобильдер, тіркемелер мен </w:t>
            </w:r>
            <w:r>
              <w:br/>
            </w:r>
            <w:r>
              <w:rPr>
                <w:rFonts w:ascii="Times New Roman"/>
                <w:b w:val="false"/>
                <w:i w:val="false"/>
                <w:color w:val="000000"/>
                <w:sz w:val="20"/>
              </w:rPr>
              <w:t xml:space="preserve">
жартылай тіркемелер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Егер ТҚ </w:t>
      </w:r>
      <w:r>
        <w:rPr>
          <w:rFonts w:ascii="Times New Roman"/>
          <w:b w:val="false"/>
          <w:i w:val="false"/>
          <w:color w:val="000000"/>
          <w:vertAlign w:val="subscript"/>
        </w:rPr>
        <w:t xml:space="preserve">к </w:t>
      </w:r>
      <w:r>
        <w:rPr>
          <w:rFonts w:ascii="Times New Roman"/>
          <w:b w:val="false"/>
          <w:i w:val="false"/>
          <w:color w:val="000000"/>
          <w:sz w:val="28"/>
        </w:rPr>
        <w:t xml:space="preserve">кезеңділігінің жасаушы кәсіпорын ұсынған кезеңділіктен айырмашылығы болса, жасаушы кәсіпорынның құжаттамасын басшылыққа алу қажет.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5" w:id="28"/>
          <w:p>
            <w:pPr>
              <w:spacing w:after="20"/>
              <w:ind w:left="20"/>
              <w:jc w:val="both"/>
            </w:pPr>
            <w:r>
              <w:rPr>
                <w:rFonts w:ascii="Times New Roman"/>
                <w:b w:val="false"/>
                <w:i w:val="false"/>
                <w:color w:val="000000"/>
                <w:sz w:val="20"/>
              </w:rPr>
              <w:t>
Автокөлік құралдарын</w:t>
            </w:r>
            <w:r>
              <w:br/>
            </w:r>
            <w:r>
              <w:rPr>
                <w:rFonts w:ascii="Times New Roman"/>
                <w:b w:val="false"/>
                <w:i w:val="false"/>
                <w:color w:val="000000"/>
                <w:sz w:val="20"/>
              </w:rPr>
              <w:t>
техникалық пайдалану</w:t>
            </w:r>
            <w:r>
              <w:br/>
            </w:r>
            <w:r>
              <w:rPr>
                <w:rFonts w:ascii="Times New Roman"/>
                <w:b w:val="false"/>
                <w:i w:val="false"/>
                <w:color w:val="000000"/>
                <w:sz w:val="20"/>
              </w:rPr>
              <w:t>
ережесіне</w:t>
            </w:r>
            <w:r>
              <w:br/>
            </w:r>
            <w:r>
              <w:rPr>
                <w:rFonts w:ascii="Times New Roman"/>
                <w:b w:val="false"/>
                <w:i w:val="false"/>
                <w:color w:val="000000"/>
                <w:sz w:val="20"/>
              </w:rPr>
              <w:t>
4-қосымша</w:t>
            </w:r>
          </w:p>
          <w:bookmarkEnd w:id="28"/>
        </w:tc>
      </w:tr>
    </w:tbl>
    <w:p>
      <w:pPr>
        <w:spacing w:after="0"/>
        <w:ind w:left="0"/>
        <w:jc w:val="left"/>
      </w:pPr>
      <w:r>
        <w:rPr>
          <w:rFonts w:ascii="Times New Roman"/>
          <w:b/>
          <w:i w:val="false"/>
          <w:color w:val="000000"/>
        </w:rPr>
        <w:t xml:space="preserve"> Автокөлік құралдарын пайдалану шарттарының жіктемесі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722"/>
        <w:gridCol w:w="5379"/>
        <w:gridCol w:w="3538"/>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санаты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шарттары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w:t>
            </w:r>
            <w:r>
              <w:br/>
            </w:r>
            <w:r>
              <w:rPr>
                <w:rFonts w:ascii="Times New Roman"/>
                <w:b w:val="false"/>
                <w:i w:val="false"/>
                <w:color w:val="000000"/>
                <w:sz w:val="20"/>
              </w:rPr>
              <w:t xml:space="preserve">
дің сыртында </w:t>
            </w: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Тұрғындарының </w:t>
            </w:r>
            <w:r>
              <w:br/>
            </w:r>
            <w:r>
              <w:rPr>
                <w:rFonts w:ascii="Times New Roman"/>
                <w:b w:val="false"/>
                <w:i w:val="false"/>
                <w:color w:val="000000"/>
                <w:sz w:val="20"/>
              </w:rPr>
              <w:t xml:space="preserve">
саны 100 мыңға </w:t>
            </w:r>
            <w:r>
              <w:br/>
            </w:r>
            <w:r>
              <w:rPr>
                <w:rFonts w:ascii="Times New Roman"/>
                <w:b w:val="false"/>
                <w:i w:val="false"/>
                <w:color w:val="000000"/>
                <w:sz w:val="20"/>
              </w:rPr>
              <w:t xml:space="preserve">
дейінгі елді </w:t>
            </w:r>
            <w:r>
              <w:br/>
            </w:r>
            <w:r>
              <w:rPr>
                <w:rFonts w:ascii="Times New Roman"/>
                <w:b w:val="false"/>
                <w:i w:val="false"/>
                <w:color w:val="000000"/>
                <w:sz w:val="20"/>
              </w:rPr>
              <w:t xml:space="preserve">
мекендерде </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Тұрғындарының саны </w:t>
            </w:r>
            <w:r>
              <w:br/>
            </w:r>
            <w:r>
              <w:rPr>
                <w:rFonts w:ascii="Times New Roman"/>
                <w:b w:val="false"/>
                <w:i w:val="false"/>
                <w:color w:val="000000"/>
                <w:sz w:val="20"/>
              </w:rPr>
              <w:t xml:space="preserve">
100 мыңнан астам </w:t>
            </w:r>
            <w:r>
              <w:br/>
            </w:r>
            <w:r>
              <w:rPr>
                <w:rFonts w:ascii="Times New Roman"/>
                <w:b w:val="false"/>
                <w:i w:val="false"/>
                <w:color w:val="000000"/>
                <w:sz w:val="20"/>
              </w:rPr>
              <w:t xml:space="preserve">
елді мекендерде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3 </w:t>
            </w: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4 </w:t>
            </w:r>
            <w:r>
              <w:br/>
            </w:r>
            <w:r>
              <w:rPr>
                <w:rFonts w:ascii="Times New Roman"/>
                <w:b w:val="false"/>
                <w:i w:val="false"/>
                <w:color w:val="000000"/>
                <w:sz w:val="20"/>
              </w:rPr>
              <w:t xml:space="preserve">
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br/>
            </w:r>
            <w:r>
              <w:rPr>
                <w:rFonts w:ascii="Times New Roman"/>
                <w:b w:val="false"/>
                <w:i w:val="false"/>
                <w:color w:val="000000"/>
                <w:sz w:val="20"/>
              </w:rPr>
              <w:t xml:space="preserve">
Ж </w:t>
            </w:r>
            <w:r>
              <w:rPr>
                <w:rFonts w:ascii="Times New Roman"/>
                <w:b w:val="false"/>
                <w:i w:val="false"/>
                <w:color w:val="000000"/>
                <w:vertAlign w:val="subscript"/>
              </w:rPr>
              <w:t xml:space="preserve">з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3 </w:t>
            </w: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br/>
            </w:r>
            <w:r>
              <w:rPr>
                <w:rFonts w:ascii="Times New Roman"/>
                <w:b w:val="false"/>
                <w:i w:val="false"/>
                <w:color w:val="000000"/>
                <w:sz w:val="20"/>
              </w:rPr>
              <w:t>
 </w:t>
            </w:r>
            <w:r>
              <w:br/>
            </w:r>
            <w:r>
              <w:rPr>
                <w:rFonts w:ascii="Times New Roman"/>
                <w:b w:val="false"/>
                <w:i w:val="false"/>
                <w:color w:val="000000"/>
                <w:sz w:val="20"/>
              </w:rPr>
              <w:t xml:space="preserve">
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1 </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3 </w:t>
            </w:r>
            <w:r>
              <w:rPr>
                <w:rFonts w:ascii="Times New Roman"/>
                <w:b w:val="false"/>
                <w:i w:val="false"/>
                <w:color w:val="000000"/>
                <w:sz w:val="20"/>
              </w:rPr>
              <w:t xml:space="preserve">-Р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r>
              <w:br/>
            </w:r>
            <w:r>
              <w:rPr>
                <w:rFonts w:ascii="Times New Roman"/>
                <w:b w:val="false"/>
                <w:i w:val="false"/>
                <w:color w:val="000000"/>
                <w:sz w:val="20"/>
              </w:rPr>
              <w:t xml:space="preserve">
Ж </w:t>
            </w:r>
            <w:r>
              <w:rPr>
                <w:rFonts w:ascii="Times New Roman"/>
                <w:b w:val="false"/>
                <w:i w:val="false"/>
                <w:color w:val="000000"/>
                <w:vertAlign w:val="subscript"/>
              </w:rPr>
              <w:t xml:space="preserve">4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w:t>
            </w:r>
            <w:r>
              <w:br/>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5 </w:t>
            </w:r>
            <w:r>
              <w:br/>
            </w:r>
            <w:r>
              <w:rPr>
                <w:rFonts w:ascii="Times New Roman"/>
                <w:b w:val="false"/>
                <w:i w:val="false"/>
                <w:color w:val="000000"/>
                <w:sz w:val="20"/>
              </w:rPr>
              <w:t>
 </w:t>
            </w:r>
            <w:r>
              <w:br/>
            </w:r>
            <w:r>
              <w:rPr>
                <w:rFonts w:ascii="Times New Roman"/>
                <w:b w:val="false"/>
                <w:i w:val="false"/>
                <w:color w:val="000000"/>
                <w:sz w:val="20"/>
              </w:rPr>
              <w:t xml:space="preserve">
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rPr>
                <w:rFonts w:ascii="Times New Roman"/>
                <w:b w:val="false"/>
                <w:i w:val="false"/>
                <w:color w:val="000000"/>
                <w:sz w:val="20"/>
              </w:rPr>
              <w:t xml:space="preserve">Ж </w:t>
            </w:r>
            <w:r>
              <w:rPr>
                <w:rFonts w:ascii="Times New Roman"/>
                <w:b w:val="false"/>
                <w:i w:val="false"/>
                <w:color w:val="000000"/>
                <w:vertAlign w:val="subscript"/>
              </w:rPr>
              <w:t xml:space="preserve">з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w:t>
            </w:r>
            <w:r>
              <w:br/>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4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1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3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r>
              <w:br/>
            </w:r>
            <w:r>
              <w:rPr>
                <w:rFonts w:ascii="Times New Roman"/>
                <w:b w:val="false"/>
                <w:i w:val="false"/>
                <w:color w:val="000000"/>
                <w:sz w:val="20"/>
              </w:rPr>
              <w:t xml:space="preserve">
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br/>
            </w:r>
            <w:r>
              <w:rPr>
                <w:rFonts w:ascii="Times New Roman"/>
                <w:b w:val="false"/>
                <w:i w:val="false"/>
                <w:color w:val="000000"/>
                <w:sz w:val="20"/>
              </w:rPr>
              <w:t xml:space="preserve">
Ж </w:t>
            </w:r>
            <w:r>
              <w:rPr>
                <w:rFonts w:ascii="Times New Roman"/>
                <w:b w:val="false"/>
                <w:i w:val="false"/>
                <w:color w:val="000000"/>
                <w:vertAlign w:val="subscript"/>
              </w:rPr>
              <w:t xml:space="preserve">з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br/>
            </w:r>
            <w:r>
              <w:rPr>
                <w:rFonts w:ascii="Times New Roman"/>
                <w:b w:val="false"/>
                <w:i w:val="false"/>
                <w:color w:val="000000"/>
                <w:sz w:val="20"/>
              </w:rPr>
              <w:t>
 </w:t>
            </w:r>
            <w:r>
              <w:br/>
            </w:r>
            <w:r>
              <w:rPr>
                <w:rFonts w:ascii="Times New Roman"/>
                <w:b w:val="false"/>
                <w:i w:val="false"/>
                <w:color w:val="000000"/>
                <w:sz w:val="20"/>
              </w:rPr>
              <w:t xml:space="preserve">
Ж </w:t>
            </w:r>
            <w:r>
              <w:rPr>
                <w:rFonts w:ascii="Times New Roman"/>
                <w:b w:val="false"/>
                <w:i w:val="false"/>
                <w:color w:val="000000"/>
                <w:vertAlign w:val="subscript"/>
              </w:rPr>
              <w:t xml:space="preserve">4 </w:t>
            </w:r>
            <w:r>
              <w:rPr>
                <w:rFonts w:ascii="Times New Roman"/>
                <w:b w:val="false"/>
                <w:i w:val="false"/>
                <w:color w:val="000000"/>
                <w:sz w:val="20"/>
              </w:rPr>
              <w:t xml:space="preserve">-Р </w:t>
            </w:r>
            <w:r>
              <w:rPr>
                <w:rFonts w:ascii="Times New Roman"/>
                <w:b w:val="false"/>
                <w:i w:val="false"/>
                <w:color w:val="000000"/>
                <w:vertAlign w:val="subscript"/>
              </w:rPr>
              <w:t xml:space="preserve">1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5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5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2 </w:t>
            </w:r>
            <w:r>
              <w:rPr>
                <w:rFonts w:ascii="Times New Roman"/>
                <w:b w:val="false"/>
                <w:i w:val="false"/>
                <w:color w:val="000000"/>
                <w:sz w:val="20"/>
              </w:rPr>
              <w:t xml:space="preserve">-Р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з </w:t>
            </w:r>
            <w:r>
              <w:rPr>
                <w:rFonts w:ascii="Times New Roman"/>
                <w:b w:val="false"/>
                <w:i w:val="false"/>
                <w:color w:val="000000"/>
                <w:sz w:val="20"/>
              </w:rPr>
              <w:t xml:space="preserve">-Р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4 </w:t>
            </w:r>
            <w:r>
              <w:rPr>
                <w:rFonts w:ascii="Times New Roman"/>
                <w:b w:val="false"/>
                <w:i w:val="false"/>
                <w:color w:val="000000"/>
                <w:sz w:val="20"/>
              </w:rPr>
              <w:t xml:space="preserve">-Р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xml:space="preserve">
Ж </w:t>
            </w:r>
            <w:r>
              <w:rPr>
                <w:rFonts w:ascii="Times New Roman"/>
                <w:b w:val="false"/>
                <w:i w:val="false"/>
                <w:color w:val="000000"/>
                <w:vertAlign w:val="subscript"/>
              </w:rPr>
              <w:t xml:space="preserve">5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з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rPr>
                <w:rFonts w:ascii="Times New Roman"/>
                <w:b w:val="false"/>
                <w:i w:val="false"/>
                <w:color w:val="000000"/>
                <w:vertAlign w:val="subscript"/>
              </w:rPr>
              <w:t xml:space="preserve">6 </w:t>
            </w:r>
            <w:r>
              <w:rPr>
                <w:rFonts w:ascii="Times New Roman"/>
                <w:b w:val="false"/>
                <w:i w:val="false"/>
                <w:color w:val="000000"/>
                <w:sz w:val="20"/>
              </w:rPr>
              <w:t xml:space="preserve">-Р </w:t>
            </w:r>
            <w:r>
              <w:rPr>
                <w:rFonts w:ascii="Times New Roman"/>
                <w:b w:val="false"/>
                <w:i w:val="false"/>
                <w:color w:val="000000"/>
                <w:vertAlign w:val="subscript"/>
              </w:rPr>
              <w:t xml:space="preserve">1 </w:t>
            </w:r>
            <w:r>
              <w:rPr>
                <w:rFonts w:ascii="Times New Roman"/>
                <w:b w:val="false"/>
                <w:i w:val="false"/>
                <w:color w:val="000000"/>
                <w:sz w:val="20"/>
              </w:rPr>
              <w:t xml:space="preserve">, Р </w:t>
            </w:r>
            <w:r>
              <w:rPr>
                <w:rFonts w:ascii="Times New Roman"/>
                <w:b w:val="false"/>
                <w:i w:val="false"/>
                <w:color w:val="000000"/>
                <w:vertAlign w:val="subscript"/>
              </w:rPr>
              <w:t xml:space="preserve">2 </w:t>
            </w:r>
            <w:r>
              <w:rPr>
                <w:rFonts w:ascii="Times New Roman"/>
                <w:b w:val="false"/>
                <w:i w:val="false"/>
                <w:color w:val="000000"/>
                <w:sz w:val="20"/>
              </w:rPr>
              <w:t xml:space="preserve">, Р </w:t>
            </w:r>
            <w:r>
              <w:rPr>
                <w:rFonts w:ascii="Times New Roman"/>
                <w:b w:val="false"/>
                <w:i w:val="false"/>
                <w:color w:val="000000"/>
                <w:vertAlign w:val="subscript"/>
              </w:rPr>
              <w:t xml:space="preserve">3 </w:t>
            </w:r>
            <w:r>
              <w:rPr>
                <w:rFonts w:ascii="Times New Roman"/>
                <w:b w:val="false"/>
                <w:i w:val="false"/>
                <w:color w:val="000000"/>
                <w:sz w:val="20"/>
              </w:rPr>
              <w:t xml:space="preserve">, Р </w:t>
            </w:r>
            <w:r>
              <w:rPr>
                <w:rFonts w:ascii="Times New Roman"/>
                <w:b w:val="false"/>
                <w:i w:val="false"/>
                <w:color w:val="000000"/>
                <w:vertAlign w:val="subscript"/>
              </w:rPr>
              <w:t xml:space="preserve">4 </w:t>
            </w:r>
            <w:r>
              <w:rPr>
                <w:rFonts w:ascii="Times New Roman"/>
                <w:b w:val="false"/>
                <w:i w:val="false"/>
                <w:color w:val="000000"/>
                <w:sz w:val="20"/>
              </w:rPr>
              <w:t xml:space="preserve">, Р </w:t>
            </w:r>
            <w:r>
              <w:rPr>
                <w:rFonts w:ascii="Times New Roman"/>
                <w:b w:val="false"/>
                <w:i w:val="false"/>
                <w:color w:val="000000"/>
                <w:vertAlign w:val="subscript"/>
              </w:rPr>
              <w:t xml:space="preserve">5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Жол төсемдері: </w:t>
      </w:r>
      <w:r>
        <w:br/>
      </w:r>
      <w:r>
        <w:rPr>
          <w:rFonts w:ascii="Times New Roman"/>
          <w:b w:val="false"/>
          <w:i w:val="false"/>
          <w:color w:val="000000"/>
          <w:sz w:val="28"/>
        </w:rPr>
        <w:t xml:space="preserve">
      Ж </w:t>
      </w:r>
      <w:r>
        <w:rPr>
          <w:rFonts w:ascii="Times New Roman"/>
          <w:b w:val="false"/>
          <w:i w:val="false"/>
          <w:color w:val="000000"/>
          <w:vertAlign w:val="subscript"/>
        </w:rPr>
        <w:t xml:space="preserve">1 </w:t>
      </w:r>
      <w:r>
        <w:rPr>
          <w:rFonts w:ascii="Times New Roman"/>
          <w:b w:val="false"/>
          <w:i w:val="false"/>
          <w:color w:val="000000"/>
          <w:sz w:val="28"/>
        </w:rPr>
        <w:t xml:space="preserve">- цементбетон, асфальтбетон, кеспе тас; </w:t>
      </w:r>
      <w:r>
        <w:br/>
      </w:r>
      <w:r>
        <w:rPr>
          <w:rFonts w:ascii="Times New Roman"/>
          <w:b w:val="false"/>
          <w:i w:val="false"/>
          <w:color w:val="000000"/>
          <w:sz w:val="28"/>
        </w:rPr>
        <w:t xml:space="preserve">
      Ж </w:t>
      </w:r>
      <w:r>
        <w:rPr>
          <w:rFonts w:ascii="Times New Roman"/>
          <w:b w:val="false"/>
          <w:i w:val="false"/>
          <w:color w:val="000000"/>
          <w:vertAlign w:val="subscript"/>
        </w:rPr>
        <w:t xml:space="preserve">2 </w:t>
      </w:r>
      <w:r>
        <w:rPr>
          <w:rFonts w:ascii="Times New Roman"/>
          <w:b w:val="false"/>
          <w:i w:val="false"/>
          <w:color w:val="000000"/>
          <w:sz w:val="28"/>
        </w:rPr>
        <w:t xml:space="preserve">- битумминералды қоспалар (шағыл тас немесе битуммен өңделген қиыршық тас); </w:t>
      </w:r>
      <w:r>
        <w:br/>
      </w:r>
      <w:r>
        <w:rPr>
          <w:rFonts w:ascii="Times New Roman"/>
          <w:b w:val="false"/>
          <w:i w:val="false"/>
          <w:color w:val="000000"/>
          <w:sz w:val="28"/>
        </w:rPr>
        <w:t xml:space="preserve">
      Ж </w:t>
      </w:r>
      <w:r>
        <w:rPr>
          <w:rFonts w:ascii="Times New Roman"/>
          <w:b w:val="false"/>
          <w:i w:val="false"/>
          <w:color w:val="000000"/>
          <w:vertAlign w:val="subscript"/>
        </w:rPr>
        <w:t xml:space="preserve">3 </w:t>
      </w:r>
      <w:r>
        <w:rPr>
          <w:rFonts w:ascii="Times New Roman"/>
          <w:b w:val="false"/>
          <w:i w:val="false"/>
          <w:color w:val="000000"/>
          <w:sz w:val="28"/>
        </w:rPr>
        <w:t xml:space="preserve">- өңделмеген шағыл тас (қиыршық тас); </w:t>
      </w:r>
      <w:r>
        <w:br/>
      </w:r>
      <w:r>
        <w:rPr>
          <w:rFonts w:ascii="Times New Roman"/>
          <w:b w:val="false"/>
          <w:i w:val="false"/>
          <w:color w:val="000000"/>
          <w:sz w:val="28"/>
        </w:rPr>
        <w:t xml:space="preserve">
      Ж </w:t>
      </w:r>
      <w:r>
        <w:rPr>
          <w:rFonts w:ascii="Times New Roman"/>
          <w:b w:val="false"/>
          <w:i w:val="false"/>
          <w:color w:val="000000"/>
          <w:vertAlign w:val="subscript"/>
        </w:rPr>
        <w:t xml:space="preserve">4 </w:t>
      </w:r>
      <w:r>
        <w:rPr>
          <w:rFonts w:ascii="Times New Roman"/>
          <w:b w:val="false"/>
          <w:i w:val="false"/>
          <w:color w:val="000000"/>
          <w:sz w:val="28"/>
        </w:rPr>
        <w:t xml:space="preserve">- тұтқырғыш материалдармен өңделген жұмыр тас, шағылған тас, </w:t>
      </w:r>
      <w:r>
        <w:br/>
      </w:r>
      <w:r>
        <w:rPr>
          <w:rFonts w:ascii="Times New Roman"/>
          <w:b w:val="false"/>
          <w:i w:val="false"/>
          <w:color w:val="000000"/>
          <w:sz w:val="28"/>
        </w:rPr>
        <w:t xml:space="preserve">
      топырақ және беріктігі аз тас (қыстық); </w:t>
      </w:r>
      <w:r>
        <w:br/>
      </w:r>
      <w:r>
        <w:rPr>
          <w:rFonts w:ascii="Times New Roman"/>
          <w:b w:val="false"/>
          <w:i w:val="false"/>
          <w:color w:val="000000"/>
          <w:sz w:val="28"/>
        </w:rPr>
        <w:t xml:space="preserve">
      Ж </w:t>
      </w:r>
      <w:r>
        <w:rPr>
          <w:rFonts w:ascii="Times New Roman"/>
          <w:b w:val="false"/>
          <w:i w:val="false"/>
          <w:color w:val="000000"/>
          <w:vertAlign w:val="subscript"/>
        </w:rPr>
        <w:t xml:space="preserve">5 </w:t>
      </w:r>
      <w:r>
        <w:rPr>
          <w:rFonts w:ascii="Times New Roman"/>
          <w:b w:val="false"/>
          <w:i w:val="false"/>
          <w:color w:val="000000"/>
          <w:sz w:val="28"/>
        </w:rPr>
        <w:t xml:space="preserve">- жергілікті материалдармен күшейтілген немесе жақсартылған топырақ; жатық және бөрене төсемдер; </w:t>
      </w:r>
      <w:r>
        <w:br/>
      </w:r>
      <w:r>
        <w:rPr>
          <w:rFonts w:ascii="Times New Roman"/>
          <w:b w:val="false"/>
          <w:i w:val="false"/>
          <w:color w:val="000000"/>
          <w:sz w:val="28"/>
        </w:rPr>
        <w:t xml:space="preserve">
      Ж </w:t>
      </w:r>
      <w:r>
        <w:rPr>
          <w:rFonts w:ascii="Times New Roman"/>
          <w:b w:val="false"/>
          <w:i w:val="false"/>
          <w:color w:val="000000"/>
          <w:vertAlign w:val="subscript"/>
        </w:rPr>
        <w:t xml:space="preserve">6 </w:t>
      </w:r>
      <w:r>
        <w:rPr>
          <w:rFonts w:ascii="Times New Roman"/>
          <w:b w:val="false"/>
          <w:i w:val="false"/>
          <w:color w:val="000000"/>
          <w:sz w:val="28"/>
        </w:rPr>
        <w:t xml:space="preserve">- табиғи топырақ жолдар; уақытша карьерішілік және үйінді жолдар; қатты төсемі жоқ кірме жолдар. </w:t>
      </w:r>
      <w:r>
        <w:br/>
      </w:r>
      <w:r>
        <w:rPr>
          <w:rFonts w:ascii="Times New Roman"/>
          <w:b w:val="false"/>
          <w:i w:val="false"/>
          <w:color w:val="000000"/>
          <w:sz w:val="28"/>
        </w:rPr>
        <w:t xml:space="preserve">
      Жел рельефінің үлгісі (теңіз деңгейі үстінің биіктігі мен белгіленеді): </w:t>
      </w:r>
      <w:r>
        <w:br/>
      </w:r>
      <w:r>
        <w:rPr>
          <w:rFonts w:ascii="Times New Roman"/>
          <w:b w:val="false"/>
          <w:i w:val="false"/>
          <w:color w:val="000000"/>
          <w:sz w:val="28"/>
        </w:rPr>
        <w:t xml:space="preserve">
      Р </w:t>
      </w:r>
      <w:r>
        <w:rPr>
          <w:rFonts w:ascii="Times New Roman"/>
          <w:b w:val="false"/>
          <w:i w:val="false"/>
          <w:color w:val="000000"/>
          <w:vertAlign w:val="subscript"/>
        </w:rPr>
        <w:t xml:space="preserve">1 </w:t>
      </w:r>
      <w:r>
        <w:rPr>
          <w:rFonts w:ascii="Times New Roman"/>
          <w:b w:val="false"/>
          <w:i w:val="false"/>
          <w:color w:val="000000"/>
          <w:sz w:val="28"/>
        </w:rPr>
        <w:t xml:space="preserve">- жазық (200 м дейін); </w:t>
      </w:r>
      <w:r>
        <w:br/>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аз төбешікті (200 артық 300 м дейін); </w:t>
      </w:r>
      <w:r>
        <w:br/>
      </w:r>
      <w:r>
        <w:rPr>
          <w:rFonts w:ascii="Times New Roman"/>
          <w:b w:val="false"/>
          <w:i w:val="false"/>
          <w:color w:val="000000"/>
          <w:sz w:val="28"/>
        </w:rPr>
        <w:t xml:space="preserve">
      Р </w:t>
      </w:r>
      <w:r>
        <w:rPr>
          <w:rFonts w:ascii="Times New Roman"/>
          <w:b w:val="false"/>
          <w:i w:val="false"/>
          <w:color w:val="000000"/>
          <w:vertAlign w:val="subscript"/>
        </w:rPr>
        <w:t xml:space="preserve">3 </w:t>
      </w:r>
      <w:r>
        <w:rPr>
          <w:rFonts w:ascii="Times New Roman"/>
          <w:b w:val="false"/>
          <w:i w:val="false"/>
          <w:color w:val="000000"/>
          <w:sz w:val="28"/>
        </w:rPr>
        <w:t xml:space="preserve">- төбешікті (300 артық 1000 м дейін); </w:t>
      </w:r>
      <w:r>
        <w:br/>
      </w:r>
      <w:r>
        <w:rPr>
          <w:rFonts w:ascii="Times New Roman"/>
          <w:b w:val="false"/>
          <w:i w:val="false"/>
          <w:color w:val="000000"/>
          <w:sz w:val="28"/>
        </w:rPr>
        <w:t xml:space="preserve">
      Р </w:t>
      </w:r>
      <w:r>
        <w:rPr>
          <w:rFonts w:ascii="Times New Roman"/>
          <w:b w:val="false"/>
          <w:i w:val="false"/>
          <w:color w:val="000000"/>
          <w:vertAlign w:val="subscript"/>
        </w:rPr>
        <w:t xml:space="preserve">4 </w:t>
      </w:r>
      <w:r>
        <w:rPr>
          <w:rFonts w:ascii="Times New Roman"/>
          <w:b w:val="false"/>
          <w:i w:val="false"/>
          <w:color w:val="000000"/>
          <w:sz w:val="28"/>
        </w:rPr>
        <w:t xml:space="preserve">- таушықты (1000 артық 2000 м дейін); </w:t>
      </w:r>
      <w:r>
        <w:br/>
      </w:r>
      <w:r>
        <w:rPr>
          <w:rFonts w:ascii="Times New Roman"/>
          <w:b w:val="false"/>
          <w:i w:val="false"/>
          <w:color w:val="000000"/>
          <w:sz w:val="28"/>
        </w:rPr>
        <w:t xml:space="preserve">
      Р </w:t>
      </w:r>
      <w:r>
        <w:rPr>
          <w:rFonts w:ascii="Times New Roman"/>
          <w:b w:val="false"/>
          <w:i w:val="false"/>
          <w:color w:val="000000"/>
          <w:vertAlign w:val="subscript"/>
        </w:rPr>
        <w:t xml:space="preserve">5 </w:t>
      </w:r>
      <w:r>
        <w:rPr>
          <w:rFonts w:ascii="Times New Roman"/>
          <w:b w:val="false"/>
          <w:i w:val="false"/>
          <w:color w:val="000000"/>
          <w:sz w:val="28"/>
        </w:rPr>
        <w:t xml:space="preserve">- таулы (2000 м артық).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