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bb6d3" w14:textId="8ebb6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16 маусымдағы N 557 қаулысына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 наурыздағы N 208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"Құрылысты жобалық қамтамасыз ету және сәулет, қала құрылысы, құрылыс қызметі мен тұрғын үй-коммуналдық шаруашылық саласындағы мемлекеттік нормативтер жүйесін одан әрі жетілдіру жөніндегі кейбір мәселелер" туралы Қазақстан Республикасы Үкіметінің 2006 жылғы 6 маусымдағы N 557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N 22, 226-құжат) мынадай өзгерістер мен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Құрылысты жобалық қамтамасыз ету және сәулет, қала құрылысы, құрылыс қызметі мен тұрғын үй-коммуналдық шаруашылық саласында мемлекеттік нормативтер жүйесін одан әрі жетілдіру жөніндегі 2006 - 2008 жылдарға арналған іс-шаралар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"Құрылыс пен тұрғын үй-коммуналдық шаруашылықты жобалаудың және оны нормативтік-техникалық қамтамасыз етудің заңнамалық базасын жетілдіру" деген 3-бөлімде: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14-жолдағы "422,48", "160,81" және "172,07*" деген сандар тиісінше "1070,02", "797,75" және "182,67"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15-жолдағы "299,16" және "108,56*" деген сандар тиісінше "278,86" және "88,26"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16-жолдың 6-бағаны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"Талап етілмейді";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нөмірі 19-1-жолмен толықтырылсын: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3013"/>
        <w:gridCol w:w="2513"/>
        <w:gridCol w:w="1093"/>
        <w:gridCol w:w="1453"/>
        <w:gridCol w:w="1513"/>
        <w:gridCol w:w="1713"/>
      </w:tblGrid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"19-1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аумағын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ұйымдастырудың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 схемасын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бойын-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 дайындық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іс-шараларын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өткізу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Нормативтік-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құжаттар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ИСМ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тоқсан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- 29,97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 "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реттік нөмірі 20-жолдағы "793,34", "286,03" және "305,85*" деген сандар тиісінше "1446,55", "922,97" және "322,12" деген сандармен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