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eacf" w14:textId="87be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7 наурыздағы N 171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4 наурыздағы N 218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мен Катар Мемлекетінің Үкіметі арасындағы Стандарттау, метрология және сертификаттау саласындағы келісімге қол қою туралы" Қазақстан Республикасы Үкіметінің 2007 жылғы 7 наурыздағы N 171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"Қазақстан Республикасының Индустрия және сауда министрі Ғалым Ізбасарұлы Оразбақов" деген сөздер "Қазақстан Республикасының Индустрия және сауда министрі Владимир Сергеевич Школьник"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