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69700" w14:textId="1f697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5 наурыздағы N 221 Қаулысы. Күші жойылды - Қазақстан Республикасы Үкіметінің 2015 жылғы 8 қыркүйектегі № 754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"Қазақстан Республикасының Тауарларды сипаттау мен оларға код белгілеудің үйлестірілген жүйесі туралы халықаралық конвенцияға және Тауарларды сипаттау мен оларға код белгілеудің үйлестірілген жүйесі туралы халықаралық конвенцияға түзетулер енгізу туралы хаттамаға қосылуы туралы" Қазақстан Республикасының 2004 жылғы 3 ақпандағы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және Қазақстан Республикасының 2008 жылғы 1 қаңтардан бастап Тауарларды сипаттау мен оларға код белгілеудің 2007 жылғы нұсқасының үйлестірілген жүйесіне көшуіне байланысты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Қазақстан Республикасы Үкіметінің кейбір шешімдеріне мынадай өзгерістер енгізілсін: </w:t>
      </w:r>
      <w:r>
        <w:br/>
      </w:r>
      <w:r>
        <w:rPr>
          <w:rFonts w:ascii="Times New Roman"/>
          <w:b w:val="false"/>
          <w:i w:val="false"/>
          <w:color w:val="000000"/>
          <w:sz w:val="28"/>
        </w:rPr>
        <w:t>
      1) "Қосылған құн салығы "Салық және бюджетке төленетін басқа да міндетті төлемдер туралы" Қазақстан Республикасының 2001 жылғы 12 маусымдағы Кодексінде (Салық кодексі) белгіленген тәртіппен есепке алу әдісімен төленетін импортталатын тауарлардың тізбесін және оны қалыптастыру ережесін бекіту туралы" Қазақстан Республикасы Үкіметінің 2003 жылғы 19 наурыздағы N 269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xml:space="preserve">
      көрсетілген қаулымен бекітілген Қосылған күн салығы "Салық және бюджетке төленетін басқа да міндетті төлемдер туралы" Қазақстан Республикасының 2001 жылғы 12 маусымдағы Кодексінде (Салық кодексі) белгіленген тәртіппен есепке алу әдісімен төленетін импортталатын тауарлардың тізбесі осы қаулыға қосымшаға сәйкес жаңа редакцияда жазылсын; </w:t>
      </w:r>
    </w:p>
    <w:bookmarkEnd w:id="1"/>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2008.12.31 </w:t>
      </w:r>
      <w:r>
        <w:rPr>
          <w:rFonts w:ascii="Times New Roman"/>
          <w:b w:val="false"/>
          <w:i w:val="false"/>
          <w:color w:val="000000"/>
          <w:sz w:val="28"/>
        </w:rPr>
        <w:t xml:space="preserve">N 1313 </w:t>
      </w:r>
      <w:r>
        <w:rPr>
          <w:rFonts w:ascii="Times New Roman"/>
          <w:b w:val="false"/>
          <w:i w:val="false"/>
          <w:color w:val="ff0000"/>
          <w:sz w:val="28"/>
        </w:rPr>
        <w:t>(2009.01.01 бастап қолданысқа енгізіледі) Қаулысымен;</w:t>
      </w:r>
      <w:r>
        <w:br/>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2012.01.19 </w:t>
      </w:r>
      <w:r>
        <w:rPr>
          <w:rFonts w:ascii="Times New Roman"/>
          <w:b w:val="false"/>
          <w:i w:val="false"/>
          <w:color w:val="000000"/>
          <w:sz w:val="28"/>
        </w:rPr>
        <w:t>№ 133</w:t>
      </w:r>
      <w:r>
        <w:rPr>
          <w:rFonts w:ascii="Times New Roman"/>
          <w:b w:val="false"/>
          <w:i w:val="false"/>
          <w:color w:val="ff0000"/>
          <w:sz w:val="28"/>
        </w:rPr>
        <w:t xml:space="preserve"> (2012.01.01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2008.12.31 </w:t>
      </w:r>
      <w:r>
        <w:rPr>
          <w:rFonts w:ascii="Times New Roman"/>
          <w:b w:val="false"/>
          <w:i w:val="false"/>
          <w:color w:val="000000"/>
          <w:sz w:val="28"/>
        </w:rPr>
        <w:t xml:space="preserve">N 1313 </w:t>
      </w:r>
      <w:r>
        <w:rPr>
          <w:rFonts w:ascii="Times New Roman"/>
          <w:b w:val="false"/>
          <w:i w:val="false"/>
          <w:color w:val="ff0000"/>
          <w:sz w:val="28"/>
        </w:rPr>
        <w:t xml:space="preserve">(2009.01.01 бастап қолданысқа енгізіледі), 2012.01.19 </w:t>
      </w:r>
      <w:r>
        <w:rPr>
          <w:rFonts w:ascii="Times New Roman"/>
          <w:b w:val="false"/>
          <w:i w:val="false"/>
          <w:color w:val="000000"/>
          <w:sz w:val="28"/>
        </w:rPr>
        <w:t>№ 133</w:t>
      </w:r>
      <w:r>
        <w:rPr>
          <w:rFonts w:ascii="Times New Roman"/>
          <w:b w:val="false"/>
          <w:i w:val="false"/>
          <w:color w:val="ff0000"/>
          <w:sz w:val="28"/>
        </w:rPr>
        <w:t xml:space="preserve"> (2012.01.01 бастап қолданысқа енгізіледі) Қаулыларымен.</w:t>
      </w:r>
    </w:p>
    <w:bookmarkEnd w:id="2"/>
    <w:p>
      <w:pPr>
        <w:spacing w:after="0"/>
        <w:ind w:left="0"/>
        <w:jc w:val="both"/>
      </w:pPr>
      <w:r>
        <w:rPr>
          <w:rFonts w:ascii="Times New Roman"/>
          <w:b w:val="false"/>
          <w:i w:val="false"/>
          <w:color w:val="000000"/>
          <w:sz w:val="28"/>
        </w:rPr>
        <w:t xml:space="preserve">      2. Осы қаулы алғаш рет ресми жарияланған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5 наурыздағы </w:t>
      </w:r>
      <w:r>
        <w:br/>
      </w:r>
      <w:r>
        <w:rPr>
          <w:rFonts w:ascii="Times New Roman"/>
          <w:b w:val="false"/>
          <w:i w:val="false"/>
          <w:color w:val="000000"/>
          <w:sz w:val="28"/>
        </w:rPr>
        <w:t xml:space="preserve">
N 221 қаулысына  </w:t>
      </w:r>
      <w:r>
        <w:br/>
      </w:r>
      <w:r>
        <w:rPr>
          <w:rFonts w:ascii="Times New Roman"/>
          <w:b w:val="false"/>
          <w:i w:val="false"/>
          <w:color w:val="000000"/>
          <w:sz w:val="28"/>
        </w:rPr>
        <w:t xml:space="preserve">
қосымша      </w:t>
      </w:r>
    </w:p>
    <w:bookmarkEnd w:id="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19 наурыздағы </w:t>
      </w:r>
      <w:r>
        <w:br/>
      </w:r>
      <w:r>
        <w:rPr>
          <w:rFonts w:ascii="Times New Roman"/>
          <w:b w:val="false"/>
          <w:i w:val="false"/>
          <w:color w:val="000000"/>
          <w:sz w:val="28"/>
        </w:rPr>
        <w:t xml:space="preserve">
N 269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00"/>
          <w:sz w:val="28"/>
        </w:rPr>
        <w:t xml:space="preserve">     Қосылған құн салығы "Салық және бюджетке төленетін </w:t>
      </w:r>
      <w:r>
        <w:br/>
      </w:r>
      <w:r>
        <w:rPr>
          <w:rFonts w:ascii="Times New Roman"/>
          <w:b w:val="false"/>
          <w:i w:val="false"/>
          <w:color w:val="000000"/>
          <w:sz w:val="28"/>
        </w:rPr>
        <w:t>
</w:t>
      </w:r>
      <w:r>
        <w:rPr>
          <w:rFonts w:ascii="Times New Roman"/>
          <w:b/>
          <w:i w:val="false"/>
          <w:color w:val="000000"/>
          <w:sz w:val="28"/>
        </w:rPr>
        <w:t xml:space="preserve">        басқа да міндетті төлемдер туралы" Қазақстан </w:t>
      </w:r>
      <w:r>
        <w:br/>
      </w:r>
      <w:r>
        <w:rPr>
          <w:rFonts w:ascii="Times New Roman"/>
          <w:b w:val="false"/>
          <w:i w:val="false"/>
          <w:color w:val="000000"/>
          <w:sz w:val="28"/>
        </w:rPr>
        <w:t>
</w:t>
      </w:r>
      <w:r>
        <w:rPr>
          <w:rFonts w:ascii="Times New Roman"/>
          <w:b/>
          <w:i w:val="false"/>
          <w:color w:val="000000"/>
          <w:sz w:val="28"/>
        </w:rPr>
        <w:t xml:space="preserve">     Республикасының 2001 жылғы 12 маусымдағы Кодексінде </w:t>
      </w:r>
      <w:r>
        <w:br/>
      </w:r>
      <w:r>
        <w:rPr>
          <w:rFonts w:ascii="Times New Roman"/>
          <w:b w:val="false"/>
          <w:i w:val="false"/>
          <w:color w:val="000000"/>
          <w:sz w:val="28"/>
        </w:rPr>
        <w:t>
</w:t>
      </w:r>
      <w:r>
        <w:rPr>
          <w:rFonts w:ascii="Times New Roman"/>
          <w:b/>
          <w:i w:val="false"/>
          <w:color w:val="000000"/>
          <w:sz w:val="28"/>
        </w:rPr>
        <w:t xml:space="preserve">        (Салық кодексі) белгіленген тәртіппен есепке </w:t>
      </w:r>
      <w:r>
        <w:br/>
      </w:r>
      <w:r>
        <w:rPr>
          <w:rFonts w:ascii="Times New Roman"/>
          <w:b w:val="false"/>
          <w:i w:val="false"/>
          <w:color w:val="000000"/>
          <w:sz w:val="28"/>
        </w:rPr>
        <w:t>
</w:t>
      </w:r>
      <w:r>
        <w:rPr>
          <w:rFonts w:ascii="Times New Roman"/>
          <w:b/>
          <w:i w:val="false"/>
          <w:color w:val="000000"/>
          <w:sz w:val="28"/>
        </w:rPr>
        <w:t xml:space="preserve">  алу әдісімен төленетін импортталатын тауарлардың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8653"/>
        <w:gridCol w:w="295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ЕурАзЭҚ СЭҚ </w:t>
            </w:r>
            <w:r>
              <w:br/>
            </w:r>
            <w:r>
              <w:rPr>
                <w:rFonts w:ascii="Times New Roman"/>
                <w:b/>
                <w:i w:val="false"/>
                <w:color w:val="000000"/>
                <w:sz w:val="20"/>
              </w:rPr>
              <w:t xml:space="preserve">
ТН бойынша </w:t>
            </w:r>
            <w:r>
              <w:br/>
            </w:r>
            <w:r>
              <w:rPr>
                <w:rFonts w:ascii="Times New Roman"/>
                <w:b/>
                <w:i w:val="false"/>
                <w:color w:val="000000"/>
                <w:sz w:val="20"/>
              </w:rPr>
              <w:t>
тауардың коды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Инсектицидтер, родентицидтер, фунгицидтер, </w:t>
            </w:r>
            <w:r>
              <w:br/>
            </w:r>
            <w:r>
              <w:rPr>
                <w:rFonts w:ascii="Times New Roman"/>
                <w:b w:val="false"/>
                <w:i w:val="false"/>
                <w:color w:val="000000"/>
                <w:sz w:val="20"/>
              </w:rPr>
              <w:t xml:space="preserve">
гербицидтер, өсімдіктердің көктеуіне: </w:t>
            </w:r>
            <w:r>
              <w:br/>
            </w:r>
            <w:r>
              <w:rPr>
                <w:rFonts w:ascii="Times New Roman"/>
                <w:b w:val="false"/>
                <w:i w:val="false"/>
                <w:color w:val="000000"/>
                <w:sz w:val="20"/>
              </w:rPr>
              <w:t xml:space="preserve">
қарсы құралдар мен өсуін реттеуіштер, </w:t>
            </w:r>
            <w:r>
              <w:br/>
            </w:r>
            <w:r>
              <w:rPr>
                <w:rFonts w:ascii="Times New Roman"/>
                <w:b w:val="false"/>
                <w:i w:val="false"/>
                <w:color w:val="000000"/>
                <w:sz w:val="20"/>
              </w:rPr>
              <w:t xml:space="preserve">
бөлшек сауда үшін қалыптарға немесе </w:t>
            </w:r>
            <w:r>
              <w:br/>
            </w:r>
            <w:r>
              <w:rPr>
                <w:rFonts w:ascii="Times New Roman"/>
                <w:b w:val="false"/>
                <w:i w:val="false"/>
                <w:color w:val="000000"/>
                <w:sz w:val="20"/>
              </w:rPr>
              <w:t xml:space="preserve">
орауыштарға бөлшектеп оралған немесе дайын </w:t>
            </w:r>
            <w:r>
              <w:br/>
            </w:r>
            <w:r>
              <w:rPr>
                <w:rFonts w:ascii="Times New Roman"/>
                <w:b w:val="false"/>
                <w:i w:val="false"/>
                <w:color w:val="000000"/>
                <w:sz w:val="20"/>
              </w:rPr>
              <w:t xml:space="preserve">
препараттар немесе бұйымдар түрінде ұсы- </w:t>
            </w:r>
            <w:r>
              <w:br/>
            </w:r>
            <w:r>
              <w:rPr>
                <w:rFonts w:ascii="Times New Roman"/>
                <w:b w:val="false"/>
                <w:i w:val="false"/>
                <w:color w:val="000000"/>
                <w:sz w:val="20"/>
              </w:rPr>
              <w:t xml:space="preserve">
нылған дезинфекциялайтын және соған ұқсас </w:t>
            </w:r>
            <w:r>
              <w:br/>
            </w:r>
            <w:r>
              <w:rPr>
                <w:rFonts w:ascii="Times New Roman"/>
                <w:b w:val="false"/>
                <w:i w:val="false"/>
                <w:color w:val="000000"/>
                <w:sz w:val="20"/>
              </w:rPr>
              <w:t xml:space="preserve">
заттар (күкіртпен өңделген ленталардан, </w:t>
            </w:r>
            <w:r>
              <w:br/>
            </w:r>
            <w:r>
              <w:rPr>
                <w:rFonts w:ascii="Times New Roman"/>
                <w:b w:val="false"/>
                <w:i w:val="false"/>
                <w:color w:val="000000"/>
                <w:sz w:val="20"/>
              </w:rPr>
              <w:t xml:space="preserve">
білтелер мен шырақтардан және шыбын жабыс- </w:t>
            </w:r>
            <w:r>
              <w:br/>
            </w:r>
            <w:r>
              <w:rPr>
                <w:rFonts w:ascii="Times New Roman"/>
                <w:b w:val="false"/>
                <w:i w:val="false"/>
                <w:color w:val="000000"/>
                <w:sz w:val="20"/>
              </w:rPr>
              <w:t xml:space="preserve">
тырғыш қағаздан басқа)*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3808-ден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 үшін мөлшері бойынша </w:t>
            </w:r>
            <w:r>
              <w:br/>
            </w:r>
            <w:r>
              <w:rPr>
                <w:rFonts w:ascii="Times New Roman"/>
                <w:b w:val="false"/>
                <w:i w:val="false"/>
                <w:color w:val="000000"/>
                <w:sz w:val="20"/>
              </w:rPr>
              <w:t xml:space="preserve">
кесілген пішінді кескіндер*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4008 29 000 0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Вулканизацияланған резеңкеден жасалған </w:t>
            </w:r>
            <w:r>
              <w:br/>
            </w:r>
            <w:r>
              <w:rPr>
                <w:rFonts w:ascii="Times New Roman"/>
                <w:b w:val="false"/>
                <w:i w:val="false"/>
                <w:color w:val="000000"/>
                <w:sz w:val="20"/>
              </w:rPr>
              <w:t xml:space="preserve">
конвейер ленталары немесе қозғалтқыш </w:t>
            </w:r>
            <w:r>
              <w:br/>
            </w:r>
            <w:r>
              <w:rPr>
                <w:rFonts w:ascii="Times New Roman"/>
                <w:b w:val="false"/>
                <w:i w:val="false"/>
                <w:color w:val="000000"/>
                <w:sz w:val="20"/>
              </w:rPr>
              <w:t xml:space="preserve">
белдіктер немесе бельтинг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арналған резинатехни- </w:t>
            </w:r>
            <w:r>
              <w:br/>
            </w:r>
            <w:r>
              <w:rPr>
                <w:rFonts w:ascii="Times New Roman"/>
                <w:b w:val="false"/>
                <w:i w:val="false"/>
                <w:color w:val="000000"/>
                <w:sz w:val="20"/>
              </w:rPr>
              <w:t xml:space="preserve">
калық бұйымдар, резеңкемен қапталған </w:t>
            </w:r>
            <w:r>
              <w:br/>
            </w:r>
            <w:r>
              <w:rPr>
                <w:rFonts w:ascii="Times New Roman"/>
                <w:b w:val="false"/>
                <w:i w:val="false"/>
                <w:color w:val="000000"/>
                <w:sz w:val="20"/>
              </w:rPr>
              <w:t xml:space="preserve">
манжеттер*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4016 93 000 9 </w:t>
            </w:r>
            <w:r>
              <w:br/>
            </w:r>
            <w:r>
              <w:rPr>
                <w:rFonts w:ascii="Times New Roman"/>
                <w:b w:val="false"/>
                <w:i w:val="false"/>
                <w:color w:val="000000"/>
                <w:sz w:val="20"/>
              </w:rPr>
              <w:t xml:space="preserve">
-дан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Қаптама амортизаторлар, ұштықтар, </w:t>
            </w:r>
            <w:r>
              <w:br/>
            </w:r>
            <w:r>
              <w:rPr>
                <w:rFonts w:ascii="Times New Roman"/>
                <w:b w:val="false"/>
                <w:i w:val="false"/>
                <w:color w:val="000000"/>
                <w:sz w:val="20"/>
              </w:rPr>
              <w:t xml:space="preserve">
тұғырықтар*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4016 93 000 9 </w:t>
            </w:r>
            <w:r>
              <w:br/>
            </w:r>
            <w:r>
              <w:rPr>
                <w:rFonts w:ascii="Times New Roman"/>
                <w:b w:val="false"/>
                <w:i w:val="false"/>
                <w:color w:val="000000"/>
                <w:sz w:val="20"/>
              </w:rPr>
              <w:t xml:space="preserve">
-дан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8701 - 8705 тауар позицияларының моторлы </w:t>
            </w:r>
            <w:r>
              <w:br/>
            </w:r>
            <w:r>
              <w:rPr>
                <w:rFonts w:ascii="Times New Roman"/>
                <w:b w:val="false"/>
                <w:i w:val="false"/>
                <w:color w:val="000000"/>
                <w:sz w:val="20"/>
              </w:rPr>
              <w:t xml:space="preserve">
көлік құралдарына арналған қатты </w:t>
            </w:r>
            <w:r>
              <w:br/>
            </w:r>
            <w:r>
              <w:rPr>
                <w:rFonts w:ascii="Times New Roman"/>
                <w:b w:val="false"/>
                <w:i w:val="false"/>
                <w:color w:val="000000"/>
                <w:sz w:val="20"/>
              </w:rPr>
              <w:t xml:space="preserve">
резеңкеден басқа, вулканизацияланған </w:t>
            </w:r>
            <w:r>
              <w:br/>
            </w:r>
            <w:r>
              <w:rPr>
                <w:rFonts w:ascii="Times New Roman"/>
                <w:b w:val="false"/>
                <w:i w:val="false"/>
                <w:color w:val="000000"/>
                <w:sz w:val="20"/>
              </w:rPr>
              <w:t xml:space="preserve">
резеңкеден жасалған бұйымдар*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4016 99 990 9 </w:t>
            </w:r>
            <w:r>
              <w:br/>
            </w:r>
            <w:r>
              <w:rPr>
                <w:rFonts w:ascii="Times New Roman"/>
                <w:b w:val="false"/>
                <w:i w:val="false"/>
                <w:color w:val="000000"/>
                <w:sz w:val="20"/>
              </w:rPr>
              <w:t xml:space="preserve">
-дан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Табан темір*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4017 00 900 0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Агломерацияланған табиғи немесе жасанды </w:t>
            </w:r>
            <w:r>
              <w:br/>
            </w:r>
            <w:r>
              <w:rPr>
                <w:rFonts w:ascii="Times New Roman"/>
                <w:b w:val="false"/>
                <w:i w:val="false"/>
                <w:color w:val="000000"/>
                <w:sz w:val="20"/>
              </w:rPr>
              <w:t xml:space="preserve">
жемірден немесе керамикадан жасалған </w:t>
            </w:r>
            <w:r>
              <w:br/>
            </w:r>
            <w:r>
              <w:rPr>
                <w:rFonts w:ascii="Times New Roman"/>
                <w:b w:val="false"/>
                <w:i w:val="false"/>
                <w:color w:val="000000"/>
                <w:sz w:val="20"/>
              </w:rPr>
              <w:t xml:space="preserve">
тегістеуге, қайрауға, жылтыратуға, қию- </w:t>
            </w:r>
            <w:r>
              <w:br/>
            </w:r>
            <w:r>
              <w:rPr>
                <w:rFonts w:ascii="Times New Roman"/>
                <w:b w:val="false"/>
                <w:i w:val="false"/>
                <w:color w:val="000000"/>
                <w:sz w:val="20"/>
              </w:rPr>
              <w:t xml:space="preserve">
ластыруға немесе кесуге арналған басқа </w:t>
            </w:r>
            <w:r>
              <w:br/>
            </w:r>
            <w:r>
              <w:rPr>
                <w:rFonts w:ascii="Times New Roman"/>
                <w:b w:val="false"/>
                <w:i w:val="false"/>
                <w:color w:val="000000"/>
                <w:sz w:val="20"/>
              </w:rPr>
              <w:t xml:space="preserve">
материалдардан жасалған бөлшектермен </w:t>
            </w:r>
            <w:r>
              <w:br/>
            </w:r>
            <w:r>
              <w:rPr>
                <w:rFonts w:ascii="Times New Roman"/>
                <w:b w:val="false"/>
                <w:i w:val="false"/>
                <w:color w:val="000000"/>
                <w:sz w:val="20"/>
              </w:rPr>
              <w:t xml:space="preserve">
жиынтықтағы немесе бұл бөлшектерсіз </w:t>
            </w:r>
            <w:r>
              <w:br/>
            </w:r>
            <w:r>
              <w:rPr>
                <w:rFonts w:ascii="Times New Roman"/>
                <w:b w:val="false"/>
                <w:i w:val="false"/>
                <w:color w:val="000000"/>
                <w:sz w:val="20"/>
              </w:rPr>
              <w:t xml:space="preserve">
диірмен, қайрақ тастар, тегістеу шеңбер- </w:t>
            </w:r>
            <w:r>
              <w:br/>
            </w:r>
            <w:r>
              <w:rPr>
                <w:rFonts w:ascii="Times New Roman"/>
                <w:b w:val="false"/>
                <w:i w:val="false"/>
                <w:color w:val="000000"/>
                <w:sz w:val="20"/>
              </w:rPr>
              <w:t xml:space="preserve">
лері және соған ұқсас тіреусіз конструкция </w:t>
            </w:r>
            <w:r>
              <w:br/>
            </w:r>
            <w:r>
              <w:rPr>
                <w:rFonts w:ascii="Times New Roman"/>
                <w:b w:val="false"/>
                <w:i w:val="false"/>
                <w:color w:val="000000"/>
                <w:sz w:val="20"/>
              </w:rPr>
              <w:t xml:space="preserve">
бұйымдары (қолмен қайрауға немесе жылтыра- </w:t>
            </w:r>
            <w:r>
              <w:br/>
            </w:r>
            <w:r>
              <w:rPr>
                <w:rFonts w:ascii="Times New Roman"/>
                <w:b w:val="false"/>
                <w:i w:val="false"/>
                <w:color w:val="000000"/>
                <w:sz w:val="20"/>
              </w:rPr>
              <w:t xml:space="preserve">
туға арналған тастардан және олардың </w:t>
            </w:r>
            <w:r>
              <w:br/>
            </w:r>
            <w:r>
              <w:rPr>
                <w:rFonts w:ascii="Times New Roman"/>
                <w:b w:val="false"/>
                <w:i w:val="false"/>
                <w:color w:val="000000"/>
                <w:sz w:val="20"/>
              </w:rPr>
              <w:t xml:space="preserve">
табиғи тастан жасалған бөліктерінен басқа; </w:t>
            </w:r>
            <w:r>
              <w:br/>
            </w:r>
            <w:r>
              <w:rPr>
                <w:rFonts w:ascii="Times New Roman"/>
                <w:b w:val="false"/>
                <w:i w:val="false"/>
                <w:color w:val="000000"/>
                <w:sz w:val="20"/>
              </w:rPr>
              <w:t xml:space="preserve">
фармацевтика өнеркәсібінде пайдаланылатын </w:t>
            </w:r>
            <w:r>
              <w:br/>
            </w:r>
            <w:r>
              <w:rPr>
                <w:rFonts w:ascii="Times New Roman"/>
                <w:b w:val="false"/>
                <w:i w:val="false"/>
                <w:color w:val="000000"/>
                <w:sz w:val="20"/>
              </w:rPr>
              <w:t xml:space="preserve">
қыш немесе силикаты материалдардан </w:t>
            </w:r>
            <w:r>
              <w:br/>
            </w:r>
            <w:r>
              <w:rPr>
                <w:rFonts w:ascii="Times New Roman"/>
                <w:b w:val="false"/>
                <w:i w:val="false"/>
                <w:color w:val="000000"/>
                <w:sz w:val="20"/>
              </w:rPr>
              <w:t xml:space="preserve">
(скарификаторлардан) жасалған қайрауға </w:t>
            </w:r>
            <w:r>
              <w:br/>
            </w:r>
            <w:r>
              <w:rPr>
                <w:rFonts w:ascii="Times New Roman"/>
                <w:b w:val="false"/>
                <w:i w:val="false"/>
                <w:color w:val="000000"/>
                <w:sz w:val="20"/>
              </w:rPr>
              <w:t xml:space="preserve">
арналған жиектеусіз бұйымдар)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6804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Суықтай деформацияланған, суықтай </w:t>
            </w:r>
            <w:r>
              <w:br/>
            </w:r>
            <w:r>
              <w:rPr>
                <w:rFonts w:ascii="Times New Roman"/>
                <w:b w:val="false"/>
                <w:i w:val="false"/>
                <w:color w:val="000000"/>
                <w:sz w:val="20"/>
              </w:rPr>
              <w:t xml:space="preserve">
тартылған 111x15 шарикті-подшипникті </w:t>
            </w:r>
            <w:r>
              <w:br/>
            </w:r>
            <w:r>
              <w:rPr>
                <w:rFonts w:ascii="Times New Roman"/>
                <w:b w:val="false"/>
                <w:i w:val="false"/>
                <w:color w:val="000000"/>
                <w:sz w:val="20"/>
              </w:rPr>
              <w:t xml:space="preserve">
құбырлар*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7304 31 800 0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Ыстықтай орамдалған серіппелер, рессорлар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7320 10 110 0 </w:t>
            </w:r>
            <w:r>
              <w:br/>
            </w:r>
            <w:r>
              <w:rPr>
                <w:rFonts w:ascii="Times New Roman"/>
                <w:b w:val="false"/>
                <w:i w:val="false"/>
                <w:color w:val="000000"/>
                <w:sz w:val="20"/>
              </w:rPr>
              <w:t xml:space="preserve">
-ден, </w:t>
            </w:r>
            <w:r>
              <w:br/>
            </w:r>
            <w:r>
              <w:rPr>
                <w:rFonts w:ascii="Times New Roman"/>
                <w:b w:val="false"/>
                <w:i w:val="false"/>
                <w:color w:val="000000"/>
                <w:sz w:val="20"/>
              </w:rPr>
              <w:t xml:space="preserve">
7320 10 190 0 </w:t>
            </w:r>
            <w:r>
              <w:br/>
            </w:r>
            <w:r>
              <w:rPr>
                <w:rFonts w:ascii="Times New Roman"/>
                <w:b w:val="false"/>
                <w:i w:val="false"/>
                <w:color w:val="000000"/>
                <w:sz w:val="20"/>
              </w:rPr>
              <w:t xml:space="preserve">
-ден, </w:t>
            </w:r>
            <w:r>
              <w:br/>
            </w:r>
            <w:r>
              <w:rPr>
                <w:rFonts w:ascii="Times New Roman"/>
                <w:b w:val="false"/>
                <w:i w:val="false"/>
                <w:color w:val="000000"/>
                <w:sz w:val="20"/>
              </w:rPr>
              <w:t xml:space="preserve">
7320 20 200 9 </w:t>
            </w:r>
            <w:r>
              <w:br/>
            </w:r>
            <w:r>
              <w:rPr>
                <w:rFonts w:ascii="Times New Roman"/>
                <w:b w:val="false"/>
                <w:i w:val="false"/>
                <w:color w:val="000000"/>
                <w:sz w:val="20"/>
              </w:rPr>
              <w:t xml:space="preserve">
-дан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Созылатын бұрандалы суықтай орамдалған </w:t>
            </w:r>
            <w:r>
              <w:br/>
            </w:r>
            <w:r>
              <w:rPr>
                <w:rFonts w:ascii="Times New Roman"/>
                <w:b w:val="false"/>
                <w:i w:val="false"/>
                <w:color w:val="000000"/>
                <w:sz w:val="20"/>
              </w:rPr>
              <w:t xml:space="preserve">
серіппелер*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7320 20 850 9 </w:t>
            </w:r>
            <w:r>
              <w:br/>
            </w:r>
            <w:r>
              <w:rPr>
                <w:rFonts w:ascii="Times New Roman"/>
                <w:b w:val="false"/>
                <w:i w:val="false"/>
                <w:color w:val="000000"/>
                <w:sz w:val="20"/>
              </w:rPr>
              <w:t xml:space="preserve">
-дан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Серіппелі қабықтар*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7320 90 900 0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Ыстық қалыптамалар*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7326 90 930 0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Титан-кобальтті және вольфрамды-кобальтты </w:t>
            </w:r>
            <w:r>
              <w:br/>
            </w:r>
            <w:r>
              <w:rPr>
                <w:rFonts w:ascii="Times New Roman"/>
                <w:b w:val="false"/>
                <w:i w:val="false"/>
                <w:color w:val="000000"/>
                <w:sz w:val="20"/>
              </w:rPr>
              <w:t xml:space="preserve">
кесу құралдарына арналған қатты қорытпалы </w:t>
            </w:r>
            <w:r>
              <w:br/>
            </w:r>
            <w:r>
              <w:rPr>
                <w:rFonts w:ascii="Times New Roman"/>
                <w:b w:val="false"/>
                <w:i w:val="false"/>
                <w:color w:val="000000"/>
                <w:sz w:val="20"/>
              </w:rPr>
              <w:t xml:space="preserve">
пластиналар*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8209 00 800 0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 қазандықтары немесе басқа да бу өндіре- </w:t>
            </w:r>
            <w:r>
              <w:br/>
            </w:r>
            <w:r>
              <w:rPr>
                <w:rFonts w:ascii="Times New Roman"/>
                <w:b w:val="false"/>
                <w:i w:val="false"/>
                <w:color w:val="000000"/>
                <w:sz w:val="20"/>
              </w:rPr>
              <w:t xml:space="preserve">
тін қазандықтар (төмен қысымдағы буды да </w:t>
            </w:r>
            <w:r>
              <w:br/>
            </w:r>
            <w:r>
              <w:rPr>
                <w:rFonts w:ascii="Times New Roman"/>
                <w:b w:val="false"/>
                <w:i w:val="false"/>
                <w:color w:val="000000"/>
                <w:sz w:val="20"/>
              </w:rPr>
              <w:t xml:space="preserve">
өндіруге қабілетті орталықтан жылытылатын </w:t>
            </w:r>
            <w:r>
              <w:br/>
            </w:r>
            <w:r>
              <w:rPr>
                <w:rFonts w:ascii="Times New Roman"/>
                <w:b w:val="false"/>
                <w:i w:val="false"/>
                <w:color w:val="000000"/>
                <w:sz w:val="20"/>
              </w:rPr>
              <w:t xml:space="preserve">
су қазандықтарынан басқа); буды қатты </w:t>
            </w:r>
            <w:r>
              <w:br/>
            </w:r>
            <w:r>
              <w:rPr>
                <w:rFonts w:ascii="Times New Roman"/>
                <w:b w:val="false"/>
                <w:i w:val="false"/>
                <w:color w:val="000000"/>
                <w:sz w:val="20"/>
              </w:rPr>
              <w:t xml:space="preserve">
қыздырғышы бар су қазандықтары </w:t>
            </w:r>
            <w:r>
              <w:br/>
            </w:r>
            <w:r>
              <w:rPr>
                <w:rFonts w:ascii="Times New Roman"/>
                <w:b w:val="false"/>
                <w:i w:val="false"/>
                <w:color w:val="000000"/>
                <w:sz w:val="20"/>
              </w:rPr>
              <w:t xml:space="preserve">
(8402 900 0-ден басқа)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8402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8402 немесе 8403 тауар позициясының қазан- </w:t>
            </w:r>
            <w:r>
              <w:br/>
            </w:r>
            <w:r>
              <w:rPr>
                <w:rFonts w:ascii="Times New Roman"/>
                <w:b w:val="false"/>
                <w:i w:val="false"/>
                <w:color w:val="000000"/>
                <w:sz w:val="20"/>
              </w:rPr>
              <w:t xml:space="preserve">
дықтарымен пайдалануға арналған қосалқы </w:t>
            </w:r>
            <w:r>
              <w:br/>
            </w:r>
            <w:r>
              <w:rPr>
                <w:rFonts w:ascii="Times New Roman"/>
                <w:b w:val="false"/>
                <w:i w:val="false"/>
                <w:color w:val="000000"/>
                <w:sz w:val="20"/>
              </w:rPr>
              <w:t xml:space="preserve">
жабдық (мысалы, экономайзерлер, буды қатты </w:t>
            </w:r>
            <w:r>
              <w:br/>
            </w:r>
            <w:r>
              <w:rPr>
                <w:rFonts w:ascii="Times New Roman"/>
                <w:b w:val="false"/>
                <w:i w:val="false"/>
                <w:color w:val="000000"/>
                <w:sz w:val="20"/>
              </w:rPr>
              <w:t xml:space="preserve">
қыздырғыштар, күйе кетіргіштер, газ реку- </w:t>
            </w:r>
            <w:r>
              <w:br/>
            </w:r>
            <w:r>
              <w:rPr>
                <w:rFonts w:ascii="Times New Roman"/>
                <w:b w:val="false"/>
                <w:i w:val="false"/>
                <w:color w:val="000000"/>
                <w:sz w:val="20"/>
              </w:rPr>
              <w:t xml:space="preserve">
ператорлары), булы суға немесе басқа да </w:t>
            </w:r>
            <w:r>
              <w:br/>
            </w:r>
            <w:r>
              <w:rPr>
                <w:rFonts w:ascii="Times New Roman"/>
                <w:b w:val="false"/>
                <w:i w:val="false"/>
                <w:color w:val="000000"/>
                <w:sz w:val="20"/>
              </w:rPr>
              <w:t xml:space="preserve">
күшті бу қондырғыларына арналған конденса- </w:t>
            </w:r>
            <w:r>
              <w:br/>
            </w:r>
            <w:r>
              <w:rPr>
                <w:rFonts w:ascii="Times New Roman"/>
                <w:b w:val="false"/>
                <w:i w:val="false"/>
                <w:color w:val="000000"/>
                <w:sz w:val="20"/>
              </w:rPr>
              <w:t xml:space="preserve">
торлар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8404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Тазартқыш қондырғылары бар немесе оларсыз </w:t>
            </w:r>
            <w:r>
              <w:br/>
            </w:r>
            <w:r>
              <w:rPr>
                <w:rFonts w:ascii="Times New Roman"/>
                <w:b w:val="false"/>
                <w:i w:val="false"/>
                <w:color w:val="000000"/>
                <w:sz w:val="20"/>
              </w:rPr>
              <w:t xml:space="preserve">
газ генераторлары немесе су газы генера- </w:t>
            </w:r>
            <w:r>
              <w:br/>
            </w:r>
            <w:r>
              <w:rPr>
                <w:rFonts w:ascii="Times New Roman"/>
                <w:b w:val="false"/>
                <w:i w:val="false"/>
                <w:color w:val="000000"/>
                <w:sz w:val="20"/>
              </w:rPr>
              <w:t xml:space="preserve">
торлары; тазартқыш қондырғылары бар немесе </w:t>
            </w:r>
            <w:r>
              <w:br/>
            </w:r>
            <w:r>
              <w:rPr>
                <w:rFonts w:ascii="Times New Roman"/>
                <w:b w:val="false"/>
                <w:i w:val="false"/>
                <w:color w:val="000000"/>
                <w:sz w:val="20"/>
              </w:rPr>
              <w:t xml:space="preserve">
оларсыз ацетиленді газ генераторлары және </w:t>
            </w:r>
            <w:r>
              <w:br/>
            </w:r>
            <w:r>
              <w:rPr>
                <w:rFonts w:ascii="Times New Roman"/>
                <w:b w:val="false"/>
                <w:i w:val="false"/>
                <w:color w:val="000000"/>
                <w:sz w:val="20"/>
              </w:rPr>
              <w:t xml:space="preserve">
оларға ұқсас газ генераторлары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8405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буындағы турбиналар және өзге де бу </w:t>
            </w:r>
            <w:r>
              <w:br/>
            </w:r>
            <w:r>
              <w:rPr>
                <w:rFonts w:ascii="Times New Roman"/>
                <w:b w:val="false"/>
                <w:i w:val="false"/>
                <w:color w:val="000000"/>
                <w:sz w:val="20"/>
              </w:rPr>
              <w:t xml:space="preserve">
турбиналары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8406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машиналарында, трактор- </w:t>
            </w:r>
            <w:r>
              <w:br/>
            </w:r>
            <w:r>
              <w:rPr>
                <w:rFonts w:ascii="Times New Roman"/>
                <w:b w:val="false"/>
                <w:i w:val="false"/>
                <w:color w:val="000000"/>
                <w:sz w:val="20"/>
              </w:rPr>
              <w:t xml:space="preserve">
ларда, ұшу аппараттарында, электр гене- </w:t>
            </w:r>
            <w:r>
              <w:br/>
            </w:r>
            <w:r>
              <w:rPr>
                <w:rFonts w:ascii="Times New Roman"/>
                <w:b w:val="false"/>
                <w:i w:val="false"/>
                <w:color w:val="000000"/>
                <w:sz w:val="20"/>
              </w:rPr>
              <w:t xml:space="preserve">
раторларында, компрессорларда пайдалануға </w:t>
            </w:r>
            <w:r>
              <w:br/>
            </w:r>
            <w:r>
              <w:rPr>
                <w:rFonts w:ascii="Times New Roman"/>
                <w:b w:val="false"/>
                <w:i w:val="false"/>
                <w:color w:val="000000"/>
                <w:sz w:val="20"/>
              </w:rPr>
              <w:t xml:space="preserve">
жататын, поршеннің айналмалы немесе қай- </w:t>
            </w:r>
            <w:r>
              <w:br/>
            </w:r>
            <w:r>
              <w:rPr>
                <w:rFonts w:ascii="Times New Roman"/>
                <w:b w:val="false"/>
                <w:i w:val="false"/>
                <w:color w:val="000000"/>
                <w:sz w:val="20"/>
              </w:rPr>
              <w:t xml:space="preserve">
тарымды-үдемелі қозғалысымен ұшқындап от </w:t>
            </w:r>
            <w:r>
              <w:br/>
            </w:r>
            <w:r>
              <w:rPr>
                <w:rFonts w:ascii="Times New Roman"/>
                <w:b w:val="false"/>
                <w:i w:val="false"/>
                <w:color w:val="000000"/>
                <w:sz w:val="20"/>
              </w:rPr>
              <w:t xml:space="preserve">
алатын іштен жану двигательдері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8407-ден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машиналарында, локомотив- </w:t>
            </w:r>
            <w:r>
              <w:br/>
            </w:r>
            <w:r>
              <w:rPr>
                <w:rFonts w:ascii="Times New Roman"/>
                <w:b w:val="false"/>
                <w:i w:val="false"/>
                <w:color w:val="000000"/>
                <w:sz w:val="20"/>
              </w:rPr>
              <w:t xml:space="preserve">
терде, тракторларда, кемелерде, электр </w:t>
            </w:r>
            <w:r>
              <w:br/>
            </w:r>
            <w:r>
              <w:rPr>
                <w:rFonts w:ascii="Times New Roman"/>
                <w:b w:val="false"/>
                <w:i w:val="false"/>
                <w:color w:val="000000"/>
                <w:sz w:val="20"/>
              </w:rPr>
              <w:t xml:space="preserve">
станцияларында пайдалануға жататын, </w:t>
            </w:r>
            <w:r>
              <w:br/>
            </w:r>
            <w:r>
              <w:rPr>
                <w:rFonts w:ascii="Times New Roman"/>
                <w:b w:val="false"/>
                <w:i w:val="false"/>
                <w:color w:val="000000"/>
                <w:sz w:val="20"/>
              </w:rPr>
              <w:t xml:space="preserve">
қысқанда жалын шығаратын поршеньді іштен </w:t>
            </w:r>
            <w:r>
              <w:br/>
            </w:r>
            <w:r>
              <w:rPr>
                <w:rFonts w:ascii="Times New Roman"/>
                <w:b w:val="false"/>
                <w:i w:val="false"/>
                <w:color w:val="000000"/>
                <w:sz w:val="20"/>
              </w:rPr>
              <w:t xml:space="preserve">
жану двигательдері (дизельдер немесе </w:t>
            </w:r>
            <w:r>
              <w:br/>
            </w:r>
            <w:r>
              <w:rPr>
                <w:rFonts w:ascii="Times New Roman"/>
                <w:b w:val="false"/>
                <w:i w:val="false"/>
                <w:color w:val="000000"/>
                <w:sz w:val="20"/>
              </w:rPr>
              <w:t xml:space="preserve">
жартылай дизельдер)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8408-ден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двигательдердің тек қана немесе </w:t>
            </w:r>
            <w:r>
              <w:br/>
            </w:r>
            <w:r>
              <w:rPr>
                <w:rFonts w:ascii="Times New Roman"/>
                <w:b w:val="false"/>
                <w:i w:val="false"/>
                <w:color w:val="000000"/>
                <w:sz w:val="20"/>
              </w:rPr>
              <w:t xml:space="preserve">
негізінен ұшқындап от алатын поршеньді </w:t>
            </w:r>
            <w:r>
              <w:br/>
            </w:r>
            <w:r>
              <w:rPr>
                <w:rFonts w:ascii="Times New Roman"/>
                <w:b w:val="false"/>
                <w:i w:val="false"/>
                <w:color w:val="000000"/>
                <w:sz w:val="20"/>
              </w:rPr>
              <w:t xml:space="preserve">
іштен жану двигательдеріне арналған </w:t>
            </w:r>
            <w:r>
              <w:br/>
            </w:r>
            <w:r>
              <w:rPr>
                <w:rFonts w:ascii="Times New Roman"/>
                <w:b w:val="false"/>
                <w:i w:val="false"/>
                <w:color w:val="000000"/>
                <w:sz w:val="20"/>
              </w:rPr>
              <w:t xml:space="preserve">
бөлшектері*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8409 91 000 9 </w:t>
            </w:r>
            <w:r>
              <w:br/>
            </w:r>
            <w:r>
              <w:rPr>
                <w:rFonts w:ascii="Times New Roman"/>
                <w:b w:val="false"/>
                <w:i w:val="false"/>
                <w:color w:val="000000"/>
                <w:sz w:val="20"/>
              </w:rPr>
              <w:t xml:space="preserve">
-дан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арналған тартымы 25 </w:t>
            </w:r>
            <w:r>
              <w:br/>
            </w:r>
            <w:r>
              <w:rPr>
                <w:rFonts w:ascii="Times New Roman"/>
                <w:b w:val="false"/>
                <w:i w:val="false"/>
                <w:color w:val="000000"/>
                <w:sz w:val="20"/>
              </w:rPr>
              <w:t xml:space="preserve">
кН-нан аспайтын турбореактивті </w:t>
            </w:r>
            <w:r>
              <w:br/>
            </w:r>
            <w:r>
              <w:rPr>
                <w:rFonts w:ascii="Times New Roman"/>
                <w:b w:val="false"/>
                <w:i w:val="false"/>
                <w:color w:val="000000"/>
                <w:sz w:val="20"/>
              </w:rPr>
              <w:t xml:space="preserve">
қозғалтқыштар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8411 11 000 0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арналған тартымы 25 </w:t>
            </w:r>
            <w:r>
              <w:br/>
            </w:r>
            <w:r>
              <w:rPr>
                <w:rFonts w:ascii="Times New Roman"/>
                <w:b w:val="false"/>
                <w:i w:val="false"/>
                <w:color w:val="000000"/>
                <w:sz w:val="20"/>
              </w:rPr>
              <w:t xml:space="preserve">
кН-нан астам, бірақ 44 кН-нан аспайтын </w:t>
            </w:r>
            <w:r>
              <w:br/>
            </w:r>
            <w:r>
              <w:rPr>
                <w:rFonts w:ascii="Times New Roman"/>
                <w:b w:val="false"/>
                <w:i w:val="false"/>
                <w:color w:val="000000"/>
                <w:sz w:val="20"/>
              </w:rPr>
              <w:t xml:space="preserve">
турбореактивті қозғалтқыштар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8411 12 100 0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Қуаты 10 000 кВт-тан астам гидравликалық </w:t>
            </w:r>
            <w:r>
              <w:br/>
            </w:r>
            <w:r>
              <w:rPr>
                <w:rFonts w:ascii="Times New Roman"/>
                <w:b w:val="false"/>
                <w:i w:val="false"/>
                <w:color w:val="000000"/>
                <w:sz w:val="20"/>
              </w:rPr>
              <w:t xml:space="preserve">
турбиналар мен су доңғалақтары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8410 13 000 0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Реттеушілерді қоса алғанда, бөліктер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8410 90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арналған тартымы 44 </w:t>
            </w:r>
            <w:r>
              <w:br/>
            </w:r>
            <w:r>
              <w:rPr>
                <w:rFonts w:ascii="Times New Roman"/>
                <w:b w:val="false"/>
                <w:i w:val="false"/>
                <w:color w:val="000000"/>
                <w:sz w:val="20"/>
              </w:rPr>
              <w:t xml:space="preserve">
кН-нан астам, бірақ 132 кН-нан аспайтын </w:t>
            </w:r>
            <w:r>
              <w:br/>
            </w:r>
            <w:r>
              <w:rPr>
                <w:rFonts w:ascii="Times New Roman"/>
                <w:b w:val="false"/>
                <w:i w:val="false"/>
                <w:color w:val="000000"/>
                <w:sz w:val="20"/>
              </w:rPr>
              <w:t xml:space="preserve">
турбореактивті двигательдер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8411 12 300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арналған тартымы 132 </w:t>
            </w:r>
            <w:r>
              <w:br/>
            </w:r>
            <w:r>
              <w:rPr>
                <w:rFonts w:ascii="Times New Roman"/>
                <w:b w:val="false"/>
                <w:i w:val="false"/>
                <w:color w:val="000000"/>
                <w:sz w:val="20"/>
              </w:rPr>
              <w:t xml:space="preserve">
кН-нан астам турбореактивті қозғалтқыштар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8411 12 800 0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арналған қуаты 1100 </w:t>
            </w:r>
            <w:r>
              <w:br/>
            </w:r>
            <w:r>
              <w:rPr>
                <w:rFonts w:ascii="Times New Roman"/>
                <w:b w:val="false"/>
                <w:i w:val="false"/>
                <w:color w:val="000000"/>
                <w:sz w:val="20"/>
              </w:rPr>
              <w:t xml:space="preserve">
кВт-тан аспайтын турбовинтті қозғалтқыштар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8411 21 000 0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арналған қуаты 1100 </w:t>
            </w:r>
            <w:r>
              <w:br/>
            </w:r>
            <w:r>
              <w:rPr>
                <w:rFonts w:ascii="Times New Roman"/>
                <w:b w:val="false"/>
                <w:i w:val="false"/>
                <w:color w:val="000000"/>
                <w:sz w:val="20"/>
              </w:rPr>
              <w:t xml:space="preserve">
кВт-тан астам, бірақ 3730 кВт-тан аспайтын </w:t>
            </w:r>
            <w:r>
              <w:br/>
            </w:r>
            <w:r>
              <w:rPr>
                <w:rFonts w:ascii="Times New Roman"/>
                <w:b w:val="false"/>
                <w:i w:val="false"/>
                <w:color w:val="000000"/>
                <w:sz w:val="20"/>
              </w:rPr>
              <w:t xml:space="preserve">
турбовинтті қозғалтқыштар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8411 22 200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арналған қуаты 5000 </w:t>
            </w:r>
            <w:r>
              <w:br/>
            </w:r>
            <w:r>
              <w:rPr>
                <w:rFonts w:ascii="Times New Roman"/>
                <w:b w:val="false"/>
                <w:i w:val="false"/>
                <w:color w:val="000000"/>
                <w:sz w:val="20"/>
              </w:rPr>
              <w:t xml:space="preserve">
кВт-тан аспайтын өзге де газ турбиналары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8411 81 000 1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арналған қуаты 5000 </w:t>
            </w:r>
            <w:r>
              <w:br/>
            </w:r>
            <w:r>
              <w:rPr>
                <w:rFonts w:ascii="Times New Roman"/>
                <w:b w:val="false"/>
                <w:i w:val="false"/>
                <w:color w:val="000000"/>
                <w:sz w:val="20"/>
              </w:rPr>
              <w:t xml:space="preserve">
кВт-тан астам өзге де газ турбиналары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8411 82 200 2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Қуаты 5000 кВт-дан астам, бірақ 20 000 кВт </w:t>
            </w:r>
            <w:r>
              <w:br/>
            </w:r>
            <w:r>
              <w:rPr>
                <w:rFonts w:ascii="Times New Roman"/>
                <w:b w:val="false"/>
                <w:i w:val="false"/>
                <w:color w:val="000000"/>
                <w:sz w:val="20"/>
              </w:rPr>
              <w:t xml:space="preserve">
-дан аспайтын газ турбиналы двигательдер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8411 82 200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Қуаты 20000 кВт-тан жоғары, бірақ 50000 </w:t>
            </w:r>
            <w:r>
              <w:br/>
            </w:r>
            <w:r>
              <w:rPr>
                <w:rFonts w:ascii="Times New Roman"/>
                <w:b w:val="false"/>
                <w:i w:val="false"/>
                <w:color w:val="000000"/>
                <w:sz w:val="20"/>
              </w:rPr>
              <w:t xml:space="preserve">
кВт-тан аспайтын өзге де газ турбиналары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8411 82 600 2, </w:t>
            </w:r>
            <w:r>
              <w:br/>
            </w:r>
            <w:r>
              <w:rPr>
                <w:rFonts w:ascii="Times New Roman"/>
                <w:b w:val="false"/>
                <w:i w:val="false"/>
                <w:color w:val="000000"/>
                <w:sz w:val="20"/>
              </w:rPr>
              <w:t xml:space="preserve">
8411 82 600 9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арналған турбореак- </w:t>
            </w:r>
            <w:r>
              <w:br/>
            </w:r>
            <w:r>
              <w:rPr>
                <w:rFonts w:ascii="Times New Roman"/>
                <w:b w:val="false"/>
                <w:i w:val="false"/>
                <w:color w:val="000000"/>
                <w:sz w:val="20"/>
              </w:rPr>
              <w:t xml:space="preserve">
тивті және турбовинтті двигательдердің </w:t>
            </w:r>
            <w:r>
              <w:br/>
            </w:r>
            <w:r>
              <w:rPr>
                <w:rFonts w:ascii="Times New Roman"/>
                <w:b w:val="false"/>
                <w:i w:val="false"/>
                <w:color w:val="000000"/>
                <w:sz w:val="20"/>
              </w:rPr>
              <w:t xml:space="preserve">
бөлшектері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8411 91 000 0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арналған турбореак- </w:t>
            </w:r>
            <w:r>
              <w:br/>
            </w:r>
            <w:r>
              <w:rPr>
                <w:rFonts w:ascii="Times New Roman"/>
                <w:b w:val="false"/>
                <w:i w:val="false"/>
                <w:color w:val="000000"/>
                <w:sz w:val="20"/>
              </w:rPr>
              <w:t xml:space="preserve">
тивтілерден басқа, реактивті қозғалтқыштар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8412 10 000 1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арналған күш қондыр- </w:t>
            </w:r>
            <w:r>
              <w:br/>
            </w:r>
            <w:r>
              <w:rPr>
                <w:rFonts w:ascii="Times New Roman"/>
                <w:b w:val="false"/>
                <w:i w:val="false"/>
                <w:color w:val="000000"/>
                <w:sz w:val="20"/>
              </w:rPr>
              <w:t xml:space="preserve">
ғылары және желілік әрекеттегі гидравли- </w:t>
            </w:r>
            <w:r>
              <w:br/>
            </w:r>
            <w:r>
              <w:rPr>
                <w:rFonts w:ascii="Times New Roman"/>
                <w:b w:val="false"/>
                <w:i w:val="false"/>
                <w:color w:val="000000"/>
                <w:sz w:val="20"/>
              </w:rPr>
              <w:t xml:space="preserve">
калық двигательдер (цилиндрлер)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8412 21 200 2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арналған өзге де күш </w:t>
            </w:r>
            <w:r>
              <w:br/>
            </w:r>
            <w:r>
              <w:rPr>
                <w:rFonts w:ascii="Times New Roman"/>
                <w:b w:val="false"/>
                <w:i w:val="false"/>
                <w:color w:val="000000"/>
                <w:sz w:val="20"/>
              </w:rPr>
              <w:t xml:space="preserve">
қондырғылары мен гидравликалық </w:t>
            </w:r>
            <w:r>
              <w:br/>
            </w:r>
            <w:r>
              <w:rPr>
                <w:rFonts w:ascii="Times New Roman"/>
                <w:b w:val="false"/>
                <w:i w:val="false"/>
                <w:color w:val="000000"/>
                <w:sz w:val="20"/>
              </w:rPr>
              <w:t xml:space="preserve">
қозғалтқыштар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8412 29 200 1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арналған күш қондыр- </w:t>
            </w:r>
            <w:r>
              <w:br/>
            </w:r>
            <w:r>
              <w:rPr>
                <w:rFonts w:ascii="Times New Roman"/>
                <w:b w:val="false"/>
                <w:i w:val="false"/>
                <w:color w:val="000000"/>
                <w:sz w:val="20"/>
              </w:rPr>
              <w:t xml:space="preserve">
ғылары және желілік әрекеттегі пневмати- </w:t>
            </w:r>
            <w:r>
              <w:br/>
            </w:r>
            <w:r>
              <w:rPr>
                <w:rFonts w:ascii="Times New Roman"/>
                <w:b w:val="false"/>
                <w:i w:val="false"/>
                <w:color w:val="000000"/>
                <w:sz w:val="20"/>
              </w:rPr>
              <w:t xml:space="preserve">
калық қозғалтқыштар (цилиндрлер)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8412 31 000 0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арналған өзге де күш </w:t>
            </w:r>
            <w:r>
              <w:br/>
            </w:r>
            <w:r>
              <w:rPr>
                <w:rFonts w:ascii="Times New Roman"/>
                <w:b w:val="false"/>
                <w:i w:val="false"/>
                <w:color w:val="000000"/>
                <w:sz w:val="20"/>
              </w:rPr>
              <w:t xml:space="preserve">
қондырғылары мен пневматикалық </w:t>
            </w:r>
            <w:r>
              <w:br/>
            </w:r>
            <w:r>
              <w:rPr>
                <w:rFonts w:ascii="Times New Roman"/>
                <w:b w:val="false"/>
                <w:i w:val="false"/>
                <w:color w:val="000000"/>
                <w:sz w:val="20"/>
              </w:rPr>
              <w:t xml:space="preserve">
қозғалтқыштар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8412 39 000 0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арналған двигательдер </w:t>
            </w:r>
            <w:r>
              <w:br/>
            </w:r>
            <w:r>
              <w:rPr>
                <w:rFonts w:ascii="Times New Roman"/>
                <w:b w:val="false"/>
                <w:i w:val="false"/>
                <w:color w:val="000000"/>
                <w:sz w:val="20"/>
              </w:rPr>
              <w:t xml:space="preserve">
мен күш қондырғыларының бөлшектері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8412 90 400 2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құю станциялары мен гараждарда пайда- </w:t>
            </w:r>
            <w:r>
              <w:br/>
            </w:r>
            <w:r>
              <w:rPr>
                <w:rFonts w:ascii="Times New Roman"/>
                <w:b w:val="false"/>
                <w:i w:val="false"/>
                <w:color w:val="000000"/>
                <w:sz w:val="20"/>
              </w:rPr>
              <w:t xml:space="preserve">
лануға арналғандарды, сондай-ақ көлік </w:t>
            </w:r>
            <w:r>
              <w:br/>
            </w:r>
            <w:r>
              <w:rPr>
                <w:rFonts w:ascii="Times New Roman"/>
                <w:b w:val="false"/>
                <w:i w:val="false"/>
                <w:color w:val="000000"/>
                <w:sz w:val="20"/>
              </w:rPr>
              <w:t xml:space="preserve">
құралдарына арналғандарды қоспағанда, </w:t>
            </w:r>
            <w:r>
              <w:br/>
            </w:r>
            <w:r>
              <w:rPr>
                <w:rFonts w:ascii="Times New Roman"/>
                <w:b w:val="false"/>
                <w:i w:val="false"/>
                <w:color w:val="000000"/>
                <w:sz w:val="20"/>
              </w:rPr>
              <w:t xml:space="preserve">
шығын өлшегіштері бар немесе оларсыз </w:t>
            </w:r>
            <w:r>
              <w:br/>
            </w:r>
            <w:r>
              <w:rPr>
                <w:rFonts w:ascii="Times New Roman"/>
                <w:b w:val="false"/>
                <w:i w:val="false"/>
                <w:color w:val="000000"/>
                <w:sz w:val="20"/>
              </w:rPr>
              <w:t xml:space="preserve">
сұйықты сорғылар; сұйықтарды көтергіштер*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8413-тен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арналған вакуумды </w:t>
            </w:r>
            <w:r>
              <w:br/>
            </w:r>
            <w:r>
              <w:rPr>
                <w:rFonts w:ascii="Times New Roman"/>
                <w:b w:val="false"/>
                <w:i w:val="false"/>
                <w:color w:val="000000"/>
                <w:sz w:val="20"/>
              </w:rPr>
              <w:t xml:space="preserve">
сорғылар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8414 10-нан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Роторлы поршеньді сорғылар, жылжымалы </w:t>
            </w:r>
            <w:r>
              <w:br/>
            </w:r>
            <w:r>
              <w:rPr>
                <w:rFonts w:ascii="Times New Roman"/>
                <w:b w:val="false"/>
                <w:i w:val="false"/>
                <w:color w:val="000000"/>
                <w:sz w:val="20"/>
              </w:rPr>
              <w:t xml:space="preserve">
қалақтары бар роторлы сорғылар, молекулярлы </w:t>
            </w:r>
            <w:r>
              <w:br/>
            </w:r>
            <w:r>
              <w:rPr>
                <w:rFonts w:ascii="Times New Roman"/>
                <w:b w:val="false"/>
                <w:i w:val="false"/>
                <w:color w:val="000000"/>
                <w:sz w:val="20"/>
              </w:rPr>
              <w:t xml:space="preserve">
(вакуумды) сорғылар және Рутс үлгісіндегі </w:t>
            </w:r>
            <w:r>
              <w:br/>
            </w:r>
            <w:r>
              <w:rPr>
                <w:rFonts w:ascii="Times New Roman"/>
                <w:b w:val="false"/>
                <w:i w:val="false"/>
                <w:color w:val="000000"/>
                <w:sz w:val="20"/>
              </w:rPr>
              <w:t xml:space="preserve">
сорғылар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8414 10 250 0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Минутына 2 м </w:t>
            </w:r>
            <w:r>
              <w:rPr>
                <w:rFonts w:ascii="Times New Roman"/>
                <w:b w:val="false"/>
                <w:i w:val="false"/>
                <w:color w:val="000000"/>
                <w:vertAlign w:val="superscript"/>
              </w:rPr>
              <w:t xml:space="preserve">3 </w:t>
            </w:r>
            <w:r>
              <w:rPr>
                <w:rFonts w:ascii="Times New Roman"/>
                <w:b w:val="false"/>
                <w:i w:val="false"/>
                <w:color w:val="000000"/>
                <w:sz w:val="20"/>
              </w:rPr>
              <w:t xml:space="preserve">-тен астам өнімділігі, </w:t>
            </w:r>
            <w:r>
              <w:br/>
            </w:r>
            <w:r>
              <w:rPr>
                <w:rFonts w:ascii="Times New Roman"/>
                <w:b w:val="false"/>
                <w:i w:val="false"/>
                <w:color w:val="000000"/>
                <w:sz w:val="20"/>
              </w:rPr>
              <w:t xml:space="preserve">
буксирге алатын доңғалақты шассидегі әуе </w:t>
            </w:r>
            <w:r>
              <w:br/>
            </w:r>
            <w:r>
              <w:rPr>
                <w:rFonts w:ascii="Times New Roman"/>
                <w:b w:val="false"/>
                <w:i w:val="false"/>
                <w:color w:val="000000"/>
                <w:sz w:val="20"/>
              </w:rPr>
              <w:t xml:space="preserve">
компрессорлары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8414 40 900 0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арналған өзге де </w:t>
            </w:r>
            <w:r>
              <w:br/>
            </w:r>
            <w:r>
              <w:rPr>
                <w:rFonts w:ascii="Times New Roman"/>
                <w:b w:val="false"/>
                <w:i w:val="false"/>
                <w:color w:val="000000"/>
                <w:sz w:val="20"/>
              </w:rPr>
              <w:t xml:space="preserve">
желдеткіштер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8414 51 000 1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Осьті желдеткіштер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8414 59 200 0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Ортадан тепкіш желдеткіштер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8414 59 400 0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Көлденеңінен ең үлкен мөлшері 120 см-ден </w:t>
            </w:r>
            <w:r>
              <w:br/>
            </w:r>
            <w:r>
              <w:rPr>
                <w:rFonts w:ascii="Times New Roman"/>
                <w:b w:val="false"/>
                <w:i w:val="false"/>
                <w:color w:val="000000"/>
                <w:sz w:val="20"/>
              </w:rPr>
              <w:t xml:space="preserve">
аспайтын тартпалы шкафтар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8414 60 000 0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сатылы турбокомпрессорлар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8414 80 110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сатылы өзге де турбокомпрессорлар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8414 80 190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бардан астам артық жұмыс қысымы бар, </w:t>
            </w:r>
            <w:r>
              <w:br/>
            </w:r>
            <w:r>
              <w:rPr>
                <w:rFonts w:ascii="Times New Roman"/>
                <w:b w:val="false"/>
                <w:i w:val="false"/>
                <w:color w:val="000000"/>
                <w:sz w:val="20"/>
              </w:rPr>
              <w:t xml:space="preserve">
өнімділігі 120 м </w:t>
            </w:r>
            <w:r>
              <w:rPr>
                <w:rFonts w:ascii="Times New Roman"/>
                <w:b w:val="false"/>
                <w:i w:val="false"/>
                <w:color w:val="000000"/>
                <w:vertAlign w:val="superscript"/>
              </w:rPr>
              <w:t xml:space="preserve">3 </w:t>
            </w:r>
            <w:r>
              <w:rPr>
                <w:rFonts w:ascii="Times New Roman"/>
                <w:b w:val="false"/>
                <w:i w:val="false"/>
                <w:color w:val="000000"/>
                <w:sz w:val="20"/>
              </w:rPr>
              <w:t xml:space="preserve">/сағаттан аспайтын </w:t>
            </w:r>
            <w:r>
              <w:br/>
            </w:r>
            <w:r>
              <w:rPr>
                <w:rFonts w:ascii="Times New Roman"/>
                <w:b w:val="false"/>
                <w:i w:val="false"/>
                <w:color w:val="000000"/>
                <w:sz w:val="20"/>
              </w:rPr>
              <w:t xml:space="preserve">
көлемді қайта келу қарыштау компрессорлары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8414 80 510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Роторлы көлемді бір білікті компрессорлар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8414 80 730 0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Көлемді роторлы көп білікті винттік өзге </w:t>
            </w:r>
            <w:r>
              <w:br/>
            </w:r>
            <w:r>
              <w:rPr>
                <w:rFonts w:ascii="Times New Roman"/>
                <w:b w:val="false"/>
                <w:i w:val="false"/>
                <w:color w:val="000000"/>
                <w:sz w:val="20"/>
              </w:rPr>
              <w:t xml:space="preserve">
де компрессорлар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8414 80 750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ЦТК-275/9 көп сатылы турбокомпрессордың </w:t>
            </w:r>
            <w:r>
              <w:br/>
            </w:r>
            <w:r>
              <w:rPr>
                <w:rFonts w:ascii="Times New Roman"/>
                <w:b w:val="false"/>
                <w:i w:val="false"/>
                <w:color w:val="000000"/>
                <w:sz w:val="20"/>
              </w:rPr>
              <w:t xml:space="preserve">
бөлшектері*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8414 90 000 0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арналған ылғалдылығы </w:t>
            </w:r>
            <w:r>
              <w:br/>
            </w:r>
            <w:r>
              <w:rPr>
                <w:rFonts w:ascii="Times New Roman"/>
                <w:b w:val="false"/>
                <w:i w:val="false"/>
                <w:color w:val="000000"/>
                <w:sz w:val="20"/>
              </w:rPr>
              <w:t xml:space="preserve">
жеке реттелмейтін кондиционерлерді қоса </w:t>
            </w:r>
            <w:r>
              <w:br/>
            </w:r>
            <w:r>
              <w:rPr>
                <w:rFonts w:ascii="Times New Roman"/>
                <w:b w:val="false"/>
                <w:i w:val="false"/>
                <w:color w:val="000000"/>
                <w:sz w:val="20"/>
              </w:rPr>
              <w:t xml:space="preserve">
алғанда, ауаның температурасы мен ылғал- </w:t>
            </w:r>
            <w:r>
              <w:br/>
            </w:r>
            <w:r>
              <w:rPr>
                <w:rFonts w:ascii="Times New Roman"/>
                <w:b w:val="false"/>
                <w:i w:val="false"/>
                <w:color w:val="000000"/>
                <w:sz w:val="20"/>
              </w:rPr>
              <w:t xml:space="preserve">
дылығын өзгертуге арналған қозғалтқышы мен </w:t>
            </w:r>
            <w:r>
              <w:br/>
            </w:r>
            <w:r>
              <w:rPr>
                <w:rFonts w:ascii="Times New Roman"/>
                <w:b w:val="false"/>
                <w:i w:val="false"/>
                <w:color w:val="000000"/>
                <w:sz w:val="20"/>
              </w:rPr>
              <w:t xml:space="preserve">
приборлары бар желдеткішпен жабдықталған, </w:t>
            </w:r>
            <w:r>
              <w:br/>
            </w:r>
            <w:r>
              <w:rPr>
                <w:rFonts w:ascii="Times New Roman"/>
                <w:b w:val="false"/>
                <w:i w:val="false"/>
                <w:color w:val="000000"/>
                <w:sz w:val="20"/>
              </w:rPr>
              <w:t xml:space="preserve">
ауаны баптауға арналған қондырғылар, тоңа- </w:t>
            </w:r>
            <w:r>
              <w:br/>
            </w:r>
            <w:r>
              <w:rPr>
                <w:rFonts w:ascii="Times New Roman"/>
                <w:b w:val="false"/>
                <w:i w:val="false"/>
                <w:color w:val="000000"/>
                <w:sz w:val="20"/>
              </w:rPr>
              <w:t xml:space="preserve">
зыту қондырғысы мен тоңазыту/жылыту циклын </w:t>
            </w:r>
            <w:r>
              <w:br/>
            </w:r>
            <w:r>
              <w:rPr>
                <w:rFonts w:ascii="Times New Roman"/>
                <w:b w:val="false"/>
                <w:i w:val="false"/>
                <w:color w:val="000000"/>
                <w:sz w:val="20"/>
              </w:rPr>
              <w:t xml:space="preserve">
қосуға арналған клапан орнатылған (ревер- </w:t>
            </w:r>
            <w:r>
              <w:br/>
            </w:r>
            <w:r>
              <w:rPr>
                <w:rFonts w:ascii="Times New Roman"/>
                <w:b w:val="false"/>
                <w:i w:val="false"/>
                <w:color w:val="000000"/>
                <w:sz w:val="20"/>
              </w:rPr>
              <w:t xml:space="preserve">
сивтік жылу сорғылары) өзгелері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8415 81 009 0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арналған ылғалдылығы </w:t>
            </w:r>
            <w:r>
              <w:br/>
            </w:r>
            <w:r>
              <w:rPr>
                <w:rFonts w:ascii="Times New Roman"/>
                <w:b w:val="false"/>
                <w:i w:val="false"/>
                <w:color w:val="000000"/>
                <w:sz w:val="20"/>
              </w:rPr>
              <w:t xml:space="preserve">
жеке реттелмейтін кондиционерлерді қоса </w:t>
            </w:r>
            <w:r>
              <w:br/>
            </w:r>
            <w:r>
              <w:rPr>
                <w:rFonts w:ascii="Times New Roman"/>
                <w:b w:val="false"/>
                <w:i w:val="false"/>
                <w:color w:val="000000"/>
                <w:sz w:val="20"/>
              </w:rPr>
              <w:t xml:space="preserve">
алғанда, ауаның температурасы мен ылғал- </w:t>
            </w:r>
            <w:r>
              <w:br/>
            </w:r>
            <w:r>
              <w:rPr>
                <w:rFonts w:ascii="Times New Roman"/>
                <w:b w:val="false"/>
                <w:i w:val="false"/>
                <w:color w:val="000000"/>
                <w:sz w:val="20"/>
              </w:rPr>
              <w:t xml:space="preserve">
дылығын өзгертуге арналған қозғалтқышы мен </w:t>
            </w:r>
            <w:r>
              <w:br/>
            </w:r>
            <w:r>
              <w:rPr>
                <w:rFonts w:ascii="Times New Roman"/>
                <w:b w:val="false"/>
                <w:i w:val="false"/>
                <w:color w:val="000000"/>
                <w:sz w:val="20"/>
              </w:rPr>
              <w:t xml:space="preserve">
приборлары бар желдеткішпен жабдықталған, </w:t>
            </w:r>
            <w:r>
              <w:br/>
            </w:r>
            <w:r>
              <w:rPr>
                <w:rFonts w:ascii="Times New Roman"/>
                <w:b w:val="false"/>
                <w:i w:val="false"/>
                <w:color w:val="000000"/>
                <w:sz w:val="20"/>
              </w:rPr>
              <w:t xml:space="preserve">
ауаны баптауға арналған қондырғылар, </w:t>
            </w:r>
            <w:r>
              <w:br/>
            </w:r>
            <w:r>
              <w:rPr>
                <w:rFonts w:ascii="Times New Roman"/>
                <w:b w:val="false"/>
                <w:i w:val="false"/>
                <w:color w:val="000000"/>
                <w:sz w:val="20"/>
              </w:rPr>
              <w:t xml:space="preserve">
тоңазыту қондырғысы орнатылған өзгелері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8415 82 000 1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арналған ылғалдылығы </w:t>
            </w:r>
            <w:r>
              <w:br/>
            </w:r>
            <w:r>
              <w:rPr>
                <w:rFonts w:ascii="Times New Roman"/>
                <w:b w:val="false"/>
                <w:i w:val="false"/>
                <w:color w:val="000000"/>
                <w:sz w:val="20"/>
              </w:rPr>
              <w:t xml:space="preserve">
жеке реттелмейтін кондиционерлерді қоса </w:t>
            </w:r>
            <w:r>
              <w:br/>
            </w:r>
            <w:r>
              <w:rPr>
                <w:rFonts w:ascii="Times New Roman"/>
                <w:b w:val="false"/>
                <w:i w:val="false"/>
                <w:color w:val="000000"/>
                <w:sz w:val="20"/>
              </w:rPr>
              <w:t xml:space="preserve">
алғанда, ауаның температурасы мен ылғал- </w:t>
            </w:r>
            <w:r>
              <w:br/>
            </w:r>
            <w:r>
              <w:rPr>
                <w:rFonts w:ascii="Times New Roman"/>
                <w:b w:val="false"/>
                <w:i w:val="false"/>
                <w:color w:val="000000"/>
                <w:sz w:val="20"/>
              </w:rPr>
              <w:t xml:space="preserve">
дылығын өзгертуге арналған қозғалтқышы мен </w:t>
            </w:r>
            <w:r>
              <w:br/>
            </w:r>
            <w:r>
              <w:rPr>
                <w:rFonts w:ascii="Times New Roman"/>
                <w:b w:val="false"/>
                <w:i w:val="false"/>
                <w:color w:val="000000"/>
                <w:sz w:val="20"/>
              </w:rPr>
              <w:t xml:space="preserve">
приборлары бар желдеткішпен жабдықталған, </w:t>
            </w:r>
            <w:r>
              <w:br/>
            </w:r>
            <w:r>
              <w:rPr>
                <w:rFonts w:ascii="Times New Roman"/>
                <w:b w:val="false"/>
                <w:i w:val="false"/>
                <w:color w:val="000000"/>
                <w:sz w:val="20"/>
              </w:rPr>
              <w:t xml:space="preserve">
ауаны баптауға арналған қондырғылар, тоңа- </w:t>
            </w:r>
            <w:r>
              <w:br/>
            </w:r>
            <w:r>
              <w:rPr>
                <w:rFonts w:ascii="Times New Roman"/>
                <w:b w:val="false"/>
                <w:i w:val="false"/>
                <w:color w:val="000000"/>
                <w:sz w:val="20"/>
              </w:rPr>
              <w:t xml:space="preserve">
зыту қондырғысы орнатылмаған өзгелері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8415 83 000 1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Кабинеттерде, автомобильдерде орнатуға </w:t>
            </w:r>
            <w:r>
              <w:br/>
            </w:r>
            <w:r>
              <w:rPr>
                <w:rFonts w:ascii="Times New Roman"/>
                <w:b w:val="false"/>
                <w:i w:val="false"/>
                <w:color w:val="000000"/>
                <w:sz w:val="20"/>
              </w:rPr>
              <w:t xml:space="preserve">
жататындардан басқа ылғалдылығы жеке </w:t>
            </w:r>
            <w:r>
              <w:br/>
            </w:r>
            <w:r>
              <w:rPr>
                <w:rFonts w:ascii="Times New Roman"/>
                <w:b w:val="false"/>
                <w:i w:val="false"/>
                <w:color w:val="000000"/>
                <w:sz w:val="20"/>
              </w:rPr>
              <w:t xml:space="preserve">
реттелмейтін кондиционерлерді қоса </w:t>
            </w:r>
            <w:r>
              <w:br/>
            </w:r>
            <w:r>
              <w:rPr>
                <w:rFonts w:ascii="Times New Roman"/>
                <w:b w:val="false"/>
                <w:i w:val="false"/>
                <w:color w:val="000000"/>
                <w:sz w:val="20"/>
              </w:rPr>
              <w:t xml:space="preserve">
алғанда, ауаның температурасы мен ылғал- </w:t>
            </w:r>
            <w:r>
              <w:br/>
            </w:r>
            <w:r>
              <w:rPr>
                <w:rFonts w:ascii="Times New Roman"/>
                <w:b w:val="false"/>
                <w:i w:val="false"/>
                <w:color w:val="000000"/>
                <w:sz w:val="20"/>
              </w:rPr>
              <w:t xml:space="preserve">
дылығын өзгертуге арналған двигателі мен </w:t>
            </w:r>
            <w:r>
              <w:br/>
            </w:r>
            <w:r>
              <w:rPr>
                <w:rFonts w:ascii="Times New Roman"/>
                <w:b w:val="false"/>
                <w:i w:val="false"/>
                <w:color w:val="000000"/>
                <w:sz w:val="20"/>
              </w:rPr>
              <w:t xml:space="preserve">
аспаптары бар желдеткішпен жабдықталған, </w:t>
            </w:r>
            <w:r>
              <w:br/>
            </w:r>
            <w:r>
              <w:rPr>
                <w:rFonts w:ascii="Times New Roman"/>
                <w:b w:val="false"/>
                <w:i w:val="false"/>
                <w:color w:val="000000"/>
                <w:sz w:val="20"/>
              </w:rPr>
              <w:t xml:space="preserve">
ауаны тазалауға арналған қондырғылар; </w:t>
            </w:r>
            <w:r>
              <w:br/>
            </w:r>
            <w:r>
              <w:rPr>
                <w:rFonts w:ascii="Times New Roman"/>
                <w:b w:val="false"/>
                <w:i w:val="false"/>
                <w:color w:val="000000"/>
                <w:sz w:val="20"/>
              </w:rPr>
              <w:t xml:space="preserve">
бөлшектері*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8415 81 001 0 </w:t>
            </w:r>
            <w:r>
              <w:br/>
            </w:r>
            <w:r>
              <w:rPr>
                <w:rFonts w:ascii="Times New Roman"/>
                <w:b w:val="false"/>
                <w:i w:val="false"/>
                <w:color w:val="000000"/>
                <w:sz w:val="20"/>
              </w:rPr>
              <w:t xml:space="preserve">
-ден, </w:t>
            </w:r>
            <w:r>
              <w:br/>
            </w:r>
            <w:r>
              <w:rPr>
                <w:rFonts w:ascii="Times New Roman"/>
                <w:b w:val="false"/>
                <w:i w:val="false"/>
                <w:color w:val="000000"/>
                <w:sz w:val="20"/>
              </w:rPr>
              <w:t xml:space="preserve">
8415 82 000 9 </w:t>
            </w:r>
            <w:r>
              <w:br/>
            </w:r>
            <w:r>
              <w:rPr>
                <w:rFonts w:ascii="Times New Roman"/>
                <w:b w:val="false"/>
                <w:i w:val="false"/>
                <w:color w:val="000000"/>
                <w:sz w:val="20"/>
              </w:rPr>
              <w:t xml:space="preserve">
-дан, </w:t>
            </w:r>
            <w:r>
              <w:br/>
            </w:r>
            <w:r>
              <w:rPr>
                <w:rFonts w:ascii="Times New Roman"/>
                <w:b w:val="false"/>
                <w:i w:val="false"/>
                <w:color w:val="000000"/>
                <w:sz w:val="20"/>
              </w:rPr>
              <w:t xml:space="preserve">
8415 90 000 2, </w:t>
            </w:r>
            <w:r>
              <w:br/>
            </w:r>
            <w:r>
              <w:rPr>
                <w:rFonts w:ascii="Times New Roman"/>
                <w:b w:val="false"/>
                <w:i w:val="false"/>
                <w:color w:val="000000"/>
                <w:sz w:val="20"/>
              </w:rPr>
              <w:t xml:space="preserve">
8415 90 000 9 </w:t>
            </w:r>
            <w:r>
              <w:br/>
            </w:r>
            <w:r>
              <w:rPr>
                <w:rFonts w:ascii="Times New Roman"/>
                <w:b w:val="false"/>
                <w:i w:val="false"/>
                <w:color w:val="000000"/>
                <w:sz w:val="20"/>
              </w:rPr>
              <w:t xml:space="preserve">
-дан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отынға майдаланған қатты отынға </w:t>
            </w:r>
            <w:r>
              <w:br/>
            </w:r>
            <w:r>
              <w:rPr>
                <w:rFonts w:ascii="Times New Roman"/>
                <w:b w:val="false"/>
                <w:i w:val="false"/>
                <w:color w:val="000000"/>
                <w:sz w:val="20"/>
              </w:rPr>
              <w:t xml:space="preserve">
арналған немесе газға арналған оттық </w:t>
            </w:r>
            <w:r>
              <w:br/>
            </w:r>
            <w:r>
              <w:rPr>
                <w:rFonts w:ascii="Times New Roman"/>
                <w:b w:val="false"/>
                <w:i w:val="false"/>
                <w:color w:val="000000"/>
                <w:sz w:val="20"/>
              </w:rPr>
              <w:t xml:space="preserve">
жанарғылар; механикалық оттықтар, олардың </w:t>
            </w:r>
            <w:r>
              <w:br/>
            </w:r>
            <w:r>
              <w:rPr>
                <w:rFonts w:ascii="Times New Roman"/>
                <w:b w:val="false"/>
                <w:i w:val="false"/>
                <w:color w:val="000000"/>
                <w:sz w:val="20"/>
              </w:rPr>
              <w:t xml:space="preserve">
механикалық желтартқыш торларын, механика- </w:t>
            </w:r>
            <w:r>
              <w:br/>
            </w:r>
            <w:r>
              <w:rPr>
                <w:rFonts w:ascii="Times New Roman"/>
                <w:b w:val="false"/>
                <w:i w:val="false"/>
                <w:color w:val="000000"/>
                <w:sz w:val="20"/>
              </w:rPr>
              <w:t xml:space="preserve">
лық күл аластағыштарын қоса алғанда, және </w:t>
            </w:r>
            <w:r>
              <w:br/>
            </w:r>
            <w:r>
              <w:rPr>
                <w:rFonts w:ascii="Times New Roman"/>
                <w:b w:val="false"/>
                <w:i w:val="false"/>
                <w:color w:val="000000"/>
                <w:sz w:val="20"/>
              </w:rPr>
              <w:t xml:space="preserve">
соларға ұқсас қондырғылар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8416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Өнеркәсіптік немесе зертханалық ошақтар </w:t>
            </w:r>
            <w:r>
              <w:br/>
            </w:r>
            <w:r>
              <w:rPr>
                <w:rFonts w:ascii="Times New Roman"/>
                <w:b w:val="false"/>
                <w:i w:val="false"/>
                <w:color w:val="000000"/>
                <w:sz w:val="20"/>
              </w:rPr>
              <w:t xml:space="preserve">
мен пештер, қоқыс жағатын пештерді қоса </w:t>
            </w:r>
            <w:r>
              <w:br/>
            </w:r>
            <w:r>
              <w:rPr>
                <w:rFonts w:ascii="Times New Roman"/>
                <w:b w:val="false"/>
                <w:i w:val="false"/>
                <w:color w:val="000000"/>
                <w:sz w:val="20"/>
              </w:rPr>
              <w:t xml:space="preserve">
алғанда, электрлі емес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8417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есіктері бөлек құрастырылған </w:t>
            </w:r>
            <w:r>
              <w:br/>
            </w:r>
            <w:r>
              <w:rPr>
                <w:rFonts w:ascii="Times New Roman"/>
                <w:b w:val="false"/>
                <w:i w:val="false"/>
                <w:color w:val="000000"/>
                <w:sz w:val="20"/>
              </w:rPr>
              <w:t xml:space="preserve">
тоңазытқыш-мұздатқыштар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8418 10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900 литрден аспайтын тік </w:t>
            </w:r>
            <w:r>
              <w:br/>
            </w:r>
            <w:r>
              <w:rPr>
                <w:rFonts w:ascii="Times New Roman"/>
                <w:b w:val="false"/>
                <w:i w:val="false"/>
                <w:color w:val="000000"/>
                <w:sz w:val="20"/>
              </w:rPr>
              <w:t xml:space="preserve">
үлгідегі мұздатқыш шкафтар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8418 40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тоңазыту және мұздату жабдығы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8418 61 000 9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сорғылар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8418 61 00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Тұрмыстық мақсаттарда пайдаланылатын </w:t>
            </w:r>
            <w:r>
              <w:br/>
            </w:r>
            <w:r>
              <w:rPr>
                <w:rFonts w:ascii="Times New Roman"/>
                <w:b w:val="false"/>
                <w:i w:val="false"/>
                <w:color w:val="000000"/>
                <w:sz w:val="20"/>
              </w:rPr>
              <w:t xml:space="preserve">
машиналар мен жабдықтарды қоспағанда, </w:t>
            </w:r>
            <w:r>
              <w:br/>
            </w:r>
            <w:r>
              <w:rPr>
                <w:rFonts w:ascii="Times New Roman"/>
                <w:b w:val="false"/>
                <w:i w:val="false"/>
                <w:color w:val="000000"/>
                <w:sz w:val="20"/>
              </w:rPr>
              <w:t xml:space="preserve">
ысыту, пісіру, қуыру, тазарту, ректифика- </w:t>
            </w:r>
            <w:r>
              <w:br/>
            </w:r>
            <w:r>
              <w:rPr>
                <w:rFonts w:ascii="Times New Roman"/>
                <w:b w:val="false"/>
                <w:i w:val="false"/>
                <w:color w:val="000000"/>
                <w:sz w:val="20"/>
              </w:rPr>
              <w:t xml:space="preserve">
циялау, зарарсыздандыру, пастерлеу, булан- </w:t>
            </w:r>
            <w:r>
              <w:br/>
            </w:r>
            <w:r>
              <w:rPr>
                <w:rFonts w:ascii="Times New Roman"/>
                <w:b w:val="false"/>
                <w:i w:val="false"/>
                <w:color w:val="000000"/>
                <w:sz w:val="20"/>
              </w:rPr>
              <w:t xml:space="preserve">
дыру, кептіру, булап тазарту, конденсация- </w:t>
            </w:r>
            <w:r>
              <w:br/>
            </w:r>
            <w:r>
              <w:rPr>
                <w:rFonts w:ascii="Times New Roman"/>
                <w:b w:val="false"/>
                <w:i w:val="false"/>
                <w:color w:val="000000"/>
                <w:sz w:val="20"/>
              </w:rPr>
              <w:t xml:space="preserve">
лау немесе салқындату сияқты температура- </w:t>
            </w:r>
            <w:r>
              <w:br/>
            </w:r>
            <w:r>
              <w:rPr>
                <w:rFonts w:ascii="Times New Roman"/>
                <w:b w:val="false"/>
                <w:i w:val="false"/>
                <w:color w:val="000000"/>
                <w:sz w:val="20"/>
              </w:rPr>
              <w:t xml:space="preserve">
ның өзгеруі процесінде материалдарды </w:t>
            </w:r>
            <w:r>
              <w:br/>
            </w:r>
            <w:r>
              <w:rPr>
                <w:rFonts w:ascii="Times New Roman"/>
                <w:b w:val="false"/>
                <w:i w:val="false"/>
                <w:color w:val="000000"/>
                <w:sz w:val="20"/>
              </w:rPr>
              <w:t xml:space="preserve">
өңдеуге арналған электрмен қыздырылатын </w:t>
            </w:r>
            <w:r>
              <w:br/>
            </w:r>
            <w:r>
              <w:rPr>
                <w:rFonts w:ascii="Times New Roman"/>
                <w:b w:val="false"/>
                <w:i w:val="false"/>
                <w:color w:val="000000"/>
                <w:sz w:val="20"/>
              </w:rPr>
              <w:t xml:space="preserve">
немесе электрмен қыздырылмайтын машиналар, </w:t>
            </w:r>
            <w:r>
              <w:br/>
            </w:r>
            <w:r>
              <w:rPr>
                <w:rFonts w:ascii="Times New Roman"/>
                <w:b w:val="false"/>
                <w:i w:val="false"/>
                <w:color w:val="000000"/>
                <w:sz w:val="20"/>
              </w:rPr>
              <w:t xml:space="preserve">
өнеркәсіптік немесе зертханалық жабдық </w:t>
            </w:r>
            <w:r>
              <w:br/>
            </w:r>
            <w:r>
              <w:rPr>
                <w:rFonts w:ascii="Times New Roman"/>
                <w:b w:val="false"/>
                <w:i w:val="false"/>
                <w:color w:val="000000"/>
                <w:sz w:val="20"/>
              </w:rPr>
              <w:t xml:space="preserve">
(8514 тауар позициясындағы пештерді, </w:t>
            </w:r>
            <w:r>
              <w:br/>
            </w:r>
            <w:r>
              <w:rPr>
                <w:rFonts w:ascii="Times New Roman"/>
                <w:b w:val="false"/>
                <w:i w:val="false"/>
                <w:color w:val="000000"/>
                <w:sz w:val="20"/>
              </w:rPr>
              <w:t xml:space="preserve">
камераларды және басқа да жабдықты қоспа- </w:t>
            </w:r>
            <w:r>
              <w:br/>
            </w:r>
            <w:r>
              <w:rPr>
                <w:rFonts w:ascii="Times New Roman"/>
                <w:b w:val="false"/>
                <w:i w:val="false"/>
                <w:color w:val="000000"/>
                <w:sz w:val="20"/>
              </w:rPr>
              <w:t xml:space="preserve">
ғанда); инерттік емес су қыздырғыштар </w:t>
            </w:r>
            <w:r>
              <w:br/>
            </w:r>
            <w:r>
              <w:rPr>
                <w:rFonts w:ascii="Times New Roman"/>
                <w:b w:val="false"/>
                <w:i w:val="false"/>
                <w:color w:val="000000"/>
                <w:sz w:val="20"/>
              </w:rPr>
              <w:t xml:space="preserve">
немесе жылу беретін су аккумуляторлары, </w:t>
            </w:r>
            <w:r>
              <w:br/>
            </w:r>
            <w:r>
              <w:rPr>
                <w:rFonts w:ascii="Times New Roman"/>
                <w:b w:val="false"/>
                <w:i w:val="false"/>
                <w:color w:val="000000"/>
                <w:sz w:val="20"/>
              </w:rPr>
              <w:t xml:space="preserve">
электрлі емес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8419 11 000 0, </w:t>
            </w:r>
            <w:r>
              <w:br/>
            </w:r>
            <w:r>
              <w:rPr>
                <w:rFonts w:ascii="Times New Roman"/>
                <w:b w:val="false"/>
                <w:i w:val="false"/>
                <w:color w:val="000000"/>
                <w:sz w:val="20"/>
              </w:rPr>
              <w:t xml:space="preserve">
8419 19 000 0, </w:t>
            </w:r>
            <w:r>
              <w:br/>
            </w:r>
            <w:r>
              <w:rPr>
                <w:rFonts w:ascii="Times New Roman"/>
                <w:b w:val="false"/>
                <w:i w:val="false"/>
                <w:color w:val="000000"/>
                <w:sz w:val="20"/>
              </w:rPr>
              <w:t xml:space="preserve">
8419 31 000 0- </w:t>
            </w:r>
            <w:r>
              <w:br/>
            </w:r>
            <w:r>
              <w:rPr>
                <w:rFonts w:ascii="Times New Roman"/>
                <w:b w:val="false"/>
                <w:i w:val="false"/>
                <w:color w:val="000000"/>
                <w:sz w:val="20"/>
              </w:rPr>
              <w:t xml:space="preserve">
8419 81 200 1, </w:t>
            </w:r>
            <w:r>
              <w:br/>
            </w:r>
            <w:r>
              <w:rPr>
                <w:rFonts w:ascii="Times New Roman"/>
                <w:b w:val="false"/>
                <w:i w:val="false"/>
                <w:color w:val="000000"/>
                <w:sz w:val="20"/>
              </w:rPr>
              <w:t xml:space="preserve">
8419 89-8419 90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немесе шыны өңдеуге арналған маши- </w:t>
            </w:r>
            <w:r>
              <w:br/>
            </w:r>
            <w:r>
              <w:rPr>
                <w:rFonts w:ascii="Times New Roman"/>
                <w:b w:val="false"/>
                <w:i w:val="false"/>
                <w:color w:val="000000"/>
                <w:sz w:val="20"/>
              </w:rPr>
              <w:t xml:space="preserve">
налардан басқа, каландрлар немесе басқа </w:t>
            </w:r>
            <w:r>
              <w:br/>
            </w:r>
            <w:r>
              <w:rPr>
                <w:rFonts w:ascii="Times New Roman"/>
                <w:b w:val="false"/>
                <w:i w:val="false"/>
                <w:color w:val="000000"/>
                <w:sz w:val="20"/>
              </w:rPr>
              <w:t xml:space="preserve">
білікті (роликті) машиналар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8420 10 </w:t>
            </w:r>
          </w:p>
        </w:tc>
      </w:tr>
      <w:tr>
        <w:trPr>
          <w:trHeight w:val="22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Ортадан тепкіш кептіргіштерді қоса алған- </w:t>
            </w:r>
            <w:r>
              <w:br/>
            </w:r>
            <w:r>
              <w:rPr>
                <w:rFonts w:ascii="Times New Roman"/>
                <w:b w:val="false"/>
                <w:i w:val="false"/>
                <w:color w:val="000000"/>
                <w:sz w:val="20"/>
              </w:rPr>
              <w:t xml:space="preserve">
да, центрифугалар (зертханаларда медици- </w:t>
            </w:r>
            <w:r>
              <w:br/>
            </w:r>
            <w:r>
              <w:rPr>
                <w:rFonts w:ascii="Times New Roman"/>
                <w:b w:val="false"/>
                <w:i w:val="false"/>
                <w:color w:val="000000"/>
                <w:sz w:val="20"/>
              </w:rPr>
              <w:t xml:space="preserve">
налық немесе фармацевтикалық мақсаттар </w:t>
            </w:r>
            <w:r>
              <w:br/>
            </w:r>
            <w:r>
              <w:rPr>
                <w:rFonts w:ascii="Times New Roman"/>
                <w:b w:val="false"/>
                <w:i w:val="false"/>
                <w:color w:val="000000"/>
                <w:sz w:val="20"/>
              </w:rPr>
              <w:t xml:space="preserve">
үшін пайдаланылатын үлесінен басқа); </w:t>
            </w:r>
            <w:r>
              <w:br/>
            </w:r>
            <w:r>
              <w:rPr>
                <w:rFonts w:ascii="Times New Roman"/>
                <w:b w:val="false"/>
                <w:i w:val="false"/>
                <w:color w:val="000000"/>
                <w:sz w:val="20"/>
              </w:rPr>
              <w:t xml:space="preserve">
медициналық немесе фармацевтикалық мақсат- </w:t>
            </w:r>
            <w:r>
              <w:br/>
            </w:r>
            <w:r>
              <w:rPr>
                <w:rFonts w:ascii="Times New Roman"/>
                <w:b w:val="false"/>
                <w:i w:val="false"/>
                <w:color w:val="000000"/>
                <w:sz w:val="20"/>
              </w:rPr>
              <w:t xml:space="preserve">
тар үшін пайдалануға жататындардан басқа, </w:t>
            </w:r>
            <w:r>
              <w:br/>
            </w:r>
            <w:r>
              <w:rPr>
                <w:rFonts w:ascii="Times New Roman"/>
                <w:b w:val="false"/>
                <w:i w:val="false"/>
                <w:color w:val="000000"/>
                <w:sz w:val="20"/>
              </w:rPr>
              <w:t xml:space="preserve">
сұйықтарды немесе газдарды сүзуге немесе </w:t>
            </w:r>
            <w:r>
              <w:br/>
            </w:r>
            <w:r>
              <w:rPr>
                <w:rFonts w:ascii="Times New Roman"/>
                <w:b w:val="false"/>
                <w:i w:val="false"/>
                <w:color w:val="000000"/>
                <w:sz w:val="20"/>
              </w:rPr>
              <w:t xml:space="preserve">
тазартуға арналған жабдық пен құрылғылар*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8421-ден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Жасанды тоқыма материалдарынан жасалған </w:t>
            </w:r>
            <w:r>
              <w:br/>
            </w:r>
            <w:r>
              <w:rPr>
                <w:rFonts w:ascii="Times New Roman"/>
                <w:b w:val="false"/>
                <w:i w:val="false"/>
                <w:color w:val="000000"/>
                <w:sz w:val="20"/>
              </w:rPr>
              <w:t xml:space="preserve">
сүзгілер және сүзгі элементтері*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8421 31 000 9 </w:t>
            </w:r>
            <w:r>
              <w:br/>
            </w:r>
            <w:r>
              <w:rPr>
                <w:rFonts w:ascii="Times New Roman"/>
                <w:b w:val="false"/>
                <w:i w:val="false"/>
                <w:color w:val="000000"/>
                <w:sz w:val="20"/>
              </w:rPr>
              <w:t xml:space="preserve">
-дан, </w:t>
            </w:r>
            <w:r>
              <w:br/>
            </w:r>
            <w:r>
              <w:rPr>
                <w:rFonts w:ascii="Times New Roman"/>
                <w:b w:val="false"/>
                <w:i w:val="false"/>
                <w:color w:val="000000"/>
                <w:sz w:val="20"/>
              </w:rPr>
              <w:t xml:space="preserve">
8421 99 000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газды сүзуге немесе тазартуға </w:t>
            </w:r>
            <w:r>
              <w:br/>
            </w:r>
            <w:r>
              <w:rPr>
                <w:rFonts w:ascii="Times New Roman"/>
                <w:b w:val="false"/>
                <w:i w:val="false"/>
                <w:color w:val="000000"/>
                <w:sz w:val="20"/>
              </w:rPr>
              <w:t xml:space="preserve">
арналған өзге де жабдықтар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8421 39 900 0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 жуатын машиналар (тұрмыстық </w:t>
            </w:r>
            <w:r>
              <w:br/>
            </w:r>
            <w:r>
              <w:rPr>
                <w:rFonts w:ascii="Times New Roman"/>
                <w:b w:val="false"/>
                <w:i w:val="false"/>
                <w:color w:val="000000"/>
                <w:sz w:val="20"/>
              </w:rPr>
              <w:t xml:space="preserve">
машиналардан басқа), шөлмектерді немесе </w:t>
            </w:r>
            <w:r>
              <w:br/>
            </w:r>
            <w:r>
              <w:rPr>
                <w:rFonts w:ascii="Times New Roman"/>
                <w:b w:val="false"/>
                <w:i w:val="false"/>
                <w:color w:val="000000"/>
                <w:sz w:val="20"/>
              </w:rPr>
              <w:t xml:space="preserve">
басқа да ыдыстарды жууға немесе кептіруге </w:t>
            </w:r>
            <w:r>
              <w:br/>
            </w:r>
            <w:r>
              <w:rPr>
                <w:rFonts w:ascii="Times New Roman"/>
                <w:b w:val="false"/>
                <w:i w:val="false"/>
                <w:color w:val="000000"/>
                <w:sz w:val="20"/>
              </w:rPr>
              <w:t xml:space="preserve">
арналған жабдық; шөлмектерді, қалбырларды </w:t>
            </w:r>
            <w:r>
              <w:br/>
            </w:r>
            <w:r>
              <w:rPr>
                <w:rFonts w:ascii="Times New Roman"/>
                <w:b w:val="false"/>
                <w:i w:val="false"/>
                <w:color w:val="000000"/>
                <w:sz w:val="20"/>
              </w:rPr>
              <w:t xml:space="preserve">
толтыруға, тығындауға, жәшіктерді, </w:t>
            </w:r>
            <w:r>
              <w:br/>
            </w:r>
            <w:r>
              <w:rPr>
                <w:rFonts w:ascii="Times New Roman"/>
                <w:b w:val="false"/>
                <w:i w:val="false"/>
                <w:color w:val="000000"/>
                <w:sz w:val="20"/>
              </w:rPr>
              <w:t xml:space="preserve">
қаптарды, немесе басқа ыдыстарды жабуға, </w:t>
            </w:r>
            <w:r>
              <w:br/>
            </w:r>
            <w:r>
              <w:rPr>
                <w:rFonts w:ascii="Times New Roman"/>
                <w:b w:val="false"/>
                <w:i w:val="false"/>
                <w:color w:val="000000"/>
                <w:sz w:val="20"/>
              </w:rPr>
              <w:t xml:space="preserve">
оларға сүргі соғуға немесе жапсырма </w:t>
            </w:r>
            <w:r>
              <w:br/>
            </w:r>
            <w:r>
              <w:rPr>
                <w:rFonts w:ascii="Times New Roman"/>
                <w:b w:val="false"/>
                <w:i w:val="false"/>
                <w:color w:val="000000"/>
                <w:sz w:val="20"/>
              </w:rPr>
              <w:t xml:space="preserve">
желімдеуге арналған жабдық; шөлмектерді, </w:t>
            </w:r>
            <w:r>
              <w:br/>
            </w:r>
            <w:r>
              <w:rPr>
                <w:rFonts w:ascii="Times New Roman"/>
                <w:b w:val="false"/>
                <w:i w:val="false"/>
                <w:color w:val="000000"/>
                <w:sz w:val="20"/>
              </w:rPr>
              <w:t xml:space="preserve">
қалыптарды, трубаларды және соларға ұқсас </w:t>
            </w:r>
            <w:r>
              <w:br/>
            </w:r>
            <w:r>
              <w:rPr>
                <w:rFonts w:ascii="Times New Roman"/>
                <w:b w:val="false"/>
                <w:i w:val="false"/>
                <w:color w:val="000000"/>
                <w:sz w:val="20"/>
              </w:rPr>
              <w:t xml:space="preserve">
ыдыстарды қақпақшалармен немесе </w:t>
            </w:r>
            <w:r>
              <w:br/>
            </w:r>
            <w:r>
              <w:rPr>
                <w:rFonts w:ascii="Times New Roman"/>
                <w:b w:val="false"/>
                <w:i w:val="false"/>
                <w:color w:val="000000"/>
                <w:sz w:val="20"/>
              </w:rPr>
              <w:t xml:space="preserve">
қақпақтармен саңылаусыз тығындауға </w:t>
            </w:r>
            <w:r>
              <w:br/>
            </w:r>
            <w:r>
              <w:rPr>
                <w:rFonts w:ascii="Times New Roman"/>
                <w:b w:val="false"/>
                <w:i w:val="false"/>
                <w:color w:val="000000"/>
                <w:sz w:val="20"/>
              </w:rPr>
              <w:t xml:space="preserve">
арналған жабдық; буып-түюге немесе орауға </w:t>
            </w:r>
            <w:r>
              <w:br/>
            </w:r>
            <w:r>
              <w:rPr>
                <w:rFonts w:ascii="Times New Roman"/>
                <w:b w:val="false"/>
                <w:i w:val="false"/>
                <w:color w:val="000000"/>
                <w:sz w:val="20"/>
              </w:rPr>
              <w:t xml:space="preserve">
арналған өзге де жабдық (тауарды орау </w:t>
            </w:r>
            <w:r>
              <w:br/>
            </w:r>
            <w:r>
              <w:rPr>
                <w:rFonts w:ascii="Times New Roman"/>
                <w:b w:val="false"/>
                <w:i w:val="false"/>
                <w:color w:val="000000"/>
                <w:sz w:val="20"/>
              </w:rPr>
              <w:t xml:space="preserve">
материалының термоқондырғысымен орайтын </w:t>
            </w:r>
            <w:r>
              <w:br/>
            </w:r>
            <w:r>
              <w:rPr>
                <w:rFonts w:ascii="Times New Roman"/>
                <w:b w:val="false"/>
                <w:i w:val="false"/>
                <w:color w:val="000000"/>
                <w:sz w:val="20"/>
              </w:rPr>
              <w:t xml:space="preserve">
жабдықты қоса алғанда); сусындарды </w:t>
            </w:r>
            <w:r>
              <w:br/>
            </w:r>
            <w:r>
              <w:rPr>
                <w:rFonts w:ascii="Times New Roman"/>
                <w:b w:val="false"/>
                <w:i w:val="false"/>
                <w:color w:val="000000"/>
                <w:sz w:val="20"/>
              </w:rPr>
              <w:t xml:space="preserve">
газдандыруға арналған жабдық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8422 19 000 0 </w:t>
            </w:r>
            <w:r>
              <w:br/>
            </w:r>
            <w:r>
              <w:rPr>
                <w:rFonts w:ascii="Times New Roman"/>
                <w:b w:val="false"/>
                <w:i w:val="false"/>
                <w:color w:val="000000"/>
                <w:sz w:val="20"/>
              </w:rPr>
              <w:t xml:space="preserve">
-8422 90 900 0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ВНК-200 (конвейерлік үздіксіз өлшеу </w:t>
            </w:r>
            <w:r>
              <w:br/>
            </w:r>
            <w:r>
              <w:rPr>
                <w:rFonts w:ascii="Times New Roman"/>
                <w:b w:val="false"/>
                <w:i w:val="false"/>
                <w:color w:val="000000"/>
                <w:sz w:val="20"/>
              </w:rPr>
              <w:t xml:space="preserve">
таразылары)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8423 20 000 0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Бүріккіштер және ұқсас құрылғылар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8424 20 000-0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 атқылайтын немесе құм себелейтін </w:t>
            </w:r>
            <w:r>
              <w:br/>
            </w:r>
            <w:r>
              <w:rPr>
                <w:rFonts w:ascii="Times New Roman"/>
                <w:b w:val="false"/>
                <w:i w:val="false"/>
                <w:color w:val="000000"/>
                <w:sz w:val="20"/>
              </w:rPr>
              <w:t xml:space="preserve">
машиналар және оларға ұқсас атқылау </w:t>
            </w:r>
            <w:r>
              <w:br/>
            </w:r>
            <w:r>
              <w:rPr>
                <w:rFonts w:ascii="Times New Roman"/>
                <w:b w:val="false"/>
                <w:i w:val="false"/>
                <w:color w:val="000000"/>
                <w:sz w:val="20"/>
              </w:rPr>
              <w:t xml:space="preserve">
құрылғылары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8424 30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Сұйықтарды немесе ұнтақтарды шашыратуға </w:t>
            </w:r>
            <w:r>
              <w:br/>
            </w:r>
            <w:r>
              <w:rPr>
                <w:rFonts w:ascii="Times New Roman"/>
                <w:b w:val="false"/>
                <w:i w:val="false"/>
                <w:color w:val="000000"/>
                <w:sz w:val="20"/>
              </w:rPr>
              <w:t xml:space="preserve">
және тозаңдатуға арналған, өзге де: ауыл </w:t>
            </w:r>
            <w:r>
              <w:br/>
            </w:r>
            <w:r>
              <w:rPr>
                <w:rFonts w:ascii="Times New Roman"/>
                <w:b w:val="false"/>
                <w:i w:val="false"/>
                <w:color w:val="000000"/>
                <w:sz w:val="20"/>
              </w:rPr>
              <w:t xml:space="preserve">
шаруашылығына және бау-бақшаға арналған </w:t>
            </w:r>
            <w:r>
              <w:br/>
            </w:r>
            <w:r>
              <w:rPr>
                <w:rFonts w:ascii="Times New Roman"/>
                <w:b w:val="false"/>
                <w:i w:val="false"/>
                <w:color w:val="000000"/>
                <w:sz w:val="20"/>
              </w:rPr>
              <w:t xml:space="preserve">
құрылғылар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8424 81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механикалық құрылғылар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8424 89 000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Төңгершекті көтергіштерден басқа, көтергіш </w:t>
            </w:r>
            <w:r>
              <w:br/>
            </w:r>
            <w:r>
              <w:rPr>
                <w:rFonts w:ascii="Times New Roman"/>
                <w:b w:val="false"/>
                <w:i w:val="false"/>
                <w:color w:val="000000"/>
                <w:sz w:val="20"/>
              </w:rPr>
              <w:t xml:space="preserve">
тальдар және көтергіштер; шығырлар және </w:t>
            </w:r>
            <w:r>
              <w:br/>
            </w:r>
            <w:r>
              <w:rPr>
                <w:rFonts w:ascii="Times New Roman"/>
                <w:b w:val="false"/>
                <w:i w:val="false"/>
                <w:color w:val="000000"/>
                <w:sz w:val="20"/>
              </w:rPr>
              <w:t xml:space="preserve">
кабестандар; автомобильдерге арналған </w:t>
            </w:r>
            <w:r>
              <w:br/>
            </w:r>
            <w:r>
              <w:rPr>
                <w:rFonts w:ascii="Times New Roman"/>
                <w:b w:val="false"/>
                <w:i w:val="false"/>
                <w:color w:val="000000"/>
                <w:sz w:val="20"/>
              </w:rPr>
              <w:t xml:space="preserve">
тасымалды домкраттардан басқа домкраттар*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8425-тен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арналған өзге де </w:t>
            </w:r>
            <w:r>
              <w:br/>
            </w:r>
            <w:r>
              <w:rPr>
                <w:rFonts w:ascii="Times New Roman"/>
                <w:b w:val="false"/>
                <w:i w:val="false"/>
                <w:color w:val="000000"/>
                <w:sz w:val="20"/>
              </w:rPr>
              <w:t xml:space="preserve">
көтергіш тальдар мен (тоңгершенті көтер- </w:t>
            </w:r>
            <w:r>
              <w:br/>
            </w:r>
            <w:r>
              <w:rPr>
                <w:rFonts w:ascii="Times New Roman"/>
                <w:b w:val="false"/>
                <w:i w:val="false"/>
                <w:color w:val="000000"/>
                <w:sz w:val="20"/>
              </w:rPr>
              <w:t xml:space="preserve">
гіштерден немесе көлік құралдарын көтеру </w:t>
            </w:r>
            <w:r>
              <w:br/>
            </w:r>
            <w:r>
              <w:rPr>
                <w:rFonts w:ascii="Times New Roman"/>
                <w:b w:val="false"/>
                <w:i w:val="false"/>
                <w:color w:val="000000"/>
                <w:sz w:val="20"/>
              </w:rPr>
              <w:t xml:space="preserve">
үшін пайдаланылатын көтергіштерден басқа) </w:t>
            </w:r>
            <w:r>
              <w:br/>
            </w:r>
            <w:r>
              <w:rPr>
                <w:rFonts w:ascii="Times New Roman"/>
                <w:b w:val="false"/>
                <w:i w:val="false"/>
                <w:color w:val="000000"/>
                <w:sz w:val="20"/>
              </w:rPr>
              <w:t xml:space="preserve">
көтергіштер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8425 19 800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арналган электр </w:t>
            </w:r>
            <w:r>
              <w:br/>
            </w:r>
            <w:r>
              <w:rPr>
                <w:rFonts w:ascii="Times New Roman"/>
                <w:b w:val="false"/>
                <w:i w:val="false"/>
                <w:color w:val="000000"/>
                <w:sz w:val="20"/>
              </w:rPr>
              <w:t xml:space="preserve">
қозғалтқыштан жетегі бар өзге де шығырлар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8425 31 000 0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арналған өзге де </w:t>
            </w:r>
            <w:r>
              <w:br/>
            </w:r>
            <w:r>
              <w:rPr>
                <w:rFonts w:ascii="Times New Roman"/>
                <w:b w:val="false"/>
                <w:i w:val="false"/>
                <w:color w:val="000000"/>
                <w:sz w:val="20"/>
              </w:rPr>
              <w:t xml:space="preserve">
шығырлар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8425 39 900 1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арналған гидравликалық </w:t>
            </w:r>
            <w:r>
              <w:br/>
            </w:r>
            <w:r>
              <w:rPr>
                <w:rFonts w:ascii="Times New Roman"/>
                <w:b w:val="false"/>
                <w:i w:val="false"/>
                <w:color w:val="000000"/>
                <w:sz w:val="20"/>
              </w:rPr>
              <w:t xml:space="preserve">
домкраттар мен көтергіштер өзгелері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8425 42 000 0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арналған домкраттар </w:t>
            </w:r>
            <w:r>
              <w:br/>
            </w:r>
            <w:r>
              <w:rPr>
                <w:rFonts w:ascii="Times New Roman"/>
                <w:b w:val="false"/>
                <w:i w:val="false"/>
                <w:color w:val="000000"/>
                <w:sz w:val="20"/>
              </w:rPr>
              <w:t xml:space="preserve">
өзгелері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8425 49 000 0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Кеменің деррик-крандары; кабель-крандарды </w:t>
            </w:r>
            <w:r>
              <w:br/>
            </w:r>
            <w:r>
              <w:rPr>
                <w:rFonts w:ascii="Times New Roman"/>
                <w:b w:val="false"/>
                <w:i w:val="false"/>
                <w:color w:val="000000"/>
                <w:sz w:val="20"/>
              </w:rPr>
              <w:t xml:space="preserve">
қоса алғанда, көтергіш крандар; көтергіш </w:t>
            </w:r>
            <w:r>
              <w:br/>
            </w:r>
            <w:r>
              <w:rPr>
                <w:rFonts w:ascii="Times New Roman"/>
                <w:b w:val="false"/>
                <w:i w:val="false"/>
                <w:color w:val="000000"/>
                <w:sz w:val="20"/>
              </w:rPr>
              <w:t xml:space="preserve">
кранмен жарақталған көтергіш жылжымалы </w:t>
            </w:r>
            <w:r>
              <w:br/>
            </w:r>
            <w:r>
              <w:rPr>
                <w:rFonts w:ascii="Times New Roman"/>
                <w:b w:val="false"/>
                <w:i w:val="false"/>
                <w:color w:val="000000"/>
                <w:sz w:val="20"/>
              </w:rPr>
              <w:t xml:space="preserve">
фермалар, портальды жүк тиегіштер мен </w:t>
            </w:r>
            <w:r>
              <w:br/>
            </w:r>
            <w:r>
              <w:rPr>
                <w:rFonts w:ascii="Times New Roman"/>
                <w:b w:val="false"/>
                <w:i w:val="false"/>
                <w:color w:val="000000"/>
                <w:sz w:val="20"/>
              </w:rPr>
              <w:t xml:space="preserve">
тіркемелер, жүк көтерімділігі 0,5 тоннадан </w:t>
            </w:r>
            <w:r>
              <w:br/>
            </w:r>
            <w:r>
              <w:rPr>
                <w:rFonts w:ascii="Times New Roman"/>
                <w:b w:val="false"/>
                <w:i w:val="false"/>
                <w:color w:val="000000"/>
                <w:sz w:val="20"/>
              </w:rPr>
              <w:t xml:space="preserve">
60 тоннаға дейін электрлі көпірлі крандар- </w:t>
            </w:r>
            <w:r>
              <w:br/>
            </w:r>
            <w:r>
              <w:rPr>
                <w:rFonts w:ascii="Times New Roman"/>
                <w:b w:val="false"/>
                <w:i w:val="false"/>
                <w:color w:val="000000"/>
                <w:sz w:val="20"/>
              </w:rPr>
              <w:t xml:space="preserve">
ды, жүк көтерімділігі 5 тоннадан 32 </w:t>
            </w:r>
            <w:r>
              <w:br/>
            </w:r>
            <w:r>
              <w:rPr>
                <w:rFonts w:ascii="Times New Roman"/>
                <w:b w:val="false"/>
                <w:i w:val="false"/>
                <w:color w:val="000000"/>
                <w:sz w:val="20"/>
              </w:rPr>
              <w:t xml:space="preserve">
тоннаға дейін электрлі төрт тағанды </w:t>
            </w:r>
            <w:r>
              <w:br/>
            </w:r>
            <w:r>
              <w:rPr>
                <w:rFonts w:ascii="Times New Roman"/>
                <w:b w:val="false"/>
                <w:i w:val="false"/>
                <w:color w:val="000000"/>
                <w:sz w:val="20"/>
              </w:rPr>
              <w:t xml:space="preserve">
крандарды, жол автокөлік құралдарында </w:t>
            </w:r>
            <w:r>
              <w:br/>
            </w:r>
            <w:r>
              <w:rPr>
                <w:rFonts w:ascii="Times New Roman"/>
                <w:b w:val="false"/>
                <w:i w:val="false"/>
                <w:color w:val="000000"/>
                <w:sz w:val="20"/>
              </w:rPr>
              <w:t xml:space="preserve">
монтаж үшін арналған, жүк көтерімділігі 10 </w:t>
            </w:r>
            <w:r>
              <w:br/>
            </w:r>
            <w:r>
              <w:rPr>
                <w:rFonts w:ascii="Times New Roman"/>
                <w:b w:val="false"/>
                <w:i w:val="false"/>
                <w:color w:val="000000"/>
                <w:sz w:val="20"/>
              </w:rPr>
              <w:t xml:space="preserve">
тоннадан 25 тоннаға дейін крандардан басқа </w:t>
            </w:r>
            <w:r>
              <w:br/>
            </w:r>
            <w:r>
              <w:rPr>
                <w:rFonts w:ascii="Times New Roman"/>
                <w:b w:val="false"/>
                <w:i w:val="false"/>
                <w:color w:val="000000"/>
                <w:sz w:val="20"/>
              </w:rPr>
              <w:t xml:space="preserve">
гидравликалық крандар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8426-дан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Ашалы қармауышы бар автотиегіштер; </w:t>
            </w:r>
            <w:r>
              <w:br/>
            </w:r>
            <w:r>
              <w:rPr>
                <w:rFonts w:ascii="Times New Roman"/>
                <w:b w:val="false"/>
                <w:i w:val="false"/>
                <w:color w:val="000000"/>
                <w:sz w:val="20"/>
              </w:rPr>
              <w:t xml:space="preserve">
көтергіш немесе тиеу-түсіру жабдығымен </w:t>
            </w:r>
            <w:r>
              <w:br/>
            </w:r>
            <w:r>
              <w:rPr>
                <w:rFonts w:ascii="Times New Roman"/>
                <w:b w:val="false"/>
                <w:i w:val="false"/>
                <w:color w:val="000000"/>
                <w:sz w:val="20"/>
              </w:rPr>
              <w:t xml:space="preserve">
жарақтандырылған өзге де тиегіштер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8427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Көтеруге, тасымалдауға, тиеуге немесе </w:t>
            </w:r>
            <w:r>
              <w:br/>
            </w:r>
            <w:r>
              <w:rPr>
                <w:rFonts w:ascii="Times New Roman"/>
                <w:b w:val="false"/>
                <w:i w:val="false"/>
                <w:color w:val="000000"/>
                <w:sz w:val="20"/>
              </w:rPr>
              <w:t xml:space="preserve">
түсіруге арналған өзге де машиналар мен </w:t>
            </w:r>
            <w:r>
              <w:br/>
            </w:r>
            <w:r>
              <w:rPr>
                <w:rFonts w:ascii="Times New Roman"/>
                <w:b w:val="false"/>
                <w:i w:val="false"/>
                <w:color w:val="000000"/>
                <w:sz w:val="20"/>
              </w:rPr>
              <w:t xml:space="preserve">
құрылғылар (мысалы, лифтілер, эскалатор- </w:t>
            </w:r>
            <w:r>
              <w:br/>
            </w:r>
            <w:r>
              <w:rPr>
                <w:rFonts w:ascii="Times New Roman"/>
                <w:b w:val="false"/>
                <w:i w:val="false"/>
                <w:color w:val="000000"/>
                <w:sz w:val="20"/>
              </w:rPr>
              <w:t xml:space="preserve">
лар, конвейерлер, аспалы жолдар)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8428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Бұрылмайтын және бұрылатын қайырмасы бар </w:t>
            </w:r>
            <w:r>
              <w:br/>
            </w:r>
            <w:r>
              <w:rPr>
                <w:rFonts w:ascii="Times New Roman"/>
                <w:b w:val="false"/>
                <w:i w:val="false"/>
                <w:color w:val="000000"/>
                <w:sz w:val="20"/>
              </w:rPr>
              <w:t xml:space="preserve">
өздігінен жүретін бульдозерлер, грейдер- </w:t>
            </w:r>
            <w:r>
              <w:br/>
            </w:r>
            <w:r>
              <w:rPr>
                <w:rFonts w:ascii="Times New Roman"/>
                <w:b w:val="false"/>
                <w:i w:val="false"/>
                <w:color w:val="000000"/>
                <w:sz w:val="20"/>
              </w:rPr>
              <w:t xml:space="preserve">
лер, тегістегіштер, скреперлер, механика- </w:t>
            </w:r>
            <w:r>
              <w:br/>
            </w:r>
            <w:r>
              <w:rPr>
                <w:rFonts w:ascii="Times New Roman"/>
                <w:b w:val="false"/>
                <w:i w:val="false"/>
                <w:color w:val="000000"/>
                <w:sz w:val="20"/>
              </w:rPr>
              <w:t xml:space="preserve">
лық күректер, бір шөмішті тиеуіштер, </w:t>
            </w:r>
            <w:r>
              <w:br/>
            </w:r>
            <w:r>
              <w:rPr>
                <w:rFonts w:ascii="Times New Roman"/>
                <w:b w:val="false"/>
                <w:i w:val="false"/>
                <w:color w:val="000000"/>
                <w:sz w:val="20"/>
              </w:rPr>
              <w:t xml:space="preserve">
тегістейтін машиналар, жол тегістейтін </w:t>
            </w:r>
            <w:r>
              <w:br/>
            </w:r>
            <w:r>
              <w:rPr>
                <w:rFonts w:ascii="Times New Roman"/>
                <w:b w:val="false"/>
                <w:i w:val="false"/>
                <w:color w:val="000000"/>
                <w:sz w:val="20"/>
              </w:rPr>
              <w:t xml:space="preserve">
тығыздағыштар*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8429-дан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Топырақты, пайдалы қазбаларды немесе кенді </w:t>
            </w:r>
            <w:r>
              <w:br/>
            </w:r>
            <w:r>
              <w:rPr>
                <w:rFonts w:ascii="Times New Roman"/>
                <w:b w:val="false"/>
                <w:i w:val="false"/>
                <w:color w:val="000000"/>
                <w:sz w:val="20"/>
              </w:rPr>
              <w:t xml:space="preserve">
тасымалдауға, жоспарлауға, бейіндеуге, </w:t>
            </w:r>
            <w:r>
              <w:br/>
            </w:r>
            <w:r>
              <w:rPr>
                <w:rFonts w:ascii="Times New Roman"/>
                <w:b w:val="false"/>
                <w:i w:val="false"/>
                <w:color w:val="000000"/>
                <w:sz w:val="20"/>
              </w:rPr>
              <w:t xml:space="preserve">
әзірлеуге, таптауға, нығыздауға, ойып </w:t>
            </w:r>
            <w:r>
              <w:br/>
            </w:r>
            <w:r>
              <w:rPr>
                <w:rFonts w:ascii="Times New Roman"/>
                <w:b w:val="false"/>
                <w:i w:val="false"/>
                <w:color w:val="000000"/>
                <w:sz w:val="20"/>
              </w:rPr>
              <w:t xml:space="preserve">
алуға немесе бұрғылауға арналған машиналар </w:t>
            </w:r>
            <w:r>
              <w:br/>
            </w:r>
            <w:r>
              <w:rPr>
                <w:rFonts w:ascii="Times New Roman"/>
                <w:b w:val="false"/>
                <w:i w:val="false"/>
                <w:color w:val="000000"/>
                <w:sz w:val="20"/>
              </w:rPr>
              <w:t xml:space="preserve">
мен өзге де тетіктер; қазықтар қағуға және </w:t>
            </w:r>
            <w:r>
              <w:br/>
            </w:r>
            <w:r>
              <w:rPr>
                <w:rFonts w:ascii="Times New Roman"/>
                <w:b w:val="false"/>
                <w:i w:val="false"/>
                <w:color w:val="000000"/>
                <w:sz w:val="20"/>
              </w:rPr>
              <w:t xml:space="preserve">
оларды суырып алуға арналған жабдық; </w:t>
            </w:r>
            <w:r>
              <w:br/>
            </w:r>
            <w:r>
              <w:rPr>
                <w:rFonts w:ascii="Times New Roman"/>
                <w:b w:val="false"/>
                <w:i w:val="false"/>
                <w:color w:val="000000"/>
                <w:sz w:val="20"/>
              </w:rPr>
              <w:t xml:space="preserve">
соқалы және роторлы қар тазартқыштар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8430-дан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8428 90 300 0 ішкі субпозициясындағы </w:t>
            </w:r>
            <w:r>
              <w:br/>
            </w:r>
            <w:r>
              <w:rPr>
                <w:rFonts w:ascii="Times New Roman"/>
                <w:b w:val="false"/>
                <w:i w:val="false"/>
                <w:color w:val="000000"/>
                <w:sz w:val="20"/>
              </w:rPr>
              <w:t xml:space="preserve">
прокатталған станның жабдығы үшін ерекше </w:t>
            </w:r>
            <w:r>
              <w:br/>
            </w:r>
            <w:r>
              <w:rPr>
                <w:rFonts w:ascii="Times New Roman"/>
                <w:b w:val="false"/>
                <w:i w:val="false"/>
                <w:color w:val="000000"/>
                <w:sz w:val="20"/>
              </w:rPr>
              <w:t xml:space="preserve">
немесе негізінен арналған бөліктер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8431 39 100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Шөміштер, қармауыштар және қарпығыштар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8431 41 000 0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Бульдозерлердің бұрылу қайырмалары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8431 42 000 0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Топырақты дайындауға және өңдеуге арналған </w:t>
            </w:r>
            <w:r>
              <w:br/>
            </w:r>
            <w:r>
              <w:rPr>
                <w:rFonts w:ascii="Times New Roman"/>
                <w:b w:val="false"/>
                <w:i w:val="false"/>
                <w:color w:val="000000"/>
                <w:sz w:val="20"/>
              </w:rPr>
              <w:t xml:space="preserve">
ауыл шаруашылығы, бау-бақша немесе орман </w:t>
            </w:r>
            <w:r>
              <w:br/>
            </w:r>
            <w:r>
              <w:rPr>
                <w:rFonts w:ascii="Times New Roman"/>
                <w:b w:val="false"/>
                <w:i w:val="false"/>
                <w:color w:val="000000"/>
                <w:sz w:val="20"/>
              </w:rPr>
              <w:t xml:space="preserve">
шаруашылығы машиналары; көгалдарға немесе спорт алаңдарына арналған аунақтар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8432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Пресс жинағыштарды қоса алғанда, ауыл </w:t>
            </w:r>
            <w:r>
              <w:br/>
            </w:r>
            <w:r>
              <w:rPr>
                <w:rFonts w:ascii="Times New Roman"/>
                <w:b w:val="false"/>
                <w:i w:val="false"/>
                <w:color w:val="000000"/>
                <w:sz w:val="20"/>
              </w:rPr>
              <w:t xml:space="preserve">
шаруашылығы дақылдарын жинауға арналған </w:t>
            </w:r>
            <w:r>
              <w:br/>
            </w:r>
            <w:r>
              <w:rPr>
                <w:rFonts w:ascii="Times New Roman"/>
                <w:b w:val="false"/>
                <w:i w:val="false"/>
                <w:color w:val="000000"/>
                <w:sz w:val="20"/>
              </w:rPr>
              <w:t xml:space="preserve">
машиналар мен тетіктер, сабанды немесе </w:t>
            </w:r>
            <w:r>
              <w:br/>
            </w:r>
            <w:r>
              <w:rPr>
                <w:rFonts w:ascii="Times New Roman"/>
                <w:b w:val="false"/>
                <w:i w:val="false"/>
                <w:color w:val="000000"/>
                <w:sz w:val="20"/>
              </w:rPr>
              <w:t xml:space="preserve">
пішенді дестелерге буып-түюге арналған </w:t>
            </w:r>
            <w:r>
              <w:br/>
            </w:r>
            <w:r>
              <w:rPr>
                <w:rFonts w:ascii="Times New Roman"/>
                <w:b w:val="false"/>
                <w:i w:val="false"/>
                <w:color w:val="000000"/>
                <w:sz w:val="20"/>
              </w:rPr>
              <w:t xml:space="preserve">
престер; пішен шалғылары және көгал </w:t>
            </w:r>
            <w:r>
              <w:br/>
            </w:r>
            <w:r>
              <w:rPr>
                <w:rFonts w:ascii="Times New Roman"/>
                <w:b w:val="false"/>
                <w:i w:val="false"/>
                <w:color w:val="000000"/>
                <w:sz w:val="20"/>
              </w:rPr>
              <w:t xml:space="preserve">
шалғылары; 8437 тауар позициясының </w:t>
            </w:r>
            <w:r>
              <w:br/>
            </w:r>
            <w:r>
              <w:rPr>
                <w:rFonts w:ascii="Times New Roman"/>
                <w:b w:val="false"/>
                <w:i w:val="false"/>
                <w:color w:val="000000"/>
                <w:sz w:val="20"/>
              </w:rPr>
              <w:t xml:space="preserve">
машиналарынан басқа, жұмыртқаларды, </w:t>
            </w:r>
            <w:r>
              <w:br/>
            </w:r>
            <w:r>
              <w:rPr>
                <w:rFonts w:ascii="Times New Roman"/>
                <w:b w:val="false"/>
                <w:i w:val="false"/>
                <w:color w:val="000000"/>
                <w:sz w:val="20"/>
              </w:rPr>
              <w:t xml:space="preserve">
жемістерді немесе басқа да ауыл </w:t>
            </w:r>
            <w:r>
              <w:br/>
            </w:r>
            <w:r>
              <w:rPr>
                <w:rFonts w:ascii="Times New Roman"/>
                <w:b w:val="false"/>
                <w:i w:val="false"/>
                <w:color w:val="000000"/>
                <w:sz w:val="20"/>
              </w:rPr>
              <w:t xml:space="preserve">
шаруашылығы өнімдерін тазалауға, сорттауға </w:t>
            </w:r>
            <w:r>
              <w:br/>
            </w:r>
            <w:r>
              <w:rPr>
                <w:rFonts w:ascii="Times New Roman"/>
                <w:b w:val="false"/>
                <w:i w:val="false"/>
                <w:color w:val="000000"/>
                <w:sz w:val="20"/>
              </w:rPr>
              <w:t xml:space="preserve">
немесе калибрлеуге арналған машиналар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8433-тен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Сауын қондырғылары мен аппараттары, сүт </w:t>
            </w:r>
            <w:r>
              <w:br/>
            </w:r>
            <w:r>
              <w:rPr>
                <w:rFonts w:ascii="Times New Roman"/>
                <w:b w:val="false"/>
                <w:i w:val="false"/>
                <w:color w:val="000000"/>
                <w:sz w:val="20"/>
              </w:rPr>
              <w:t xml:space="preserve">
өңдеуге және қайта өңдеуге арналған жабдық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8434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Шарап жасауға, сидр, жеміс шырындарын </w:t>
            </w:r>
            <w:r>
              <w:br/>
            </w:r>
            <w:r>
              <w:rPr>
                <w:rFonts w:ascii="Times New Roman"/>
                <w:b w:val="false"/>
                <w:i w:val="false"/>
                <w:color w:val="000000"/>
                <w:sz w:val="20"/>
              </w:rPr>
              <w:t xml:space="preserve">
немесе оларға ұқсас сусындар өндіруге </w:t>
            </w:r>
            <w:r>
              <w:br/>
            </w:r>
            <w:r>
              <w:rPr>
                <w:rFonts w:ascii="Times New Roman"/>
                <w:b w:val="false"/>
                <w:i w:val="false"/>
                <w:color w:val="000000"/>
                <w:sz w:val="20"/>
              </w:rPr>
              <w:t xml:space="preserve">
арналған престер, ұсатқыштар және оларға </w:t>
            </w:r>
            <w:r>
              <w:br/>
            </w:r>
            <w:r>
              <w:rPr>
                <w:rFonts w:ascii="Times New Roman"/>
                <w:b w:val="false"/>
                <w:i w:val="false"/>
                <w:color w:val="000000"/>
                <w:sz w:val="20"/>
              </w:rPr>
              <w:t xml:space="preserve">
ұқсас жабдық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8435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Механикалық немесе қыздырғыш құрылғылары </w:t>
            </w:r>
            <w:r>
              <w:br/>
            </w:r>
            <w:r>
              <w:rPr>
                <w:rFonts w:ascii="Times New Roman"/>
                <w:b w:val="false"/>
                <w:i w:val="false"/>
                <w:color w:val="000000"/>
                <w:sz w:val="20"/>
              </w:rPr>
              <w:t xml:space="preserve">
бар тұқым өсіруге арналған жабдықты қоса </w:t>
            </w:r>
            <w:r>
              <w:br/>
            </w:r>
            <w:r>
              <w:rPr>
                <w:rFonts w:ascii="Times New Roman"/>
                <w:b w:val="false"/>
                <w:i w:val="false"/>
                <w:color w:val="000000"/>
                <w:sz w:val="20"/>
              </w:rPr>
              <w:t xml:space="preserve">
алғанда, ауыл шаруашылығына, бау-бақшаға, </w:t>
            </w:r>
            <w:r>
              <w:br/>
            </w:r>
            <w:r>
              <w:rPr>
                <w:rFonts w:ascii="Times New Roman"/>
                <w:b w:val="false"/>
                <w:i w:val="false"/>
                <w:color w:val="000000"/>
                <w:sz w:val="20"/>
              </w:rPr>
              <w:t xml:space="preserve">
орман шаруашылығына, құс шаруашылығына </w:t>
            </w:r>
            <w:r>
              <w:br/>
            </w:r>
            <w:r>
              <w:rPr>
                <w:rFonts w:ascii="Times New Roman"/>
                <w:b w:val="false"/>
                <w:i w:val="false"/>
                <w:color w:val="000000"/>
                <w:sz w:val="20"/>
              </w:rPr>
              <w:t xml:space="preserve">
немесе омарташылыққа арналған жабдық; құс </w:t>
            </w:r>
            <w:r>
              <w:br/>
            </w:r>
            <w:r>
              <w:rPr>
                <w:rFonts w:ascii="Times New Roman"/>
                <w:b w:val="false"/>
                <w:i w:val="false"/>
                <w:color w:val="000000"/>
                <w:sz w:val="20"/>
              </w:rPr>
              <w:t xml:space="preserve">
шаруашылығына арналған инкубаторлар мен </w:t>
            </w:r>
            <w:r>
              <w:br/>
            </w:r>
            <w:r>
              <w:rPr>
                <w:rFonts w:ascii="Times New Roman"/>
                <w:b w:val="false"/>
                <w:i w:val="false"/>
                <w:color w:val="000000"/>
                <w:sz w:val="20"/>
              </w:rPr>
              <w:t xml:space="preserve">
брудерлер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8436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Тұқымдарды, астықты және құрғақ бұршақ </w:t>
            </w:r>
            <w:r>
              <w:br/>
            </w:r>
            <w:r>
              <w:rPr>
                <w:rFonts w:ascii="Times New Roman"/>
                <w:b w:val="false"/>
                <w:i w:val="false"/>
                <w:color w:val="000000"/>
                <w:sz w:val="20"/>
              </w:rPr>
              <w:t xml:space="preserve">
дақылдарын тазартуға, сорттауға: немесе </w:t>
            </w:r>
            <w:r>
              <w:br/>
            </w:r>
            <w:r>
              <w:rPr>
                <w:rFonts w:ascii="Times New Roman"/>
                <w:b w:val="false"/>
                <w:i w:val="false"/>
                <w:color w:val="000000"/>
                <w:sz w:val="20"/>
              </w:rPr>
              <w:t xml:space="preserve">
іріктеуге арналған машиналар; ауыл </w:t>
            </w:r>
            <w:r>
              <w:br/>
            </w:r>
            <w:r>
              <w:rPr>
                <w:rFonts w:ascii="Times New Roman"/>
                <w:b w:val="false"/>
                <w:i w:val="false"/>
                <w:color w:val="000000"/>
                <w:sz w:val="20"/>
              </w:rPr>
              <w:t xml:space="preserve">
шаруашылығы фермаларында пайдаланылатын </w:t>
            </w:r>
            <w:r>
              <w:br/>
            </w:r>
            <w:r>
              <w:rPr>
                <w:rFonts w:ascii="Times New Roman"/>
                <w:b w:val="false"/>
                <w:i w:val="false"/>
                <w:color w:val="000000"/>
                <w:sz w:val="20"/>
              </w:rPr>
              <w:t xml:space="preserve">
жабдықтан басқа, ұн тарту өнеркәсібіне </w:t>
            </w:r>
            <w:r>
              <w:br/>
            </w:r>
            <w:r>
              <w:rPr>
                <w:rFonts w:ascii="Times New Roman"/>
                <w:b w:val="false"/>
                <w:i w:val="false"/>
                <w:color w:val="000000"/>
                <w:sz w:val="20"/>
              </w:rPr>
              <w:t xml:space="preserve">
арналған немесе дәнді немесе құрғақ бұршақ </w:t>
            </w:r>
            <w:r>
              <w:br/>
            </w:r>
            <w:r>
              <w:rPr>
                <w:rFonts w:ascii="Times New Roman"/>
                <w:b w:val="false"/>
                <w:i w:val="false"/>
                <w:color w:val="000000"/>
                <w:sz w:val="20"/>
              </w:rPr>
              <w:t xml:space="preserve">
дақылдарын өңдеуге арналған жабдық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8437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немесе ұшпайтын өсімдік тоң майларын </w:t>
            </w:r>
            <w:r>
              <w:br/>
            </w:r>
            <w:r>
              <w:rPr>
                <w:rFonts w:ascii="Times New Roman"/>
                <w:b w:val="false"/>
                <w:i w:val="false"/>
                <w:color w:val="000000"/>
                <w:sz w:val="20"/>
              </w:rPr>
              <w:t xml:space="preserve">
немесе майларын айырып алуға немесе </w:t>
            </w:r>
            <w:r>
              <w:br/>
            </w:r>
            <w:r>
              <w:rPr>
                <w:rFonts w:ascii="Times New Roman"/>
                <w:b w:val="false"/>
                <w:i w:val="false"/>
                <w:color w:val="000000"/>
                <w:sz w:val="20"/>
              </w:rPr>
              <w:t xml:space="preserve">
дайындауға арналған жабдықтан басқа, </w:t>
            </w:r>
            <w:r>
              <w:br/>
            </w:r>
            <w:r>
              <w:rPr>
                <w:rFonts w:ascii="Times New Roman"/>
                <w:b w:val="false"/>
                <w:i w:val="false"/>
                <w:color w:val="000000"/>
                <w:sz w:val="20"/>
              </w:rPr>
              <w:t xml:space="preserve">
азық-түлік өнімдерін немесе сусындарды </w:t>
            </w:r>
            <w:r>
              <w:br/>
            </w:r>
            <w:r>
              <w:rPr>
                <w:rFonts w:ascii="Times New Roman"/>
                <w:b w:val="false"/>
                <w:i w:val="false"/>
                <w:color w:val="000000"/>
                <w:sz w:val="20"/>
              </w:rPr>
              <w:t xml:space="preserve">
өнеркәсіптік дайындауға немесе өндіруге </w:t>
            </w:r>
            <w:r>
              <w:br/>
            </w:r>
            <w:r>
              <w:rPr>
                <w:rFonts w:ascii="Times New Roman"/>
                <w:b w:val="false"/>
                <w:i w:val="false"/>
                <w:color w:val="000000"/>
                <w:sz w:val="20"/>
              </w:rPr>
              <w:t xml:space="preserve">
арналған, осы топтың басқа жерінде </w:t>
            </w:r>
            <w:r>
              <w:br/>
            </w:r>
            <w:r>
              <w:rPr>
                <w:rFonts w:ascii="Times New Roman"/>
                <w:b w:val="false"/>
                <w:i w:val="false"/>
                <w:color w:val="000000"/>
                <w:sz w:val="20"/>
              </w:rPr>
              <w:t xml:space="preserve">
аталмаған немесе енгізілмеген жабдық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8438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Талшықты целлюлоза материалдарынан қоспа </w:t>
            </w:r>
            <w:r>
              <w:br/>
            </w:r>
            <w:r>
              <w:rPr>
                <w:rFonts w:ascii="Times New Roman"/>
                <w:b w:val="false"/>
                <w:i w:val="false"/>
                <w:color w:val="000000"/>
                <w:sz w:val="20"/>
              </w:rPr>
              <w:t xml:space="preserve">
шығаруға немесе қағаз немесе картон </w:t>
            </w:r>
            <w:r>
              <w:br/>
            </w:r>
            <w:r>
              <w:rPr>
                <w:rFonts w:ascii="Times New Roman"/>
                <w:b w:val="false"/>
                <w:i w:val="false"/>
                <w:color w:val="000000"/>
                <w:sz w:val="20"/>
              </w:rPr>
              <w:t xml:space="preserve">
дайындауға немесе өңдеуге арналған жабдық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8439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Кітап блоктарын тігуге арналған </w:t>
            </w:r>
            <w:r>
              <w:br/>
            </w:r>
            <w:r>
              <w:rPr>
                <w:rFonts w:ascii="Times New Roman"/>
                <w:b w:val="false"/>
                <w:i w:val="false"/>
                <w:color w:val="000000"/>
                <w:sz w:val="20"/>
              </w:rPr>
              <w:t xml:space="preserve">
машиналарды қоса алғанда, түптеу жабдығы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үлгідегі кесетін машиналарды қоса </w:t>
            </w:r>
            <w:r>
              <w:br/>
            </w:r>
            <w:r>
              <w:rPr>
                <w:rFonts w:ascii="Times New Roman"/>
                <w:b w:val="false"/>
                <w:i w:val="false"/>
                <w:color w:val="000000"/>
                <w:sz w:val="20"/>
              </w:rPr>
              <w:t xml:space="preserve">
алғанда, қағаз қоспасынан, қағаздан немесе </w:t>
            </w:r>
            <w:r>
              <w:br/>
            </w:r>
            <w:r>
              <w:rPr>
                <w:rFonts w:ascii="Times New Roman"/>
                <w:b w:val="false"/>
                <w:i w:val="false"/>
                <w:color w:val="000000"/>
                <w:sz w:val="20"/>
              </w:rPr>
              <w:t xml:space="preserve">
картоннан бұйымдар жасауға арналған өзге </w:t>
            </w:r>
            <w:r>
              <w:br/>
            </w:r>
            <w:r>
              <w:rPr>
                <w:rFonts w:ascii="Times New Roman"/>
                <w:b w:val="false"/>
                <w:i w:val="false"/>
                <w:color w:val="000000"/>
                <w:sz w:val="20"/>
              </w:rPr>
              <w:t xml:space="preserve">
де жабдық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8441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Пластиналарды, цилиндрлерді немесе басқа </w:t>
            </w:r>
            <w:r>
              <w:br/>
            </w:r>
            <w:r>
              <w:rPr>
                <w:rFonts w:ascii="Times New Roman"/>
                <w:b w:val="false"/>
                <w:i w:val="false"/>
                <w:color w:val="000000"/>
                <w:sz w:val="20"/>
              </w:rPr>
              <w:t xml:space="preserve">
да баспа нысандарын дайындауға немесе </w:t>
            </w:r>
            <w:r>
              <w:br/>
            </w:r>
            <w:r>
              <w:rPr>
                <w:rFonts w:ascii="Times New Roman"/>
                <w:b w:val="false"/>
                <w:i w:val="false"/>
                <w:color w:val="000000"/>
                <w:sz w:val="20"/>
              </w:rPr>
              <w:t xml:space="preserve">
жасауға арналған машиналар, аппаратура </w:t>
            </w:r>
            <w:r>
              <w:br/>
            </w:r>
            <w:r>
              <w:rPr>
                <w:rFonts w:ascii="Times New Roman"/>
                <w:b w:val="false"/>
                <w:i w:val="false"/>
                <w:color w:val="000000"/>
                <w:sz w:val="20"/>
              </w:rPr>
              <w:t xml:space="preserve">
және жабдық (8456 - 8465 тауар </w:t>
            </w:r>
            <w:r>
              <w:br/>
            </w:r>
            <w:r>
              <w:rPr>
                <w:rFonts w:ascii="Times New Roman"/>
                <w:b w:val="false"/>
                <w:i w:val="false"/>
                <w:color w:val="000000"/>
                <w:sz w:val="20"/>
              </w:rPr>
              <w:t xml:space="preserve">
позицияларының станоктарынан басқа); </w:t>
            </w:r>
            <w:r>
              <w:br/>
            </w:r>
            <w:r>
              <w:rPr>
                <w:rFonts w:ascii="Times New Roman"/>
                <w:b w:val="false"/>
                <w:i w:val="false"/>
                <w:color w:val="000000"/>
                <w:sz w:val="20"/>
              </w:rPr>
              <w:t xml:space="preserve">
пластиналар, цилиндрлер және басқа да </w:t>
            </w:r>
            <w:r>
              <w:br/>
            </w:r>
            <w:r>
              <w:rPr>
                <w:rFonts w:ascii="Times New Roman"/>
                <w:b w:val="false"/>
                <w:i w:val="false"/>
                <w:color w:val="000000"/>
                <w:sz w:val="20"/>
              </w:rPr>
              <w:t xml:space="preserve">
баспа нысандар; баспа мақсаттары үшін </w:t>
            </w:r>
            <w:r>
              <w:br/>
            </w:r>
            <w:r>
              <w:rPr>
                <w:rFonts w:ascii="Times New Roman"/>
                <w:b w:val="false"/>
                <w:i w:val="false"/>
                <w:color w:val="000000"/>
                <w:sz w:val="20"/>
              </w:rPr>
              <w:t xml:space="preserve">
дайындалған пластиналар, цилиндрлер және </w:t>
            </w:r>
            <w:r>
              <w:br/>
            </w:r>
            <w:r>
              <w:rPr>
                <w:rFonts w:ascii="Times New Roman"/>
                <w:b w:val="false"/>
                <w:i w:val="false"/>
                <w:color w:val="000000"/>
                <w:sz w:val="20"/>
              </w:rPr>
              <w:t xml:space="preserve">
литографиялық тастар (мысалы, жонылған, </w:t>
            </w:r>
            <w:r>
              <w:br/>
            </w:r>
            <w:r>
              <w:rPr>
                <w:rFonts w:ascii="Times New Roman"/>
                <w:b w:val="false"/>
                <w:i w:val="false"/>
                <w:color w:val="000000"/>
                <w:sz w:val="20"/>
              </w:rPr>
              <w:t xml:space="preserve">
ажарланған немесе жылтыратылған)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8442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Офсеттік басуға арналған орамды машиналар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8443 11 000 0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мөлшері 29,7 х 40,2 см-ден астам </w:t>
            </w:r>
            <w:r>
              <w:br/>
            </w:r>
            <w:r>
              <w:rPr>
                <w:rFonts w:ascii="Times New Roman"/>
                <w:b w:val="false"/>
                <w:i w:val="false"/>
                <w:color w:val="000000"/>
                <w:sz w:val="20"/>
              </w:rPr>
              <w:t xml:space="preserve">
параққа арналған, парақтап беретін </w:t>
            </w:r>
            <w:r>
              <w:br/>
            </w:r>
            <w:r>
              <w:rPr>
                <w:rFonts w:ascii="Times New Roman"/>
                <w:b w:val="false"/>
                <w:i w:val="false"/>
                <w:color w:val="000000"/>
                <w:sz w:val="20"/>
              </w:rPr>
              <w:t xml:space="preserve">
офсеттік басуға арналған машиналар*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8443 13 310 0 </w:t>
            </w:r>
            <w:r>
              <w:br/>
            </w:r>
            <w:r>
              <w:rPr>
                <w:rFonts w:ascii="Times New Roman"/>
                <w:b w:val="false"/>
                <w:i w:val="false"/>
                <w:color w:val="000000"/>
                <w:sz w:val="20"/>
              </w:rPr>
              <w:t xml:space="preserve">
-ден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Офсеттік басуға арналған өзге де машиналар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8443 13 900 0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тоқыма материалдарын жаншуға, </w:t>
            </w:r>
            <w:r>
              <w:br/>
            </w:r>
            <w:r>
              <w:rPr>
                <w:rFonts w:ascii="Times New Roman"/>
                <w:b w:val="false"/>
                <w:i w:val="false"/>
                <w:color w:val="000000"/>
                <w:sz w:val="20"/>
              </w:rPr>
              <w:t xml:space="preserve">
созуға, текстурлауға немесе кесуге </w:t>
            </w:r>
            <w:r>
              <w:br/>
            </w:r>
            <w:r>
              <w:rPr>
                <w:rFonts w:ascii="Times New Roman"/>
                <w:b w:val="false"/>
                <w:i w:val="false"/>
                <w:color w:val="000000"/>
                <w:sz w:val="20"/>
              </w:rPr>
              <w:t xml:space="preserve">
арналған машиналар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8444 00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Тоқыма талшықтарды дайындауға арналған </w:t>
            </w:r>
            <w:r>
              <w:br/>
            </w:r>
            <w:r>
              <w:rPr>
                <w:rFonts w:ascii="Times New Roman"/>
                <w:b w:val="false"/>
                <w:i w:val="false"/>
                <w:color w:val="000000"/>
                <w:sz w:val="20"/>
              </w:rPr>
              <w:t xml:space="preserve">
машиналар; тоқыма жіпті дайындауға </w:t>
            </w:r>
            <w:r>
              <w:br/>
            </w:r>
            <w:r>
              <w:rPr>
                <w:rFonts w:ascii="Times New Roman"/>
                <w:b w:val="false"/>
                <w:i w:val="false"/>
                <w:color w:val="000000"/>
                <w:sz w:val="20"/>
              </w:rPr>
              <w:t xml:space="preserve">
арналған иіру, созу немесе орау машинала- </w:t>
            </w:r>
            <w:r>
              <w:br/>
            </w:r>
            <w:r>
              <w:rPr>
                <w:rFonts w:ascii="Times New Roman"/>
                <w:b w:val="false"/>
                <w:i w:val="false"/>
                <w:color w:val="000000"/>
                <w:sz w:val="20"/>
              </w:rPr>
              <w:t xml:space="preserve">
ры және басқа да жабдық; піллә орайтын </w:t>
            </w:r>
            <w:r>
              <w:br/>
            </w:r>
            <w:r>
              <w:rPr>
                <w:rFonts w:ascii="Times New Roman"/>
                <w:b w:val="false"/>
                <w:i w:val="false"/>
                <w:color w:val="000000"/>
                <w:sz w:val="20"/>
              </w:rPr>
              <w:t xml:space="preserve">
немесе орайтын (жіңішке орауды қоса </w:t>
            </w:r>
            <w:r>
              <w:br/>
            </w:r>
            <w:r>
              <w:rPr>
                <w:rFonts w:ascii="Times New Roman"/>
                <w:b w:val="false"/>
                <w:i w:val="false"/>
                <w:color w:val="000000"/>
                <w:sz w:val="20"/>
              </w:rPr>
              <w:t xml:space="preserve">
алғанда) тоқыма машиналар және оны 8446 </w:t>
            </w:r>
            <w:r>
              <w:br/>
            </w:r>
            <w:r>
              <w:rPr>
                <w:rFonts w:ascii="Times New Roman"/>
                <w:b w:val="false"/>
                <w:i w:val="false"/>
                <w:color w:val="000000"/>
                <w:sz w:val="20"/>
              </w:rPr>
              <w:t xml:space="preserve">
немесе 8447 тауар позициясының машинала- </w:t>
            </w:r>
            <w:r>
              <w:br/>
            </w:r>
            <w:r>
              <w:rPr>
                <w:rFonts w:ascii="Times New Roman"/>
                <w:b w:val="false"/>
                <w:i w:val="false"/>
                <w:color w:val="000000"/>
                <w:sz w:val="20"/>
              </w:rPr>
              <w:t xml:space="preserve">
рында пайдалануға арналған тоқыма жіпті </w:t>
            </w:r>
            <w:r>
              <w:br/>
            </w:r>
            <w:r>
              <w:rPr>
                <w:rFonts w:ascii="Times New Roman"/>
                <w:b w:val="false"/>
                <w:i w:val="false"/>
                <w:color w:val="000000"/>
                <w:sz w:val="20"/>
              </w:rPr>
              <w:t xml:space="preserve">
дайындайтын машиналар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8445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Тоқыма станоктары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8446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Позументтік жіп, перде, шілтер, кесте </w:t>
            </w:r>
            <w:r>
              <w:br/>
            </w:r>
            <w:r>
              <w:rPr>
                <w:rFonts w:ascii="Times New Roman"/>
                <w:b w:val="false"/>
                <w:i w:val="false"/>
                <w:color w:val="000000"/>
                <w:sz w:val="20"/>
              </w:rPr>
              <w:t xml:space="preserve">
жіптердің жиегін алуға, таспа немесе тор </w:t>
            </w:r>
            <w:r>
              <w:br/>
            </w:r>
            <w:r>
              <w:rPr>
                <w:rFonts w:ascii="Times New Roman"/>
                <w:b w:val="false"/>
                <w:i w:val="false"/>
                <w:color w:val="000000"/>
                <w:sz w:val="20"/>
              </w:rPr>
              <w:t xml:space="preserve">
тоқуға арналған тігін, тоқыма-тігін машиналары және тафтингтік машиналар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8447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Фетр қалпақ жасауға арналған жабдықты қоса </w:t>
            </w:r>
            <w:r>
              <w:br/>
            </w:r>
            <w:r>
              <w:rPr>
                <w:rFonts w:ascii="Times New Roman"/>
                <w:b w:val="false"/>
                <w:i w:val="false"/>
                <w:color w:val="000000"/>
                <w:sz w:val="20"/>
              </w:rPr>
              <w:t xml:space="preserve">
алғанда, киіз және фетр немесе тоқыма емес </w:t>
            </w:r>
            <w:r>
              <w:br/>
            </w:r>
            <w:r>
              <w:rPr>
                <w:rFonts w:ascii="Times New Roman"/>
                <w:b w:val="false"/>
                <w:i w:val="false"/>
                <w:color w:val="000000"/>
                <w:sz w:val="20"/>
              </w:rPr>
              <w:t xml:space="preserve">
материалдарды бөлшекте немесе пішінде </w:t>
            </w:r>
            <w:r>
              <w:br/>
            </w:r>
            <w:r>
              <w:rPr>
                <w:rFonts w:ascii="Times New Roman"/>
                <w:b w:val="false"/>
                <w:i w:val="false"/>
                <w:color w:val="000000"/>
                <w:sz w:val="20"/>
              </w:rPr>
              <w:t xml:space="preserve">
жасауға немесе өңдеуге арналған жабдық; </w:t>
            </w:r>
            <w:r>
              <w:br/>
            </w:r>
            <w:r>
              <w:rPr>
                <w:rFonts w:ascii="Times New Roman"/>
                <w:b w:val="false"/>
                <w:i w:val="false"/>
                <w:color w:val="000000"/>
                <w:sz w:val="20"/>
              </w:rPr>
              <w:t xml:space="preserve">
қалпақтар дайындауға арналған қалыптар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8449 00 000 0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Жууға, тазалауға, сығуға, кептіруге, </w:t>
            </w:r>
            <w:r>
              <w:br/>
            </w:r>
            <w:r>
              <w:rPr>
                <w:rFonts w:ascii="Times New Roman"/>
                <w:b w:val="false"/>
                <w:i w:val="false"/>
                <w:color w:val="000000"/>
                <w:sz w:val="20"/>
              </w:rPr>
              <w:t xml:space="preserve">
үтіктеуге, бастыруға (материалдарды </w:t>
            </w:r>
            <w:r>
              <w:br/>
            </w:r>
            <w:r>
              <w:rPr>
                <w:rFonts w:ascii="Times New Roman"/>
                <w:b w:val="false"/>
                <w:i w:val="false"/>
                <w:color w:val="000000"/>
                <w:sz w:val="20"/>
              </w:rPr>
              <w:t xml:space="preserve">
ыстықтай қалыптау үшін бастыруды қоса </w:t>
            </w:r>
            <w:r>
              <w:br/>
            </w:r>
            <w:r>
              <w:rPr>
                <w:rFonts w:ascii="Times New Roman"/>
                <w:b w:val="false"/>
                <w:i w:val="false"/>
                <w:color w:val="000000"/>
                <w:sz w:val="20"/>
              </w:rPr>
              <w:t xml:space="preserve">
алғанда), ағартуға, бояуға, аппреттеуге, </w:t>
            </w:r>
            <w:r>
              <w:br/>
            </w:r>
            <w:r>
              <w:rPr>
                <w:rFonts w:ascii="Times New Roman"/>
                <w:b w:val="false"/>
                <w:i w:val="false"/>
                <w:color w:val="000000"/>
                <w:sz w:val="20"/>
              </w:rPr>
              <w:t xml:space="preserve">
әрлеуге, иірімжіптерді, маталарды немесе </w:t>
            </w:r>
            <w:r>
              <w:br/>
            </w:r>
            <w:r>
              <w:rPr>
                <w:rFonts w:ascii="Times New Roman"/>
                <w:b w:val="false"/>
                <w:i w:val="false"/>
                <w:color w:val="000000"/>
                <w:sz w:val="20"/>
              </w:rPr>
              <w:t xml:space="preserve">
тоқыма бұйымдарын жабынмен қаптауға жабуға </w:t>
            </w:r>
            <w:r>
              <w:br/>
            </w:r>
            <w:r>
              <w:rPr>
                <w:rFonts w:ascii="Times New Roman"/>
                <w:b w:val="false"/>
                <w:i w:val="false"/>
                <w:color w:val="000000"/>
                <w:sz w:val="20"/>
              </w:rPr>
              <w:t xml:space="preserve">
немесе өңдеуге арналған жабдық (8450 тауар </w:t>
            </w:r>
            <w:r>
              <w:br/>
            </w:r>
            <w:r>
              <w:rPr>
                <w:rFonts w:ascii="Times New Roman"/>
                <w:b w:val="false"/>
                <w:i w:val="false"/>
                <w:color w:val="000000"/>
                <w:sz w:val="20"/>
              </w:rPr>
              <w:t xml:space="preserve">
позициясының машиналарынан басқа) және </w:t>
            </w:r>
            <w:r>
              <w:br/>
            </w:r>
            <w:r>
              <w:rPr>
                <w:rFonts w:ascii="Times New Roman"/>
                <w:b w:val="false"/>
                <w:i w:val="false"/>
                <w:color w:val="000000"/>
                <w:sz w:val="20"/>
              </w:rPr>
              <w:t xml:space="preserve">
линолеум сияқты едендік төсеніштерді </w:t>
            </w:r>
            <w:r>
              <w:br/>
            </w:r>
            <w:r>
              <w:rPr>
                <w:rFonts w:ascii="Times New Roman"/>
                <w:b w:val="false"/>
                <w:i w:val="false"/>
                <w:color w:val="000000"/>
                <w:sz w:val="20"/>
              </w:rPr>
              <w:t xml:space="preserve">
өндіруге пайдаланылатын мата немесе басқа </w:t>
            </w:r>
            <w:r>
              <w:br/>
            </w:r>
            <w:r>
              <w:rPr>
                <w:rFonts w:ascii="Times New Roman"/>
                <w:b w:val="false"/>
                <w:i w:val="false"/>
                <w:color w:val="000000"/>
                <w:sz w:val="20"/>
              </w:rPr>
              <w:t xml:space="preserve">
да негізге паста жағуға арналған машина- </w:t>
            </w:r>
            <w:r>
              <w:br/>
            </w:r>
            <w:r>
              <w:rPr>
                <w:rFonts w:ascii="Times New Roman"/>
                <w:b w:val="false"/>
                <w:i w:val="false"/>
                <w:color w:val="000000"/>
                <w:sz w:val="20"/>
              </w:rPr>
              <w:t xml:space="preserve">
лар; тоқыма маталарды орауға, тарқатуға, </w:t>
            </w:r>
            <w:r>
              <w:br/>
            </w:r>
            <w:r>
              <w:rPr>
                <w:rFonts w:ascii="Times New Roman"/>
                <w:b w:val="false"/>
                <w:i w:val="false"/>
                <w:color w:val="000000"/>
                <w:sz w:val="20"/>
              </w:rPr>
              <w:t xml:space="preserve">
жинауға, кесуге немесе тесуге арналған </w:t>
            </w:r>
            <w:r>
              <w:br/>
            </w:r>
            <w:r>
              <w:rPr>
                <w:rFonts w:ascii="Times New Roman"/>
                <w:b w:val="false"/>
                <w:i w:val="false"/>
                <w:color w:val="000000"/>
                <w:sz w:val="20"/>
              </w:rPr>
              <w:t xml:space="preserve">
машиналар (тұрмыстық үтіктеу машиналарынан </w:t>
            </w:r>
            <w:r>
              <w:br/>
            </w:r>
            <w:r>
              <w:rPr>
                <w:rFonts w:ascii="Times New Roman"/>
                <w:b w:val="false"/>
                <w:i w:val="false"/>
                <w:color w:val="000000"/>
                <w:sz w:val="20"/>
              </w:rPr>
              <w:t xml:space="preserve">
басқа)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8451-ден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Тігін машиналары, 8440 тауар позициясының </w:t>
            </w:r>
            <w:r>
              <w:br/>
            </w:r>
            <w:r>
              <w:rPr>
                <w:rFonts w:ascii="Times New Roman"/>
                <w:b w:val="false"/>
                <w:i w:val="false"/>
                <w:color w:val="000000"/>
                <w:sz w:val="20"/>
              </w:rPr>
              <w:t xml:space="preserve">
кітап блоктарын тігуге арналған машиналар- </w:t>
            </w:r>
            <w:r>
              <w:br/>
            </w:r>
            <w:r>
              <w:rPr>
                <w:rFonts w:ascii="Times New Roman"/>
                <w:b w:val="false"/>
                <w:i w:val="false"/>
                <w:color w:val="000000"/>
                <w:sz w:val="20"/>
              </w:rPr>
              <w:t xml:space="preserve">
дан басқа; автоматтандырылған; басқалары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8452 21 000 0, </w:t>
            </w:r>
            <w:r>
              <w:br/>
            </w:r>
            <w:r>
              <w:rPr>
                <w:rFonts w:ascii="Times New Roman"/>
                <w:b w:val="false"/>
                <w:i w:val="false"/>
                <w:color w:val="000000"/>
                <w:sz w:val="20"/>
              </w:rPr>
              <w:t xml:space="preserve">
8452 29 000 0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Тігін машиналарынан басқа, теріні немесе </w:t>
            </w:r>
            <w:r>
              <w:br/>
            </w:r>
            <w:r>
              <w:rPr>
                <w:rFonts w:ascii="Times New Roman"/>
                <w:b w:val="false"/>
                <w:i w:val="false"/>
                <w:color w:val="000000"/>
                <w:sz w:val="20"/>
              </w:rPr>
              <w:t xml:space="preserve">
былғарыны дайындауға, илеуге немесе </w:t>
            </w:r>
            <w:r>
              <w:br/>
            </w:r>
            <w:r>
              <w:rPr>
                <w:rFonts w:ascii="Times New Roman"/>
                <w:b w:val="false"/>
                <w:i w:val="false"/>
                <w:color w:val="000000"/>
                <w:sz w:val="20"/>
              </w:rPr>
              <w:t xml:space="preserve">
өңдеуге арналған немесе теріден немесе </w:t>
            </w:r>
            <w:r>
              <w:br/>
            </w:r>
            <w:r>
              <w:rPr>
                <w:rFonts w:ascii="Times New Roman"/>
                <w:b w:val="false"/>
                <w:i w:val="false"/>
                <w:color w:val="000000"/>
                <w:sz w:val="20"/>
              </w:rPr>
              <w:t xml:space="preserve">
былғарыдан аяқ-киім немесе басқа бұйымдар </w:t>
            </w:r>
            <w:r>
              <w:br/>
            </w:r>
            <w:r>
              <w:rPr>
                <w:rFonts w:ascii="Times New Roman"/>
                <w:b w:val="false"/>
                <w:i w:val="false"/>
                <w:color w:val="000000"/>
                <w:sz w:val="20"/>
              </w:rPr>
              <w:t xml:space="preserve">
дайындауға немесе жөндеуге арналған жабдық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8453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Металлургияда немесе құю өндірісінде </w:t>
            </w:r>
            <w:r>
              <w:br/>
            </w:r>
            <w:r>
              <w:rPr>
                <w:rFonts w:ascii="Times New Roman"/>
                <w:b w:val="false"/>
                <w:i w:val="false"/>
                <w:color w:val="000000"/>
                <w:sz w:val="20"/>
              </w:rPr>
              <w:t xml:space="preserve">
пайдаланылатын конвертерлер, құю </w:t>
            </w:r>
            <w:r>
              <w:br/>
            </w:r>
            <w:r>
              <w:rPr>
                <w:rFonts w:ascii="Times New Roman"/>
                <w:b w:val="false"/>
                <w:i w:val="false"/>
                <w:color w:val="000000"/>
                <w:sz w:val="20"/>
              </w:rPr>
              <w:t xml:space="preserve">
шөміштері, құймақалыптар және құю </w:t>
            </w:r>
            <w:r>
              <w:br/>
            </w:r>
            <w:r>
              <w:rPr>
                <w:rFonts w:ascii="Times New Roman"/>
                <w:b w:val="false"/>
                <w:i w:val="false"/>
                <w:color w:val="000000"/>
                <w:sz w:val="20"/>
              </w:rPr>
              <w:t xml:space="preserve">
машиналары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8454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Лазерлі немесе басқа да жарық немесе </w:t>
            </w:r>
            <w:r>
              <w:br/>
            </w:r>
            <w:r>
              <w:rPr>
                <w:rFonts w:ascii="Times New Roman"/>
                <w:b w:val="false"/>
                <w:i w:val="false"/>
                <w:color w:val="000000"/>
                <w:sz w:val="20"/>
              </w:rPr>
              <w:t xml:space="preserve">
фотонды сәуленің, ультрадыбысты, электр </w:t>
            </w:r>
            <w:r>
              <w:br/>
            </w:r>
            <w:r>
              <w:rPr>
                <w:rFonts w:ascii="Times New Roman"/>
                <w:b w:val="false"/>
                <w:i w:val="false"/>
                <w:color w:val="000000"/>
                <w:sz w:val="20"/>
              </w:rPr>
              <w:t xml:space="preserve">
разрядты, электр-химиялық, электронды </w:t>
            </w:r>
            <w:r>
              <w:br/>
            </w:r>
            <w:r>
              <w:rPr>
                <w:rFonts w:ascii="Times New Roman"/>
                <w:b w:val="false"/>
                <w:i w:val="false"/>
                <w:color w:val="000000"/>
                <w:sz w:val="20"/>
              </w:rPr>
              <w:t xml:space="preserve">
сәулелік, ионды сәулелік немесе </w:t>
            </w:r>
            <w:r>
              <w:br/>
            </w:r>
            <w:r>
              <w:rPr>
                <w:rFonts w:ascii="Times New Roman"/>
                <w:b w:val="false"/>
                <w:i w:val="false"/>
                <w:color w:val="000000"/>
                <w:sz w:val="20"/>
              </w:rPr>
              <w:t xml:space="preserve">
плазмалық-доғалық процестердің көмегімен </w:t>
            </w:r>
            <w:r>
              <w:br/>
            </w:r>
            <w:r>
              <w:rPr>
                <w:rFonts w:ascii="Times New Roman"/>
                <w:b w:val="false"/>
                <w:i w:val="false"/>
                <w:color w:val="000000"/>
                <w:sz w:val="20"/>
              </w:rPr>
              <w:t xml:space="preserve">
материалды кетіру жолымен кез келген </w:t>
            </w:r>
            <w:r>
              <w:br/>
            </w:r>
            <w:r>
              <w:rPr>
                <w:rFonts w:ascii="Times New Roman"/>
                <w:b w:val="false"/>
                <w:i w:val="false"/>
                <w:color w:val="000000"/>
                <w:sz w:val="20"/>
              </w:rPr>
              <w:t xml:space="preserve">
материалдарды өңдеуге арналған станоктар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8456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Өңдеу орталықтары, металл өңдеуге арналған </w:t>
            </w:r>
            <w:r>
              <w:br/>
            </w:r>
            <w:r>
              <w:rPr>
                <w:rFonts w:ascii="Times New Roman"/>
                <w:b w:val="false"/>
                <w:i w:val="false"/>
                <w:color w:val="000000"/>
                <w:sz w:val="20"/>
              </w:rPr>
              <w:t xml:space="preserve">
бір тұғырлы және көп тұғырлы агрегат станоктары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8457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8458 тауар позициясының токарь станоктары- </w:t>
            </w:r>
            <w:r>
              <w:br/>
            </w:r>
            <w:r>
              <w:rPr>
                <w:rFonts w:ascii="Times New Roman"/>
                <w:b w:val="false"/>
                <w:i w:val="false"/>
                <w:color w:val="000000"/>
                <w:sz w:val="20"/>
              </w:rPr>
              <w:t xml:space="preserve">
нан басқа (көп мақсатты токарлық станок- </w:t>
            </w:r>
            <w:r>
              <w:br/>
            </w:r>
            <w:r>
              <w:rPr>
                <w:rFonts w:ascii="Times New Roman"/>
                <w:b w:val="false"/>
                <w:i w:val="false"/>
                <w:color w:val="000000"/>
                <w:sz w:val="20"/>
              </w:rPr>
              <w:t xml:space="preserve">
тарды қоса алғанда), металды кетіру </w:t>
            </w:r>
            <w:r>
              <w:br/>
            </w:r>
            <w:r>
              <w:rPr>
                <w:rFonts w:ascii="Times New Roman"/>
                <w:b w:val="false"/>
                <w:i w:val="false"/>
                <w:color w:val="000000"/>
                <w:sz w:val="20"/>
              </w:rPr>
              <w:t xml:space="preserve">
жолымен бұрғылауға, қашап өңдеуге, </w:t>
            </w:r>
            <w:r>
              <w:br/>
            </w:r>
            <w:r>
              <w:rPr>
                <w:rFonts w:ascii="Times New Roman"/>
                <w:b w:val="false"/>
                <w:i w:val="false"/>
                <w:color w:val="000000"/>
                <w:sz w:val="20"/>
              </w:rPr>
              <w:t xml:space="preserve">
жоңғылауға, сыртқы немесе ішкі оймалар </w:t>
            </w:r>
            <w:r>
              <w:br/>
            </w:r>
            <w:r>
              <w:rPr>
                <w:rFonts w:ascii="Times New Roman"/>
                <w:b w:val="false"/>
                <w:i w:val="false"/>
                <w:color w:val="000000"/>
                <w:sz w:val="20"/>
              </w:rPr>
              <w:t xml:space="preserve">
тесуге арналған металл кесетін станоктар </w:t>
            </w:r>
            <w:r>
              <w:br/>
            </w:r>
            <w:r>
              <w:rPr>
                <w:rFonts w:ascii="Times New Roman"/>
                <w:b w:val="false"/>
                <w:i w:val="false"/>
                <w:color w:val="000000"/>
                <w:sz w:val="20"/>
              </w:rPr>
              <w:t xml:space="preserve">
(желілік құрылысты агрегат станоктарын </w:t>
            </w:r>
            <w:r>
              <w:br/>
            </w:r>
            <w:r>
              <w:rPr>
                <w:rFonts w:ascii="Times New Roman"/>
                <w:b w:val="false"/>
                <w:i w:val="false"/>
                <w:color w:val="000000"/>
                <w:sz w:val="20"/>
              </w:rPr>
              <w:t xml:space="preserve">
қоса алғанда)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8459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Сыдыра-тегістеу, қайрау, тегістеу, </w:t>
            </w:r>
            <w:r>
              <w:br/>
            </w:r>
            <w:r>
              <w:rPr>
                <w:rFonts w:ascii="Times New Roman"/>
                <w:b w:val="false"/>
                <w:i w:val="false"/>
                <w:color w:val="000000"/>
                <w:sz w:val="20"/>
              </w:rPr>
              <w:t xml:space="preserve">
хонингтеу, ысқылау, жылтырату және 8461 </w:t>
            </w:r>
            <w:r>
              <w:br/>
            </w:r>
            <w:r>
              <w:rPr>
                <w:rFonts w:ascii="Times New Roman"/>
                <w:b w:val="false"/>
                <w:i w:val="false"/>
                <w:color w:val="000000"/>
                <w:sz w:val="20"/>
              </w:rPr>
              <w:t xml:space="preserve">
тауар позициясының тісті кесу, тісті </w:t>
            </w:r>
            <w:r>
              <w:br/>
            </w:r>
            <w:r>
              <w:rPr>
                <w:rFonts w:ascii="Times New Roman"/>
                <w:b w:val="false"/>
                <w:i w:val="false"/>
                <w:color w:val="000000"/>
                <w:sz w:val="20"/>
              </w:rPr>
              <w:t xml:space="preserve">
тегістеу немесе тісті өңдеу станоктарынан </w:t>
            </w:r>
            <w:r>
              <w:br/>
            </w:r>
            <w:r>
              <w:rPr>
                <w:rFonts w:ascii="Times New Roman"/>
                <w:b w:val="false"/>
                <w:i w:val="false"/>
                <w:color w:val="000000"/>
                <w:sz w:val="20"/>
              </w:rPr>
              <w:t xml:space="preserve">
басқа, металдар мен қыш металдарды </w:t>
            </w:r>
            <w:r>
              <w:br/>
            </w:r>
            <w:r>
              <w:rPr>
                <w:rFonts w:ascii="Times New Roman"/>
                <w:b w:val="false"/>
                <w:i w:val="false"/>
                <w:color w:val="000000"/>
                <w:sz w:val="20"/>
              </w:rPr>
              <w:t xml:space="preserve">
тегістеуші тастардың, қажақтардың және </w:t>
            </w:r>
            <w:r>
              <w:br/>
            </w:r>
            <w:r>
              <w:rPr>
                <w:rFonts w:ascii="Times New Roman"/>
                <w:b w:val="false"/>
                <w:i w:val="false"/>
                <w:color w:val="000000"/>
                <w:sz w:val="20"/>
              </w:rPr>
              <w:t xml:space="preserve">
жылтыратушы құралдардың көмегімен басқа да </w:t>
            </w:r>
            <w:r>
              <w:br/>
            </w:r>
            <w:r>
              <w:rPr>
                <w:rFonts w:ascii="Times New Roman"/>
                <w:b w:val="false"/>
                <w:i w:val="false"/>
                <w:color w:val="000000"/>
                <w:sz w:val="20"/>
              </w:rPr>
              <w:t xml:space="preserve">
тазалап өңдеу операцияларын орындауға арналған станоктар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Бойлап сүргілеу, көлденең сүргілеу, уату, </w:t>
            </w:r>
            <w:r>
              <w:br/>
            </w:r>
            <w:r>
              <w:rPr>
                <w:rFonts w:ascii="Times New Roman"/>
                <w:b w:val="false"/>
                <w:i w:val="false"/>
                <w:color w:val="000000"/>
                <w:sz w:val="20"/>
              </w:rPr>
              <w:t xml:space="preserve">
созу, тісті кесу, тісті тегістеу немесе </w:t>
            </w:r>
            <w:r>
              <w:br/>
            </w:r>
            <w:r>
              <w:rPr>
                <w:rFonts w:ascii="Times New Roman"/>
                <w:b w:val="false"/>
                <w:i w:val="false"/>
                <w:color w:val="000000"/>
                <w:sz w:val="20"/>
              </w:rPr>
              <w:t xml:space="preserve">
тісті өңдеу, аралау, кесу станоктары және </w:t>
            </w:r>
            <w:r>
              <w:br/>
            </w:r>
            <w:r>
              <w:rPr>
                <w:rFonts w:ascii="Times New Roman"/>
                <w:b w:val="false"/>
                <w:i w:val="false"/>
                <w:color w:val="000000"/>
                <w:sz w:val="20"/>
              </w:rPr>
              <w:t xml:space="preserve">
материалды кетіру арқылы металдарды немесе </w:t>
            </w:r>
            <w:r>
              <w:br/>
            </w:r>
            <w:r>
              <w:rPr>
                <w:rFonts w:ascii="Times New Roman"/>
                <w:b w:val="false"/>
                <w:i w:val="false"/>
                <w:color w:val="000000"/>
                <w:sz w:val="20"/>
              </w:rPr>
              <w:t xml:space="preserve">
қышметалды өңдеуге арналған басқа жерде </w:t>
            </w:r>
            <w:r>
              <w:br/>
            </w:r>
            <w:r>
              <w:rPr>
                <w:rFonts w:ascii="Times New Roman"/>
                <w:b w:val="false"/>
                <w:i w:val="false"/>
                <w:color w:val="000000"/>
                <w:sz w:val="20"/>
              </w:rPr>
              <w:t xml:space="preserve">
аталмаған немесе енгізілмеген басқа да </w:t>
            </w:r>
            <w:r>
              <w:br/>
            </w:r>
            <w:r>
              <w:rPr>
                <w:rFonts w:ascii="Times New Roman"/>
                <w:b w:val="false"/>
                <w:i w:val="false"/>
                <w:color w:val="000000"/>
                <w:sz w:val="20"/>
              </w:rPr>
              <w:t xml:space="preserve">
станоктар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8461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Металдарды көлемді қалыптап, соғып немесе </w:t>
            </w:r>
            <w:r>
              <w:br/>
            </w:r>
            <w:r>
              <w:rPr>
                <w:rFonts w:ascii="Times New Roman"/>
                <w:b w:val="false"/>
                <w:i w:val="false"/>
                <w:color w:val="000000"/>
                <w:sz w:val="20"/>
              </w:rPr>
              <w:t xml:space="preserve">
қалыптап өңдеуге арналған станоктар </w:t>
            </w:r>
            <w:r>
              <w:br/>
            </w:r>
            <w:r>
              <w:rPr>
                <w:rFonts w:ascii="Times New Roman"/>
                <w:b w:val="false"/>
                <w:i w:val="false"/>
                <w:color w:val="000000"/>
                <w:sz w:val="20"/>
              </w:rPr>
              <w:t xml:space="preserve">
(престерді қоса алғанда); металл өңдеуге </w:t>
            </w:r>
            <w:r>
              <w:br/>
            </w:r>
            <w:r>
              <w:rPr>
                <w:rFonts w:ascii="Times New Roman"/>
                <w:b w:val="false"/>
                <w:i w:val="false"/>
                <w:color w:val="000000"/>
                <w:sz w:val="20"/>
              </w:rPr>
              <w:t xml:space="preserve">
арналған ию, шеттерін ию, түзу, кесу, тесу </w:t>
            </w:r>
            <w:r>
              <w:br/>
            </w:r>
            <w:r>
              <w:rPr>
                <w:rFonts w:ascii="Times New Roman"/>
                <w:b w:val="false"/>
                <w:i w:val="false"/>
                <w:color w:val="000000"/>
                <w:sz w:val="20"/>
              </w:rPr>
              <w:t xml:space="preserve">
немесе шабу станоктары (престерді қоса </w:t>
            </w:r>
            <w:r>
              <w:br/>
            </w:r>
            <w:r>
              <w:rPr>
                <w:rFonts w:ascii="Times New Roman"/>
                <w:b w:val="false"/>
                <w:i w:val="false"/>
                <w:color w:val="000000"/>
                <w:sz w:val="20"/>
              </w:rPr>
              <w:t xml:space="preserve">
алғанда); жоғарыда аталмаған металдарды </w:t>
            </w:r>
            <w:r>
              <w:br/>
            </w:r>
            <w:r>
              <w:rPr>
                <w:rFonts w:ascii="Times New Roman"/>
                <w:b w:val="false"/>
                <w:i w:val="false"/>
                <w:color w:val="000000"/>
                <w:sz w:val="20"/>
              </w:rPr>
              <w:t xml:space="preserve">
немесе металл карбидтерін өңдеуге арналған </w:t>
            </w:r>
            <w:r>
              <w:br/>
            </w:r>
            <w:r>
              <w:rPr>
                <w:rFonts w:ascii="Times New Roman"/>
                <w:b w:val="false"/>
                <w:i w:val="false"/>
                <w:color w:val="000000"/>
                <w:sz w:val="20"/>
              </w:rPr>
              <w:t xml:space="preserve">
престер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8462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 кетірмей металдарды немесе </w:t>
            </w:r>
            <w:r>
              <w:br/>
            </w:r>
            <w:r>
              <w:rPr>
                <w:rFonts w:ascii="Times New Roman"/>
                <w:b w:val="false"/>
                <w:i w:val="false"/>
                <w:color w:val="000000"/>
                <w:sz w:val="20"/>
              </w:rPr>
              <w:t xml:space="preserve">
қышметалды өңдеуге арналған өзге де </w:t>
            </w:r>
            <w:r>
              <w:br/>
            </w:r>
            <w:r>
              <w:rPr>
                <w:rFonts w:ascii="Times New Roman"/>
                <w:b w:val="false"/>
                <w:i w:val="false"/>
                <w:color w:val="000000"/>
                <w:sz w:val="20"/>
              </w:rPr>
              <w:t xml:space="preserve">
станоктар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8463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 қыш, бетон, асбестцемент немесе </w:t>
            </w:r>
            <w:r>
              <w:br/>
            </w:r>
            <w:r>
              <w:rPr>
                <w:rFonts w:ascii="Times New Roman"/>
                <w:b w:val="false"/>
                <w:i w:val="false"/>
                <w:color w:val="000000"/>
                <w:sz w:val="20"/>
              </w:rPr>
              <w:t xml:space="preserve">
соған ұқсас минералды материалдар өңдеуге </w:t>
            </w:r>
            <w:r>
              <w:br/>
            </w:r>
            <w:r>
              <w:rPr>
                <w:rFonts w:ascii="Times New Roman"/>
                <w:b w:val="false"/>
                <w:i w:val="false"/>
                <w:color w:val="000000"/>
                <w:sz w:val="20"/>
              </w:rPr>
              <w:t xml:space="preserve">
арналған немесе шыныны суықтай өңдеуге </w:t>
            </w:r>
            <w:r>
              <w:br/>
            </w:r>
            <w:r>
              <w:rPr>
                <w:rFonts w:ascii="Times New Roman"/>
                <w:b w:val="false"/>
                <w:i w:val="false"/>
                <w:color w:val="000000"/>
                <w:sz w:val="20"/>
              </w:rPr>
              <w:t xml:space="preserve">
арналған станоктар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8464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тығын, сүйек, эбонит, қатты пластма- </w:t>
            </w:r>
            <w:r>
              <w:br/>
            </w:r>
            <w:r>
              <w:rPr>
                <w:rFonts w:ascii="Times New Roman"/>
                <w:b w:val="false"/>
                <w:i w:val="false"/>
                <w:color w:val="000000"/>
                <w:sz w:val="20"/>
              </w:rPr>
              <w:t xml:space="preserve">
ссалар немесе соған ұқсас қатты материал- </w:t>
            </w:r>
            <w:r>
              <w:br/>
            </w:r>
            <w:r>
              <w:rPr>
                <w:rFonts w:ascii="Times New Roman"/>
                <w:b w:val="false"/>
                <w:i w:val="false"/>
                <w:color w:val="000000"/>
                <w:sz w:val="20"/>
              </w:rPr>
              <w:t xml:space="preserve">
дар өңдеуге арналған станоктар (шегенің, </w:t>
            </w:r>
            <w:r>
              <w:br/>
            </w:r>
            <w:r>
              <w:rPr>
                <w:rFonts w:ascii="Times New Roman"/>
                <w:b w:val="false"/>
                <w:i w:val="false"/>
                <w:color w:val="000000"/>
                <w:sz w:val="20"/>
              </w:rPr>
              <w:t xml:space="preserve">
қапсырманың, желімнің көмегімен немесе </w:t>
            </w:r>
            <w:r>
              <w:br/>
            </w:r>
            <w:r>
              <w:rPr>
                <w:rFonts w:ascii="Times New Roman"/>
                <w:b w:val="false"/>
                <w:i w:val="false"/>
                <w:color w:val="000000"/>
                <w:sz w:val="20"/>
              </w:rPr>
              <w:t xml:space="preserve">
басқа да тәсілдермен жинауға арналған </w:t>
            </w:r>
            <w:r>
              <w:br/>
            </w:r>
            <w:r>
              <w:rPr>
                <w:rFonts w:ascii="Times New Roman"/>
                <w:b w:val="false"/>
                <w:i w:val="false"/>
                <w:color w:val="000000"/>
                <w:sz w:val="20"/>
              </w:rPr>
              <w:t xml:space="preserve">
машинаны қоса алғанда)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8465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8515 тауар позициясының машиналары мен </w:t>
            </w:r>
            <w:r>
              <w:br/>
            </w:r>
            <w:r>
              <w:rPr>
                <w:rFonts w:ascii="Times New Roman"/>
                <w:b w:val="false"/>
                <w:i w:val="false"/>
                <w:color w:val="000000"/>
                <w:sz w:val="20"/>
              </w:rPr>
              <w:t xml:space="preserve">
аппараттарынан басқа кесуге жарамды немесе </w:t>
            </w:r>
            <w:r>
              <w:br/>
            </w:r>
            <w:r>
              <w:rPr>
                <w:rFonts w:ascii="Times New Roman"/>
                <w:b w:val="false"/>
                <w:i w:val="false"/>
                <w:color w:val="000000"/>
                <w:sz w:val="20"/>
              </w:rPr>
              <w:t xml:space="preserve">
жарамсыз, төменгі температурада </w:t>
            </w:r>
            <w:r>
              <w:br/>
            </w:r>
            <w:r>
              <w:rPr>
                <w:rFonts w:ascii="Times New Roman"/>
                <w:b w:val="false"/>
                <w:i w:val="false"/>
                <w:color w:val="000000"/>
                <w:sz w:val="20"/>
              </w:rPr>
              <w:t xml:space="preserve">
дәнекерлеуге, жоғарғы температурада </w:t>
            </w:r>
            <w:r>
              <w:br/>
            </w:r>
            <w:r>
              <w:rPr>
                <w:rFonts w:ascii="Times New Roman"/>
                <w:b w:val="false"/>
                <w:i w:val="false"/>
                <w:color w:val="000000"/>
                <w:sz w:val="20"/>
              </w:rPr>
              <w:t xml:space="preserve">
дәнекерлеуге немесе пісіруге арналған </w:t>
            </w:r>
            <w:r>
              <w:br/>
            </w:r>
            <w:r>
              <w:rPr>
                <w:rFonts w:ascii="Times New Roman"/>
                <w:b w:val="false"/>
                <w:i w:val="false"/>
                <w:color w:val="000000"/>
                <w:sz w:val="20"/>
              </w:rPr>
              <w:t xml:space="preserve">
жабдық пен аппараттар; газбен жұмыс </w:t>
            </w:r>
            <w:r>
              <w:br/>
            </w:r>
            <w:r>
              <w:rPr>
                <w:rFonts w:ascii="Times New Roman"/>
                <w:b w:val="false"/>
                <w:i w:val="false"/>
                <w:color w:val="000000"/>
                <w:sz w:val="20"/>
              </w:rPr>
              <w:t xml:space="preserve">
істейтін беткі жағын термоөңдеуге арналған </w:t>
            </w:r>
            <w:r>
              <w:br/>
            </w:r>
            <w:r>
              <w:rPr>
                <w:rFonts w:ascii="Times New Roman"/>
                <w:b w:val="false"/>
                <w:i w:val="false"/>
                <w:color w:val="000000"/>
                <w:sz w:val="20"/>
              </w:rPr>
              <w:t xml:space="preserve">
машиналар мен аппараттар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8468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машиналары және олардың блоктары; </w:t>
            </w:r>
            <w:r>
              <w:br/>
            </w:r>
            <w:r>
              <w:rPr>
                <w:rFonts w:ascii="Times New Roman"/>
                <w:b w:val="false"/>
                <w:i w:val="false"/>
                <w:color w:val="000000"/>
                <w:sz w:val="20"/>
              </w:rPr>
              <w:t xml:space="preserve">
магнитті немесе оптикалық санағыш </w:t>
            </w:r>
            <w:r>
              <w:br/>
            </w:r>
            <w:r>
              <w:rPr>
                <w:rFonts w:ascii="Times New Roman"/>
                <w:b w:val="false"/>
                <w:i w:val="false"/>
                <w:color w:val="000000"/>
                <w:sz w:val="20"/>
              </w:rPr>
              <w:t xml:space="preserve">
құрылғылар, деректерді кодталған нысандағы </w:t>
            </w:r>
            <w:r>
              <w:br/>
            </w:r>
            <w:r>
              <w:rPr>
                <w:rFonts w:ascii="Times New Roman"/>
                <w:b w:val="false"/>
                <w:i w:val="false"/>
                <w:color w:val="000000"/>
                <w:sz w:val="20"/>
              </w:rPr>
              <w:t xml:space="preserve">
ақпарат тасымалдағыштарға тасымалдауға </w:t>
            </w:r>
            <w:r>
              <w:br/>
            </w:r>
            <w:r>
              <w:rPr>
                <w:rFonts w:ascii="Times New Roman"/>
                <w:b w:val="false"/>
                <w:i w:val="false"/>
                <w:color w:val="000000"/>
                <w:sz w:val="20"/>
              </w:rPr>
              <w:t xml:space="preserve">
арналған машиналар және осыған ұқсас </w:t>
            </w:r>
            <w:r>
              <w:br/>
            </w:r>
            <w:r>
              <w:rPr>
                <w:rFonts w:ascii="Times New Roman"/>
                <w:b w:val="false"/>
                <w:i w:val="false"/>
                <w:color w:val="000000"/>
                <w:sz w:val="20"/>
              </w:rPr>
              <w:t xml:space="preserve">
ақпаратты өңдеуге арналған, басқа жерде </w:t>
            </w:r>
            <w:r>
              <w:br/>
            </w:r>
            <w:r>
              <w:rPr>
                <w:rFonts w:ascii="Times New Roman"/>
                <w:b w:val="false"/>
                <w:i w:val="false"/>
                <w:color w:val="000000"/>
                <w:sz w:val="20"/>
              </w:rPr>
              <w:t xml:space="preserve">
аталмаған немесе енгізілмеген машиналар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8471 </w:t>
            </w:r>
            <w:r>
              <w:br/>
            </w:r>
            <w:r>
              <w:rPr>
                <w:rFonts w:ascii="Times New Roman"/>
                <w:b w:val="false"/>
                <w:i w:val="false"/>
                <w:color w:val="000000"/>
                <w:sz w:val="20"/>
              </w:rPr>
              <w:t xml:space="preserve">
(8471 30 000 0 </w:t>
            </w:r>
            <w:r>
              <w:br/>
            </w:r>
            <w:r>
              <w:rPr>
                <w:rFonts w:ascii="Times New Roman"/>
                <w:b w:val="false"/>
                <w:i w:val="false"/>
                <w:color w:val="000000"/>
                <w:sz w:val="20"/>
              </w:rPr>
              <w:t xml:space="preserve">
-ден басқа)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Карточкаларды оқитын құрылғылары (карт </w:t>
            </w:r>
            <w:r>
              <w:br/>
            </w:r>
            <w:r>
              <w:rPr>
                <w:rFonts w:ascii="Times New Roman"/>
                <w:b w:val="false"/>
                <w:i w:val="false"/>
                <w:color w:val="000000"/>
                <w:sz w:val="20"/>
              </w:rPr>
              <w:t xml:space="preserve">
-ридерлері) бар төлем карточкаларын </w:t>
            </w:r>
            <w:r>
              <w:br/>
            </w:r>
            <w:r>
              <w:rPr>
                <w:rFonts w:ascii="Times New Roman"/>
                <w:b w:val="false"/>
                <w:i w:val="false"/>
                <w:color w:val="000000"/>
                <w:sz w:val="20"/>
              </w:rPr>
              <w:t xml:space="preserve">
пайдалана отырып, төлемдерді жүзеге асыру </w:t>
            </w:r>
            <w:r>
              <w:br/>
            </w:r>
            <w:r>
              <w:rPr>
                <w:rFonts w:ascii="Times New Roman"/>
                <w:b w:val="false"/>
                <w:i w:val="false"/>
                <w:color w:val="000000"/>
                <w:sz w:val="20"/>
              </w:rPr>
              <w:t xml:space="preserve">
үшін пайдаланылатын микрокомпьютерлер*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8471 30 000 0 </w:t>
            </w:r>
            <w:r>
              <w:br/>
            </w:r>
            <w:r>
              <w:rPr>
                <w:rFonts w:ascii="Times New Roman"/>
                <w:b w:val="false"/>
                <w:i w:val="false"/>
                <w:color w:val="000000"/>
                <w:sz w:val="20"/>
              </w:rPr>
              <w:t xml:space="preserve">
-ден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Импринтерлер (imprinter); төлем </w:t>
            </w:r>
            <w:r>
              <w:br/>
            </w:r>
            <w:r>
              <w:rPr>
                <w:rFonts w:ascii="Times New Roman"/>
                <w:b w:val="false"/>
                <w:i w:val="false"/>
                <w:color w:val="000000"/>
                <w:sz w:val="20"/>
              </w:rPr>
              <w:t xml:space="preserve">
карточкаларын дербестендіруге арналған </w:t>
            </w:r>
            <w:r>
              <w:br/>
            </w:r>
            <w:r>
              <w:rPr>
                <w:rFonts w:ascii="Times New Roman"/>
                <w:b w:val="false"/>
                <w:i w:val="false"/>
                <w:color w:val="000000"/>
                <w:sz w:val="20"/>
              </w:rPr>
              <w:t xml:space="preserve">
құрылғылар; эмброссерлер (embossing </w:t>
            </w:r>
            <w:r>
              <w:br/>
            </w:r>
            <w:r>
              <w:rPr>
                <w:rFonts w:ascii="Times New Roman"/>
                <w:b w:val="false"/>
                <w:i w:val="false"/>
                <w:color w:val="000000"/>
                <w:sz w:val="20"/>
              </w:rPr>
              <w:t xml:space="preserve">
machine, embosser); электронды </w:t>
            </w:r>
            <w:r>
              <w:br/>
            </w:r>
            <w:r>
              <w:rPr>
                <w:rFonts w:ascii="Times New Roman"/>
                <w:b w:val="false"/>
                <w:i w:val="false"/>
                <w:color w:val="000000"/>
                <w:sz w:val="20"/>
              </w:rPr>
              <w:t xml:space="preserve">
депозитарлық машиналар; кэш-диспенсерлер </w:t>
            </w:r>
            <w:r>
              <w:br/>
            </w:r>
            <w:r>
              <w:rPr>
                <w:rFonts w:ascii="Times New Roman"/>
                <w:b w:val="false"/>
                <w:i w:val="false"/>
                <w:color w:val="000000"/>
                <w:sz w:val="20"/>
              </w:rPr>
              <w:t xml:space="preserve">
(Cash Dispenser)*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8472 90 900 0 </w:t>
            </w:r>
            <w:r>
              <w:br/>
            </w:r>
            <w:r>
              <w:rPr>
                <w:rFonts w:ascii="Times New Roman"/>
                <w:b w:val="false"/>
                <w:i w:val="false"/>
                <w:color w:val="000000"/>
                <w:sz w:val="20"/>
              </w:rPr>
              <w:t xml:space="preserve">
-ден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Почта хат-хабарларын сорттауға немесе </w:t>
            </w:r>
            <w:r>
              <w:br/>
            </w:r>
            <w:r>
              <w:rPr>
                <w:rFonts w:ascii="Times New Roman"/>
                <w:b w:val="false"/>
                <w:i w:val="false"/>
                <w:color w:val="000000"/>
                <w:sz w:val="20"/>
              </w:rPr>
              <w:t xml:space="preserve">
қаттап салуға немесе конверттерге салуға, </w:t>
            </w:r>
            <w:r>
              <w:br/>
            </w:r>
            <w:r>
              <w:rPr>
                <w:rFonts w:ascii="Times New Roman"/>
                <w:b w:val="false"/>
                <w:i w:val="false"/>
                <w:color w:val="000000"/>
                <w:sz w:val="20"/>
              </w:rPr>
              <w:t xml:space="preserve">
немесе байлауға арналған машиналар, почта </w:t>
            </w:r>
            <w:r>
              <w:br/>
            </w:r>
            <w:r>
              <w:rPr>
                <w:rFonts w:ascii="Times New Roman"/>
                <w:b w:val="false"/>
                <w:i w:val="false"/>
                <w:color w:val="000000"/>
                <w:sz w:val="20"/>
              </w:rPr>
              <w:t xml:space="preserve">
хат-хабарларын ашуға, жабуға немесе сүргіш </w:t>
            </w:r>
            <w:r>
              <w:br/>
            </w:r>
            <w:r>
              <w:rPr>
                <w:rFonts w:ascii="Times New Roman"/>
                <w:b w:val="false"/>
                <w:i w:val="false"/>
                <w:color w:val="000000"/>
                <w:sz w:val="20"/>
              </w:rPr>
              <w:t xml:space="preserve">
салуға арналған машиналар және почта </w:t>
            </w:r>
            <w:r>
              <w:br/>
            </w:r>
            <w:r>
              <w:rPr>
                <w:rFonts w:ascii="Times New Roman"/>
                <w:b w:val="false"/>
                <w:i w:val="false"/>
                <w:color w:val="000000"/>
                <w:sz w:val="20"/>
              </w:rPr>
              <w:t xml:space="preserve">
маркаларын желімдеуге немесе тоқтатуға </w:t>
            </w:r>
            <w:r>
              <w:br/>
            </w:r>
            <w:r>
              <w:rPr>
                <w:rFonts w:ascii="Times New Roman"/>
                <w:b w:val="false"/>
                <w:i w:val="false"/>
                <w:color w:val="000000"/>
                <w:sz w:val="20"/>
              </w:rPr>
              <w:t xml:space="preserve">
арналған машиналар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8472 30 000 0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Банкоматтар (Automatik teller (Telling) Machine)*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8472 90 300 0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8471 тауар позициясы машиналарының </w:t>
            </w:r>
            <w:r>
              <w:br/>
            </w:r>
            <w:r>
              <w:rPr>
                <w:rFonts w:ascii="Times New Roman"/>
                <w:b w:val="false"/>
                <w:i w:val="false"/>
                <w:color w:val="000000"/>
                <w:sz w:val="20"/>
              </w:rPr>
              <w:t xml:space="preserve">
бөлшектері мен керек-жарақтары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8473 30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Топырақты, тасты, кенді немесе қатты </w:t>
            </w:r>
            <w:r>
              <w:br/>
            </w:r>
            <w:r>
              <w:rPr>
                <w:rFonts w:ascii="Times New Roman"/>
                <w:b w:val="false"/>
                <w:i w:val="false"/>
                <w:color w:val="000000"/>
                <w:sz w:val="20"/>
              </w:rPr>
              <w:t xml:space="preserve">
қалыптағы басқа да минералды қазбаларды </w:t>
            </w:r>
            <w:r>
              <w:br/>
            </w:r>
            <w:r>
              <w:rPr>
                <w:rFonts w:ascii="Times New Roman"/>
                <w:b w:val="false"/>
                <w:i w:val="false"/>
                <w:color w:val="000000"/>
                <w:sz w:val="20"/>
              </w:rPr>
              <w:t xml:space="preserve">
(оның ішінде ұнтақ түріндегі және паста </w:t>
            </w:r>
            <w:r>
              <w:br/>
            </w:r>
            <w:r>
              <w:rPr>
                <w:rFonts w:ascii="Times New Roman"/>
                <w:b w:val="false"/>
                <w:i w:val="false"/>
                <w:color w:val="000000"/>
                <w:sz w:val="20"/>
              </w:rPr>
              <w:t xml:space="preserve">
түріндегі) сорттауға, електен өткізуге, </w:t>
            </w:r>
            <w:r>
              <w:br/>
            </w:r>
            <w:r>
              <w:rPr>
                <w:rFonts w:ascii="Times New Roman"/>
                <w:b w:val="false"/>
                <w:i w:val="false"/>
                <w:color w:val="000000"/>
                <w:sz w:val="20"/>
              </w:rPr>
              <w:t xml:space="preserve">
сепаратордан өткізуге; жууға, ұсақтауға, </w:t>
            </w:r>
            <w:r>
              <w:br/>
            </w:r>
            <w:r>
              <w:rPr>
                <w:rFonts w:ascii="Times New Roman"/>
                <w:b w:val="false"/>
                <w:i w:val="false"/>
                <w:color w:val="000000"/>
                <w:sz w:val="20"/>
              </w:rPr>
              <w:t xml:space="preserve">
тартуға, қосуға немесе араластыруға </w:t>
            </w:r>
            <w:r>
              <w:br/>
            </w:r>
            <w:r>
              <w:rPr>
                <w:rFonts w:ascii="Times New Roman"/>
                <w:b w:val="false"/>
                <w:i w:val="false"/>
                <w:color w:val="000000"/>
                <w:sz w:val="20"/>
              </w:rPr>
              <w:t xml:space="preserve">
арналған жабдық; қатты минералды отынды, </w:t>
            </w:r>
            <w:r>
              <w:br/>
            </w:r>
            <w:r>
              <w:rPr>
                <w:rFonts w:ascii="Times New Roman"/>
                <w:b w:val="false"/>
                <w:i w:val="false"/>
                <w:color w:val="000000"/>
                <w:sz w:val="20"/>
              </w:rPr>
              <w:t xml:space="preserve">
қыш құрамды, қатайып кетпеген цементті, </w:t>
            </w:r>
            <w:r>
              <w:br/>
            </w:r>
            <w:r>
              <w:rPr>
                <w:rFonts w:ascii="Times New Roman"/>
                <w:b w:val="false"/>
                <w:i w:val="false"/>
                <w:color w:val="000000"/>
                <w:sz w:val="20"/>
              </w:rPr>
              <w:t xml:space="preserve">
гипс материалдарын немесе басқа да </w:t>
            </w:r>
            <w:r>
              <w:br/>
            </w:r>
            <w:r>
              <w:rPr>
                <w:rFonts w:ascii="Times New Roman"/>
                <w:b w:val="false"/>
                <w:i w:val="false"/>
                <w:color w:val="000000"/>
                <w:sz w:val="20"/>
              </w:rPr>
              <w:t xml:space="preserve">
минералды заттарды ұнтақ күйіндегі немесе </w:t>
            </w:r>
            <w:r>
              <w:br/>
            </w:r>
            <w:r>
              <w:rPr>
                <w:rFonts w:ascii="Times New Roman"/>
                <w:b w:val="false"/>
                <w:i w:val="false"/>
                <w:color w:val="000000"/>
                <w:sz w:val="20"/>
              </w:rPr>
              <w:t xml:space="preserve">
паста күйіндегі жағдайда агломерациялауға, </w:t>
            </w:r>
            <w:r>
              <w:br/>
            </w:r>
            <w:r>
              <w:rPr>
                <w:rFonts w:ascii="Times New Roman"/>
                <w:b w:val="false"/>
                <w:i w:val="false"/>
                <w:color w:val="000000"/>
                <w:sz w:val="20"/>
              </w:rPr>
              <w:t xml:space="preserve">
қалыптауға немесе құюға арналған жабдық; </w:t>
            </w:r>
            <w:r>
              <w:br/>
            </w:r>
            <w:r>
              <w:rPr>
                <w:rFonts w:ascii="Times New Roman"/>
                <w:b w:val="false"/>
                <w:i w:val="false"/>
                <w:color w:val="000000"/>
                <w:sz w:val="20"/>
              </w:rPr>
              <w:t xml:space="preserve">
құмнан құю пішіндерін жасауға арналған </w:t>
            </w:r>
            <w:r>
              <w:br/>
            </w:r>
            <w:r>
              <w:rPr>
                <w:rFonts w:ascii="Times New Roman"/>
                <w:b w:val="false"/>
                <w:i w:val="false"/>
                <w:color w:val="000000"/>
                <w:sz w:val="20"/>
              </w:rPr>
              <w:t xml:space="preserve">
қалыптау машиналары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8474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немесе электронды шамдарды, </w:t>
            </w:r>
            <w:r>
              <w:br/>
            </w:r>
            <w:r>
              <w:rPr>
                <w:rFonts w:ascii="Times New Roman"/>
                <w:b w:val="false"/>
                <w:i w:val="false"/>
                <w:color w:val="000000"/>
                <w:sz w:val="20"/>
              </w:rPr>
              <w:t xml:space="preserve">
түтікшелерді немесе электронды-сәулелік </w:t>
            </w:r>
            <w:r>
              <w:br/>
            </w:r>
            <w:r>
              <w:rPr>
                <w:rFonts w:ascii="Times New Roman"/>
                <w:b w:val="false"/>
                <w:i w:val="false"/>
                <w:color w:val="000000"/>
                <w:sz w:val="20"/>
              </w:rPr>
              <w:t xml:space="preserve">
түтікшелерді немесе шыны колбалардағы </w:t>
            </w:r>
            <w:r>
              <w:br/>
            </w:r>
            <w:r>
              <w:rPr>
                <w:rFonts w:ascii="Times New Roman"/>
                <w:b w:val="false"/>
                <w:i w:val="false"/>
                <w:color w:val="000000"/>
                <w:sz w:val="20"/>
              </w:rPr>
              <w:t xml:space="preserve">
газды-разрядты шамдарды құрастыруға </w:t>
            </w:r>
            <w:r>
              <w:br/>
            </w:r>
            <w:r>
              <w:rPr>
                <w:rFonts w:ascii="Times New Roman"/>
                <w:b w:val="false"/>
                <w:i w:val="false"/>
                <w:color w:val="000000"/>
                <w:sz w:val="20"/>
              </w:rPr>
              <w:t xml:space="preserve">
арналған машиналар; шыныны немесе шыны </w:t>
            </w:r>
            <w:r>
              <w:br/>
            </w:r>
            <w:r>
              <w:rPr>
                <w:rFonts w:ascii="Times New Roman"/>
                <w:b w:val="false"/>
                <w:i w:val="false"/>
                <w:color w:val="000000"/>
                <w:sz w:val="20"/>
              </w:rPr>
              <w:t xml:space="preserve">
бұйымдарын дайындауға немесе ыстықтай </w:t>
            </w:r>
            <w:r>
              <w:br/>
            </w:r>
            <w:r>
              <w:rPr>
                <w:rFonts w:ascii="Times New Roman"/>
                <w:b w:val="false"/>
                <w:i w:val="false"/>
                <w:color w:val="000000"/>
                <w:sz w:val="20"/>
              </w:rPr>
              <w:t xml:space="preserve">
өңдеуге арналған машиналар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8475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Резеңкені немесе пластмассаны өңдеуге </w:t>
            </w:r>
            <w:r>
              <w:br/>
            </w:r>
            <w:r>
              <w:rPr>
                <w:rFonts w:ascii="Times New Roman"/>
                <w:b w:val="false"/>
                <w:i w:val="false"/>
                <w:color w:val="000000"/>
                <w:sz w:val="20"/>
              </w:rPr>
              <w:t xml:space="preserve">
арналған немесе осы материалдардан өнім </w:t>
            </w:r>
            <w:r>
              <w:br/>
            </w:r>
            <w:r>
              <w:rPr>
                <w:rFonts w:ascii="Times New Roman"/>
                <w:b w:val="false"/>
                <w:i w:val="false"/>
                <w:color w:val="000000"/>
                <w:sz w:val="20"/>
              </w:rPr>
              <w:t xml:space="preserve">
шығаруға арналған басқа жерде аталмаған </w:t>
            </w:r>
            <w:r>
              <w:br/>
            </w:r>
            <w:r>
              <w:rPr>
                <w:rFonts w:ascii="Times New Roman"/>
                <w:b w:val="false"/>
                <w:i w:val="false"/>
                <w:color w:val="000000"/>
                <w:sz w:val="20"/>
              </w:rPr>
              <w:t xml:space="preserve">
немесе енгізілмеген жабдық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8477 </w:t>
            </w:r>
          </w:p>
        </w:tc>
      </w:tr>
      <w:tr>
        <w:trPr>
          <w:trHeight w:val="72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Темекі дайындауға және жасауға арналған, </w:t>
            </w:r>
            <w:r>
              <w:br/>
            </w:r>
            <w:r>
              <w:rPr>
                <w:rFonts w:ascii="Times New Roman"/>
                <w:b w:val="false"/>
                <w:i w:val="false"/>
                <w:color w:val="000000"/>
                <w:sz w:val="20"/>
              </w:rPr>
              <w:t xml:space="preserve">
осы топтың басқа жерінде аталмаған немесе </w:t>
            </w:r>
            <w:r>
              <w:br/>
            </w:r>
            <w:r>
              <w:rPr>
                <w:rFonts w:ascii="Times New Roman"/>
                <w:b w:val="false"/>
                <w:i w:val="false"/>
                <w:color w:val="000000"/>
                <w:sz w:val="20"/>
              </w:rPr>
              <w:t xml:space="preserve">
енгізілмеген жабдық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8478 10 000 0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топтың басқа жерінде аталмаған немесе </w:t>
            </w:r>
            <w:r>
              <w:br/>
            </w:r>
            <w:r>
              <w:rPr>
                <w:rFonts w:ascii="Times New Roman"/>
                <w:b w:val="false"/>
                <w:i w:val="false"/>
                <w:color w:val="000000"/>
                <w:sz w:val="20"/>
              </w:rPr>
              <w:t xml:space="preserve">
енгізілмеген жеке функциялары бар </w:t>
            </w:r>
            <w:r>
              <w:br/>
            </w:r>
            <w:r>
              <w:rPr>
                <w:rFonts w:ascii="Times New Roman"/>
                <w:b w:val="false"/>
                <w:i w:val="false"/>
                <w:color w:val="000000"/>
                <w:sz w:val="20"/>
              </w:rPr>
              <w:t xml:space="preserve">
машиналар мен механикалық құрылғылар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8479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құю өндірісіне арналған опокалар; </w:t>
            </w:r>
            <w:r>
              <w:br/>
            </w:r>
            <w:r>
              <w:rPr>
                <w:rFonts w:ascii="Times New Roman"/>
                <w:b w:val="false"/>
                <w:i w:val="false"/>
                <w:color w:val="000000"/>
                <w:sz w:val="20"/>
              </w:rPr>
              <w:t xml:space="preserve">
құю табандықтары; құю модельдері; </w:t>
            </w:r>
            <w:r>
              <w:br/>
            </w:r>
            <w:r>
              <w:rPr>
                <w:rFonts w:ascii="Times New Roman"/>
                <w:b w:val="false"/>
                <w:i w:val="false"/>
                <w:color w:val="000000"/>
                <w:sz w:val="20"/>
              </w:rPr>
              <w:t xml:space="preserve">
металдарды, металл карбидтерін, шыныны, </w:t>
            </w:r>
            <w:r>
              <w:br/>
            </w:r>
            <w:r>
              <w:rPr>
                <w:rFonts w:ascii="Times New Roman"/>
                <w:b w:val="false"/>
                <w:i w:val="false"/>
                <w:color w:val="000000"/>
                <w:sz w:val="20"/>
              </w:rPr>
              <w:t xml:space="preserve">
минералды материалдарды, резеңкені немесе </w:t>
            </w:r>
            <w:r>
              <w:br/>
            </w:r>
            <w:r>
              <w:rPr>
                <w:rFonts w:ascii="Times New Roman"/>
                <w:b w:val="false"/>
                <w:i w:val="false"/>
                <w:color w:val="000000"/>
                <w:sz w:val="20"/>
              </w:rPr>
              <w:t xml:space="preserve">
пластмассаларды құюға арналған қалыптар </w:t>
            </w:r>
            <w:r>
              <w:br/>
            </w:r>
            <w:r>
              <w:rPr>
                <w:rFonts w:ascii="Times New Roman"/>
                <w:b w:val="false"/>
                <w:i w:val="false"/>
                <w:color w:val="000000"/>
                <w:sz w:val="20"/>
              </w:rPr>
              <w:t xml:space="preserve">
(құймақалыптардан басқа)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Гидробөлгіштер*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8481 20 100 0 </w:t>
            </w:r>
            <w:r>
              <w:br/>
            </w:r>
            <w:r>
              <w:rPr>
                <w:rFonts w:ascii="Times New Roman"/>
                <w:b w:val="false"/>
                <w:i w:val="false"/>
                <w:color w:val="000000"/>
                <w:sz w:val="20"/>
              </w:rPr>
              <w:t xml:space="preserve">
-ден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көлігінің жылжымалы және жүк </w:t>
            </w:r>
            <w:r>
              <w:br/>
            </w:r>
            <w:r>
              <w:rPr>
                <w:rFonts w:ascii="Times New Roman"/>
                <w:b w:val="false"/>
                <w:i w:val="false"/>
                <w:color w:val="000000"/>
                <w:sz w:val="20"/>
              </w:rPr>
              <w:t xml:space="preserve">
тарту құрамында пайдаланылатындардан </w:t>
            </w:r>
            <w:r>
              <w:br/>
            </w:r>
            <w:r>
              <w:rPr>
                <w:rFonts w:ascii="Times New Roman"/>
                <w:b w:val="false"/>
                <w:i w:val="false"/>
                <w:color w:val="000000"/>
                <w:sz w:val="20"/>
              </w:rPr>
              <w:t xml:space="preserve">
басқа, өзге де шарикті подшипниктер*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8482 10 900 </w:t>
            </w:r>
            <w:r>
              <w:br/>
            </w:r>
            <w:r>
              <w:rPr>
                <w:rFonts w:ascii="Times New Roman"/>
                <w:b w:val="false"/>
                <w:i w:val="false"/>
                <w:color w:val="000000"/>
                <w:sz w:val="20"/>
              </w:rPr>
              <w:t xml:space="preserve">
-ден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көлігінің жылжымалы және тарту </w:t>
            </w:r>
            <w:r>
              <w:br/>
            </w:r>
            <w:r>
              <w:rPr>
                <w:rFonts w:ascii="Times New Roman"/>
                <w:b w:val="false"/>
                <w:i w:val="false"/>
                <w:color w:val="000000"/>
                <w:sz w:val="20"/>
              </w:rPr>
              <w:t xml:space="preserve">
құрамында пайдаланылатындардан басқа, </w:t>
            </w:r>
            <w:r>
              <w:br/>
            </w:r>
            <w:r>
              <w:rPr>
                <w:rFonts w:ascii="Times New Roman"/>
                <w:b w:val="false"/>
                <w:i w:val="false"/>
                <w:color w:val="000000"/>
                <w:sz w:val="20"/>
              </w:rPr>
              <w:t xml:space="preserve">
сепаратормен және роликтермен жиынтықтағы </w:t>
            </w:r>
            <w:r>
              <w:br/>
            </w:r>
            <w:r>
              <w:rPr>
                <w:rFonts w:ascii="Times New Roman"/>
                <w:b w:val="false"/>
                <w:i w:val="false"/>
                <w:color w:val="000000"/>
                <w:sz w:val="20"/>
              </w:rPr>
              <w:t xml:space="preserve">
ішкі конус сақиналарды қоса алғанда, </w:t>
            </w:r>
            <w:r>
              <w:br/>
            </w:r>
            <w:r>
              <w:rPr>
                <w:rFonts w:ascii="Times New Roman"/>
                <w:b w:val="false"/>
                <w:i w:val="false"/>
                <w:color w:val="000000"/>
                <w:sz w:val="20"/>
              </w:rPr>
              <w:t xml:space="preserve">
роликті-конусты подшипниктер*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8482 20 000 0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көлігінің жылжымалы және тарту </w:t>
            </w:r>
            <w:r>
              <w:br/>
            </w:r>
            <w:r>
              <w:rPr>
                <w:rFonts w:ascii="Times New Roman"/>
                <w:b w:val="false"/>
                <w:i w:val="false"/>
                <w:color w:val="000000"/>
                <w:sz w:val="20"/>
              </w:rPr>
              <w:t xml:space="preserve">
құрамында пайдаланылатындардан басқа, </w:t>
            </w:r>
            <w:r>
              <w:br/>
            </w:r>
            <w:r>
              <w:rPr>
                <w:rFonts w:ascii="Times New Roman"/>
                <w:b w:val="false"/>
                <w:i w:val="false"/>
                <w:color w:val="000000"/>
                <w:sz w:val="20"/>
              </w:rPr>
              <w:t xml:space="preserve">
роликті сфералық подшипниктер*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8482 30 000 0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Ине тәрізді роликті подшипниктер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8482 40 000 0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көлігінің жылжымалы және тарту </w:t>
            </w:r>
            <w:r>
              <w:br/>
            </w:r>
            <w:r>
              <w:rPr>
                <w:rFonts w:ascii="Times New Roman"/>
                <w:b w:val="false"/>
                <w:i w:val="false"/>
                <w:color w:val="000000"/>
                <w:sz w:val="20"/>
              </w:rPr>
              <w:t xml:space="preserve">
құрамында пайдаланылатындардан басқа, </w:t>
            </w:r>
            <w:r>
              <w:br/>
            </w:r>
            <w:r>
              <w:rPr>
                <w:rFonts w:ascii="Times New Roman"/>
                <w:b w:val="false"/>
                <w:i w:val="false"/>
                <w:color w:val="000000"/>
                <w:sz w:val="20"/>
              </w:rPr>
              <w:t xml:space="preserve">
өзге де цилиндрлік роликті подшипниктер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8482 50 000 0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көлігінің жылжымалы және тарту </w:t>
            </w:r>
            <w:r>
              <w:br/>
            </w:r>
            <w:r>
              <w:rPr>
                <w:rFonts w:ascii="Times New Roman"/>
                <w:b w:val="false"/>
                <w:i w:val="false"/>
                <w:color w:val="000000"/>
                <w:sz w:val="20"/>
              </w:rPr>
              <w:t xml:space="preserve">
құрамында пайдаланылатындардан басқа, </w:t>
            </w:r>
            <w:r>
              <w:br/>
            </w:r>
            <w:r>
              <w:rPr>
                <w:rFonts w:ascii="Times New Roman"/>
                <w:b w:val="false"/>
                <w:i w:val="false"/>
                <w:color w:val="000000"/>
                <w:sz w:val="20"/>
              </w:rPr>
              <w:t xml:space="preserve">
қиыстырылған шарикті - роликтілерді қоса </w:t>
            </w:r>
            <w:r>
              <w:br/>
            </w:r>
            <w:r>
              <w:rPr>
                <w:rFonts w:ascii="Times New Roman"/>
                <w:b w:val="false"/>
                <w:i w:val="false"/>
                <w:color w:val="000000"/>
                <w:sz w:val="20"/>
              </w:rPr>
              <w:t xml:space="preserve">
алғанда, өзге де подшипниктер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8482 80 000 0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Шариктер, инелі роликтер және роликтер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8482 91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арналған трансмиссия </w:t>
            </w:r>
            <w:r>
              <w:br/>
            </w:r>
            <w:r>
              <w:rPr>
                <w:rFonts w:ascii="Times New Roman"/>
                <w:b w:val="false"/>
                <w:i w:val="false"/>
                <w:color w:val="000000"/>
                <w:sz w:val="20"/>
              </w:rPr>
              <w:t xml:space="preserve">
біліктері (жұдырықша және иінді біліктерді </w:t>
            </w:r>
            <w:r>
              <w:br/>
            </w:r>
            <w:r>
              <w:rPr>
                <w:rFonts w:ascii="Times New Roman"/>
                <w:b w:val="false"/>
                <w:i w:val="false"/>
                <w:color w:val="000000"/>
                <w:sz w:val="20"/>
              </w:rPr>
              <w:t xml:space="preserve">
қоса алғанда) мен қос иіндер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8483 10-нан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Бірнеше элементтерден құрастырылған </w:t>
            </w:r>
            <w:r>
              <w:br/>
            </w:r>
            <w:r>
              <w:rPr>
                <w:rFonts w:ascii="Times New Roman"/>
                <w:b w:val="false"/>
                <w:i w:val="false"/>
                <w:color w:val="000000"/>
                <w:sz w:val="20"/>
              </w:rPr>
              <w:t xml:space="preserve">
(құрама) иінді біліктер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8483 10 290 9 </w:t>
            </w:r>
            <w:r>
              <w:br/>
            </w:r>
            <w:r>
              <w:rPr>
                <w:rFonts w:ascii="Times New Roman"/>
                <w:b w:val="false"/>
                <w:i w:val="false"/>
                <w:color w:val="000000"/>
                <w:sz w:val="20"/>
              </w:rPr>
              <w:t xml:space="preserve">
-дан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Кардан біліктері*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8483 10 210 9 </w:t>
            </w:r>
            <w:r>
              <w:br/>
            </w:r>
            <w:r>
              <w:rPr>
                <w:rFonts w:ascii="Times New Roman"/>
                <w:b w:val="false"/>
                <w:i w:val="false"/>
                <w:color w:val="000000"/>
                <w:sz w:val="20"/>
              </w:rPr>
              <w:t xml:space="preserve">
-дан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Трансмиссия біліктері (жұдырықша және </w:t>
            </w:r>
            <w:r>
              <w:br/>
            </w:r>
            <w:r>
              <w:rPr>
                <w:rFonts w:ascii="Times New Roman"/>
                <w:b w:val="false"/>
                <w:i w:val="false"/>
                <w:color w:val="000000"/>
                <w:sz w:val="20"/>
              </w:rPr>
              <w:t xml:space="preserve">
иінді біліктерді қоса алғанда) мен өзге де </w:t>
            </w:r>
            <w:r>
              <w:br/>
            </w:r>
            <w:r>
              <w:rPr>
                <w:rFonts w:ascii="Times New Roman"/>
                <w:b w:val="false"/>
                <w:i w:val="false"/>
                <w:color w:val="000000"/>
                <w:sz w:val="20"/>
              </w:rPr>
              <w:t xml:space="preserve">
қос иіндер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8483 10 950 0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Шарикті және роликті подшипниктер </w:t>
            </w:r>
            <w:r>
              <w:br/>
            </w:r>
            <w:r>
              <w:rPr>
                <w:rFonts w:ascii="Times New Roman"/>
                <w:b w:val="false"/>
                <w:i w:val="false"/>
                <w:color w:val="000000"/>
                <w:sz w:val="20"/>
              </w:rPr>
              <w:t xml:space="preserve">
орнатылған подшипниктер корпустары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8483 20-дан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арналған шарикті </w:t>
            </w:r>
            <w:r>
              <w:br/>
            </w:r>
            <w:r>
              <w:rPr>
                <w:rFonts w:ascii="Times New Roman"/>
                <w:b w:val="false"/>
                <w:i w:val="false"/>
                <w:color w:val="000000"/>
                <w:sz w:val="20"/>
              </w:rPr>
              <w:t xml:space="preserve">
немесе роликті подшипниктер орнатылмаған </w:t>
            </w:r>
            <w:r>
              <w:br/>
            </w:r>
            <w:r>
              <w:rPr>
                <w:rFonts w:ascii="Times New Roman"/>
                <w:b w:val="false"/>
                <w:i w:val="false"/>
                <w:color w:val="000000"/>
                <w:sz w:val="20"/>
              </w:rPr>
              <w:t xml:space="preserve">
подшипниктердің корпустары; біліктер үшін </w:t>
            </w:r>
            <w:r>
              <w:br/>
            </w:r>
            <w:r>
              <w:rPr>
                <w:rFonts w:ascii="Times New Roman"/>
                <w:b w:val="false"/>
                <w:i w:val="false"/>
                <w:color w:val="000000"/>
                <w:sz w:val="20"/>
              </w:rPr>
              <w:t xml:space="preserve">
сырғанау подшипниктері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8483 30-дан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Шарикті және роликті подшипниктерге </w:t>
            </w:r>
            <w:r>
              <w:br/>
            </w:r>
            <w:r>
              <w:rPr>
                <w:rFonts w:ascii="Times New Roman"/>
                <w:b w:val="false"/>
                <w:i w:val="false"/>
                <w:color w:val="000000"/>
                <w:sz w:val="20"/>
              </w:rPr>
              <w:t xml:space="preserve">
арналған подшипниктер корпустары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8483 30 320 0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Біліктермен жиынтықтағы тіссіз берілістер </w:t>
            </w:r>
            <w:r>
              <w:br/>
            </w:r>
            <w:r>
              <w:rPr>
                <w:rFonts w:ascii="Times New Roman"/>
                <w:b w:val="false"/>
                <w:i w:val="false"/>
                <w:color w:val="000000"/>
                <w:sz w:val="20"/>
              </w:rPr>
              <w:t xml:space="preserve">
мен тісті доңғалақтар; беріліс қораптары </w:t>
            </w:r>
            <w:r>
              <w:br/>
            </w:r>
            <w:r>
              <w:rPr>
                <w:rFonts w:ascii="Times New Roman"/>
                <w:b w:val="false"/>
                <w:i w:val="false"/>
                <w:color w:val="000000"/>
                <w:sz w:val="20"/>
              </w:rPr>
              <w:t xml:space="preserve">
және басқа да жылдамдық вариаторлары*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8483 40-тан, 8483 90-нан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Шкивтердің блоктарын қоса алғанда, </w:t>
            </w:r>
            <w:r>
              <w:br/>
            </w:r>
            <w:r>
              <w:rPr>
                <w:rFonts w:ascii="Times New Roman"/>
                <w:b w:val="false"/>
                <w:i w:val="false"/>
                <w:color w:val="000000"/>
                <w:sz w:val="20"/>
              </w:rPr>
              <w:t xml:space="preserve">
тегершіктер мен шкивтер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8483 50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Жалғастырғыштар мен біліктерді қосуға </w:t>
            </w:r>
            <w:r>
              <w:br/>
            </w:r>
            <w:r>
              <w:rPr>
                <w:rFonts w:ascii="Times New Roman"/>
                <w:b w:val="false"/>
                <w:i w:val="false"/>
                <w:color w:val="000000"/>
                <w:sz w:val="20"/>
              </w:rPr>
              <w:t xml:space="preserve">
арналған құрылғылар (әмбебап топсаларды </w:t>
            </w:r>
            <w:r>
              <w:br/>
            </w:r>
            <w:r>
              <w:rPr>
                <w:rFonts w:ascii="Times New Roman"/>
                <w:b w:val="false"/>
                <w:i w:val="false"/>
                <w:color w:val="000000"/>
                <w:sz w:val="20"/>
              </w:rPr>
              <w:t xml:space="preserve">
қоса алғанда)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8483 60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арналған тісті </w:t>
            </w:r>
            <w:r>
              <w:br/>
            </w:r>
            <w:r>
              <w:rPr>
                <w:rFonts w:ascii="Times New Roman"/>
                <w:b w:val="false"/>
                <w:i w:val="false"/>
                <w:color w:val="000000"/>
                <w:sz w:val="20"/>
              </w:rPr>
              <w:t xml:space="preserve">
дөңгелектер, тізбекті жұлдызшалар және </w:t>
            </w:r>
            <w:r>
              <w:br/>
            </w:r>
            <w:r>
              <w:rPr>
                <w:rFonts w:ascii="Times New Roman"/>
                <w:b w:val="false"/>
                <w:i w:val="false"/>
                <w:color w:val="000000"/>
                <w:sz w:val="20"/>
              </w:rPr>
              <w:t xml:space="preserve">
жеке қойылған басқа да беріліс </w:t>
            </w:r>
            <w:r>
              <w:br/>
            </w:r>
            <w:r>
              <w:rPr>
                <w:rFonts w:ascii="Times New Roman"/>
                <w:b w:val="false"/>
                <w:i w:val="false"/>
                <w:color w:val="000000"/>
                <w:sz w:val="20"/>
              </w:rPr>
              <w:t xml:space="preserve">
элементтері; бөліктері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8483 90-нан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Кемелерге арналған бұрамалар, олардың қоладан жасалған қалақтары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8487 10 100 0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Кемелерге арналған бұрамалар және олардың </w:t>
            </w:r>
            <w:r>
              <w:br/>
            </w:r>
            <w:r>
              <w:rPr>
                <w:rFonts w:ascii="Times New Roman"/>
                <w:b w:val="false"/>
                <w:i w:val="false"/>
                <w:color w:val="000000"/>
                <w:sz w:val="20"/>
              </w:rPr>
              <w:t xml:space="preserve">
қалақтары басқалар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8487 10 900 0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двигательдері мен генераторлары </w:t>
            </w:r>
            <w:r>
              <w:br/>
            </w:r>
            <w:r>
              <w:rPr>
                <w:rFonts w:ascii="Times New Roman"/>
                <w:b w:val="false"/>
                <w:i w:val="false"/>
                <w:color w:val="000000"/>
                <w:sz w:val="20"/>
              </w:rPr>
              <w:t xml:space="preserve">
(электргенераторлық қондырғылардан басқа)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8501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Электргенераторлық қондырғылар және </w:t>
            </w:r>
            <w:r>
              <w:br/>
            </w:r>
            <w:r>
              <w:rPr>
                <w:rFonts w:ascii="Times New Roman"/>
                <w:b w:val="false"/>
                <w:i w:val="false"/>
                <w:color w:val="000000"/>
                <w:sz w:val="20"/>
              </w:rPr>
              <w:t xml:space="preserve">
айналмалы электр түрлендіргіштер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8502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 қана немесе негізінен 8501 немесе </w:t>
            </w:r>
            <w:r>
              <w:br/>
            </w:r>
            <w:r>
              <w:rPr>
                <w:rFonts w:ascii="Times New Roman"/>
                <w:b w:val="false"/>
                <w:i w:val="false"/>
                <w:color w:val="000000"/>
                <w:sz w:val="20"/>
              </w:rPr>
              <w:t xml:space="preserve">
8502 тауар позицияларының машиналарына </w:t>
            </w:r>
            <w:r>
              <w:br/>
            </w:r>
            <w:r>
              <w:rPr>
                <w:rFonts w:ascii="Times New Roman"/>
                <w:b w:val="false"/>
                <w:i w:val="false"/>
                <w:color w:val="000000"/>
                <w:sz w:val="20"/>
              </w:rPr>
              <w:t xml:space="preserve">
арналған бөлшектер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8503 00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Индуктивтілік шарғылары мен дроссельдер, </w:t>
            </w:r>
            <w:r>
              <w:br/>
            </w:r>
            <w:r>
              <w:rPr>
                <w:rFonts w:ascii="Times New Roman"/>
                <w:b w:val="false"/>
                <w:i w:val="false"/>
                <w:color w:val="000000"/>
                <w:sz w:val="20"/>
              </w:rPr>
              <w:t xml:space="preserve">
конденсатормен біріктірілген немесе </w:t>
            </w:r>
            <w:r>
              <w:br/>
            </w:r>
            <w:r>
              <w:rPr>
                <w:rFonts w:ascii="Times New Roman"/>
                <w:b w:val="false"/>
                <w:i w:val="false"/>
                <w:color w:val="000000"/>
                <w:sz w:val="20"/>
              </w:rPr>
              <w:t xml:space="preserve">
біріктірілмеген; қуатты 1 кВА-дан астам, </w:t>
            </w:r>
            <w:r>
              <w:br/>
            </w:r>
            <w:r>
              <w:rPr>
                <w:rFonts w:ascii="Times New Roman"/>
                <w:b w:val="false"/>
                <w:i w:val="false"/>
                <w:color w:val="000000"/>
                <w:sz w:val="20"/>
              </w:rPr>
              <w:t xml:space="preserve">
бірақ 16 кВА-дан аспайтын өлшеу трансфор- </w:t>
            </w:r>
            <w:r>
              <w:br/>
            </w:r>
            <w:r>
              <w:rPr>
                <w:rFonts w:ascii="Times New Roman"/>
                <w:b w:val="false"/>
                <w:i w:val="false"/>
                <w:color w:val="000000"/>
                <w:sz w:val="20"/>
              </w:rPr>
              <w:t xml:space="preserve">
маторлары; статикалық түрлендіргіштер: </w:t>
            </w:r>
            <w:r>
              <w:br/>
            </w:r>
            <w:r>
              <w:rPr>
                <w:rFonts w:ascii="Times New Roman"/>
                <w:b w:val="false"/>
                <w:i w:val="false"/>
                <w:color w:val="000000"/>
                <w:sz w:val="20"/>
              </w:rPr>
              <w:t xml:space="preserve">
түзеткіштер; инверторлар; индуктивтілік </w:t>
            </w:r>
            <w:r>
              <w:br/>
            </w:r>
            <w:r>
              <w:rPr>
                <w:rFonts w:ascii="Times New Roman"/>
                <w:b w:val="false"/>
                <w:i w:val="false"/>
                <w:color w:val="000000"/>
                <w:sz w:val="20"/>
              </w:rPr>
              <w:t xml:space="preserve">
шарғылары мен өзге де дроссельдер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8504 10 200 0, </w:t>
            </w:r>
            <w:r>
              <w:br/>
            </w:r>
            <w:r>
              <w:rPr>
                <w:rFonts w:ascii="Times New Roman"/>
                <w:b w:val="false"/>
                <w:i w:val="false"/>
                <w:color w:val="000000"/>
                <w:sz w:val="20"/>
              </w:rPr>
              <w:t xml:space="preserve">
8504 32 200 0, </w:t>
            </w:r>
            <w:r>
              <w:br/>
            </w:r>
            <w:r>
              <w:rPr>
                <w:rFonts w:ascii="Times New Roman"/>
                <w:b w:val="false"/>
                <w:i w:val="false"/>
                <w:color w:val="000000"/>
                <w:sz w:val="20"/>
              </w:rPr>
              <w:t xml:space="preserve">
8504 40 810- </w:t>
            </w:r>
            <w:r>
              <w:br/>
            </w:r>
            <w:r>
              <w:rPr>
                <w:rFonts w:ascii="Times New Roman"/>
                <w:b w:val="false"/>
                <w:i w:val="false"/>
                <w:color w:val="000000"/>
                <w:sz w:val="20"/>
              </w:rPr>
              <w:t xml:space="preserve">
8504 50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Қуаты 650 кВА-дан аспайтын сұйық </w:t>
            </w:r>
            <w:r>
              <w:br/>
            </w:r>
            <w:r>
              <w:rPr>
                <w:rFonts w:ascii="Times New Roman"/>
                <w:b w:val="false"/>
                <w:i w:val="false"/>
                <w:color w:val="000000"/>
                <w:sz w:val="20"/>
              </w:rPr>
              <w:t xml:space="preserve">
диэлектригі бар трансформаторлар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8504 21 000 0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Қуаты 650 кВА-дан астам, бірақ 1600 </w:t>
            </w:r>
            <w:r>
              <w:br/>
            </w:r>
            <w:r>
              <w:rPr>
                <w:rFonts w:ascii="Times New Roman"/>
                <w:b w:val="false"/>
                <w:i w:val="false"/>
                <w:color w:val="000000"/>
                <w:sz w:val="20"/>
              </w:rPr>
              <w:t xml:space="preserve">
кВА-дан аспайтын сұйық диэлектригі бар </w:t>
            </w:r>
            <w:r>
              <w:br/>
            </w:r>
            <w:r>
              <w:rPr>
                <w:rFonts w:ascii="Times New Roman"/>
                <w:b w:val="false"/>
                <w:i w:val="false"/>
                <w:color w:val="000000"/>
                <w:sz w:val="20"/>
              </w:rPr>
              <w:t xml:space="preserve">
трансформаторлар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8504 22 100 0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Қуаты 10 000 кВА-дан астам сұйық </w:t>
            </w:r>
            <w:r>
              <w:br/>
            </w:r>
            <w:r>
              <w:rPr>
                <w:rFonts w:ascii="Times New Roman"/>
                <w:b w:val="false"/>
                <w:i w:val="false"/>
                <w:color w:val="000000"/>
                <w:sz w:val="20"/>
              </w:rPr>
              <w:t xml:space="preserve">
диэлектрлі электрлі трансформаторлар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8504 23 000 0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Кернеуді өлшеуге арналған өзге </w:t>
            </w:r>
            <w:r>
              <w:br/>
            </w:r>
            <w:r>
              <w:rPr>
                <w:rFonts w:ascii="Times New Roman"/>
                <w:b w:val="false"/>
                <w:i w:val="false"/>
                <w:color w:val="000000"/>
                <w:sz w:val="20"/>
              </w:rPr>
              <w:t xml:space="preserve">
трансформаторлар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8504 31 210 0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трансформаторлар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8504 31 800 9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арналған статикалық </w:t>
            </w:r>
            <w:r>
              <w:br/>
            </w:r>
            <w:r>
              <w:rPr>
                <w:rFonts w:ascii="Times New Roman"/>
                <w:b w:val="false"/>
                <w:i w:val="false"/>
                <w:color w:val="000000"/>
                <w:sz w:val="20"/>
              </w:rPr>
              <w:t xml:space="preserve">
түрлендіргіштер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8504 40 300 1- </w:t>
            </w:r>
            <w:r>
              <w:br/>
            </w:r>
            <w:r>
              <w:rPr>
                <w:rFonts w:ascii="Times New Roman"/>
                <w:b w:val="false"/>
                <w:i w:val="false"/>
                <w:color w:val="000000"/>
                <w:sz w:val="20"/>
              </w:rPr>
              <w:t xml:space="preserve">
ден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Кернеу түрлендіргіштері*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8504 40 840 9 </w:t>
            </w:r>
            <w:r>
              <w:br/>
            </w:r>
            <w:r>
              <w:rPr>
                <w:rFonts w:ascii="Times New Roman"/>
                <w:b w:val="false"/>
                <w:i w:val="false"/>
                <w:color w:val="000000"/>
                <w:sz w:val="20"/>
              </w:rPr>
              <w:t xml:space="preserve">
-дан, </w:t>
            </w:r>
            <w:r>
              <w:br/>
            </w:r>
            <w:r>
              <w:rPr>
                <w:rFonts w:ascii="Times New Roman"/>
                <w:b w:val="false"/>
                <w:i w:val="false"/>
                <w:color w:val="000000"/>
                <w:sz w:val="20"/>
              </w:rPr>
              <w:t xml:space="preserve">
8504 40 880 9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Қорғасынды аккумуляторлар: сұйық </w:t>
            </w:r>
            <w:r>
              <w:br/>
            </w:r>
            <w:r>
              <w:rPr>
                <w:rFonts w:ascii="Times New Roman"/>
                <w:b w:val="false"/>
                <w:i w:val="false"/>
                <w:color w:val="000000"/>
                <w:sz w:val="20"/>
              </w:rPr>
              <w:t xml:space="preserve">
электролитпен жұмыс істейтін күш; </w:t>
            </w:r>
            <w:r>
              <w:br/>
            </w:r>
            <w:r>
              <w:rPr>
                <w:rFonts w:ascii="Times New Roman"/>
                <w:b w:val="false"/>
                <w:i w:val="false"/>
                <w:color w:val="000000"/>
                <w:sz w:val="20"/>
              </w:rPr>
              <w:t xml:space="preserve">
өзгелері; тұрақты*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8507 20 410 0, </w:t>
            </w:r>
            <w:r>
              <w:br/>
            </w:r>
            <w:r>
              <w:rPr>
                <w:rFonts w:ascii="Times New Roman"/>
                <w:b w:val="false"/>
                <w:i w:val="false"/>
                <w:color w:val="000000"/>
                <w:sz w:val="20"/>
              </w:rPr>
              <w:t xml:space="preserve">
8507 20 490 </w:t>
            </w:r>
            <w:r>
              <w:br/>
            </w:r>
            <w:r>
              <w:rPr>
                <w:rFonts w:ascii="Times New Roman"/>
                <w:b w:val="false"/>
                <w:i w:val="false"/>
                <w:color w:val="000000"/>
                <w:sz w:val="20"/>
              </w:rPr>
              <w:t xml:space="preserve">
0-нан, </w:t>
            </w:r>
            <w:r>
              <w:br/>
            </w:r>
            <w:r>
              <w:rPr>
                <w:rFonts w:ascii="Times New Roman"/>
                <w:b w:val="false"/>
                <w:i w:val="false"/>
                <w:color w:val="000000"/>
                <w:sz w:val="20"/>
              </w:rPr>
              <w:t xml:space="preserve">
8507 20 980 0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Никель-кадмийлі күш аккумуляторлары </w:t>
            </w:r>
            <w:r>
              <w:br/>
            </w:r>
            <w:r>
              <w:rPr>
                <w:rFonts w:ascii="Times New Roman"/>
                <w:b w:val="false"/>
                <w:i w:val="false"/>
                <w:color w:val="000000"/>
                <w:sz w:val="20"/>
              </w:rPr>
              <w:t xml:space="preserve">
өзгелері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8507 30 810 0, </w:t>
            </w:r>
            <w:r>
              <w:br/>
            </w:r>
            <w:r>
              <w:rPr>
                <w:rFonts w:ascii="Times New Roman"/>
                <w:b w:val="false"/>
                <w:i w:val="false"/>
                <w:color w:val="000000"/>
                <w:sz w:val="20"/>
              </w:rPr>
              <w:t xml:space="preserve">
8507 30 890 0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Іштен жану двигательдерін ұшқыннан немесе </w:t>
            </w:r>
            <w:r>
              <w:br/>
            </w:r>
            <w:r>
              <w:rPr>
                <w:rFonts w:ascii="Times New Roman"/>
                <w:b w:val="false"/>
                <w:i w:val="false"/>
                <w:color w:val="000000"/>
                <w:sz w:val="20"/>
              </w:rPr>
              <w:t xml:space="preserve">
жанғыш қоспаларды қысу арқылы тұтандыруға </w:t>
            </w:r>
            <w:r>
              <w:br/>
            </w:r>
            <w:r>
              <w:rPr>
                <w:rFonts w:ascii="Times New Roman"/>
                <w:b w:val="false"/>
                <w:i w:val="false"/>
                <w:color w:val="000000"/>
                <w:sz w:val="20"/>
              </w:rPr>
              <w:t xml:space="preserve">
және іске қосуға арналған электр жабдығы </w:t>
            </w:r>
            <w:r>
              <w:br/>
            </w:r>
            <w:r>
              <w:rPr>
                <w:rFonts w:ascii="Times New Roman"/>
                <w:b w:val="false"/>
                <w:i w:val="false"/>
                <w:color w:val="000000"/>
                <w:sz w:val="20"/>
              </w:rPr>
              <w:t xml:space="preserve">
(мысалы, магнето, тұтандыру катушкалары, </w:t>
            </w:r>
            <w:r>
              <w:br/>
            </w:r>
            <w:r>
              <w:rPr>
                <w:rFonts w:ascii="Times New Roman"/>
                <w:b w:val="false"/>
                <w:i w:val="false"/>
                <w:color w:val="000000"/>
                <w:sz w:val="20"/>
              </w:rPr>
              <w:t xml:space="preserve">
тұтандыру шырақтары, қыздыру шырақтары, </w:t>
            </w:r>
            <w:r>
              <w:br/>
            </w:r>
            <w:r>
              <w:rPr>
                <w:rFonts w:ascii="Times New Roman"/>
                <w:b w:val="false"/>
                <w:i w:val="false"/>
                <w:color w:val="000000"/>
                <w:sz w:val="20"/>
              </w:rPr>
              <w:t xml:space="preserve">
стартерлер); осы двигательдермен бірге </w:t>
            </w:r>
            <w:r>
              <w:br/>
            </w:r>
            <w:r>
              <w:rPr>
                <w:rFonts w:ascii="Times New Roman"/>
                <w:b w:val="false"/>
                <w:i w:val="false"/>
                <w:color w:val="000000"/>
                <w:sz w:val="20"/>
              </w:rPr>
              <w:t xml:space="preserve">
пайдаланылатындар үлгісіндегі генератор- </w:t>
            </w:r>
            <w:r>
              <w:br/>
            </w:r>
            <w:r>
              <w:rPr>
                <w:rFonts w:ascii="Times New Roman"/>
                <w:b w:val="false"/>
                <w:i w:val="false"/>
                <w:color w:val="000000"/>
                <w:sz w:val="20"/>
              </w:rPr>
              <w:t xml:space="preserve">
лар (мысалы, тұрақты және айнымалы тоқтың) </w:t>
            </w:r>
            <w:r>
              <w:br/>
            </w:r>
            <w:r>
              <w:rPr>
                <w:rFonts w:ascii="Times New Roman"/>
                <w:b w:val="false"/>
                <w:i w:val="false"/>
                <w:color w:val="000000"/>
                <w:sz w:val="20"/>
              </w:rPr>
              <w:t xml:space="preserve">
мен ажыратқыштар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8511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жарығын беру немесе дабыл беру </w:t>
            </w:r>
            <w:r>
              <w:br/>
            </w:r>
            <w:r>
              <w:rPr>
                <w:rFonts w:ascii="Times New Roman"/>
                <w:b w:val="false"/>
                <w:i w:val="false"/>
                <w:color w:val="000000"/>
                <w:sz w:val="20"/>
              </w:rPr>
              <w:t xml:space="preserve">
жабдығы (8539 тауар позициясының </w:t>
            </w:r>
            <w:r>
              <w:br/>
            </w:r>
            <w:r>
              <w:rPr>
                <w:rFonts w:ascii="Times New Roman"/>
                <w:b w:val="false"/>
                <w:i w:val="false"/>
                <w:color w:val="000000"/>
                <w:sz w:val="20"/>
              </w:rPr>
              <w:t xml:space="preserve">
бұйымдарынан басқа), велосипедтерде немесе </w:t>
            </w:r>
            <w:r>
              <w:br/>
            </w:r>
            <w:r>
              <w:rPr>
                <w:rFonts w:ascii="Times New Roman"/>
                <w:b w:val="false"/>
                <w:i w:val="false"/>
                <w:color w:val="000000"/>
                <w:sz w:val="20"/>
              </w:rPr>
              <w:t xml:space="preserve">
моторлы көлік құралдарында пайдаланылатын </w:t>
            </w:r>
            <w:r>
              <w:br/>
            </w:r>
            <w:r>
              <w:rPr>
                <w:rFonts w:ascii="Times New Roman"/>
                <w:b w:val="false"/>
                <w:i w:val="false"/>
                <w:color w:val="000000"/>
                <w:sz w:val="20"/>
              </w:rPr>
              <w:t xml:space="preserve">
шыны тазалағыштар, күңгірттенуге қарсы </w:t>
            </w:r>
            <w:r>
              <w:br/>
            </w:r>
            <w:r>
              <w:rPr>
                <w:rFonts w:ascii="Times New Roman"/>
                <w:b w:val="false"/>
                <w:i w:val="false"/>
                <w:color w:val="000000"/>
                <w:sz w:val="20"/>
              </w:rPr>
              <w:t xml:space="preserve">
және булануға қарсы жабдықтар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8512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Өнеркәсіптік немесе зертханалық электр </w:t>
            </w:r>
            <w:r>
              <w:br/>
            </w:r>
            <w:r>
              <w:rPr>
                <w:rFonts w:ascii="Times New Roman"/>
                <w:b w:val="false"/>
                <w:i w:val="false"/>
                <w:color w:val="000000"/>
                <w:sz w:val="20"/>
              </w:rPr>
              <w:t xml:space="preserve">
пештері мен камералары (индукция немесе </w:t>
            </w:r>
            <w:r>
              <w:br/>
            </w:r>
            <w:r>
              <w:rPr>
                <w:rFonts w:ascii="Times New Roman"/>
                <w:b w:val="false"/>
                <w:i w:val="false"/>
                <w:color w:val="000000"/>
                <w:sz w:val="20"/>
              </w:rPr>
              <w:t xml:space="preserve">
диэлектрлі шығындар құбылыстарының </w:t>
            </w:r>
            <w:r>
              <w:br/>
            </w:r>
            <w:r>
              <w:rPr>
                <w:rFonts w:ascii="Times New Roman"/>
                <w:b w:val="false"/>
                <w:i w:val="false"/>
                <w:color w:val="000000"/>
                <w:sz w:val="20"/>
              </w:rPr>
              <w:t xml:space="preserve">
негізінде жұмыс істейтіндерді қоса </w:t>
            </w:r>
            <w:r>
              <w:br/>
            </w:r>
            <w:r>
              <w:rPr>
                <w:rFonts w:ascii="Times New Roman"/>
                <w:b w:val="false"/>
                <w:i w:val="false"/>
                <w:color w:val="000000"/>
                <w:sz w:val="20"/>
              </w:rPr>
              <w:t xml:space="preserve">
алғанда); материалдарды индукция немесе </w:t>
            </w:r>
            <w:r>
              <w:br/>
            </w:r>
            <w:r>
              <w:rPr>
                <w:rFonts w:ascii="Times New Roman"/>
                <w:b w:val="false"/>
                <w:i w:val="false"/>
                <w:color w:val="000000"/>
                <w:sz w:val="20"/>
              </w:rPr>
              <w:t xml:space="preserve">
диэлектрлі шығындар құбылыстарының </w:t>
            </w:r>
            <w:r>
              <w:br/>
            </w:r>
            <w:r>
              <w:rPr>
                <w:rFonts w:ascii="Times New Roman"/>
                <w:b w:val="false"/>
                <w:i w:val="false"/>
                <w:color w:val="000000"/>
                <w:sz w:val="20"/>
              </w:rPr>
              <w:t xml:space="preserve">
көмегімен термикалық өңдеуге арналған </w:t>
            </w:r>
            <w:r>
              <w:br/>
            </w:r>
            <w:r>
              <w:rPr>
                <w:rFonts w:ascii="Times New Roman"/>
                <w:b w:val="false"/>
                <w:i w:val="false"/>
                <w:color w:val="000000"/>
                <w:sz w:val="20"/>
              </w:rPr>
              <w:t xml:space="preserve">
өнеркәсіптік немесе зертханалық жабдық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8514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кесу операцияларын орындай </w:t>
            </w:r>
            <w:r>
              <w:br/>
            </w:r>
            <w:r>
              <w:rPr>
                <w:rFonts w:ascii="Times New Roman"/>
                <w:b w:val="false"/>
                <w:i w:val="false"/>
                <w:color w:val="000000"/>
                <w:sz w:val="20"/>
              </w:rPr>
              <w:t xml:space="preserve">
алатындығына немесе орындай алмайтындығына </w:t>
            </w:r>
            <w:r>
              <w:br/>
            </w:r>
            <w:r>
              <w:rPr>
                <w:rFonts w:ascii="Times New Roman"/>
                <w:b w:val="false"/>
                <w:i w:val="false"/>
                <w:color w:val="000000"/>
                <w:sz w:val="20"/>
              </w:rPr>
              <w:t xml:space="preserve">
қарамастан, электрлі (соның ішінде газды </w:t>
            </w:r>
            <w:r>
              <w:br/>
            </w:r>
            <w:r>
              <w:rPr>
                <w:rFonts w:ascii="Times New Roman"/>
                <w:b w:val="false"/>
                <w:i w:val="false"/>
                <w:color w:val="000000"/>
                <w:sz w:val="20"/>
              </w:rPr>
              <w:t xml:space="preserve">
электрмен қыздыру) лазерлік немесе басқа </w:t>
            </w:r>
            <w:r>
              <w:br/>
            </w:r>
            <w:r>
              <w:rPr>
                <w:rFonts w:ascii="Times New Roman"/>
                <w:b w:val="false"/>
                <w:i w:val="false"/>
                <w:color w:val="000000"/>
                <w:sz w:val="20"/>
              </w:rPr>
              <w:t xml:space="preserve">
да жарық немесе фотонды, ультрадыбысты, </w:t>
            </w:r>
            <w:r>
              <w:br/>
            </w:r>
            <w:r>
              <w:rPr>
                <w:rFonts w:ascii="Times New Roman"/>
                <w:b w:val="false"/>
                <w:i w:val="false"/>
                <w:color w:val="000000"/>
                <w:sz w:val="20"/>
              </w:rPr>
              <w:t xml:space="preserve">
электронды-сәулелі, магнитті-импульсті </w:t>
            </w:r>
            <w:r>
              <w:br/>
            </w:r>
            <w:r>
              <w:rPr>
                <w:rFonts w:ascii="Times New Roman"/>
                <w:b w:val="false"/>
                <w:i w:val="false"/>
                <w:color w:val="000000"/>
                <w:sz w:val="20"/>
              </w:rPr>
              <w:t xml:space="preserve">
немесе плазмалы-доғалы төменгі температу- </w:t>
            </w:r>
            <w:r>
              <w:br/>
            </w:r>
            <w:r>
              <w:rPr>
                <w:rFonts w:ascii="Times New Roman"/>
                <w:b w:val="false"/>
                <w:i w:val="false"/>
                <w:color w:val="000000"/>
                <w:sz w:val="20"/>
              </w:rPr>
              <w:t xml:space="preserve">
рада дәнекерлеуге, жоғары температурада </w:t>
            </w:r>
            <w:r>
              <w:br/>
            </w:r>
            <w:r>
              <w:rPr>
                <w:rFonts w:ascii="Times New Roman"/>
                <w:b w:val="false"/>
                <w:i w:val="false"/>
                <w:color w:val="000000"/>
                <w:sz w:val="20"/>
              </w:rPr>
              <w:t xml:space="preserve">
дәнекерлеуге немесе пісіруге арналған </w:t>
            </w:r>
            <w:r>
              <w:br/>
            </w:r>
            <w:r>
              <w:rPr>
                <w:rFonts w:ascii="Times New Roman"/>
                <w:b w:val="false"/>
                <w:i w:val="false"/>
                <w:color w:val="000000"/>
                <w:sz w:val="20"/>
              </w:rPr>
              <w:t xml:space="preserve">
машиналар мен аппараттар; металдарды </w:t>
            </w:r>
            <w:r>
              <w:br/>
            </w:r>
            <w:r>
              <w:rPr>
                <w:rFonts w:ascii="Times New Roman"/>
                <w:b w:val="false"/>
                <w:i w:val="false"/>
                <w:color w:val="000000"/>
                <w:sz w:val="20"/>
              </w:rPr>
              <w:t xml:space="preserve">
немесе қышметалды ыстық күйінде </w:t>
            </w:r>
            <w:r>
              <w:br/>
            </w:r>
            <w:r>
              <w:rPr>
                <w:rFonts w:ascii="Times New Roman"/>
                <w:b w:val="false"/>
                <w:i w:val="false"/>
                <w:color w:val="000000"/>
                <w:sz w:val="20"/>
              </w:rPr>
              <w:t xml:space="preserve">
тозаңдатуға арналған машиналар мен </w:t>
            </w:r>
            <w:r>
              <w:br/>
            </w:r>
            <w:r>
              <w:rPr>
                <w:rFonts w:ascii="Times New Roman"/>
                <w:b w:val="false"/>
                <w:i w:val="false"/>
                <w:color w:val="000000"/>
                <w:sz w:val="20"/>
              </w:rPr>
              <w:t xml:space="preserve">
аппараттар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8515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Есептеуіш машиналардың құрылғылары; </w:t>
            </w:r>
            <w:r>
              <w:br/>
            </w:r>
            <w:r>
              <w:rPr>
                <w:rFonts w:ascii="Times New Roman"/>
                <w:b w:val="false"/>
                <w:i w:val="false"/>
                <w:color w:val="000000"/>
                <w:sz w:val="20"/>
              </w:rPr>
              <w:t xml:space="preserve">
телефондық немесе телеграфтық сымды </w:t>
            </w:r>
            <w:r>
              <w:br/>
            </w:r>
            <w:r>
              <w:rPr>
                <w:rFonts w:ascii="Times New Roman"/>
                <w:b w:val="false"/>
                <w:i w:val="false"/>
                <w:color w:val="000000"/>
                <w:sz w:val="20"/>
              </w:rPr>
              <w:t xml:space="preserve">
байланысқа арналған коммутаторлар; </w:t>
            </w:r>
            <w:r>
              <w:br/>
            </w:r>
            <w:r>
              <w:rPr>
                <w:rFonts w:ascii="Times New Roman"/>
                <w:b w:val="false"/>
                <w:i w:val="false"/>
                <w:color w:val="000000"/>
                <w:sz w:val="20"/>
              </w:rPr>
              <w:t xml:space="preserve">
жеткізгіш жиіліктегі сымды байланыс </w:t>
            </w:r>
            <w:r>
              <w:br/>
            </w:r>
            <w:r>
              <w:rPr>
                <w:rFonts w:ascii="Times New Roman"/>
                <w:b w:val="false"/>
                <w:i w:val="false"/>
                <w:color w:val="000000"/>
                <w:sz w:val="20"/>
              </w:rPr>
              <w:t xml:space="preserve">
жүйесіне арналған немесе байланыстың </w:t>
            </w:r>
            <w:r>
              <w:br/>
            </w:r>
            <w:r>
              <w:rPr>
                <w:rFonts w:ascii="Times New Roman"/>
                <w:b w:val="false"/>
                <w:i w:val="false"/>
                <w:color w:val="000000"/>
                <w:sz w:val="20"/>
              </w:rPr>
              <w:t xml:space="preserve">
цифрлық сымды жүйесіне арналған </w:t>
            </w:r>
            <w:r>
              <w:br/>
            </w:r>
            <w:r>
              <w:rPr>
                <w:rFonts w:ascii="Times New Roman"/>
                <w:b w:val="false"/>
                <w:i w:val="false"/>
                <w:color w:val="000000"/>
                <w:sz w:val="20"/>
              </w:rPr>
              <w:t xml:space="preserve">
аппаратуралар; шкафтар, жәшіктер, телефон </w:t>
            </w:r>
            <w:r>
              <w:br/>
            </w:r>
            <w:r>
              <w:rPr>
                <w:rFonts w:ascii="Times New Roman"/>
                <w:b w:val="false"/>
                <w:i w:val="false"/>
                <w:color w:val="000000"/>
                <w:sz w:val="20"/>
              </w:rPr>
              <w:t xml:space="preserve">
қораптары, тарату шкафтары, тіреулер; бөлшектері*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8517 62 000 1 </w:t>
            </w:r>
            <w:r>
              <w:br/>
            </w:r>
            <w:r>
              <w:rPr>
                <w:rFonts w:ascii="Times New Roman"/>
                <w:b w:val="false"/>
                <w:i w:val="false"/>
                <w:color w:val="000000"/>
                <w:sz w:val="20"/>
              </w:rPr>
              <w:t xml:space="preserve">
-ден </w:t>
            </w:r>
            <w:r>
              <w:br/>
            </w:r>
            <w:r>
              <w:rPr>
                <w:rFonts w:ascii="Times New Roman"/>
                <w:b w:val="false"/>
                <w:i w:val="false"/>
                <w:color w:val="000000"/>
                <w:sz w:val="20"/>
              </w:rPr>
              <w:t xml:space="preserve">
8517 70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Өзінің қабылдау құрылғысын қамтитын беруші </w:t>
            </w:r>
            <w:r>
              <w:br/>
            </w:r>
            <w:r>
              <w:rPr>
                <w:rFonts w:ascii="Times New Roman"/>
                <w:b w:val="false"/>
                <w:i w:val="false"/>
                <w:color w:val="000000"/>
                <w:sz w:val="20"/>
              </w:rPr>
              <w:t xml:space="preserve">
аппаратура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8525 60 000 0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Радиолокациялық, радионавигациялық </w:t>
            </w:r>
            <w:r>
              <w:br/>
            </w:r>
            <w:r>
              <w:rPr>
                <w:rFonts w:ascii="Times New Roman"/>
                <w:b w:val="false"/>
                <w:i w:val="false"/>
                <w:color w:val="000000"/>
                <w:sz w:val="20"/>
              </w:rPr>
              <w:t xml:space="preserve">
аппаратура және қашықтықтан басқару </w:t>
            </w:r>
            <w:r>
              <w:br/>
            </w:r>
            <w:r>
              <w:rPr>
                <w:rFonts w:ascii="Times New Roman"/>
                <w:b w:val="false"/>
                <w:i w:val="false"/>
                <w:color w:val="000000"/>
                <w:sz w:val="20"/>
              </w:rPr>
              <w:t xml:space="preserve">
радиоаппаратурасы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8526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Радиохабарларын таратуға арналған, </w:t>
            </w:r>
            <w:r>
              <w:br/>
            </w:r>
            <w:r>
              <w:rPr>
                <w:rFonts w:ascii="Times New Roman"/>
                <w:b w:val="false"/>
                <w:i w:val="false"/>
                <w:color w:val="000000"/>
                <w:sz w:val="20"/>
              </w:rPr>
              <w:t xml:space="preserve">
дыбыс жазатын немесе дыбыс шығаратын </w:t>
            </w:r>
            <w:r>
              <w:br/>
            </w:r>
            <w:r>
              <w:rPr>
                <w:rFonts w:ascii="Times New Roman"/>
                <w:b w:val="false"/>
                <w:i w:val="false"/>
                <w:color w:val="000000"/>
                <w:sz w:val="20"/>
              </w:rPr>
              <w:t xml:space="preserve">
аппаратурамен немесе сағатпен бір корпуста </w:t>
            </w:r>
            <w:r>
              <w:br/>
            </w:r>
            <w:r>
              <w:rPr>
                <w:rFonts w:ascii="Times New Roman"/>
                <w:b w:val="false"/>
                <w:i w:val="false"/>
                <w:color w:val="000000"/>
                <w:sz w:val="20"/>
              </w:rPr>
              <w:t xml:space="preserve">
бірге немесе бөлек орналастырылған-қабыл- </w:t>
            </w:r>
            <w:r>
              <w:br/>
            </w:r>
            <w:r>
              <w:rPr>
                <w:rFonts w:ascii="Times New Roman"/>
                <w:b w:val="false"/>
                <w:i w:val="false"/>
                <w:color w:val="000000"/>
                <w:sz w:val="20"/>
              </w:rPr>
              <w:t xml:space="preserve">
дау аппаратурасы; өзгелері; Моторлы көлік </w:t>
            </w:r>
            <w:r>
              <w:br/>
            </w:r>
            <w:r>
              <w:rPr>
                <w:rFonts w:ascii="Times New Roman"/>
                <w:b w:val="false"/>
                <w:i w:val="false"/>
                <w:color w:val="000000"/>
                <w:sz w:val="20"/>
              </w:rPr>
              <w:t xml:space="preserve">
құралдарында қолданатын сыртқы қорек </w:t>
            </w:r>
            <w:r>
              <w:br/>
            </w:r>
            <w:r>
              <w:rPr>
                <w:rFonts w:ascii="Times New Roman"/>
                <w:b w:val="false"/>
                <w:i w:val="false"/>
                <w:color w:val="000000"/>
                <w:sz w:val="20"/>
              </w:rPr>
              <w:t xml:space="preserve">
көзінсіз жұмыс; істей алмайтын кең ауқымда </w:t>
            </w:r>
            <w:r>
              <w:br/>
            </w:r>
            <w:r>
              <w:rPr>
                <w:rFonts w:ascii="Times New Roman"/>
                <w:b w:val="false"/>
                <w:i w:val="false"/>
                <w:color w:val="000000"/>
                <w:sz w:val="20"/>
              </w:rPr>
              <w:t xml:space="preserve">
хабар таратқыш радиоқабылдағыштар дыбыс </w:t>
            </w:r>
            <w:r>
              <w:br/>
            </w:r>
            <w:r>
              <w:rPr>
                <w:rFonts w:ascii="Times New Roman"/>
                <w:b w:val="false"/>
                <w:i w:val="false"/>
                <w:color w:val="000000"/>
                <w:sz w:val="20"/>
              </w:rPr>
              <w:t xml:space="preserve">
жазғыш немесе шығарғыш аппаратурасымен </w:t>
            </w:r>
            <w:r>
              <w:br/>
            </w:r>
            <w:r>
              <w:rPr>
                <w:rFonts w:ascii="Times New Roman"/>
                <w:b w:val="false"/>
                <w:i w:val="false"/>
                <w:color w:val="000000"/>
                <w:sz w:val="20"/>
              </w:rPr>
              <w:t xml:space="preserve">
бірге орнатылғандары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8527 19 000 0, </w:t>
            </w:r>
            <w:r>
              <w:br/>
            </w:r>
            <w:r>
              <w:rPr>
                <w:rFonts w:ascii="Times New Roman"/>
                <w:b w:val="false"/>
                <w:i w:val="false"/>
                <w:color w:val="000000"/>
                <w:sz w:val="20"/>
              </w:rPr>
              <w:t xml:space="preserve">
8527 21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Антенналар және барлық үлгідегі антенналық </w:t>
            </w:r>
            <w:r>
              <w:br/>
            </w:r>
            <w:r>
              <w:rPr>
                <w:rFonts w:ascii="Times New Roman"/>
                <w:b w:val="false"/>
                <w:i w:val="false"/>
                <w:color w:val="000000"/>
                <w:sz w:val="20"/>
              </w:rPr>
              <w:t xml:space="preserve">
шағылдырғыштар; осы бұйымдар мен бірге </w:t>
            </w:r>
            <w:r>
              <w:br/>
            </w:r>
            <w:r>
              <w:rPr>
                <w:rFonts w:ascii="Times New Roman"/>
                <w:b w:val="false"/>
                <w:i w:val="false"/>
                <w:color w:val="000000"/>
                <w:sz w:val="20"/>
              </w:rPr>
              <w:t xml:space="preserve">
пайдаланылатын бөлшектер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8529 10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арналған күзет дабылы </w:t>
            </w:r>
            <w:r>
              <w:br/>
            </w:r>
            <w:r>
              <w:rPr>
                <w:rFonts w:ascii="Times New Roman"/>
                <w:b w:val="false"/>
                <w:i w:val="false"/>
                <w:color w:val="000000"/>
                <w:sz w:val="20"/>
              </w:rPr>
              <w:t xml:space="preserve">
құрылғылары немесе өртке қарсы дабыл </w:t>
            </w:r>
            <w:r>
              <w:br/>
            </w:r>
            <w:r>
              <w:rPr>
                <w:rFonts w:ascii="Times New Roman"/>
                <w:b w:val="false"/>
                <w:i w:val="false"/>
                <w:color w:val="000000"/>
                <w:sz w:val="20"/>
              </w:rPr>
              <w:t xml:space="preserve">
беруге арналған құрылғылар және осындай </w:t>
            </w:r>
            <w:r>
              <w:br/>
            </w:r>
            <w:r>
              <w:rPr>
                <w:rFonts w:ascii="Times New Roman"/>
                <w:b w:val="false"/>
                <w:i w:val="false"/>
                <w:color w:val="000000"/>
                <w:sz w:val="20"/>
              </w:rPr>
              <w:t xml:space="preserve">
құрылғылар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8531 10 950 1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Ғимараттарда пайдаланылатын, өрт </w:t>
            </w:r>
            <w:r>
              <w:br/>
            </w:r>
            <w:r>
              <w:rPr>
                <w:rFonts w:ascii="Times New Roman"/>
                <w:b w:val="false"/>
                <w:i w:val="false"/>
                <w:color w:val="000000"/>
                <w:sz w:val="20"/>
              </w:rPr>
              <w:t xml:space="preserve">
қауіпсіздігін қамтамасыз етуге немесе </w:t>
            </w:r>
            <w:r>
              <w:br/>
            </w:r>
            <w:r>
              <w:rPr>
                <w:rFonts w:ascii="Times New Roman"/>
                <w:b w:val="false"/>
                <w:i w:val="false"/>
                <w:color w:val="000000"/>
                <w:sz w:val="20"/>
              </w:rPr>
              <w:t xml:space="preserve">
сындырудан қорғауға арналған электрлі </w:t>
            </w:r>
            <w:r>
              <w:br/>
            </w:r>
            <w:r>
              <w:rPr>
                <w:rFonts w:ascii="Times New Roman"/>
                <w:b w:val="false"/>
                <w:i w:val="false"/>
                <w:color w:val="000000"/>
                <w:sz w:val="20"/>
              </w:rPr>
              <w:t xml:space="preserve">
дабыл беруші құрылғылар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8531 10 300 0 </w:t>
            </w:r>
            <w:r>
              <w:br/>
            </w:r>
            <w:r>
              <w:rPr>
                <w:rFonts w:ascii="Times New Roman"/>
                <w:b w:val="false"/>
                <w:i w:val="false"/>
                <w:color w:val="000000"/>
                <w:sz w:val="20"/>
              </w:rPr>
              <w:t xml:space="preserve">
-ден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Коммутацияға немесе электр тізбектерін </w:t>
            </w:r>
            <w:r>
              <w:br/>
            </w:r>
            <w:r>
              <w:rPr>
                <w:rFonts w:ascii="Times New Roman"/>
                <w:b w:val="false"/>
                <w:i w:val="false"/>
                <w:color w:val="000000"/>
                <w:sz w:val="20"/>
              </w:rPr>
              <w:t xml:space="preserve">
қорғауға арналған немесе электр </w:t>
            </w:r>
            <w:r>
              <w:br/>
            </w:r>
            <w:r>
              <w:rPr>
                <w:rFonts w:ascii="Times New Roman"/>
                <w:b w:val="false"/>
                <w:i w:val="false"/>
                <w:color w:val="000000"/>
                <w:sz w:val="20"/>
              </w:rPr>
              <w:t xml:space="preserve">
тізбектеріне немесе электр тізбектерінде </w:t>
            </w:r>
            <w:r>
              <w:br/>
            </w:r>
            <w:r>
              <w:rPr>
                <w:rFonts w:ascii="Times New Roman"/>
                <w:b w:val="false"/>
                <w:i w:val="false"/>
                <w:color w:val="000000"/>
                <w:sz w:val="20"/>
              </w:rPr>
              <w:t xml:space="preserve">
қосуға арналған электр аппаратурасы </w:t>
            </w:r>
            <w:r>
              <w:br/>
            </w:r>
            <w:r>
              <w:rPr>
                <w:rFonts w:ascii="Times New Roman"/>
                <w:b w:val="false"/>
                <w:i w:val="false"/>
                <w:color w:val="000000"/>
                <w:sz w:val="20"/>
              </w:rPr>
              <w:t xml:space="preserve">
(мысалы, сөндіргіштер, ауыстырып </w:t>
            </w:r>
            <w:r>
              <w:br/>
            </w:r>
            <w:r>
              <w:rPr>
                <w:rFonts w:ascii="Times New Roman"/>
                <w:b w:val="false"/>
                <w:i w:val="false"/>
                <w:color w:val="000000"/>
                <w:sz w:val="20"/>
              </w:rPr>
              <w:t xml:space="preserve">
қосқыштар, ажыратқыштар, балқымалы </w:t>
            </w:r>
            <w:r>
              <w:br/>
            </w:r>
            <w:r>
              <w:rPr>
                <w:rFonts w:ascii="Times New Roman"/>
                <w:b w:val="false"/>
                <w:i w:val="false"/>
                <w:color w:val="000000"/>
                <w:sz w:val="20"/>
              </w:rPr>
              <w:t xml:space="preserve">
сақтандырғыштар, жайтартқыштар, кернеуді </w:t>
            </w:r>
            <w:r>
              <w:br/>
            </w:r>
            <w:r>
              <w:rPr>
                <w:rFonts w:ascii="Times New Roman"/>
                <w:b w:val="false"/>
                <w:i w:val="false"/>
                <w:color w:val="000000"/>
                <w:sz w:val="20"/>
              </w:rPr>
              <w:t xml:space="preserve">
шектегіштер, кернеудің секірмелілігін </w:t>
            </w:r>
            <w:r>
              <w:br/>
            </w:r>
            <w:r>
              <w:rPr>
                <w:rFonts w:ascii="Times New Roman"/>
                <w:b w:val="false"/>
                <w:i w:val="false"/>
                <w:color w:val="000000"/>
                <w:sz w:val="20"/>
              </w:rPr>
              <w:t xml:space="preserve">
тежегіштер, тоқ қабылдағыштар, тоқ </w:t>
            </w:r>
            <w:r>
              <w:br/>
            </w:r>
            <w:r>
              <w:rPr>
                <w:rFonts w:ascii="Times New Roman"/>
                <w:b w:val="false"/>
                <w:i w:val="false"/>
                <w:color w:val="000000"/>
                <w:sz w:val="20"/>
              </w:rPr>
              <w:t xml:space="preserve">
алушылар және өзге де байланыстар, </w:t>
            </w:r>
            <w:r>
              <w:br/>
            </w:r>
            <w:r>
              <w:rPr>
                <w:rFonts w:ascii="Times New Roman"/>
                <w:b w:val="false"/>
                <w:i w:val="false"/>
                <w:color w:val="000000"/>
                <w:sz w:val="20"/>
              </w:rPr>
              <w:t xml:space="preserve">
байланыстырғыш қораптар) 1000 В-ден артық </w:t>
            </w:r>
            <w:r>
              <w:br/>
            </w:r>
            <w:r>
              <w:rPr>
                <w:rFonts w:ascii="Times New Roman"/>
                <w:b w:val="false"/>
                <w:i w:val="false"/>
                <w:color w:val="000000"/>
                <w:sz w:val="20"/>
              </w:rPr>
              <w:t xml:space="preserve">
кернеуге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8535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Сөндіргіштер, ажыратып қосқыштар, кнопкалы </w:t>
            </w:r>
            <w:r>
              <w:br/>
            </w:r>
            <w:r>
              <w:rPr>
                <w:rFonts w:ascii="Times New Roman"/>
                <w:b w:val="false"/>
                <w:i w:val="false"/>
                <w:color w:val="000000"/>
                <w:sz w:val="20"/>
              </w:rPr>
              <w:t xml:space="preserve">
ажыратып қосқыштардың блоктары, </w:t>
            </w:r>
            <w:r>
              <w:br/>
            </w:r>
            <w:r>
              <w:rPr>
                <w:rFonts w:ascii="Times New Roman"/>
                <w:b w:val="false"/>
                <w:i w:val="false"/>
                <w:color w:val="000000"/>
                <w:sz w:val="20"/>
              </w:rPr>
              <w:t xml:space="preserve">
контакторлар*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8536 20 900 9, </w:t>
            </w:r>
            <w:r>
              <w:br/>
            </w:r>
            <w:r>
              <w:rPr>
                <w:rFonts w:ascii="Times New Roman"/>
                <w:b w:val="false"/>
                <w:i w:val="false"/>
                <w:color w:val="000000"/>
                <w:sz w:val="20"/>
              </w:rPr>
              <w:t xml:space="preserve">
8536 50 800 0 </w:t>
            </w:r>
            <w:r>
              <w:br/>
            </w:r>
            <w:r>
              <w:rPr>
                <w:rFonts w:ascii="Times New Roman"/>
                <w:b w:val="false"/>
                <w:i w:val="false"/>
                <w:color w:val="000000"/>
                <w:sz w:val="20"/>
              </w:rPr>
              <w:t xml:space="preserve">
-ден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Коммутацияға немесе электр тізбектерін </w:t>
            </w:r>
            <w:r>
              <w:br/>
            </w:r>
            <w:r>
              <w:rPr>
                <w:rFonts w:ascii="Times New Roman"/>
                <w:b w:val="false"/>
                <w:i w:val="false"/>
                <w:color w:val="000000"/>
                <w:sz w:val="20"/>
              </w:rPr>
              <w:t xml:space="preserve">
қорғауға арналған немесе электр </w:t>
            </w:r>
            <w:r>
              <w:br/>
            </w:r>
            <w:r>
              <w:rPr>
                <w:rFonts w:ascii="Times New Roman"/>
                <w:b w:val="false"/>
                <w:i w:val="false"/>
                <w:color w:val="000000"/>
                <w:sz w:val="20"/>
              </w:rPr>
              <w:t xml:space="preserve">
тізбектеріне немесе электр тізбектерінде </w:t>
            </w:r>
            <w:r>
              <w:br/>
            </w:r>
            <w:r>
              <w:rPr>
                <w:rFonts w:ascii="Times New Roman"/>
                <w:b w:val="false"/>
                <w:i w:val="false"/>
                <w:color w:val="000000"/>
                <w:sz w:val="20"/>
              </w:rPr>
              <w:t xml:space="preserve">
қосуға арналған электр аппаратурасы; өзге </w:t>
            </w:r>
            <w:r>
              <w:br/>
            </w:r>
            <w:r>
              <w:rPr>
                <w:rFonts w:ascii="Times New Roman"/>
                <w:b w:val="false"/>
                <w:i w:val="false"/>
                <w:color w:val="000000"/>
                <w:sz w:val="20"/>
              </w:rPr>
              <w:t xml:space="preserve">
де құрылғылар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8536 90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тоғын басқаруға немесе бөлуге </w:t>
            </w:r>
            <w:r>
              <w:br/>
            </w:r>
            <w:r>
              <w:rPr>
                <w:rFonts w:ascii="Times New Roman"/>
                <w:b w:val="false"/>
                <w:i w:val="false"/>
                <w:color w:val="000000"/>
                <w:sz w:val="20"/>
              </w:rPr>
              <w:t xml:space="preserve">
арналған 8535 немесе 8536 тауар </w:t>
            </w:r>
            <w:r>
              <w:br/>
            </w:r>
            <w:r>
              <w:rPr>
                <w:rFonts w:ascii="Times New Roman"/>
                <w:b w:val="false"/>
                <w:i w:val="false"/>
                <w:color w:val="000000"/>
                <w:sz w:val="20"/>
              </w:rPr>
              <w:t xml:space="preserve">
позициясының екі немесе одан көп </w:t>
            </w:r>
            <w:r>
              <w:br/>
            </w:r>
            <w:r>
              <w:rPr>
                <w:rFonts w:ascii="Times New Roman"/>
                <w:b w:val="false"/>
                <w:i w:val="false"/>
                <w:color w:val="000000"/>
                <w:sz w:val="20"/>
              </w:rPr>
              <w:t xml:space="preserve">
құрылғыларымен жабдықталған пульттер, </w:t>
            </w:r>
            <w:r>
              <w:br/>
            </w:r>
            <w:r>
              <w:rPr>
                <w:rFonts w:ascii="Times New Roman"/>
                <w:b w:val="false"/>
                <w:i w:val="false"/>
                <w:color w:val="000000"/>
                <w:sz w:val="20"/>
              </w:rPr>
              <w:t xml:space="preserve">
панельдер, консолдар, үстелдер, тарату </w:t>
            </w:r>
            <w:r>
              <w:br/>
            </w:r>
            <w:r>
              <w:rPr>
                <w:rFonts w:ascii="Times New Roman"/>
                <w:b w:val="false"/>
                <w:i w:val="false"/>
                <w:color w:val="000000"/>
                <w:sz w:val="20"/>
              </w:rPr>
              <w:t xml:space="preserve">
қалқандары және электр аппаратурасына </w:t>
            </w:r>
            <w:r>
              <w:br/>
            </w:r>
            <w:r>
              <w:rPr>
                <w:rFonts w:ascii="Times New Roman"/>
                <w:b w:val="false"/>
                <w:i w:val="false"/>
                <w:color w:val="000000"/>
                <w:sz w:val="20"/>
              </w:rPr>
              <w:t xml:space="preserve">
арналған өзге де негіздер, соның ішінде </w:t>
            </w:r>
            <w:r>
              <w:br/>
            </w:r>
            <w:r>
              <w:rPr>
                <w:rFonts w:ascii="Times New Roman"/>
                <w:b w:val="false"/>
                <w:i w:val="false"/>
                <w:color w:val="000000"/>
                <w:sz w:val="20"/>
              </w:rPr>
              <w:t xml:space="preserve">
1000 В-дан аспайтын кернеуге 8517 тауар </w:t>
            </w:r>
            <w:r>
              <w:br/>
            </w:r>
            <w:r>
              <w:rPr>
                <w:rFonts w:ascii="Times New Roman"/>
                <w:b w:val="false"/>
                <w:i w:val="false"/>
                <w:color w:val="000000"/>
                <w:sz w:val="20"/>
              </w:rPr>
              <w:t xml:space="preserve">
позициясының коммутациялық құрылғыларынан </w:t>
            </w:r>
            <w:r>
              <w:br/>
            </w:r>
            <w:r>
              <w:rPr>
                <w:rFonts w:ascii="Times New Roman"/>
                <w:b w:val="false"/>
                <w:i w:val="false"/>
                <w:color w:val="000000"/>
                <w:sz w:val="20"/>
              </w:rPr>
              <w:t xml:space="preserve">
басқа 90-топтың құралдарын немесе </w:t>
            </w:r>
            <w:r>
              <w:br/>
            </w:r>
            <w:r>
              <w:rPr>
                <w:rFonts w:ascii="Times New Roman"/>
                <w:b w:val="false"/>
                <w:i w:val="false"/>
                <w:color w:val="000000"/>
                <w:sz w:val="20"/>
              </w:rPr>
              <w:t xml:space="preserve">
құрылғыларын және цифрлы басқару </w:t>
            </w:r>
            <w:r>
              <w:br/>
            </w:r>
            <w:r>
              <w:rPr>
                <w:rFonts w:ascii="Times New Roman"/>
                <w:b w:val="false"/>
                <w:i w:val="false"/>
                <w:color w:val="000000"/>
                <w:sz w:val="20"/>
              </w:rPr>
              <w:t xml:space="preserve">
аппараттарын қамтитындар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8537 10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Пульттер, панельдер, консольдер, үстелдер, </w:t>
            </w:r>
            <w:r>
              <w:br/>
            </w:r>
            <w:r>
              <w:rPr>
                <w:rFonts w:ascii="Times New Roman"/>
                <w:b w:val="false"/>
                <w:i w:val="false"/>
                <w:color w:val="000000"/>
                <w:sz w:val="20"/>
              </w:rPr>
              <w:t xml:space="preserve">
тарату қалқандары және 8537 тауар </w:t>
            </w:r>
            <w:r>
              <w:br/>
            </w:r>
            <w:r>
              <w:rPr>
                <w:rFonts w:ascii="Times New Roman"/>
                <w:b w:val="false"/>
                <w:i w:val="false"/>
                <w:color w:val="000000"/>
                <w:sz w:val="20"/>
              </w:rPr>
              <w:t xml:space="preserve">
позициясының бұйымдарына арналған, бірақ </w:t>
            </w:r>
            <w:r>
              <w:br/>
            </w:r>
            <w:r>
              <w:rPr>
                <w:rFonts w:ascii="Times New Roman"/>
                <w:b w:val="false"/>
                <w:i w:val="false"/>
                <w:color w:val="000000"/>
                <w:sz w:val="20"/>
              </w:rPr>
              <w:t xml:space="preserve">
тиісті аппаратурамен жинақталмаған өзге </w:t>
            </w:r>
            <w:r>
              <w:br/>
            </w:r>
            <w:r>
              <w:rPr>
                <w:rFonts w:ascii="Times New Roman"/>
                <w:b w:val="false"/>
                <w:i w:val="false"/>
                <w:color w:val="000000"/>
                <w:sz w:val="20"/>
              </w:rPr>
              <w:t xml:space="preserve">
де негіздер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8538 10 000 0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В-дан астам кернеуге ультракүлгін </w:t>
            </w:r>
            <w:r>
              <w:br/>
            </w:r>
            <w:r>
              <w:rPr>
                <w:rFonts w:ascii="Times New Roman"/>
                <w:b w:val="false"/>
                <w:i w:val="false"/>
                <w:color w:val="000000"/>
                <w:sz w:val="20"/>
              </w:rPr>
              <w:t xml:space="preserve">
немесе инфрақызыл сәуле шамдарын </w:t>
            </w:r>
            <w:r>
              <w:br/>
            </w:r>
            <w:r>
              <w:rPr>
                <w:rFonts w:ascii="Times New Roman"/>
                <w:b w:val="false"/>
                <w:i w:val="false"/>
                <w:color w:val="000000"/>
                <w:sz w:val="20"/>
              </w:rPr>
              <w:t xml:space="preserve">
қоспағанда, өзге де қыздыру шамдары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8539 29 920 0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Диодтар, транзисторлар мен соған ұқсас </w:t>
            </w:r>
            <w:r>
              <w:br/>
            </w:r>
            <w:r>
              <w:rPr>
                <w:rFonts w:ascii="Times New Roman"/>
                <w:b w:val="false"/>
                <w:i w:val="false"/>
                <w:color w:val="000000"/>
                <w:sz w:val="20"/>
              </w:rPr>
              <w:t xml:space="preserve">
жартылай өткізгіш құралдар; модульдерге </w:t>
            </w:r>
            <w:r>
              <w:br/>
            </w:r>
            <w:r>
              <w:rPr>
                <w:rFonts w:ascii="Times New Roman"/>
                <w:b w:val="false"/>
                <w:i w:val="false"/>
                <w:color w:val="000000"/>
                <w:sz w:val="20"/>
              </w:rPr>
              <w:t xml:space="preserve">
жиналған немесе жиналмаған, панельдерге </w:t>
            </w:r>
            <w:r>
              <w:br/>
            </w:r>
            <w:r>
              <w:rPr>
                <w:rFonts w:ascii="Times New Roman"/>
                <w:b w:val="false"/>
                <w:i w:val="false"/>
                <w:color w:val="000000"/>
                <w:sz w:val="20"/>
              </w:rPr>
              <w:t xml:space="preserve">
монтаждалған немесе монтаждалмаған </w:t>
            </w:r>
            <w:r>
              <w:br/>
            </w:r>
            <w:r>
              <w:rPr>
                <w:rFonts w:ascii="Times New Roman"/>
                <w:b w:val="false"/>
                <w:i w:val="false"/>
                <w:color w:val="000000"/>
                <w:sz w:val="20"/>
              </w:rPr>
              <w:t xml:space="preserve">
фотогальваникалық элементтерді қоса </w:t>
            </w:r>
            <w:r>
              <w:br/>
            </w:r>
            <w:r>
              <w:rPr>
                <w:rFonts w:ascii="Times New Roman"/>
                <w:b w:val="false"/>
                <w:i w:val="false"/>
                <w:color w:val="000000"/>
                <w:sz w:val="20"/>
              </w:rPr>
              <w:t xml:space="preserve">
алғанда, фотосезімтал жартылай өткізгіш </w:t>
            </w:r>
            <w:r>
              <w:br/>
            </w:r>
            <w:r>
              <w:rPr>
                <w:rFonts w:ascii="Times New Roman"/>
                <w:b w:val="false"/>
                <w:i w:val="false"/>
                <w:color w:val="000000"/>
                <w:sz w:val="20"/>
              </w:rPr>
              <w:t xml:space="preserve">
құралдар; сәуле шашқыш диодтар; </w:t>
            </w:r>
            <w:r>
              <w:br/>
            </w:r>
            <w:r>
              <w:rPr>
                <w:rFonts w:ascii="Times New Roman"/>
                <w:b w:val="false"/>
                <w:i w:val="false"/>
                <w:color w:val="000000"/>
                <w:sz w:val="20"/>
              </w:rPr>
              <w:t xml:space="preserve">
жинақтамадағы пьезоэлектрлік кристалдар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8541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 интегралды сызбалары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8542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топтың басқа жерінде аталмаған немесе </w:t>
            </w:r>
            <w:r>
              <w:br/>
            </w:r>
            <w:r>
              <w:rPr>
                <w:rFonts w:ascii="Times New Roman"/>
                <w:b w:val="false"/>
                <w:i w:val="false"/>
                <w:color w:val="000000"/>
                <w:sz w:val="20"/>
              </w:rPr>
              <w:t xml:space="preserve">
енгізілмеген жеке функциялары бар электр </w:t>
            </w:r>
            <w:r>
              <w:br/>
            </w:r>
            <w:r>
              <w:rPr>
                <w:rFonts w:ascii="Times New Roman"/>
                <w:b w:val="false"/>
                <w:i w:val="false"/>
                <w:color w:val="000000"/>
                <w:sz w:val="20"/>
              </w:rPr>
              <w:t xml:space="preserve">
машиналары мен аппаратура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8543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Коаксильді кабельдер және басқа коаксильді </w:t>
            </w:r>
            <w:r>
              <w:br/>
            </w:r>
            <w:r>
              <w:rPr>
                <w:rFonts w:ascii="Times New Roman"/>
                <w:b w:val="false"/>
                <w:i w:val="false"/>
                <w:color w:val="000000"/>
                <w:sz w:val="20"/>
              </w:rPr>
              <w:t xml:space="preserve">
электр өткізгіштер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8544 20 000 0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Телекоммуникацияда пайдаланылатын, 80 </w:t>
            </w:r>
            <w:r>
              <w:br/>
            </w:r>
            <w:r>
              <w:rPr>
                <w:rFonts w:ascii="Times New Roman"/>
                <w:b w:val="false"/>
                <w:i w:val="false"/>
                <w:color w:val="000000"/>
                <w:sz w:val="20"/>
              </w:rPr>
              <w:t xml:space="preserve">
В-тан аспайтын кернеуге электр өткізгіштер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8544 49 200 0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Автосымдар*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8544 42 900 1- </w:t>
            </w:r>
            <w:r>
              <w:br/>
            </w:r>
            <w:r>
              <w:rPr>
                <w:rFonts w:ascii="Times New Roman"/>
                <w:b w:val="false"/>
                <w:i w:val="false"/>
                <w:color w:val="000000"/>
                <w:sz w:val="20"/>
              </w:rPr>
              <w:t xml:space="preserve">
ден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Талшықты-оптикалық кабельдер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8544 70 000 0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Пештерде пайдаланылатын электродтар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8545 11 00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Графиттелген электродтар*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8545 11 009 0- </w:t>
            </w:r>
            <w:r>
              <w:br/>
            </w:r>
            <w:r>
              <w:rPr>
                <w:rFonts w:ascii="Times New Roman"/>
                <w:b w:val="false"/>
                <w:i w:val="false"/>
                <w:color w:val="000000"/>
                <w:sz w:val="20"/>
              </w:rPr>
              <w:t xml:space="preserve">
ден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Электролизді құрылғыларға арналған </w:t>
            </w:r>
            <w:r>
              <w:br/>
            </w:r>
            <w:r>
              <w:rPr>
                <w:rFonts w:ascii="Times New Roman"/>
                <w:b w:val="false"/>
                <w:i w:val="false"/>
                <w:color w:val="000000"/>
                <w:sz w:val="20"/>
              </w:rPr>
              <w:t xml:space="preserve">
электродтар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8545 19 100 0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қуатының сыртқы көзінен </w:t>
            </w:r>
            <w:r>
              <w:br/>
            </w:r>
            <w:r>
              <w:rPr>
                <w:rFonts w:ascii="Times New Roman"/>
                <w:b w:val="false"/>
                <w:i w:val="false"/>
                <w:color w:val="000000"/>
                <w:sz w:val="20"/>
              </w:rPr>
              <w:t xml:space="preserve">
қоректенетін темір жол локомотивтері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8601 10 000 0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Дизель-темір жол электрлі локомотивтер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8602 10 000 0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сыртқы көзінен </w:t>
            </w:r>
            <w:r>
              <w:br/>
            </w:r>
            <w:r>
              <w:rPr>
                <w:rFonts w:ascii="Times New Roman"/>
                <w:b w:val="false"/>
                <w:i w:val="false"/>
                <w:color w:val="000000"/>
                <w:sz w:val="20"/>
              </w:rPr>
              <w:t xml:space="preserve">
қоректенетін 8604 тауар позициясына </w:t>
            </w:r>
            <w:r>
              <w:br/>
            </w:r>
            <w:r>
              <w:rPr>
                <w:rFonts w:ascii="Times New Roman"/>
                <w:b w:val="false"/>
                <w:i w:val="false"/>
                <w:color w:val="000000"/>
                <w:sz w:val="20"/>
              </w:rPr>
              <w:t xml:space="preserve">
кіретіндерден басқа, моторлы темір жол </w:t>
            </w:r>
            <w:r>
              <w:br/>
            </w:r>
            <w:r>
              <w:rPr>
                <w:rFonts w:ascii="Times New Roman"/>
                <w:b w:val="false"/>
                <w:i w:val="false"/>
                <w:color w:val="000000"/>
                <w:sz w:val="20"/>
              </w:rPr>
              <w:t xml:space="preserve">
жолаушылар, тауар немесе жүк вагондары, </w:t>
            </w:r>
            <w:r>
              <w:br/>
            </w:r>
            <w:r>
              <w:rPr>
                <w:rFonts w:ascii="Times New Roman"/>
                <w:b w:val="false"/>
                <w:i w:val="false"/>
                <w:color w:val="000000"/>
                <w:sz w:val="20"/>
              </w:rPr>
              <w:t xml:space="preserve">
ашық платформалар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8603 10 000 0- </w:t>
            </w:r>
            <w:r>
              <w:br/>
            </w:r>
            <w:r>
              <w:rPr>
                <w:rFonts w:ascii="Times New Roman"/>
                <w:b w:val="false"/>
                <w:i w:val="false"/>
                <w:color w:val="000000"/>
                <w:sz w:val="20"/>
              </w:rPr>
              <w:t xml:space="preserve">
ден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немесе трамвай жолдарын жөндеуге </w:t>
            </w:r>
            <w:r>
              <w:br/>
            </w:r>
            <w:r>
              <w:rPr>
                <w:rFonts w:ascii="Times New Roman"/>
                <w:b w:val="false"/>
                <w:i w:val="false"/>
                <w:color w:val="000000"/>
                <w:sz w:val="20"/>
              </w:rPr>
              <w:t xml:space="preserve">
немесе оларға техникалық қызмет көрсетуге </w:t>
            </w:r>
            <w:r>
              <w:br/>
            </w:r>
            <w:r>
              <w:rPr>
                <w:rFonts w:ascii="Times New Roman"/>
                <w:b w:val="false"/>
                <w:i w:val="false"/>
                <w:color w:val="000000"/>
                <w:sz w:val="20"/>
              </w:rPr>
              <w:t xml:space="preserve">
арналған өздігінен жүретін немесе </w:t>
            </w:r>
            <w:r>
              <w:br/>
            </w:r>
            <w:r>
              <w:rPr>
                <w:rFonts w:ascii="Times New Roman"/>
                <w:b w:val="false"/>
                <w:i w:val="false"/>
                <w:color w:val="000000"/>
                <w:sz w:val="20"/>
              </w:rPr>
              <w:t xml:space="preserve">
өздігінен жүрмейтін көлік құралдары </w:t>
            </w:r>
            <w:r>
              <w:br/>
            </w:r>
            <w:r>
              <w:rPr>
                <w:rFonts w:ascii="Times New Roman"/>
                <w:b w:val="false"/>
                <w:i w:val="false"/>
                <w:color w:val="000000"/>
                <w:sz w:val="20"/>
              </w:rPr>
              <w:t xml:space="preserve">
(мысалы, шеберхана вагондар, крандар, шпал </w:t>
            </w:r>
            <w:r>
              <w:br/>
            </w:r>
            <w:r>
              <w:rPr>
                <w:rFonts w:ascii="Times New Roman"/>
                <w:b w:val="false"/>
                <w:i w:val="false"/>
                <w:color w:val="000000"/>
                <w:sz w:val="20"/>
              </w:rPr>
              <w:t xml:space="preserve">
қағатын машиналар, жол тегістеу машиналары, </w:t>
            </w:r>
            <w:r>
              <w:br/>
            </w:r>
            <w:r>
              <w:rPr>
                <w:rFonts w:ascii="Times New Roman"/>
                <w:b w:val="false"/>
                <w:i w:val="false"/>
                <w:color w:val="000000"/>
                <w:sz w:val="20"/>
              </w:rPr>
              <w:t xml:space="preserve">
бақылау-өлшеу вагондары және жолды қарауға </w:t>
            </w:r>
            <w:r>
              <w:br/>
            </w:r>
            <w:r>
              <w:rPr>
                <w:rFonts w:ascii="Times New Roman"/>
                <w:b w:val="false"/>
                <w:i w:val="false"/>
                <w:color w:val="000000"/>
                <w:sz w:val="20"/>
              </w:rPr>
              <w:t xml:space="preserve">
арналған көлік құралдары)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8604 00 000 0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жүрмейтін темір жол, жолаушылар </w:t>
            </w:r>
            <w:r>
              <w:br/>
            </w:r>
            <w:r>
              <w:rPr>
                <w:rFonts w:ascii="Times New Roman"/>
                <w:b w:val="false"/>
                <w:i w:val="false"/>
                <w:color w:val="000000"/>
                <w:sz w:val="20"/>
              </w:rPr>
              <w:t xml:space="preserve">
вагондары; өздігінен жүрмейтін жүк, почта </w:t>
            </w:r>
            <w:r>
              <w:br/>
            </w:r>
            <w:r>
              <w:rPr>
                <w:rFonts w:ascii="Times New Roman"/>
                <w:b w:val="false"/>
                <w:i w:val="false"/>
                <w:color w:val="000000"/>
                <w:sz w:val="20"/>
              </w:rPr>
              <w:t xml:space="preserve">
және өзге де арнайы темір жол вагондары </w:t>
            </w:r>
            <w:r>
              <w:br/>
            </w:r>
            <w:r>
              <w:rPr>
                <w:rFonts w:ascii="Times New Roman"/>
                <w:b w:val="false"/>
                <w:i w:val="false"/>
                <w:color w:val="000000"/>
                <w:sz w:val="20"/>
              </w:rPr>
              <w:t xml:space="preserve">
(8604 тауар позициясына кіретіндерден </w:t>
            </w:r>
            <w:r>
              <w:br/>
            </w:r>
            <w:r>
              <w:rPr>
                <w:rFonts w:ascii="Times New Roman"/>
                <w:b w:val="false"/>
                <w:i w:val="false"/>
                <w:color w:val="000000"/>
                <w:sz w:val="20"/>
              </w:rPr>
              <w:t xml:space="preserve">
басқа)*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8605 00 000 0- </w:t>
            </w:r>
            <w:r>
              <w:br/>
            </w:r>
            <w:r>
              <w:rPr>
                <w:rFonts w:ascii="Times New Roman"/>
                <w:b w:val="false"/>
                <w:i w:val="false"/>
                <w:color w:val="000000"/>
                <w:sz w:val="20"/>
              </w:rPr>
              <w:t xml:space="preserve">
ден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типті вагон-цистерналар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8606 10 000 0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Термооқшауланған, рефрижераторлық вагондар, </w:t>
            </w:r>
            <w:r>
              <w:br/>
            </w:r>
            <w:r>
              <w:rPr>
                <w:rFonts w:ascii="Times New Roman"/>
                <w:b w:val="false"/>
                <w:i w:val="false"/>
                <w:color w:val="000000"/>
                <w:sz w:val="20"/>
              </w:rPr>
              <w:t xml:space="preserve">
8606 10 қосалқы позицияға кіретіндерден </w:t>
            </w:r>
            <w:r>
              <w:br/>
            </w:r>
            <w:r>
              <w:rPr>
                <w:rFonts w:ascii="Times New Roman"/>
                <w:b w:val="false"/>
                <w:i w:val="false"/>
                <w:color w:val="000000"/>
                <w:sz w:val="20"/>
              </w:rPr>
              <w:t xml:space="preserve">
басқа; өздігінен жүрмейтін темір жол, </w:t>
            </w:r>
            <w:r>
              <w:br/>
            </w:r>
            <w:r>
              <w:rPr>
                <w:rFonts w:ascii="Times New Roman"/>
                <w:b w:val="false"/>
                <w:i w:val="false"/>
                <w:color w:val="000000"/>
                <w:sz w:val="20"/>
              </w:rPr>
              <w:t xml:space="preserve">
жабық және жабылатын жүк вагондары*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8606 91-ден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Фитингті платформалар, контрейлерлік </w:t>
            </w:r>
            <w:r>
              <w:br/>
            </w:r>
            <w:r>
              <w:rPr>
                <w:rFonts w:ascii="Times New Roman"/>
                <w:b w:val="false"/>
                <w:i w:val="false"/>
                <w:color w:val="000000"/>
                <w:sz w:val="20"/>
              </w:rPr>
              <w:t xml:space="preserve">
платформалар*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8606 99 000 0- </w:t>
            </w:r>
            <w:r>
              <w:br/>
            </w:r>
            <w:r>
              <w:rPr>
                <w:rFonts w:ascii="Times New Roman"/>
                <w:b w:val="false"/>
                <w:i w:val="false"/>
                <w:color w:val="000000"/>
                <w:sz w:val="20"/>
              </w:rPr>
              <w:t xml:space="preserve">
ден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жүрмейтін темір жол, ашық, </w:t>
            </w:r>
            <w:r>
              <w:br/>
            </w:r>
            <w:r>
              <w:rPr>
                <w:rFonts w:ascii="Times New Roman"/>
                <w:b w:val="false"/>
                <w:i w:val="false"/>
                <w:color w:val="000000"/>
                <w:sz w:val="20"/>
              </w:rPr>
              <w:t xml:space="preserve">
биіктігі 60 см-ден асатын алынбайтын ернеулері бар жүк вагондары*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8606 92 000 0- </w:t>
            </w:r>
            <w:r>
              <w:br/>
            </w:r>
            <w:r>
              <w:rPr>
                <w:rFonts w:ascii="Times New Roman"/>
                <w:b w:val="false"/>
                <w:i w:val="false"/>
                <w:color w:val="000000"/>
                <w:sz w:val="20"/>
              </w:rPr>
              <w:t xml:space="preserve">
ден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локомотивтерінің немесе </w:t>
            </w:r>
            <w:r>
              <w:br/>
            </w:r>
            <w:r>
              <w:rPr>
                <w:rFonts w:ascii="Times New Roman"/>
                <w:b w:val="false"/>
                <w:i w:val="false"/>
                <w:color w:val="000000"/>
                <w:sz w:val="20"/>
              </w:rPr>
              <w:t xml:space="preserve">
жылжымалы құрамның бөлшектері*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8607-ден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Қуаты 4 кВт-дан аспайтын, жанында жүретін </w:t>
            </w:r>
            <w:r>
              <w:br/>
            </w:r>
            <w:r>
              <w:rPr>
                <w:rFonts w:ascii="Times New Roman"/>
                <w:b w:val="false"/>
                <w:i w:val="false"/>
                <w:color w:val="000000"/>
                <w:sz w:val="20"/>
              </w:rPr>
              <w:t xml:space="preserve">
жүргізуші басқаратындарды, сондай-ақ </w:t>
            </w:r>
            <w:r>
              <w:br/>
            </w:r>
            <w:r>
              <w:rPr>
                <w:rFonts w:ascii="Times New Roman"/>
                <w:b w:val="false"/>
                <w:i w:val="false"/>
                <w:color w:val="000000"/>
                <w:sz w:val="20"/>
              </w:rPr>
              <w:t xml:space="preserve">
шынжыр табанды тракторларды қоспағанда </w:t>
            </w:r>
            <w:r>
              <w:br/>
            </w:r>
            <w:r>
              <w:rPr>
                <w:rFonts w:ascii="Times New Roman"/>
                <w:b w:val="false"/>
                <w:i w:val="false"/>
                <w:color w:val="000000"/>
                <w:sz w:val="20"/>
              </w:rPr>
              <w:t xml:space="preserve">
тракторлар (8709 тауар позициясының </w:t>
            </w:r>
            <w:r>
              <w:br/>
            </w:r>
            <w:r>
              <w:rPr>
                <w:rFonts w:ascii="Times New Roman"/>
                <w:b w:val="false"/>
                <w:i w:val="false"/>
                <w:color w:val="000000"/>
                <w:sz w:val="20"/>
              </w:rPr>
              <w:t xml:space="preserve">
тракторларынан басқа)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8701-ден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құралының 20 тоннадан асатын толық </w:t>
            </w:r>
            <w:r>
              <w:br/>
            </w:r>
            <w:r>
              <w:rPr>
                <w:rFonts w:ascii="Times New Roman"/>
                <w:b w:val="false"/>
                <w:i w:val="false"/>
                <w:color w:val="000000"/>
                <w:sz w:val="20"/>
              </w:rPr>
              <w:t xml:space="preserve">
массасы мен қысымнан оталатын поршеньді </w:t>
            </w:r>
            <w:r>
              <w:br/>
            </w:r>
            <w:r>
              <w:rPr>
                <w:rFonts w:ascii="Times New Roman"/>
                <w:b w:val="false"/>
                <w:i w:val="false"/>
                <w:color w:val="000000"/>
                <w:sz w:val="20"/>
              </w:rPr>
              <w:t xml:space="preserve">
іштен жану двигателі (дизельді немесе </w:t>
            </w:r>
            <w:r>
              <w:br/>
            </w:r>
            <w:r>
              <w:rPr>
                <w:rFonts w:ascii="Times New Roman"/>
                <w:b w:val="false"/>
                <w:i w:val="false"/>
                <w:color w:val="000000"/>
                <w:sz w:val="20"/>
              </w:rPr>
              <w:t xml:space="preserve">
жартылай дизельді) бар жүк тасымалдауға </w:t>
            </w:r>
            <w:r>
              <w:br/>
            </w:r>
            <w:r>
              <w:rPr>
                <w:rFonts w:ascii="Times New Roman"/>
                <w:b w:val="false"/>
                <w:i w:val="false"/>
                <w:color w:val="000000"/>
                <w:sz w:val="20"/>
              </w:rPr>
              <w:t xml:space="preserve">
арналған өзге де моторлы көлік құралдары, </w:t>
            </w:r>
            <w:r>
              <w:br/>
            </w:r>
            <w:r>
              <w:rPr>
                <w:rFonts w:ascii="Times New Roman"/>
                <w:b w:val="false"/>
                <w:i w:val="false"/>
                <w:color w:val="000000"/>
                <w:sz w:val="20"/>
              </w:rPr>
              <w:t xml:space="preserve">
жаңалары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8704 23 910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Автомобильдің 20 тоннадан асатын толық </w:t>
            </w:r>
            <w:r>
              <w:br/>
            </w:r>
            <w:r>
              <w:rPr>
                <w:rFonts w:ascii="Times New Roman"/>
                <w:b w:val="false"/>
                <w:i w:val="false"/>
                <w:color w:val="000000"/>
                <w:sz w:val="20"/>
              </w:rPr>
              <w:t xml:space="preserve">
массасы мен қысымнан оталатын поршеньді </w:t>
            </w:r>
            <w:r>
              <w:br/>
            </w:r>
            <w:r>
              <w:rPr>
                <w:rFonts w:ascii="Times New Roman"/>
                <w:b w:val="false"/>
                <w:i w:val="false"/>
                <w:color w:val="000000"/>
                <w:sz w:val="20"/>
              </w:rPr>
              <w:t xml:space="preserve">
іштен жану двигателі (дизельді немесе </w:t>
            </w:r>
            <w:r>
              <w:br/>
            </w:r>
            <w:r>
              <w:rPr>
                <w:rFonts w:ascii="Times New Roman"/>
                <w:b w:val="false"/>
                <w:i w:val="false"/>
                <w:color w:val="000000"/>
                <w:sz w:val="20"/>
              </w:rPr>
              <w:t xml:space="preserve">
жартылай дизельді) бар жүк тасымалдауға </w:t>
            </w:r>
            <w:r>
              <w:br/>
            </w:r>
            <w:r>
              <w:rPr>
                <w:rFonts w:ascii="Times New Roman"/>
                <w:b w:val="false"/>
                <w:i w:val="false"/>
                <w:color w:val="000000"/>
                <w:sz w:val="20"/>
              </w:rPr>
              <w:t xml:space="preserve">
арналған өзге де моторлы көлік құралдары, </w:t>
            </w:r>
            <w:r>
              <w:br/>
            </w:r>
            <w:r>
              <w:rPr>
                <w:rFonts w:ascii="Times New Roman"/>
                <w:b w:val="false"/>
                <w:i w:val="false"/>
                <w:color w:val="000000"/>
                <w:sz w:val="20"/>
              </w:rPr>
              <w:t xml:space="preserve">
бұрын қолданыста болғандары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8704 23 990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Жолаушыларды немесе жүктерді тасымалдауға </w:t>
            </w:r>
            <w:r>
              <w:br/>
            </w:r>
            <w:r>
              <w:rPr>
                <w:rFonts w:ascii="Times New Roman"/>
                <w:b w:val="false"/>
                <w:i w:val="false"/>
                <w:color w:val="000000"/>
                <w:sz w:val="20"/>
              </w:rPr>
              <w:t xml:space="preserve">
пайдаланылатындардан басқа, арнайы </w:t>
            </w:r>
            <w:r>
              <w:br/>
            </w:r>
            <w:r>
              <w:rPr>
                <w:rFonts w:ascii="Times New Roman"/>
                <w:b w:val="false"/>
                <w:i w:val="false"/>
                <w:color w:val="000000"/>
                <w:sz w:val="20"/>
              </w:rPr>
              <w:t xml:space="preserve">
мақсаттағы моторлы көлік құралдары </w:t>
            </w:r>
            <w:r>
              <w:br/>
            </w:r>
            <w:r>
              <w:rPr>
                <w:rFonts w:ascii="Times New Roman"/>
                <w:b w:val="false"/>
                <w:i w:val="false"/>
                <w:color w:val="000000"/>
                <w:sz w:val="20"/>
              </w:rPr>
              <w:t xml:space="preserve">
(мысалы, авариялық жүк автомобильдері, </w:t>
            </w:r>
            <w:r>
              <w:br/>
            </w:r>
            <w:r>
              <w:rPr>
                <w:rFonts w:ascii="Times New Roman"/>
                <w:b w:val="false"/>
                <w:i w:val="false"/>
                <w:color w:val="000000"/>
                <w:sz w:val="20"/>
              </w:rPr>
              <w:t xml:space="preserve">
автокрандар, өрт сөндіргіш көлік құралдары, </w:t>
            </w:r>
            <w:r>
              <w:br/>
            </w:r>
            <w:r>
              <w:rPr>
                <w:rFonts w:ascii="Times New Roman"/>
                <w:b w:val="false"/>
                <w:i w:val="false"/>
                <w:color w:val="000000"/>
                <w:sz w:val="20"/>
              </w:rPr>
              <w:t xml:space="preserve">
автобетонараластырғыштар, жолдарды </w:t>
            </w:r>
            <w:r>
              <w:br/>
            </w:r>
            <w:r>
              <w:rPr>
                <w:rFonts w:ascii="Times New Roman"/>
                <w:b w:val="false"/>
                <w:i w:val="false"/>
                <w:color w:val="000000"/>
                <w:sz w:val="20"/>
              </w:rPr>
              <w:t xml:space="preserve">
тазалауға арналған автомобильдер, су </w:t>
            </w:r>
            <w:r>
              <w:br/>
            </w:r>
            <w:r>
              <w:rPr>
                <w:rFonts w:ascii="Times New Roman"/>
                <w:b w:val="false"/>
                <w:i w:val="false"/>
                <w:color w:val="000000"/>
                <w:sz w:val="20"/>
              </w:rPr>
              <w:t xml:space="preserve">
құю-жуу автомашиналары, автошеберханалар, </w:t>
            </w:r>
            <w:r>
              <w:br/>
            </w:r>
            <w:r>
              <w:rPr>
                <w:rFonts w:ascii="Times New Roman"/>
                <w:b w:val="false"/>
                <w:i w:val="false"/>
                <w:color w:val="000000"/>
                <w:sz w:val="20"/>
              </w:rPr>
              <w:t xml:space="preserve">
рентген қондырғылары бар автомобильдер)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8705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8705 тауар позициясының моторлы көлік </w:t>
            </w:r>
            <w:r>
              <w:br/>
            </w:r>
            <w:r>
              <w:rPr>
                <w:rFonts w:ascii="Times New Roman"/>
                <w:b w:val="false"/>
                <w:i w:val="false"/>
                <w:color w:val="000000"/>
                <w:sz w:val="20"/>
              </w:rPr>
              <w:t xml:space="preserve">
құралдарына арналған двигательдер </w:t>
            </w:r>
            <w:r>
              <w:br/>
            </w:r>
            <w:r>
              <w:rPr>
                <w:rFonts w:ascii="Times New Roman"/>
                <w:b w:val="false"/>
                <w:i w:val="false"/>
                <w:color w:val="000000"/>
                <w:sz w:val="20"/>
              </w:rPr>
              <w:t xml:space="preserve">
орнатылған шассилер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8706 00-ден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ВТЗ-30СШ өздігінен жүретін шасси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8706 00-ден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 кабинасын жылытқыштар, </w:t>
            </w:r>
            <w:r>
              <w:br/>
            </w:r>
            <w:r>
              <w:rPr>
                <w:rFonts w:ascii="Times New Roman"/>
                <w:b w:val="false"/>
                <w:i w:val="false"/>
                <w:color w:val="000000"/>
                <w:sz w:val="20"/>
              </w:rPr>
              <w:t xml:space="preserve">
амортизаторлар*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8708 29 900 0- </w:t>
            </w:r>
            <w:r>
              <w:br/>
            </w:r>
            <w:r>
              <w:rPr>
                <w:rFonts w:ascii="Times New Roman"/>
                <w:b w:val="false"/>
                <w:i w:val="false"/>
                <w:color w:val="000000"/>
                <w:sz w:val="20"/>
              </w:rPr>
              <w:t xml:space="preserve">
ден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Тракторға арналған трансмиссиялар*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8708 50 300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Аунақтың осі, роликтің осі, иінді ось, </w:t>
            </w:r>
            <w:r>
              <w:br/>
            </w:r>
            <w:r>
              <w:rPr>
                <w:rFonts w:ascii="Times New Roman"/>
                <w:b w:val="false"/>
                <w:i w:val="false"/>
                <w:color w:val="000000"/>
                <w:sz w:val="20"/>
              </w:rPr>
              <w:t xml:space="preserve">
шынжыр табан буынының бунағы*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8708 70 990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Тракторға арналған радиаторлар*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8708 91 800-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Терминалдар мен порттарда контейнерлерді </w:t>
            </w:r>
            <w:r>
              <w:br/>
            </w:r>
            <w:r>
              <w:rPr>
                <w:rFonts w:ascii="Times New Roman"/>
                <w:b w:val="false"/>
                <w:i w:val="false"/>
                <w:color w:val="000000"/>
                <w:sz w:val="20"/>
              </w:rPr>
              <w:t xml:space="preserve">
жылдамдықпен ауыстыруға арналған тіркеме- </w:t>
            </w:r>
            <w:r>
              <w:br/>
            </w:r>
            <w:r>
              <w:rPr>
                <w:rFonts w:ascii="Times New Roman"/>
                <w:b w:val="false"/>
                <w:i w:val="false"/>
                <w:color w:val="000000"/>
                <w:sz w:val="20"/>
              </w:rPr>
              <w:t xml:space="preserve">
платформалары бар арнайы тартқыш </w:t>
            </w:r>
            <w:r>
              <w:br/>
            </w:r>
            <w:r>
              <w:rPr>
                <w:rFonts w:ascii="Times New Roman"/>
                <w:b w:val="false"/>
                <w:i w:val="false"/>
                <w:color w:val="000000"/>
                <w:sz w:val="20"/>
              </w:rPr>
              <w:t xml:space="preserve">
тракторлар, электрлі*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8709 11 900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Терминалдар мен порттарда контейнерлерді </w:t>
            </w:r>
            <w:r>
              <w:br/>
            </w:r>
            <w:r>
              <w:rPr>
                <w:rFonts w:ascii="Times New Roman"/>
                <w:b w:val="false"/>
                <w:i w:val="false"/>
                <w:color w:val="000000"/>
                <w:sz w:val="20"/>
              </w:rPr>
              <w:t xml:space="preserve">
жылдамдықпен ауыстыруға арналған тіркеме- </w:t>
            </w:r>
            <w:r>
              <w:br/>
            </w:r>
            <w:r>
              <w:rPr>
                <w:rFonts w:ascii="Times New Roman"/>
                <w:b w:val="false"/>
                <w:i w:val="false"/>
                <w:color w:val="000000"/>
                <w:sz w:val="20"/>
              </w:rPr>
              <w:t xml:space="preserve">
платформалары бар арнайы тартқыш </w:t>
            </w:r>
            <w:r>
              <w:br/>
            </w:r>
            <w:r>
              <w:rPr>
                <w:rFonts w:ascii="Times New Roman"/>
                <w:b w:val="false"/>
                <w:i w:val="false"/>
                <w:color w:val="000000"/>
                <w:sz w:val="20"/>
              </w:rPr>
              <w:t xml:space="preserve">
тракторлар, өзге де*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8709 19 900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 тасымалдауға арналған өзге де </w:t>
            </w:r>
            <w:r>
              <w:br/>
            </w:r>
            <w:r>
              <w:rPr>
                <w:rFonts w:ascii="Times New Roman"/>
                <w:b w:val="false"/>
                <w:i w:val="false"/>
                <w:color w:val="000000"/>
                <w:sz w:val="20"/>
              </w:rPr>
              <w:t xml:space="preserve">
жартылай тіркемелер, жаңалары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8716 39 300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 тасымалдауға арналған өзге де </w:t>
            </w:r>
            <w:r>
              <w:br/>
            </w:r>
            <w:r>
              <w:rPr>
                <w:rFonts w:ascii="Times New Roman"/>
                <w:b w:val="false"/>
                <w:i w:val="false"/>
                <w:color w:val="000000"/>
                <w:sz w:val="20"/>
              </w:rPr>
              <w:t xml:space="preserve">
тіркемелер және жартылай тіркемелер, бұрын </w:t>
            </w:r>
            <w:r>
              <w:br/>
            </w:r>
            <w:r>
              <w:rPr>
                <w:rFonts w:ascii="Times New Roman"/>
                <w:b w:val="false"/>
                <w:i w:val="false"/>
                <w:color w:val="000000"/>
                <w:sz w:val="20"/>
              </w:rPr>
              <w:t xml:space="preserve">
қолданыста болғандары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8716 39 800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тіркемелер және жартылай тіркемелер </w:t>
            </w:r>
            <w:r>
              <w:br/>
            </w:r>
            <w:r>
              <w:rPr>
                <w:rFonts w:ascii="Times New Roman"/>
                <w:b w:val="false"/>
                <w:i w:val="false"/>
                <w:color w:val="000000"/>
                <w:sz w:val="20"/>
              </w:rPr>
              <w:t xml:space="preserve">
өзгелер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8716 40 000 0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тікұшақтар мен ұшақтар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8802 11 000 0, </w:t>
            </w:r>
            <w:r>
              <w:br/>
            </w:r>
            <w:r>
              <w:rPr>
                <w:rFonts w:ascii="Times New Roman"/>
                <w:b w:val="false"/>
                <w:i w:val="false"/>
                <w:color w:val="000000"/>
                <w:sz w:val="20"/>
              </w:rPr>
              <w:t xml:space="preserve">
8802 12 000 0, </w:t>
            </w:r>
            <w:r>
              <w:br/>
            </w:r>
            <w:r>
              <w:rPr>
                <w:rFonts w:ascii="Times New Roman"/>
                <w:b w:val="false"/>
                <w:i w:val="false"/>
                <w:color w:val="000000"/>
                <w:sz w:val="20"/>
              </w:rPr>
              <w:t xml:space="preserve">
8802 20 000 0, </w:t>
            </w:r>
            <w:r>
              <w:br/>
            </w:r>
            <w:r>
              <w:rPr>
                <w:rFonts w:ascii="Times New Roman"/>
                <w:b w:val="false"/>
                <w:i w:val="false"/>
                <w:color w:val="000000"/>
                <w:sz w:val="20"/>
              </w:rPr>
              <w:t xml:space="preserve">
8802 30 000 0, </w:t>
            </w:r>
            <w:r>
              <w:br/>
            </w:r>
            <w:r>
              <w:rPr>
                <w:rFonts w:ascii="Times New Roman"/>
                <w:b w:val="false"/>
                <w:i w:val="false"/>
                <w:color w:val="000000"/>
                <w:sz w:val="20"/>
              </w:rPr>
              <w:t xml:space="preserve">
8802 40 000-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арналған шассилер және </w:t>
            </w:r>
            <w:r>
              <w:br/>
            </w:r>
            <w:r>
              <w:rPr>
                <w:rFonts w:ascii="Times New Roman"/>
                <w:b w:val="false"/>
                <w:i w:val="false"/>
                <w:color w:val="000000"/>
                <w:sz w:val="20"/>
              </w:rPr>
              <w:t xml:space="preserve">
олардың бөлшектері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8803 20 000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авиацияға арналған ұшақтардың </w:t>
            </w:r>
            <w:r>
              <w:br/>
            </w:r>
            <w:r>
              <w:rPr>
                <w:rFonts w:ascii="Times New Roman"/>
                <w:b w:val="false"/>
                <w:i w:val="false"/>
                <w:color w:val="000000"/>
                <w:sz w:val="20"/>
              </w:rPr>
              <w:t xml:space="preserve">
өзге де бөлшектері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8803 30 000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жолаушы кемелері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8901 10 100 0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құю танкерлері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8901 20 100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Танкерлік баржалар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8901 20 900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жүк таситын кемелер, жабдықтаушы </w:t>
            </w:r>
            <w:r>
              <w:br/>
            </w:r>
            <w:r>
              <w:rPr>
                <w:rFonts w:ascii="Times New Roman"/>
                <w:b w:val="false"/>
                <w:i w:val="false"/>
                <w:color w:val="000000"/>
                <w:sz w:val="20"/>
              </w:rPr>
              <w:t xml:space="preserve">
кемелер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8901 90 100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баржалары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8901 90 910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Магистральдық сүйреткіштер, мұз жарғыш </w:t>
            </w:r>
            <w:r>
              <w:br/>
            </w:r>
            <w:r>
              <w:rPr>
                <w:rFonts w:ascii="Times New Roman"/>
                <w:b w:val="false"/>
                <w:i w:val="false"/>
                <w:color w:val="000000"/>
                <w:sz w:val="20"/>
              </w:rPr>
              <w:t xml:space="preserve">
сүйреткіштер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8904 00 100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итергіш кемелер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8904 00 990 0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жер снарядтары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8905 10 900 0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қатынасының сапасы олардың негізгі </w:t>
            </w:r>
            <w:r>
              <w:br/>
            </w:r>
            <w:r>
              <w:rPr>
                <w:rFonts w:ascii="Times New Roman"/>
                <w:b w:val="false"/>
                <w:i w:val="false"/>
                <w:color w:val="000000"/>
                <w:sz w:val="20"/>
              </w:rPr>
              <w:t xml:space="preserve">
функцияларымен салыстырғанда екінші </w:t>
            </w:r>
            <w:r>
              <w:br/>
            </w:r>
            <w:r>
              <w:rPr>
                <w:rFonts w:ascii="Times New Roman"/>
                <w:b w:val="false"/>
                <w:i w:val="false"/>
                <w:color w:val="000000"/>
                <w:sz w:val="20"/>
              </w:rPr>
              <w:t xml:space="preserve">
дәрежелі болып табылатын басқа да жүзбелі </w:t>
            </w:r>
            <w:r>
              <w:br/>
            </w:r>
            <w:r>
              <w:rPr>
                <w:rFonts w:ascii="Times New Roman"/>
                <w:b w:val="false"/>
                <w:i w:val="false"/>
                <w:color w:val="000000"/>
                <w:sz w:val="20"/>
              </w:rPr>
              <w:t xml:space="preserve">
теңіз маяктары, өрт сөндіру кемелері, </w:t>
            </w:r>
            <w:r>
              <w:br/>
            </w:r>
            <w:r>
              <w:rPr>
                <w:rFonts w:ascii="Times New Roman"/>
                <w:b w:val="false"/>
                <w:i w:val="false"/>
                <w:color w:val="000000"/>
                <w:sz w:val="20"/>
              </w:rPr>
              <w:t xml:space="preserve">
жүзбелі крандар және басқа да кемелер; </w:t>
            </w:r>
            <w:r>
              <w:br/>
            </w:r>
            <w:r>
              <w:rPr>
                <w:rFonts w:ascii="Times New Roman"/>
                <w:b w:val="false"/>
                <w:i w:val="false"/>
                <w:color w:val="000000"/>
                <w:sz w:val="20"/>
              </w:rPr>
              <w:t xml:space="preserve">
Жүзбелі доктар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8905 90 100 0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 кемелері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8906 90 100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астын суретке түсіруге және әуеден </w:t>
            </w:r>
            <w:r>
              <w:br/>
            </w:r>
            <w:r>
              <w:rPr>
                <w:rFonts w:ascii="Times New Roman"/>
                <w:b w:val="false"/>
                <w:i w:val="false"/>
                <w:color w:val="000000"/>
                <w:sz w:val="20"/>
              </w:rPr>
              <w:t xml:space="preserve">
суретке түсіруге, ішкі органдарды </w:t>
            </w:r>
            <w:r>
              <w:br/>
            </w:r>
            <w:r>
              <w:rPr>
                <w:rFonts w:ascii="Times New Roman"/>
                <w:b w:val="false"/>
                <w:i w:val="false"/>
                <w:color w:val="000000"/>
                <w:sz w:val="20"/>
              </w:rPr>
              <w:t xml:space="preserve">
медициналық немесе хирургиялық зерттеуге </w:t>
            </w:r>
            <w:r>
              <w:br/>
            </w:r>
            <w:r>
              <w:rPr>
                <w:rFonts w:ascii="Times New Roman"/>
                <w:b w:val="false"/>
                <w:i w:val="false"/>
                <w:color w:val="000000"/>
                <w:sz w:val="20"/>
              </w:rPr>
              <w:t xml:space="preserve">
арнайы арналған фотокамералар; сот немесе </w:t>
            </w:r>
            <w:r>
              <w:br/>
            </w:r>
            <w:r>
              <w:rPr>
                <w:rFonts w:ascii="Times New Roman"/>
                <w:b w:val="false"/>
                <w:i w:val="false"/>
                <w:color w:val="000000"/>
                <w:sz w:val="20"/>
              </w:rPr>
              <w:t xml:space="preserve">
криминалдық мақсаттарға арналған салыстыру </w:t>
            </w:r>
            <w:r>
              <w:br/>
            </w:r>
            <w:r>
              <w:rPr>
                <w:rFonts w:ascii="Times New Roman"/>
                <w:b w:val="false"/>
                <w:i w:val="false"/>
                <w:color w:val="000000"/>
                <w:sz w:val="20"/>
              </w:rPr>
              <w:t xml:space="preserve">
жүргізуге мүмкіндік беретін камералар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9006 30 000 0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Кинематографиялықтан басқа, бейнелердің </w:t>
            </w:r>
            <w:r>
              <w:br/>
            </w:r>
            <w:r>
              <w:rPr>
                <w:rFonts w:ascii="Times New Roman"/>
                <w:b w:val="false"/>
                <w:i w:val="false"/>
                <w:color w:val="000000"/>
                <w:sz w:val="20"/>
              </w:rPr>
              <w:t xml:space="preserve">
жобалауыштары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9008 10 000 0 </w:t>
            </w:r>
            <w:r>
              <w:br/>
            </w:r>
            <w:r>
              <w:rPr>
                <w:rFonts w:ascii="Times New Roman"/>
                <w:b w:val="false"/>
                <w:i w:val="false"/>
                <w:color w:val="000000"/>
                <w:sz w:val="20"/>
              </w:rPr>
              <w:t xml:space="preserve">
-ден </w:t>
            </w:r>
            <w:r>
              <w:br/>
            </w:r>
            <w:r>
              <w:rPr>
                <w:rFonts w:ascii="Times New Roman"/>
                <w:b w:val="false"/>
                <w:i w:val="false"/>
                <w:color w:val="000000"/>
                <w:sz w:val="20"/>
              </w:rPr>
              <w:t xml:space="preserve">
9008 30 000 0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Фотопленкаларды (кинопленкаларды қоса </w:t>
            </w:r>
            <w:r>
              <w:br/>
            </w:r>
            <w:r>
              <w:rPr>
                <w:rFonts w:ascii="Times New Roman"/>
                <w:b w:val="false"/>
                <w:i w:val="false"/>
                <w:color w:val="000000"/>
                <w:sz w:val="20"/>
              </w:rPr>
              <w:t xml:space="preserve">
алғанда) немесе орамдағы фотоқағазды </w:t>
            </w:r>
            <w:r>
              <w:br/>
            </w:r>
            <w:r>
              <w:rPr>
                <w:rFonts w:ascii="Times New Roman"/>
                <w:b w:val="false"/>
                <w:i w:val="false"/>
                <w:color w:val="000000"/>
                <w:sz w:val="20"/>
              </w:rPr>
              <w:t xml:space="preserve">
автоматты түрде шығаруға немесе орамдағы </w:t>
            </w:r>
            <w:r>
              <w:br/>
            </w:r>
            <w:r>
              <w:rPr>
                <w:rFonts w:ascii="Times New Roman"/>
                <w:b w:val="false"/>
                <w:i w:val="false"/>
                <w:color w:val="000000"/>
                <w:sz w:val="20"/>
              </w:rPr>
              <w:t xml:space="preserve">
фотоқағазға автоматты түрде басып шығаруға </w:t>
            </w:r>
            <w:r>
              <w:br/>
            </w:r>
            <w:r>
              <w:rPr>
                <w:rFonts w:ascii="Times New Roman"/>
                <w:b w:val="false"/>
                <w:i w:val="false"/>
                <w:color w:val="000000"/>
                <w:sz w:val="20"/>
              </w:rPr>
              <w:t xml:space="preserve">
арналған аппаратура мен жабдық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9010 10 000 0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Фотозертханаларға (кинозертханаларды қоса </w:t>
            </w:r>
            <w:r>
              <w:br/>
            </w:r>
            <w:r>
              <w:rPr>
                <w:rFonts w:ascii="Times New Roman"/>
                <w:b w:val="false"/>
                <w:i w:val="false"/>
                <w:color w:val="000000"/>
                <w:sz w:val="20"/>
              </w:rPr>
              <w:t xml:space="preserve">
алғанда) арналған аппаратура мен жабдық, </w:t>
            </w:r>
            <w:r>
              <w:br/>
            </w:r>
            <w:r>
              <w:rPr>
                <w:rFonts w:ascii="Times New Roman"/>
                <w:b w:val="false"/>
                <w:i w:val="false"/>
                <w:color w:val="000000"/>
                <w:sz w:val="20"/>
              </w:rPr>
              <w:t xml:space="preserve">
өзгелері; негатоскоптар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9010 50 000 0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Аэронавигацияға немесе ғарыштық навигацияға </w:t>
            </w:r>
            <w:r>
              <w:br/>
            </w:r>
            <w:r>
              <w:rPr>
                <w:rFonts w:ascii="Times New Roman"/>
                <w:b w:val="false"/>
                <w:i w:val="false"/>
                <w:color w:val="000000"/>
                <w:sz w:val="20"/>
              </w:rPr>
              <w:t xml:space="preserve">
арналған құралдар мен аспаптар </w:t>
            </w:r>
            <w:r>
              <w:br/>
            </w:r>
            <w:r>
              <w:rPr>
                <w:rFonts w:ascii="Times New Roman"/>
                <w:b w:val="false"/>
                <w:i w:val="false"/>
                <w:color w:val="000000"/>
                <w:sz w:val="20"/>
              </w:rPr>
              <w:t xml:space="preserve">
(компастардан басқа)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9014 20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құралдар мен аспаптар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9014 80 000 0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Компастардан басқа, геодезиялық немесе </w:t>
            </w:r>
            <w:r>
              <w:br/>
            </w:r>
            <w:r>
              <w:rPr>
                <w:rFonts w:ascii="Times New Roman"/>
                <w:b w:val="false"/>
                <w:i w:val="false"/>
                <w:color w:val="000000"/>
                <w:sz w:val="20"/>
              </w:rPr>
              <w:t xml:space="preserve">
топографиялық (фотограмметриялықты қоса </w:t>
            </w:r>
            <w:r>
              <w:br/>
            </w:r>
            <w:r>
              <w:rPr>
                <w:rFonts w:ascii="Times New Roman"/>
                <w:b w:val="false"/>
                <w:i w:val="false"/>
                <w:color w:val="000000"/>
                <w:sz w:val="20"/>
              </w:rPr>
              <w:t xml:space="preserve">
алғанда), гидрографиялық, океанографиялық, </w:t>
            </w:r>
            <w:r>
              <w:br/>
            </w:r>
            <w:r>
              <w:rPr>
                <w:rFonts w:ascii="Times New Roman"/>
                <w:b w:val="false"/>
                <w:i w:val="false"/>
                <w:color w:val="000000"/>
                <w:sz w:val="20"/>
              </w:rPr>
              <w:t xml:space="preserve">
гидрологиялық, метеорологиялық немесе </w:t>
            </w:r>
            <w:r>
              <w:br/>
            </w:r>
            <w:r>
              <w:rPr>
                <w:rFonts w:ascii="Times New Roman"/>
                <w:b w:val="false"/>
                <w:i w:val="false"/>
                <w:color w:val="000000"/>
                <w:sz w:val="20"/>
              </w:rPr>
              <w:t xml:space="preserve">
геофизикалық, құралдар мен аспаптар; </w:t>
            </w:r>
            <w:r>
              <w:br/>
            </w:r>
            <w:r>
              <w:rPr>
                <w:rFonts w:ascii="Times New Roman"/>
                <w:b w:val="false"/>
                <w:i w:val="false"/>
                <w:color w:val="000000"/>
                <w:sz w:val="20"/>
              </w:rPr>
              <w:t xml:space="preserve">
алыстан өлшегіштер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9015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Медицинада пайдалануға жатпайтын </w:t>
            </w:r>
            <w:r>
              <w:br/>
            </w:r>
            <w:r>
              <w:rPr>
                <w:rFonts w:ascii="Times New Roman"/>
                <w:b w:val="false"/>
                <w:i w:val="false"/>
                <w:color w:val="000000"/>
                <w:sz w:val="20"/>
              </w:rPr>
              <w:t xml:space="preserve">
механикалық детальдары және ауыспалы </w:t>
            </w:r>
            <w:r>
              <w:br/>
            </w:r>
            <w:r>
              <w:rPr>
                <w:rFonts w:ascii="Times New Roman"/>
                <w:b w:val="false"/>
                <w:i w:val="false"/>
                <w:color w:val="000000"/>
                <w:sz w:val="20"/>
              </w:rPr>
              <w:t xml:space="preserve">
сүзгіштері жоқ қорғаныш маскаларынан басқа, </w:t>
            </w:r>
            <w:r>
              <w:br/>
            </w:r>
            <w:r>
              <w:rPr>
                <w:rFonts w:ascii="Times New Roman"/>
                <w:b w:val="false"/>
                <w:i w:val="false"/>
                <w:color w:val="000000"/>
                <w:sz w:val="20"/>
              </w:rPr>
              <w:t xml:space="preserve">
өзге де тыныс алу жабдықтары мен газ </w:t>
            </w:r>
            <w:r>
              <w:br/>
            </w:r>
            <w:r>
              <w:rPr>
                <w:rFonts w:ascii="Times New Roman"/>
                <w:b w:val="false"/>
                <w:i w:val="false"/>
                <w:color w:val="000000"/>
                <w:sz w:val="20"/>
              </w:rPr>
              <w:t xml:space="preserve">
маскалары*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9020 00 000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Рентгенографиялық немесе радиотерапевтік </w:t>
            </w:r>
            <w:r>
              <w:br/>
            </w:r>
            <w:r>
              <w:rPr>
                <w:rFonts w:ascii="Times New Roman"/>
                <w:b w:val="false"/>
                <w:i w:val="false"/>
                <w:color w:val="000000"/>
                <w:sz w:val="20"/>
              </w:rPr>
              <w:t xml:space="preserve">
аппаратураны қоса алғанда, рентген </w:t>
            </w:r>
            <w:r>
              <w:br/>
            </w:r>
            <w:r>
              <w:rPr>
                <w:rFonts w:ascii="Times New Roman"/>
                <w:b w:val="false"/>
                <w:i w:val="false"/>
                <w:color w:val="000000"/>
                <w:sz w:val="20"/>
              </w:rPr>
              <w:t xml:space="preserve">
сәулесін пайдалануға негізделген өзге </w:t>
            </w:r>
            <w:r>
              <w:br/>
            </w:r>
            <w:r>
              <w:rPr>
                <w:rFonts w:ascii="Times New Roman"/>
                <w:b w:val="false"/>
                <w:i w:val="false"/>
                <w:color w:val="000000"/>
                <w:sz w:val="20"/>
              </w:rPr>
              <w:t xml:space="preserve">
аппаратура, медициналық, хирургиялық, </w:t>
            </w:r>
            <w:r>
              <w:br/>
            </w:r>
            <w:r>
              <w:rPr>
                <w:rFonts w:ascii="Times New Roman"/>
                <w:b w:val="false"/>
                <w:i w:val="false"/>
                <w:color w:val="000000"/>
                <w:sz w:val="20"/>
              </w:rPr>
              <w:t xml:space="preserve">
стоматологиялық немесе ветеринарлық </w:t>
            </w:r>
            <w:r>
              <w:br/>
            </w:r>
            <w:r>
              <w:rPr>
                <w:rFonts w:ascii="Times New Roman"/>
                <w:b w:val="false"/>
                <w:i w:val="false"/>
                <w:color w:val="000000"/>
                <w:sz w:val="20"/>
              </w:rPr>
              <w:t xml:space="preserve">
пайдалануға арналмаған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9022 19 000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 бета- немесе гамма сәулелерінің </w:t>
            </w:r>
            <w:r>
              <w:br/>
            </w:r>
            <w:r>
              <w:rPr>
                <w:rFonts w:ascii="Times New Roman"/>
                <w:b w:val="false"/>
                <w:i w:val="false"/>
                <w:color w:val="000000"/>
                <w:sz w:val="20"/>
              </w:rPr>
              <w:t xml:space="preserve">
әсеріне негізделген медициналық, </w:t>
            </w:r>
            <w:r>
              <w:br/>
            </w:r>
            <w:r>
              <w:rPr>
                <w:rFonts w:ascii="Times New Roman"/>
                <w:b w:val="false"/>
                <w:i w:val="false"/>
                <w:color w:val="000000"/>
                <w:sz w:val="20"/>
              </w:rPr>
              <w:t xml:space="preserve">
хирургиялық, стоматологиялық немесе </w:t>
            </w:r>
            <w:r>
              <w:br/>
            </w:r>
            <w:r>
              <w:rPr>
                <w:rFonts w:ascii="Times New Roman"/>
                <w:b w:val="false"/>
                <w:i w:val="false"/>
                <w:color w:val="000000"/>
                <w:sz w:val="20"/>
              </w:rPr>
              <w:t xml:space="preserve">
ветеринарлық пайдалануға арналмаған өзге </w:t>
            </w:r>
            <w:r>
              <w:br/>
            </w:r>
            <w:r>
              <w:rPr>
                <w:rFonts w:ascii="Times New Roman"/>
                <w:b w:val="false"/>
                <w:i w:val="false"/>
                <w:color w:val="000000"/>
                <w:sz w:val="20"/>
              </w:rPr>
              <w:t xml:space="preserve">
де аппаратура*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9022 29 000 0- </w:t>
            </w:r>
            <w:r>
              <w:br/>
            </w:r>
            <w:r>
              <w:rPr>
                <w:rFonts w:ascii="Times New Roman"/>
                <w:b w:val="false"/>
                <w:i w:val="false"/>
                <w:color w:val="000000"/>
                <w:sz w:val="20"/>
              </w:rPr>
              <w:t xml:space="preserve">
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Көрсетілген мақсаттарға пайдаланылатын </w:t>
            </w:r>
            <w:r>
              <w:br/>
            </w:r>
            <w:r>
              <w:rPr>
                <w:rFonts w:ascii="Times New Roman"/>
                <w:b w:val="false"/>
                <w:i w:val="false"/>
                <w:color w:val="000000"/>
                <w:sz w:val="20"/>
              </w:rPr>
              <w:t xml:space="preserve">
аппаратура бөлшектері мен керек-жарақтарын </w:t>
            </w:r>
            <w:r>
              <w:br/>
            </w:r>
            <w:r>
              <w:rPr>
                <w:rFonts w:ascii="Times New Roman"/>
                <w:b w:val="false"/>
                <w:i w:val="false"/>
                <w:color w:val="000000"/>
                <w:sz w:val="20"/>
              </w:rPr>
              <w:t xml:space="preserve">
қоса алғанда, медициналық, хирургиялық, </w:t>
            </w:r>
            <w:r>
              <w:br/>
            </w:r>
            <w:r>
              <w:rPr>
                <w:rFonts w:ascii="Times New Roman"/>
                <w:b w:val="false"/>
                <w:i w:val="false"/>
                <w:color w:val="000000"/>
                <w:sz w:val="20"/>
              </w:rPr>
              <w:t xml:space="preserve">
стоматологиялық немесе ветеринарлық </w:t>
            </w:r>
            <w:r>
              <w:br/>
            </w:r>
            <w:r>
              <w:rPr>
                <w:rFonts w:ascii="Times New Roman"/>
                <w:b w:val="false"/>
                <w:i w:val="false"/>
                <w:color w:val="000000"/>
                <w:sz w:val="20"/>
              </w:rPr>
              <w:t xml:space="preserve">
мақсатта пайдалануға арналғандардан басқа, </w:t>
            </w:r>
            <w:r>
              <w:br/>
            </w:r>
            <w:r>
              <w:rPr>
                <w:rFonts w:ascii="Times New Roman"/>
                <w:b w:val="false"/>
                <w:i w:val="false"/>
                <w:color w:val="000000"/>
                <w:sz w:val="20"/>
              </w:rPr>
              <w:t xml:space="preserve">
өзге де аппаратура*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9022 90-нан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Материалдың (мысалы, металдардың, </w:t>
            </w:r>
            <w:r>
              <w:br/>
            </w:r>
            <w:r>
              <w:rPr>
                <w:rFonts w:ascii="Times New Roman"/>
                <w:b w:val="false"/>
                <w:i w:val="false"/>
                <w:color w:val="000000"/>
                <w:sz w:val="20"/>
              </w:rPr>
              <w:t xml:space="preserve">
сүректердің, тоқыма материалдарының, </w:t>
            </w:r>
            <w:r>
              <w:br/>
            </w:r>
            <w:r>
              <w:rPr>
                <w:rFonts w:ascii="Times New Roman"/>
                <w:b w:val="false"/>
                <w:i w:val="false"/>
                <w:color w:val="000000"/>
                <w:sz w:val="20"/>
              </w:rPr>
              <w:t xml:space="preserve">
қағаздың, пластмассаның) қаттылығын, </w:t>
            </w:r>
            <w:r>
              <w:br/>
            </w:r>
            <w:r>
              <w:rPr>
                <w:rFonts w:ascii="Times New Roman"/>
                <w:b w:val="false"/>
                <w:i w:val="false"/>
                <w:color w:val="000000"/>
                <w:sz w:val="20"/>
              </w:rPr>
              <w:t xml:space="preserve">
төзімділігін, тығыздығын, серпімділік </w:t>
            </w:r>
            <w:r>
              <w:br/>
            </w:r>
            <w:r>
              <w:rPr>
                <w:rFonts w:ascii="Times New Roman"/>
                <w:b w:val="false"/>
                <w:i w:val="false"/>
                <w:color w:val="000000"/>
                <w:sz w:val="20"/>
              </w:rPr>
              <w:t xml:space="preserve">
немесе басқа да механикалық қасиеттерін </w:t>
            </w:r>
            <w:r>
              <w:br/>
            </w:r>
            <w:r>
              <w:rPr>
                <w:rFonts w:ascii="Times New Roman"/>
                <w:b w:val="false"/>
                <w:i w:val="false"/>
                <w:color w:val="000000"/>
                <w:sz w:val="20"/>
              </w:rPr>
              <w:t xml:space="preserve">
сынауға арналған машиналар мен құрылғылар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9024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Жазатын құрылғысы бар немесе жазатын </w:t>
            </w:r>
            <w:r>
              <w:br/>
            </w:r>
            <w:r>
              <w:rPr>
                <w:rFonts w:ascii="Times New Roman"/>
                <w:b w:val="false"/>
                <w:i w:val="false"/>
                <w:color w:val="000000"/>
                <w:sz w:val="20"/>
              </w:rPr>
              <w:t xml:space="preserve">
құрылғысыз ареометрлер мен сұйыққа батырған </w:t>
            </w:r>
            <w:r>
              <w:br/>
            </w:r>
            <w:r>
              <w:rPr>
                <w:rFonts w:ascii="Times New Roman"/>
                <w:b w:val="false"/>
                <w:i w:val="false"/>
                <w:color w:val="000000"/>
                <w:sz w:val="20"/>
              </w:rPr>
              <w:t xml:space="preserve">
кезде жұмыс істейтін соған ұқсас аспаптар, </w:t>
            </w:r>
            <w:r>
              <w:br/>
            </w:r>
            <w:r>
              <w:rPr>
                <w:rFonts w:ascii="Times New Roman"/>
                <w:b w:val="false"/>
                <w:i w:val="false"/>
                <w:color w:val="000000"/>
                <w:sz w:val="20"/>
              </w:rPr>
              <w:t xml:space="preserve">
термометрлер (ауруханалық немесе </w:t>
            </w:r>
            <w:r>
              <w:br/>
            </w:r>
            <w:r>
              <w:rPr>
                <w:rFonts w:ascii="Times New Roman"/>
                <w:b w:val="false"/>
                <w:i w:val="false"/>
                <w:color w:val="000000"/>
                <w:sz w:val="20"/>
              </w:rPr>
              <w:t xml:space="preserve">
ветеринарлықтан басқа), пирометрлер, </w:t>
            </w:r>
            <w:r>
              <w:br/>
            </w:r>
            <w:r>
              <w:rPr>
                <w:rFonts w:ascii="Times New Roman"/>
                <w:b w:val="false"/>
                <w:i w:val="false"/>
                <w:color w:val="000000"/>
                <w:sz w:val="20"/>
              </w:rPr>
              <w:t xml:space="preserve">
барометрлер, гигрометрлер және </w:t>
            </w:r>
            <w:r>
              <w:br/>
            </w:r>
            <w:r>
              <w:rPr>
                <w:rFonts w:ascii="Times New Roman"/>
                <w:b w:val="false"/>
                <w:i w:val="false"/>
                <w:color w:val="000000"/>
                <w:sz w:val="20"/>
              </w:rPr>
              <w:t xml:space="preserve">
психрометрлер және осы құралдардың кез </w:t>
            </w:r>
            <w:r>
              <w:br/>
            </w:r>
            <w:r>
              <w:rPr>
                <w:rFonts w:ascii="Times New Roman"/>
                <w:b w:val="false"/>
                <w:i w:val="false"/>
                <w:color w:val="000000"/>
                <w:sz w:val="20"/>
              </w:rPr>
              <w:t xml:space="preserve">
келген комбинациялары*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9025-тен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9014, 9015, 9028 және 9032 тауар </w:t>
            </w:r>
            <w:r>
              <w:br/>
            </w:r>
            <w:r>
              <w:rPr>
                <w:rFonts w:ascii="Times New Roman"/>
                <w:b w:val="false"/>
                <w:i w:val="false"/>
                <w:color w:val="000000"/>
                <w:sz w:val="20"/>
              </w:rPr>
              <w:t xml:space="preserve">
позицияларының құралдары мен </w:t>
            </w:r>
            <w:r>
              <w:br/>
            </w:r>
            <w:r>
              <w:rPr>
                <w:rFonts w:ascii="Times New Roman"/>
                <w:b w:val="false"/>
                <w:i w:val="false"/>
                <w:color w:val="000000"/>
                <w:sz w:val="20"/>
              </w:rPr>
              <w:t xml:space="preserve">
аппаратурасынан басқа, сұйықтардың немесе </w:t>
            </w:r>
            <w:r>
              <w:br/>
            </w:r>
            <w:r>
              <w:rPr>
                <w:rFonts w:ascii="Times New Roman"/>
                <w:b w:val="false"/>
                <w:i w:val="false"/>
                <w:color w:val="000000"/>
                <w:sz w:val="20"/>
              </w:rPr>
              <w:t xml:space="preserve">
газдардың шығысын, деңгейін, қысымын </w:t>
            </w:r>
            <w:r>
              <w:br/>
            </w:r>
            <w:r>
              <w:rPr>
                <w:rFonts w:ascii="Times New Roman"/>
                <w:b w:val="false"/>
                <w:i w:val="false"/>
                <w:color w:val="000000"/>
                <w:sz w:val="20"/>
              </w:rPr>
              <w:t xml:space="preserve">
немесе басқа да құбылмалы сипаттамаларын </w:t>
            </w:r>
            <w:r>
              <w:br/>
            </w:r>
            <w:r>
              <w:rPr>
                <w:rFonts w:ascii="Times New Roman"/>
                <w:b w:val="false"/>
                <w:i w:val="false"/>
                <w:color w:val="000000"/>
                <w:sz w:val="20"/>
              </w:rPr>
              <w:t xml:space="preserve">
өлшеуге немесе бақылауға арналған құралдар </w:t>
            </w:r>
            <w:r>
              <w:br/>
            </w:r>
            <w:r>
              <w:rPr>
                <w:rFonts w:ascii="Times New Roman"/>
                <w:b w:val="false"/>
                <w:i w:val="false"/>
                <w:color w:val="000000"/>
                <w:sz w:val="20"/>
              </w:rPr>
              <w:t xml:space="preserve">
мен аппаратура (мысалы, шығын өлшегіштер, </w:t>
            </w:r>
            <w:r>
              <w:br/>
            </w:r>
            <w:r>
              <w:rPr>
                <w:rFonts w:ascii="Times New Roman"/>
                <w:b w:val="false"/>
                <w:i w:val="false"/>
                <w:color w:val="000000"/>
                <w:sz w:val="20"/>
              </w:rPr>
              <w:t xml:space="preserve">
деңгей көрсеткіштері, манометрлер, жылу </w:t>
            </w:r>
            <w:r>
              <w:br/>
            </w:r>
            <w:r>
              <w:rPr>
                <w:rFonts w:ascii="Times New Roman"/>
                <w:b w:val="false"/>
                <w:i w:val="false"/>
                <w:color w:val="000000"/>
                <w:sz w:val="20"/>
              </w:rPr>
              <w:t xml:space="preserve">
өлшегіштер)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9026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Физикалық немесе химиялық талдауға құралдар </w:t>
            </w:r>
            <w:r>
              <w:br/>
            </w:r>
            <w:r>
              <w:rPr>
                <w:rFonts w:ascii="Times New Roman"/>
                <w:b w:val="false"/>
                <w:i w:val="false"/>
                <w:color w:val="000000"/>
                <w:sz w:val="20"/>
              </w:rPr>
              <w:t xml:space="preserve">
мен аппаратура (мысалы, поляриметрлер, </w:t>
            </w:r>
            <w:r>
              <w:br/>
            </w:r>
            <w:r>
              <w:rPr>
                <w:rFonts w:ascii="Times New Roman"/>
                <w:b w:val="false"/>
                <w:i w:val="false"/>
                <w:color w:val="000000"/>
                <w:sz w:val="20"/>
              </w:rPr>
              <w:t xml:space="preserve">
рефрактометрлер, спектрометрлер, газ немесе </w:t>
            </w:r>
            <w:r>
              <w:br/>
            </w:r>
            <w:r>
              <w:rPr>
                <w:rFonts w:ascii="Times New Roman"/>
                <w:b w:val="false"/>
                <w:i w:val="false"/>
                <w:color w:val="000000"/>
                <w:sz w:val="20"/>
              </w:rPr>
              <w:t xml:space="preserve">
түтін талдауыштар) арналған медицинада </w:t>
            </w:r>
            <w:r>
              <w:br/>
            </w:r>
            <w:r>
              <w:rPr>
                <w:rFonts w:ascii="Times New Roman"/>
                <w:b w:val="false"/>
                <w:i w:val="false"/>
                <w:color w:val="000000"/>
                <w:sz w:val="20"/>
              </w:rPr>
              <w:t xml:space="preserve">
пайдалануға арналмаған; тұтқырлығын, </w:t>
            </w:r>
            <w:r>
              <w:br/>
            </w:r>
            <w:r>
              <w:rPr>
                <w:rFonts w:ascii="Times New Roman"/>
                <w:b w:val="false"/>
                <w:i w:val="false"/>
                <w:color w:val="000000"/>
                <w:sz w:val="20"/>
              </w:rPr>
              <w:t xml:space="preserve">
кеуектілігін, кеңеюін, беткі жағының </w:t>
            </w:r>
            <w:r>
              <w:br/>
            </w:r>
            <w:r>
              <w:rPr>
                <w:rFonts w:ascii="Times New Roman"/>
                <w:b w:val="false"/>
                <w:i w:val="false"/>
                <w:color w:val="000000"/>
                <w:sz w:val="20"/>
              </w:rPr>
              <w:t xml:space="preserve">
созылғыштығын және соған ұқсас өлшеуге </w:t>
            </w:r>
            <w:r>
              <w:br/>
            </w:r>
            <w:r>
              <w:rPr>
                <w:rFonts w:ascii="Times New Roman"/>
                <w:b w:val="false"/>
                <w:i w:val="false"/>
                <w:color w:val="000000"/>
                <w:sz w:val="20"/>
              </w:rPr>
              <w:t xml:space="preserve">
немесе бақылауға арналған құралдар мен </w:t>
            </w:r>
            <w:r>
              <w:br/>
            </w:r>
            <w:r>
              <w:rPr>
                <w:rFonts w:ascii="Times New Roman"/>
                <w:b w:val="false"/>
                <w:i w:val="false"/>
                <w:color w:val="000000"/>
                <w:sz w:val="20"/>
              </w:rPr>
              <w:t xml:space="preserve">
аппаратура; жылу, дыбыс немесе жарық </w:t>
            </w:r>
            <w:r>
              <w:br/>
            </w:r>
            <w:r>
              <w:rPr>
                <w:rFonts w:ascii="Times New Roman"/>
                <w:b w:val="false"/>
                <w:i w:val="false"/>
                <w:color w:val="000000"/>
                <w:sz w:val="20"/>
              </w:rPr>
              <w:t xml:space="preserve">
мөлшерін өлшеуге немесе бақылауға арналған </w:t>
            </w:r>
            <w:r>
              <w:br/>
            </w:r>
            <w:r>
              <w:rPr>
                <w:rFonts w:ascii="Times New Roman"/>
                <w:b w:val="false"/>
                <w:i w:val="false"/>
                <w:color w:val="000000"/>
                <w:sz w:val="20"/>
              </w:rPr>
              <w:t xml:space="preserve">
құралдар мен аппаратура (экспонометрді қоса </w:t>
            </w:r>
            <w:r>
              <w:br/>
            </w:r>
            <w:r>
              <w:rPr>
                <w:rFonts w:ascii="Times New Roman"/>
                <w:b w:val="false"/>
                <w:i w:val="false"/>
                <w:color w:val="000000"/>
                <w:sz w:val="20"/>
              </w:rPr>
              <w:t xml:space="preserve">
алғанда); микротомдар*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9027-ден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Осциллоскоптар, спектр талдаушылар, 9028 </w:t>
            </w:r>
            <w:r>
              <w:br/>
            </w:r>
            <w:r>
              <w:rPr>
                <w:rFonts w:ascii="Times New Roman"/>
                <w:b w:val="false"/>
                <w:i w:val="false"/>
                <w:color w:val="000000"/>
                <w:sz w:val="20"/>
              </w:rPr>
              <w:t xml:space="preserve">
тауар позициясының өлшеу құралдарынан </w:t>
            </w:r>
            <w:r>
              <w:br/>
            </w:r>
            <w:r>
              <w:rPr>
                <w:rFonts w:ascii="Times New Roman"/>
                <w:b w:val="false"/>
                <w:i w:val="false"/>
                <w:color w:val="000000"/>
                <w:sz w:val="20"/>
              </w:rPr>
              <w:t xml:space="preserve">
басқа, электр шамаларын өлшеуге немесе </w:t>
            </w:r>
            <w:r>
              <w:br/>
            </w:r>
            <w:r>
              <w:rPr>
                <w:rFonts w:ascii="Times New Roman"/>
                <w:b w:val="false"/>
                <w:i w:val="false"/>
                <w:color w:val="000000"/>
                <w:sz w:val="20"/>
              </w:rPr>
              <w:t xml:space="preserve">
бақылауға арналған өзге де құралдар мен </w:t>
            </w:r>
            <w:r>
              <w:br/>
            </w:r>
            <w:r>
              <w:rPr>
                <w:rFonts w:ascii="Times New Roman"/>
                <w:b w:val="false"/>
                <w:i w:val="false"/>
                <w:color w:val="000000"/>
                <w:sz w:val="20"/>
              </w:rPr>
              <w:t xml:space="preserve">
аппаратура; альфа, бета, гамма, рентген, </w:t>
            </w:r>
            <w:r>
              <w:br/>
            </w:r>
            <w:r>
              <w:rPr>
                <w:rFonts w:ascii="Times New Roman"/>
                <w:b w:val="false"/>
                <w:i w:val="false"/>
                <w:color w:val="000000"/>
                <w:sz w:val="20"/>
              </w:rPr>
              <w:t xml:space="preserve">
ғарыш немесе өзге де иондаушы сәулелерді </w:t>
            </w:r>
            <w:r>
              <w:br/>
            </w:r>
            <w:r>
              <w:rPr>
                <w:rFonts w:ascii="Times New Roman"/>
                <w:b w:val="false"/>
                <w:i w:val="false"/>
                <w:color w:val="000000"/>
                <w:sz w:val="20"/>
              </w:rPr>
              <w:t xml:space="preserve">
табуға немесе өлшеуге арналған құралдар </w:t>
            </w:r>
            <w:r>
              <w:br/>
            </w:r>
            <w:r>
              <w:rPr>
                <w:rFonts w:ascii="Times New Roman"/>
                <w:b w:val="false"/>
                <w:i w:val="false"/>
                <w:color w:val="000000"/>
                <w:sz w:val="20"/>
              </w:rPr>
              <w:t xml:space="preserve">
мен аппаратура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топтың басқа жерлерінде аталмаған </w:t>
            </w:r>
            <w:r>
              <w:br/>
            </w:r>
            <w:r>
              <w:rPr>
                <w:rFonts w:ascii="Times New Roman"/>
                <w:b w:val="false"/>
                <w:i w:val="false"/>
                <w:color w:val="000000"/>
                <w:sz w:val="20"/>
              </w:rPr>
              <w:t xml:space="preserve">
немесе енгізілмеген өлшеу немесе бақылау </w:t>
            </w:r>
            <w:r>
              <w:br/>
            </w:r>
            <w:r>
              <w:rPr>
                <w:rFonts w:ascii="Times New Roman"/>
                <w:b w:val="false"/>
                <w:i w:val="false"/>
                <w:color w:val="000000"/>
                <w:sz w:val="20"/>
              </w:rPr>
              <w:t xml:space="preserve">
құралдары, құрылғылар мен машиналар; </w:t>
            </w:r>
            <w:r>
              <w:br/>
            </w:r>
            <w:r>
              <w:rPr>
                <w:rFonts w:ascii="Times New Roman"/>
                <w:b w:val="false"/>
                <w:i w:val="false"/>
                <w:color w:val="000000"/>
                <w:sz w:val="20"/>
              </w:rPr>
              <w:t xml:space="preserve">
кескіндеу жобалауыштары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9031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Автоматты реттеуге немесе басқаруға </w:t>
            </w:r>
            <w:r>
              <w:br/>
            </w:r>
            <w:r>
              <w:rPr>
                <w:rFonts w:ascii="Times New Roman"/>
                <w:b w:val="false"/>
                <w:i w:val="false"/>
                <w:color w:val="000000"/>
                <w:sz w:val="20"/>
              </w:rPr>
              <w:t xml:space="preserve">
арналған құралдар мен құрылғылар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9032 </w:t>
            </w:r>
          </w:p>
        </w:tc>
      </w:tr>
    </w:tbl>
    <w:p>
      <w:pPr>
        <w:spacing w:after="0"/>
        <w:ind w:left="0"/>
        <w:jc w:val="both"/>
      </w:pPr>
      <w:r>
        <w:rPr>
          <w:rFonts w:ascii="Times New Roman"/>
          <w:b w:val="false"/>
          <w:i w:val="false"/>
          <w:color w:val="000000"/>
          <w:sz w:val="28"/>
        </w:rPr>
        <w:t xml:space="preserve">* тауарлар номенклатурасы код арқылы да, тауарлар атауы арқылы да айқындалады.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