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922c" w14:textId="c9b9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2008 жылғы 5 наурыздағы N 222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1) Қазақстан Республикасы Көлік және коммуникация министрлігінің қарамағындағы "Қазаэронавигация" әуе жүрісін басқару, ұшуды радиотехникалық қамтамасыз етудің жер үстіндегі құралдары мен электр байланысын техникалық пайдалану жөніндегі шаруашылық жүргізу құқығындағы республикалық мемлекеттік кәсіпорны Қазақстан Республикасы Көлік және коммуникация министрлігі Азаматтық авиация комитетінің қарамағына; </w:t>
      </w:r>
    </w:p>
    <w:p>
      <w:pPr>
        <w:spacing w:after="0"/>
        <w:ind w:left="0"/>
        <w:jc w:val="both"/>
      </w:pPr>
      <w:r>
        <w:rPr>
          <w:rFonts w:ascii="Times New Roman"/>
          <w:b w:val="false"/>
          <w:i w:val="false"/>
          <w:color w:val="000000"/>
          <w:sz w:val="28"/>
        </w:rPr>
        <w:t xml:space="preserve">
      2) осы қаулыға 1-қосымшаға сәйкес Қазақстан Республикасы Көлік және коммуникация министрлігінің қарамағындағы республикалық мемлекеттік кәсіпорындар мен мемлекеттік мекеме Қазақстан Республикасы Көлік және коммуникация министрлігі Көлік және қатынас жолдары комитетінің қарамағына берілсін. </w:t>
      </w:r>
    </w:p>
    <w:bookmarkStart w:name="z2" w:id="1"/>
    <w:p>
      <w:pPr>
        <w:spacing w:after="0"/>
        <w:ind w:left="0"/>
        <w:jc w:val="both"/>
      </w:pPr>
      <w:r>
        <w:rPr>
          <w:rFonts w:ascii="Times New Roman"/>
          <w:b w:val="false"/>
          <w:i w:val="false"/>
          <w:color w:val="000000"/>
          <w:sz w:val="28"/>
        </w:rPr>
        <w:t xml:space="preserve">
      2. Мыналар қайта аталсын: </w:t>
      </w:r>
    </w:p>
    <w:bookmarkEnd w:id="1"/>
    <w:p>
      <w:pPr>
        <w:spacing w:after="0"/>
        <w:ind w:left="0"/>
        <w:jc w:val="both"/>
      </w:pPr>
      <w:r>
        <w:rPr>
          <w:rFonts w:ascii="Times New Roman"/>
          <w:b w:val="false"/>
          <w:i w:val="false"/>
          <w:color w:val="000000"/>
          <w:sz w:val="28"/>
        </w:rPr>
        <w:t xml:space="preserve">
      1) осы қаулыға 2-қосымшаға сәйкес Қазақстан Республикасы Көлік және коммуникация министрлігі Автомобиль жолдары комитетінің аумақтық органдары - мемлекеттік мекемелері; </w:t>
      </w:r>
    </w:p>
    <w:p>
      <w:pPr>
        <w:spacing w:after="0"/>
        <w:ind w:left="0"/>
        <w:jc w:val="both"/>
      </w:pPr>
      <w:r>
        <w:rPr>
          <w:rFonts w:ascii="Times New Roman"/>
          <w:b w:val="false"/>
          <w:i w:val="false"/>
          <w:color w:val="000000"/>
          <w:sz w:val="28"/>
        </w:rPr>
        <w:t xml:space="preserve">
      2) осы қаулыға 3-қосымшаға сәйкес Қазақстан Республикасы Көлік және коммуникация министрлігі Көліктік бақылау комитетінің аумақтық органдары - мемлекеттік мекемелері. </w:t>
      </w:r>
    </w:p>
    <w:bookmarkStart w:name="z3" w:id="2"/>
    <w:p>
      <w:pPr>
        <w:spacing w:after="0"/>
        <w:ind w:left="0"/>
        <w:jc w:val="both"/>
      </w:pPr>
      <w:r>
        <w:rPr>
          <w:rFonts w:ascii="Times New Roman"/>
          <w:b w:val="false"/>
          <w:i w:val="false"/>
          <w:color w:val="000000"/>
          <w:sz w:val="28"/>
        </w:rPr>
        <w:t xml:space="preserve">
      3. Қазақстан Республикасы Үкіметінің кейбір шешімдеріне мынадай өзгерістер мен толықтыру енгізілсін: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05.08.2013 </w:t>
      </w:r>
      <w:r>
        <w:rPr>
          <w:rFonts w:ascii="Times New Roman"/>
          <w:b w:val="false"/>
          <w:i w:val="false"/>
          <w:color w:val="ff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Үкіметінің 19.09.2014 </w:t>
      </w:r>
      <w:r>
        <w:rPr>
          <w:rFonts w:ascii="Times New Roman"/>
          <w:b w:val="false"/>
          <w:i w:val="false"/>
          <w:color w:val="ff0000"/>
          <w:sz w:val="28"/>
        </w:rPr>
        <w:t>№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05.08.2013 </w:t>
      </w:r>
      <w:r>
        <w:rPr>
          <w:rFonts w:ascii="Times New Roman"/>
          <w:b w:val="false"/>
          <w:i w:val="false"/>
          <w:color w:val="ff0000"/>
          <w:sz w:val="28"/>
        </w:rPr>
        <w:t>№ 796</w:t>
      </w:r>
      <w:r>
        <w:rPr>
          <w:rFonts w:ascii="Times New Roman"/>
          <w:b w:val="false"/>
          <w:i w:val="false"/>
          <w:color w:val="ff0000"/>
          <w:sz w:val="28"/>
        </w:rPr>
        <w:t xml:space="preserve">; 19.09.2014 </w:t>
      </w:r>
      <w:r>
        <w:rPr>
          <w:rFonts w:ascii="Times New Roman"/>
          <w:b w:val="false"/>
          <w:i w:val="false"/>
          <w:color w:val="ff0000"/>
          <w:sz w:val="28"/>
        </w:rPr>
        <w:t>№ 995</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Қазақстан Республикасы Көлік және коммуникация министрлігінің Азаматтық авиация, Көлік және қатынас жолдары, Көліктік бақылау және Автомобиль жолдары комитеттері заңнамада белгіленген тәртіппен осы қаулыдан туындайтын қажетті шараларды қабылдасын. </w:t>
      </w:r>
    </w:p>
    <w:bookmarkEnd w:id="3"/>
    <w:bookmarkStart w:name="z6" w:id="4"/>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5 наурыздағы</w:t>
            </w:r>
            <w:r>
              <w:br/>
            </w:r>
            <w:r>
              <w:rPr>
                <w:rFonts w:ascii="Times New Roman"/>
                <w:b w:val="false"/>
                <w:i w:val="false"/>
                <w:color w:val="000000"/>
                <w:sz w:val="20"/>
              </w:rPr>
              <w:t>N 222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Көлік және коммуникация министрлігі</w:t>
      </w:r>
      <w:r>
        <w:br/>
      </w:r>
      <w:r>
        <w:rPr>
          <w:rFonts w:ascii="Times New Roman"/>
          <w:b/>
          <w:i w:val="false"/>
          <w:color w:val="000000"/>
        </w:rPr>
        <w:t>Көлік және қатынас жолдары комитетінің</w:t>
      </w:r>
      <w:r>
        <w:br/>
      </w:r>
      <w:r>
        <w:rPr>
          <w:rFonts w:ascii="Times New Roman"/>
          <w:b/>
          <w:i w:val="false"/>
          <w:color w:val="000000"/>
        </w:rPr>
        <w:t>қарамағына берілетін республикалық мемлекеттік</w:t>
      </w:r>
      <w:r>
        <w:br/>
      </w:r>
      <w:r>
        <w:rPr>
          <w:rFonts w:ascii="Times New Roman"/>
          <w:b/>
          <w:i w:val="false"/>
          <w:color w:val="000000"/>
        </w:rPr>
        <w:t>кәсіпорындар мен мемлекеттік мекеменің</w:t>
      </w:r>
      <w:r>
        <w:br/>
      </w:r>
      <w:r>
        <w:rPr>
          <w:rFonts w:ascii="Times New Roman"/>
          <w:b/>
          <w:i w:val="false"/>
          <w:color w:val="000000"/>
        </w:rPr>
        <w:t>тізбесі</w:t>
      </w:r>
    </w:p>
    <w:p>
      <w:pPr>
        <w:spacing w:after="0"/>
        <w:ind w:left="0"/>
        <w:jc w:val="both"/>
      </w:pPr>
      <w:r>
        <w:rPr>
          <w:rFonts w:ascii="Times New Roman"/>
          <w:b w:val="false"/>
          <w:i w:val="false"/>
          <w:color w:val="000000"/>
          <w:sz w:val="28"/>
        </w:rPr>
        <w:t xml:space="preserve">
      1. "Ақтау халықаралық теңіз сауда порты" республикалық мемлекеттік кәсіпорны (шаруашылық жүргізу құқығындағы). </w:t>
      </w:r>
    </w:p>
    <w:p>
      <w:pPr>
        <w:spacing w:after="0"/>
        <w:ind w:left="0"/>
        <w:jc w:val="both"/>
      </w:pPr>
      <w:r>
        <w:rPr>
          <w:rFonts w:ascii="Times New Roman"/>
          <w:b w:val="false"/>
          <w:i w:val="false"/>
          <w:color w:val="000000"/>
          <w:sz w:val="28"/>
        </w:rPr>
        <w:t xml:space="preserve">
      2. Семей республикалық мемлекеттік қазыналық су жолдары кәсіпорны. </w:t>
      </w:r>
    </w:p>
    <w:p>
      <w:pPr>
        <w:spacing w:after="0"/>
        <w:ind w:left="0"/>
        <w:jc w:val="both"/>
      </w:pPr>
      <w:r>
        <w:rPr>
          <w:rFonts w:ascii="Times New Roman"/>
          <w:b w:val="false"/>
          <w:i w:val="false"/>
          <w:color w:val="000000"/>
          <w:sz w:val="28"/>
        </w:rPr>
        <w:t xml:space="preserve">
      3. Шығыс Қазақстан республикалық мемлекеттік қазыналық су жолдары кәсіпорны. </w:t>
      </w:r>
    </w:p>
    <w:p>
      <w:pPr>
        <w:spacing w:after="0"/>
        <w:ind w:left="0"/>
        <w:jc w:val="both"/>
      </w:pPr>
      <w:r>
        <w:rPr>
          <w:rFonts w:ascii="Times New Roman"/>
          <w:b w:val="false"/>
          <w:i w:val="false"/>
          <w:color w:val="000000"/>
          <w:sz w:val="28"/>
        </w:rPr>
        <w:t xml:space="preserve">
      4. Павлодар республикалық мемлекеттік қазыналық су жолдары кәсіпорны. </w:t>
      </w:r>
    </w:p>
    <w:p>
      <w:pPr>
        <w:spacing w:after="0"/>
        <w:ind w:left="0"/>
        <w:jc w:val="both"/>
      </w:pPr>
      <w:r>
        <w:rPr>
          <w:rFonts w:ascii="Times New Roman"/>
          <w:b w:val="false"/>
          <w:i w:val="false"/>
          <w:color w:val="000000"/>
          <w:sz w:val="28"/>
        </w:rPr>
        <w:t xml:space="preserve">
      5. Орал республикалық мемлекеттік қазыналық су жолдары кәсіпорны. </w:t>
      </w:r>
    </w:p>
    <w:p>
      <w:pPr>
        <w:spacing w:after="0"/>
        <w:ind w:left="0"/>
        <w:jc w:val="both"/>
      </w:pPr>
      <w:r>
        <w:rPr>
          <w:rFonts w:ascii="Times New Roman"/>
          <w:b w:val="false"/>
          <w:i w:val="false"/>
          <w:color w:val="000000"/>
          <w:sz w:val="28"/>
        </w:rPr>
        <w:t xml:space="preserve">
      6. Атырау республикалық мемлекеттік қазыналық су жолдары кәсіпорны. </w:t>
      </w:r>
    </w:p>
    <w:p>
      <w:pPr>
        <w:spacing w:after="0"/>
        <w:ind w:left="0"/>
        <w:jc w:val="both"/>
      </w:pPr>
      <w:r>
        <w:rPr>
          <w:rFonts w:ascii="Times New Roman"/>
          <w:b w:val="false"/>
          <w:i w:val="false"/>
          <w:color w:val="000000"/>
          <w:sz w:val="28"/>
        </w:rPr>
        <w:t xml:space="preserve">
      7. Іле республикалық мемлекеттік қазыналық су жолдары кәсіпорны. </w:t>
      </w:r>
    </w:p>
    <w:p>
      <w:pPr>
        <w:spacing w:after="0"/>
        <w:ind w:left="0"/>
        <w:jc w:val="both"/>
      </w:pPr>
      <w:r>
        <w:rPr>
          <w:rFonts w:ascii="Times New Roman"/>
          <w:b w:val="false"/>
          <w:i w:val="false"/>
          <w:color w:val="000000"/>
          <w:sz w:val="28"/>
        </w:rPr>
        <w:t xml:space="preserve">
      8. Балқаш республикалық мемлекеттік қазыналық су жолдары кәсіпорны. </w:t>
      </w:r>
    </w:p>
    <w:p>
      <w:pPr>
        <w:spacing w:after="0"/>
        <w:ind w:left="0"/>
        <w:jc w:val="both"/>
      </w:pPr>
      <w:r>
        <w:rPr>
          <w:rFonts w:ascii="Times New Roman"/>
          <w:b w:val="false"/>
          <w:i w:val="false"/>
          <w:color w:val="000000"/>
          <w:sz w:val="28"/>
        </w:rPr>
        <w:t xml:space="preserve">
      9. "Кеме қатынасы тіркелімі" мемлекеттік мекемесі.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5 наурыздағы</w:t>
            </w:r>
            <w:r>
              <w:br/>
            </w:r>
            <w:r>
              <w:rPr>
                <w:rFonts w:ascii="Times New Roman"/>
                <w:b w:val="false"/>
                <w:i w:val="false"/>
                <w:color w:val="000000"/>
                <w:sz w:val="20"/>
              </w:rPr>
              <w:t>N 222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Көлік және коммуникация министрлігі</w:t>
      </w:r>
      <w:r>
        <w:br/>
      </w:r>
      <w:r>
        <w:rPr>
          <w:rFonts w:ascii="Times New Roman"/>
          <w:b/>
          <w:i w:val="false"/>
          <w:color w:val="000000"/>
        </w:rPr>
        <w:t>Автомобиль жолдары комитетінің Қазақстан Республикасы Көлік</w:t>
      </w:r>
      <w:r>
        <w:br/>
      </w:r>
      <w:r>
        <w:rPr>
          <w:rFonts w:ascii="Times New Roman"/>
          <w:b/>
          <w:i w:val="false"/>
          <w:color w:val="000000"/>
        </w:rPr>
        <w:t>және коммуникация министрлігі Автомобиль жолдары комитетінің</w:t>
      </w:r>
      <w:r>
        <w:br/>
      </w:r>
      <w:r>
        <w:rPr>
          <w:rFonts w:ascii="Times New Roman"/>
          <w:b/>
          <w:i w:val="false"/>
          <w:color w:val="000000"/>
        </w:rPr>
        <w:t>облыстық департаменттері болып қайта аталатын аумақтық</w:t>
      </w:r>
      <w:r>
        <w:br/>
      </w:r>
      <w:r>
        <w:rPr>
          <w:rFonts w:ascii="Times New Roman"/>
          <w:b/>
          <w:i w:val="false"/>
          <w:color w:val="000000"/>
        </w:rPr>
        <w:t>органдары - мемлекеттік мекемелерінің тізбесі</w:t>
      </w:r>
    </w:p>
    <w:p>
      <w:pPr>
        <w:spacing w:after="0"/>
        <w:ind w:left="0"/>
        <w:jc w:val="both"/>
      </w:pPr>
      <w:r>
        <w:rPr>
          <w:rFonts w:ascii="Times New Roman"/>
          <w:b w:val="false"/>
          <w:i w:val="false"/>
          <w:color w:val="000000"/>
          <w:sz w:val="28"/>
        </w:rPr>
        <w:t xml:space="preserve">
      1. Қазақстан Республикасы Көлік және коммуникация министрлігі Автомобиль жолдары комитетінің Ақмола облыстық басқармасы Қазақстан Республикасы Көлік және коммуникация министрлігі Автомобиль жолдары комитетінің Ақмола облыстық департаменті болып. </w:t>
      </w:r>
    </w:p>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 Автомобиль жолдары комитетінің Ақтөбе облыстық басқармасы Қазақстан Республикасы Көлік және коммуникация министрлігі Автомобиль жолдары комитетінің Ақтөбе облыстық департаменті болып. </w:t>
      </w:r>
    </w:p>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 Автомобиль жолдары комитетінің Алматы облыстық басқармасы Қазақстан Республикасы Көлік және коммуникация министрлігі Автомобиль жолдары комитетінің Алматы облыстық департаменті болып. </w:t>
      </w:r>
    </w:p>
    <w:p>
      <w:pPr>
        <w:spacing w:after="0"/>
        <w:ind w:left="0"/>
        <w:jc w:val="both"/>
      </w:pPr>
      <w:r>
        <w:rPr>
          <w:rFonts w:ascii="Times New Roman"/>
          <w:b w:val="false"/>
          <w:i w:val="false"/>
          <w:color w:val="000000"/>
          <w:sz w:val="28"/>
        </w:rPr>
        <w:t xml:space="preserve">
      4. Қазақстан Республикасы Көлік және коммуникация министрлігі Автомобиль жолдары комитетінің Атырау облыстық басқармасы Қазақстан Республикасы Көлік және коммуникация министрлігі Автомобиль жолдары комитетінің Атырау облыстық департаменті болып. </w:t>
      </w:r>
    </w:p>
    <w:p>
      <w:pPr>
        <w:spacing w:after="0"/>
        <w:ind w:left="0"/>
        <w:jc w:val="both"/>
      </w:pPr>
      <w:r>
        <w:rPr>
          <w:rFonts w:ascii="Times New Roman"/>
          <w:b w:val="false"/>
          <w:i w:val="false"/>
          <w:color w:val="000000"/>
          <w:sz w:val="28"/>
        </w:rPr>
        <w:t xml:space="preserve">
      5. Қазақстан Республикасы Көлік және коммуникация министрлігі Автомобиль жолдары комитетінің Шығыс Қазақстан облыстық басқармасы Қазақстан Республикасы Көлік және коммуникация министрлігі Автомобиль жолдары комитетінің Шығыс Қазақстан облыстық департаменті болып. </w:t>
      </w:r>
    </w:p>
    <w:p>
      <w:pPr>
        <w:spacing w:after="0"/>
        <w:ind w:left="0"/>
        <w:jc w:val="both"/>
      </w:pPr>
      <w:r>
        <w:rPr>
          <w:rFonts w:ascii="Times New Roman"/>
          <w:b w:val="false"/>
          <w:i w:val="false"/>
          <w:color w:val="000000"/>
          <w:sz w:val="28"/>
        </w:rPr>
        <w:t xml:space="preserve">
      6. Қазақстан Республикасы Көлік және коммуникация министрлігі Автомобиль жолдары комитетінің Жамбыл облыстық басқармасы Қазақстан Республикасы Көлік және коммуникация министрлігі Автомобиль жолдары комитетінің Жамбыл облыстық департаменті болып. </w:t>
      </w:r>
    </w:p>
    <w:p>
      <w:pPr>
        <w:spacing w:after="0"/>
        <w:ind w:left="0"/>
        <w:jc w:val="both"/>
      </w:pPr>
      <w:r>
        <w:rPr>
          <w:rFonts w:ascii="Times New Roman"/>
          <w:b w:val="false"/>
          <w:i w:val="false"/>
          <w:color w:val="000000"/>
          <w:sz w:val="28"/>
        </w:rPr>
        <w:t xml:space="preserve">
      7. Қазақстан Республикасы Көлік және коммуникация министрлігі Автомобиль жолдары комитетінің Батыс Қазақстан облыстық басқармасы Қазақстан Республикасы Көлік және коммуникация министрлігі Автомобиль жолдары комитетінің Батыс Қазақстан облыстық департаменті болып. </w:t>
      </w:r>
    </w:p>
    <w:p>
      <w:pPr>
        <w:spacing w:after="0"/>
        <w:ind w:left="0"/>
        <w:jc w:val="both"/>
      </w:pPr>
      <w:r>
        <w:rPr>
          <w:rFonts w:ascii="Times New Roman"/>
          <w:b w:val="false"/>
          <w:i w:val="false"/>
          <w:color w:val="000000"/>
          <w:sz w:val="28"/>
        </w:rPr>
        <w:t xml:space="preserve">
      8. Қазақстан Республикасы Көлік және коммуникация министрлігі Автомобиль жолдары комитетінің Қарағанды облыстық басқармасы Қазақстан Республикасы Көлік және коммуникация министрлігі Автомобиль жолдары комитетінің Қарағанды облыстық департаменті болып. </w:t>
      </w:r>
    </w:p>
    <w:p>
      <w:pPr>
        <w:spacing w:after="0"/>
        <w:ind w:left="0"/>
        <w:jc w:val="both"/>
      </w:pPr>
      <w:r>
        <w:rPr>
          <w:rFonts w:ascii="Times New Roman"/>
          <w:b w:val="false"/>
          <w:i w:val="false"/>
          <w:color w:val="000000"/>
          <w:sz w:val="28"/>
        </w:rPr>
        <w:t xml:space="preserve">
      9. Қазақстан Республикасы Көлік және коммуникация министрлігі Автомобиль жолдары комитетінің Қызылорда облыстық басқармасы Қазақстан Республикасы Көлік және коммуникация министрлігі Автомобиль жолдары комитетінің Қызылорда облыстық департаменті болып. </w:t>
      </w:r>
    </w:p>
    <w:p>
      <w:pPr>
        <w:spacing w:after="0"/>
        <w:ind w:left="0"/>
        <w:jc w:val="both"/>
      </w:pPr>
      <w:r>
        <w:rPr>
          <w:rFonts w:ascii="Times New Roman"/>
          <w:b w:val="false"/>
          <w:i w:val="false"/>
          <w:color w:val="000000"/>
          <w:sz w:val="28"/>
        </w:rPr>
        <w:t xml:space="preserve">
      10. Қазақстан Республикасы Көлік және коммуникация министрлігі Автомобиль жолдары комитетінің Қостанай облыстық басқармасы Қазақстан Республикасы Көлік және коммуникация министрлігі Автомобиль жолдары комитетінің Қостанай облыстық департаменті болып. </w:t>
      </w:r>
    </w:p>
    <w:p>
      <w:pPr>
        <w:spacing w:after="0"/>
        <w:ind w:left="0"/>
        <w:jc w:val="both"/>
      </w:pPr>
      <w:r>
        <w:rPr>
          <w:rFonts w:ascii="Times New Roman"/>
          <w:b w:val="false"/>
          <w:i w:val="false"/>
          <w:color w:val="000000"/>
          <w:sz w:val="28"/>
        </w:rPr>
        <w:t xml:space="preserve">
      11. Қазақстан Республикасы Көлік және коммуникация министрлігі Автомобиль жолдары комитетінің Маңғыстау облыстық басқармасы Қазақстан Республикасы Көлік және коммуникация министрлігі Автомобиль жолдары комитетінің Маңғыстау облыстық департаменті болып. </w:t>
      </w:r>
    </w:p>
    <w:p>
      <w:pPr>
        <w:spacing w:after="0"/>
        <w:ind w:left="0"/>
        <w:jc w:val="both"/>
      </w:pPr>
      <w:r>
        <w:rPr>
          <w:rFonts w:ascii="Times New Roman"/>
          <w:b w:val="false"/>
          <w:i w:val="false"/>
          <w:color w:val="000000"/>
          <w:sz w:val="28"/>
        </w:rPr>
        <w:t xml:space="preserve">
      12. Қазақстан Республикасы Көлік және коммуникация министрлігі Автомобиль жолдары комитетінің Павлодар облыстық басқармасы Қазақстан Республикасы Көлік және коммуникация министрлігі Автомобиль жолдары комитетінің Павлодар облыстық департаменті болып. </w:t>
      </w:r>
    </w:p>
    <w:p>
      <w:pPr>
        <w:spacing w:after="0"/>
        <w:ind w:left="0"/>
        <w:jc w:val="both"/>
      </w:pPr>
      <w:r>
        <w:rPr>
          <w:rFonts w:ascii="Times New Roman"/>
          <w:b w:val="false"/>
          <w:i w:val="false"/>
          <w:color w:val="000000"/>
          <w:sz w:val="28"/>
        </w:rPr>
        <w:t xml:space="preserve">
      13. Қазақстан Республикасы Көлік және коммуникация министрлігі Автомобиль жолдары комитетінің Солтүстік Қазақстан облыстық басқармасы Қазақстан Республикасы Көлік және коммуникация министрлігі Автомобиль жолдары комитетінің Солтүстік Қазақстан облыстық департаменті болып. </w:t>
      </w:r>
    </w:p>
    <w:p>
      <w:pPr>
        <w:spacing w:after="0"/>
        <w:ind w:left="0"/>
        <w:jc w:val="both"/>
      </w:pPr>
      <w:r>
        <w:rPr>
          <w:rFonts w:ascii="Times New Roman"/>
          <w:b w:val="false"/>
          <w:i w:val="false"/>
          <w:color w:val="000000"/>
          <w:sz w:val="28"/>
        </w:rPr>
        <w:t xml:space="preserve">
      14. Қазақстан Республикасы Көлік және коммуникация министрлігі Автомобиль жолдары комитетінің Оңтүстік Қазақстан облыстық басқармасы Қазақстан Республикасы Көлік және коммуникация министрлігі Автомобиль жолдары комитетінің Оңтүстік Қазақстан облыстық департаменті болып.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5 наурыздағы</w:t>
            </w:r>
            <w:r>
              <w:br/>
            </w:r>
            <w:r>
              <w:rPr>
                <w:rFonts w:ascii="Times New Roman"/>
                <w:b w:val="false"/>
                <w:i w:val="false"/>
                <w:color w:val="000000"/>
                <w:sz w:val="20"/>
              </w:rPr>
              <w:t>N 222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 Көлік және коммуникация</w:t>
      </w:r>
      <w:r>
        <w:br/>
      </w:r>
      <w:r>
        <w:rPr>
          <w:rFonts w:ascii="Times New Roman"/>
          <w:b/>
          <w:i w:val="false"/>
          <w:color w:val="000000"/>
        </w:rPr>
        <w:t xml:space="preserve">министрлігі Көліктік бақылау комитетінің облыстар, </w:t>
      </w:r>
      <w:r>
        <w:br/>
      </w:r>
      <w:r>
        <w:rPr>
          <w:rFonts w:ascii="Times New Roman"/>
          <w:b/>
          <w:i w:val="false"/>
          <w:color w:val="000000"/>
        </w:rPr>
        <w:t xml:space="preserve">Астана және Алматы қалалары бойынша облыстық инспекциялар, </w:t>
      </w:r>
      <w:r>
        <w:br/>
      </w:r>
      <w:r>
        <w:rPr>
          <w:rFonts w:ascii="Times New Roman"/>
          <w:b/>
          <w:i w:val="false"/>
          <w:color w:val="000000"/>
        </w:rPr>
        <w:t>Астана және Алматы қалалары бойынша инспекциялар болып қайта</w:t>
      </w:r>
      <w:r>
        <w:br/>
      </w:r>
      <w:r>
        <w:rPr>
          <w:rFonts w:ascii="Times New Roman"/>
          <w:b/>
          <w:i w:val="false"/>
          <w:color w:val="000000"/>
        </w:rPr>
        <w:t>аталатын аумақтық органдары - мемлекеттік мекемелерінің</w:t>
      </w:r>
      <w:r>
        <w:br/>
      </w:r>
      <w:r>
        <w:rPr>
          <w:rFonts w:ascii="Times New Roman"/>
          <w:b/>
          <w:i w:val="false"/>
          <w:color w:val="000000"/>
        </w:rPr>
        <w:t>тізбесі</w:t>
      </w:r>
    </w:p>
    <w:p>
      <w:pPr>
        <w:spacing w:after="0"/>
        <w:ind w:left="0"/>
        <w:jc w:val="both"/>
      </w:pPr>
      <w:r>
        <w:rPr>
          <w:rFonts w:ascii="Times New Roman"/>
          <w:b w:val="false"/>
          <w:i w:val="false"/>
          <w:color w:val="000000"/>
          <w:sz w:val="28"/>
        </w:rPr>
        <w:t xml:space="preserve">
      1. "Ақмола облысы бойынша көліктік бақылау басқармасы" мемлекеттік мекемесі "Ақмола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2. "Ақтөбе облысы бойынша көліктік бақылау басқармасы" мемлекеттік мекемесі "Ақтөбе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3. "Алматы облысы бойынша көліктік бақылау басқармасы" мемлекеттік мекемесі "Алматы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4. "Атырау облысы бойынша көліктік бақылау басқармасы" мемлекеттік мекемесі "Атырау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5. "Шығыс Қазақстан облысы бойынша көліктік бақылау басқармасы" мемлекеттік мекемесі "Шығыс Қазақстан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6. "Жамбыл облысы бойынша көліктік бақылау басқармасы" мемлекеттік мекемесі "Жамбыл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7. "Батыс Қазақстан облысы бойынша көліктік бақылау басқармасы" мемлекеттік мекемесі "Батыс Қазақстан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8. "Қарағанды облысы бойынша көліктік бақылау басқармасы" мемлекеттік мекемесі "Қарағанды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9. "Қызылорда облысы бойынша көліктік бақылау басқармасы" мемлекеттік мекемесі "Қызылорда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10. "Қостанай облысы бойынша көліктік бақылау басқармасы" мемлекеттік мекемесі "Қостанай облысы бойынша көліктік инспекциясы" мемлекеттік мекемесі болып. </w:t>
      </w:r>
    </w:p>
    <w:p>
      <w:pPr>
        <w:spacing w:after="0"/>
        <w:ind w:left="0"/>
        <w:jc w:val="both"/>
      </w:pPr>
      <w:r>
        <w:rPr>
          <w:rFonts w:ascii="Times New Roman"/>
          <w:b w:val="false"/>
          <w:i w:val="false"/>
          <w:color w:val="000000"/>
          <w:sz w:val="28"/>
        </w:rPr>
        <w:t xml:space="preserve">
      11. "Маңғыстау облысы бойынша көліктік бақылау басқармасы" мемлекеттік мекемесі "Маңғыстау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12. "Павлодар облысы бойынша көліктік бақылау басқармасы" мемлекеттік мекемесі "Павлодар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13. "Солтүстік Қазақстан облысы бойынша көліктік бақылау басқармасы" мемлекеттік мекемесі "Солтүстік Қазақстан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14. "Оңтүстік Қазақстан облысы бойынша көліктік бақылау басқармасы" мемлекеттік мекемесі "Оңтүстік Қазақстан облысы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15. "Астана қаласы бойынша көліктік бақылау басқармасы" мемлекеттік мекемесі "Астана қаласы бойынша көліктік бақылау инспекциясы" мемлекеттік мекемесі болып. </w:t>
      </w:r>
    </w:p>
    <w:p>
      <w:pPr>
        <w:spacing w:after="0"/>
        <w:ind w:left="0"/>
        <w:jc w:val="both"/>
      </w:pPr>
      <w:r>
        <w:rPr>
          <w:rFonts w:ascii="Times New Roman"/>
          <w:b w:val="false"/>
          <w:i w:val="false"/>
          <w:color w:val="000000"/>
          <w:sz w:val="28"/>
        </w:rPr>
        <w:t xml:space="preserve">
      16. "Алматы қаласы бойынша көліктік бақылау басқармасы" мемлекеттік мекемесі "Алматы қаласы бойынша көліктік бақылау инспекциясы" мемлекеттік мекемесі болып.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5 наурыздағы</w:t>
            </w:r>
            <w:r>
              <w:br/>
            </w:r>
            <w:r>
              <w:rPr>
                <w:rFonts w:ascii="Times New Roman"/>
                <w:b w:val="false"/>
                <w:i w:val="false"/>
                <w:color w:val="000000"/>
                <w:sz w:val="20"/>
              </w:rPr>
              <w:t>N 222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Үкіметінің 05.08.2013 </w:t>
      </w:r>
      <w:r>
        <w:rPr>
          <w:rFonts w:ascii="Times New Roman"/>
          <w:b w:val="false"/>
          <w:i w:val="false"/>
          <w:color w:val="ff0000"/>
          <w:sz w:val="28"/>
        </w:rPr>
        <w:t>№ 796</w:t>
      </w:r>
      <w:r>
        <w:rPr>
          <w:rFonts w:ascii="Times New Roman"/>
          <w:b w:val="false"/>
          <w:i w:val="false"/>
          <w:color w:val="ff0000"/>
          <w:sz w:val="28"/>
        </w:rPr>
        <w:t xml:space="preserve"> қаулысымен.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5 наурыздағы</w:t>
            </w:r>
            <w:r>
              <w:br/>
            </w:r>
            <w:r>
              <w:rPr>
                <w:rFonts w:ascii="Times New Roman"/>
                <w:b w:val="false"/>
                <w:i w:val="false"/>
                <w:color w:val="000000"/>
                <w:sz w:val="20"/>
              </w:rPr>
              <w:t>N 222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Үкіметінің 19.09.2014 </w:t>
      </w:r>
      <w:r>
        <w:rPr>
          <w:rFonts w:ascii="Times New Roman"/>
          <w:b w:val="false"/>
          <w:i w:val="false"/>
          <w:color w:val="ff0000"/>
          <w:sz w:val="28"/>
        </w:rPr>
        <w:t>№ 995</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