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5a78" w14:textId="3ba5a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27 маусымдағы N 540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17 наурыздағы N 255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"Орталық Азия университетін ауыл шаруашылығы өндірісіндегі шығасыны бюджет кірісіне өтеуден босату туралы" Қазақстан Республикасы Үкіметінің 2007 жылғы 27 маусымдағы N 540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