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4866" w14:textId="a1c4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21 маусымдағы N 813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19 наурыздағы N 271 Қаулысы. Күші жойылды - Қазақстан Республикасы Үкіметінің 2017 жылғы 15 қыркүйектегі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берілген несиелерді,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құру туралы" Қазақстан Республикасы Үкіметінің 1999 жылғы 21 маусымдағы N 813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Республикалық бюджеттен берілген несиелерді,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комиссияның құрамына мыналар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Жәмішев         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Бидахметұлы               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Әблезов      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Кәрібай Тілеубергенұлы           Индустрия және сауда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Қасымов                        - Қазақстан Республикасының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Қалмұханбет Нұрмұханбетұлы       істер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Ботақанова                     -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Толғанай Серікбайқызы            Президентінің Әкімшілігі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Әлеуметтік-экономикалық мониторинг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бөлімінің сектор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Мағзұмов                       - Қазақстан Республикасы Көлік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Руслан Қапызұлы                  коммуникация министрлігі Қаржылық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реттеу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Тортаев                        - Қазақстан Республикасы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Бауржан Қадырұлы                 және бюджеттік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министрлігі Инвестициялық саясат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және жоспарлау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Қыпшақов                      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Арғын Мықтыбайұлы                министрлігінің Салық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төрағасы орынбасарының міндетін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Мизамбаев                      -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Өсер Елеусізұлы                  қауіпсіздік комитеті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қауіпсіздік департаментінің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бастығы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Ниетбаев                       - "Шағын кәсіпкерлікті дамыту қоры"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Қадырұлы                  акционерлік қоғамының басқарма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төрағасының орынбасары (келісім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мыналар шығарылсын: Коржова Наталья Артемовна, Исақов Нұржан Әзімханұлы, Баталов Асқар Болатұлы, Өскімбаев Қожамұрат Бейісұлы, Кәрібозов Қозы-Көрпеш Жапарханұлы, Қанатов Сәбит Сарқытұлы, Сағындықов Самат Алпысұлы, Шәріпов Талғат Қайыркенұлы, Квятковский Эдуард Олегович;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Республикалық бюджеттен берілген несиелерді, сондай-ақ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туралы ережеде: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"Қазақстан Республикасы Бас прокуратурасының," және "және республикалық бюджеттен берілген несиелер мен мемлекет кепілдік берген қарыздарға қызмет көрсететін екінші деңгейдегі банктердің" деген сөздер алынып тасталсын.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