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69e1" w14:textId="c226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Статистикалық жұмыстардың 2008 жылға арналған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наурыздағы N 297 Қаулысы. Күші жойылды - Қазақстан Республикасы Үкіметінің 2010 жылғы 29 қаңтардағы № 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2010.01.29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статистика туралы" Қазақстан Республикасының 1997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Статистикалық жұмыстардың 2008 жылға арналған жоспары бекітілсiн.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1 қаңтардан бастап қолданысқа енгiзiледi және ресми жариялануға тиiс.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28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297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Статистикалық жұмыстардың 2008 жылға арналған жоспары  МАЗМҰНЫ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 бөлiм.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Жалпымемлекеттiк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Құрылымдық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Ауыл, орман және балық шаруашылығы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Өнеркәсiп өндiрiсiнiң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 және құрылыс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Инновациялар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 көрсету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1.7.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Сауда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Көлiк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1.9.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Байланыс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1.12. 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жұмыспен қамту статистикасы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1.13.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Тұрмыс деңгейi және үй шаруашылықтарын зерттеу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1.14.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Әлеуметтiк және экологиялық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1.17. </w:t>
      </w:r>
      <w:r>
        <w:rPr>
          <w:rFonts w:ascii="Times New Roman"/>
          <w:b w:val="false"/>
          <w:i w:val="false"/>
          <w:color w:val="000000"/>
          <w:sz w:val="28"/>
        </w:rPr>
        <w:t xml:space="preserve">Тiркелiмдердi жүргiзуге арналған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1.18.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Респонденттер мен пайдаланушыларды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Ведомстволық статистикалық байқаулар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Iшкi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Еңбек және халықты әлеуметтік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2.7.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2.8.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Энергетика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2.9.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2.10 </w:t>
      </w:r>
      <w:r>
        <w:rPr>
          <w:rFonts w:ascii="Times New Roman"/>
          <w:b w:val="false"/>
          <w:i w:val="false"/>
          <w:color w:val="000000"/>
          <w:sz w:val="28"/>
        </w:rPr>
        <w:t xml:space="preserve">. Қазақстан Республикасы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Жер ресурстарын басқару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 бөлiм. Статистикалық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Жалпымемлекеттiк статистикалық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Құрылымдық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Ауыл, орман және балық шаруашылығы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Өнеркәсiп өндiрiсiнiң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 және құрылыс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Инновациялар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 көрсету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1.7.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Сауда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Көлiк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1.9.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Байланыс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1.12. 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жұмыспен қамту статистикасы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1.13.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Тұрмыс деңгейi және үй шаруашылықтарын зерттеу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1.14.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Әлеуметтiк және экологиялық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1.17. </w:t>
      </w:r>
      <w:r>
        <w:rPr>
          <w:rFonts w:ascii="Times New Roman"/>
          <w:b w:val="false"/>
          <w:i w:val="false"/>
          <w:color w:val="000000"/>
          <w:sz w:val="28"/>
        </w:rPr>
        <w:t xml:space="preserve">Тiркелiмдердi жүргiзуге арналған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1.18. 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шоттар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1.19. </w:t>
      </w:r>
      <w:r>
        <w:rPr>
          <w:rFonts w:ascii="Times New Roman"/>
          <w:b w:val="false"/>
          <w:i w:val="false"/>
          <w:color w:val="000000"/>
          <w:sz w:val="28"/>
        </w:rPr>
        <w:t xml:space="preserve">Жиынтық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Ведомстволық статистикалық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Iшкi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Еңбек және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Энергетика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2.6.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Жоспарға өзгерту енгізілді - ҚР Үкіметінің 2008 жылғы 14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Жалпымемлекеттік статистикалық байқаулар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Құрылымдық статистика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53"/>
        <w:gridCol w:w="1453"/>
        <w:gridCol w:w="2453"/>
        <w:gridCol w:w="2253"/>
        <w:gridCol w:w="21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деректер-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2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1-БҚ (мемл)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мамыр </w:t>
            </w:r>
          </w:p>
        </w:tc>
      </w:tr>
      <w:tr>
        <w:trPr>
          <w:trHeight w:val="45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өндірістік-қаржы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6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Кредиттік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1-ШКҰ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1-ШКҰ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51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қорлар-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тамыз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Лизингтік қызмет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тамыз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(тауар-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ларды,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қорлардың қозға-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1-ҰШЖ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1.2 Ауыл, орман және балық шаруашылығы статистикасы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413"/>
        <w:gridCol w:w="1453"/>
        <w:gridCol w:w="2073"/>
        <w:gridCol w:w="2273"/>
        <w:gridCol w:w="25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дiлiгі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(түпкі деректер)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Астықтың бар-жо-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және қозға-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жабайы аң-құс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 және/неме-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 осы салаларда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2-аңшылық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және/немесе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(аңшылық)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құстың,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техникасының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құрылыстары-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бар-жоғы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мал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құстың бар-жоғы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 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жерлер-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мал мен құс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иелерін іріктеп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балық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аулау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және/немесе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өсірумен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және/немесе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дайындау,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мәдени,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және/немесе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1-орман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дайындау,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ғымен айналыса-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және/немесе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салаларда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жеке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 шығыны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құжаттардың 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10-мех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(ұйымдар) есебі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19 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егістік алқапта-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жерлердің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алқаптарының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жерлерден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жерлерден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30-АШ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лік) қожалықта-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ауыл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руашылығы дәнді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қылдарын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 учаскеле-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іріктеп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мен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қожалық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-тарындағы дәнді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шығымдылығын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(шығымды-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1.3. Өнеркәсіп өндірісінің статистикасы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493"/>
        <w:gridCol w:w="1413"/>
        <w:gridCol w:w="2073"/>
        <w:gridCol w:w="2413"/>
        <w:gridCol w:w="25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дiлiгі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(қосалқы)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  (қосалқы)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2-Ө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қазан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спирті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алкогольді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өндіру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қазан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ай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1-ӨНЕРК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сұйытылған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жіберген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жұмысы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1-ЖЫЛУ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(жеке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желісінің)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стансасы,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стансасы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калық-экономика-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көрсеткіштері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ақпан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зерттеу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бар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шілдедегі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 (ұйым-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дарды) іріктеп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қыркүйек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Жаңғыртылмалы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(дәстүрлі емес)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көздері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кәсіпорындар-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(ұйымдарды)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зерттеу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балансы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тамыз 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1.4. Инвестициялар және құрылыс статистикасы 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53"/>
        <w:gridCol w:w="1513"/>
        <w:gridCol w:w="2133"/>
        <w:gridCol w:w="2373"/>
        <w:gridCol w:w="25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емес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тұрғын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қосу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1-ЖТҚ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тұрғын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қосу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1-ЖТҚ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қуаттарды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қуаттарды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Құрылысқа салын-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инвестициялар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қазан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1-РИЖ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рұқсат-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рұқсат-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барысын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сәуір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машина-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бар-жоғы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пайдаланылуы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12-құрылыс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наурыз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қорғауға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18-ҚҚ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наурыз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1.5. Инновациялар статистикасы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13"/>
        <w:gridCol w:w="1573"/>
        <w:gridCol w:w="2153"/>
        <w:gridCol w:w="2333"/>
        <w:gridCol w:w="25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1-ғылым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қызметпен айна-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лысатын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жасайтын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3-ақпарат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 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4-ақпарат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пайдаланатын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1.6. Қызмет көрсету статистикасы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1553"/>
        <w:gridCol w:w="2233"/>
        <w:gridCol w:w="2273"/>
        <w:gridCol w:w="2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Кәріз желілері-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1-субұрма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сәуір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1-қорық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Хайуанаттар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1-хайуа-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 көрсетуді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типіндегі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1-мұражай-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Ойын-сауық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паркте-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Театрларды (цир-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ктерді)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қызмет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1-жарнама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жеке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 зерттеу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К-020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тамыз 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1.7. Сауда статистикасы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1513"/>
        <w:gridCol w:w="2253"/>
        <w:gridCol w:w="2313"/>
        <w:gridCol w:w="25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емес,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әмбебап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12-сауда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сауда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капиталы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рындарды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1-СЭБ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секторында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істейтін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рындарды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1-ШСР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желтоқсан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баланс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1-ОЭБ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сауда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1-сауда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спиртін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алкогольді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 сатуды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шілде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құю және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құю стансаларын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Дәрі-дәрмектерді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өткізуді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тамыз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тамақ-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маусым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өткізуді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шілде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бұйым-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кәсі-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 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1.8. Көлік статистикасы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73"/>
        <w:gridCol w:w="1473"/>
        <w:gridCol w:w="2293"/>
        <w:gridCol w:w="2293"/>
        <w:gridCol w:w="26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 көзі)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Респонденттердің бастапқы деректерді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Өзендік 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көліктерін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(теңіз)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(құбыр)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1-көлік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автобус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порттары-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тиеу)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1.9. Байланыс статистикасы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73"/>
        <w:gridCol w:w="1473"/>
        <w:gridCol w:w="2253"/>
        <w:gridCol w:w="2293"/>
        <w:gridCol w:w="26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 және курь-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ерлік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Почта, курьерлік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3-байланыс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1.10 Туризм статистикасы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1493"/>
        <w:gridCol w:w="2253"/>
        <w:gridCol w:w="2273"/>
        <w:gridCol w:w="26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шұғылдануға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лицензиясы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лерінде келуші-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жолсапарлар-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зерттеу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1.11. Баға статистикасы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53"/>
        <w:gridCol w:w="1533"/>
        <w:gridCol w:w="2353"/>
        <w:gridCol w:w="2533"/>
        <w:gridCol w:w="25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тауарлары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ақылы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тауарлары-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ақылы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шамасы-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құрамына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кіретін жекеле-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мұнайдың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орталықта-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рыно-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гындағы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инфляц-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иялық болжамдары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өңделмеген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сүрекке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2-ӨБ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(жеткізу)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көтерме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(байланыс)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(әуе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(т.к)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(құбыр)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 көлігі)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(қызметте-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рінің)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 тіркеу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Б-200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бағалары,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тарифте-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мен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2-АШБ (жыл)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 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1.12. Еңбек және халықты жұмыспен қамту статистикасы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73"/>
        <w:gridCol w:w="1473"/>
        <w:gridCol w:w="2373"/>
        <w:gridCol w:w="2513"/>
        <w:gridCol w:w="23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ақпан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және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да қолайсыз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жағдайла-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істейтін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 </w:t>
            </w:r>
          </w:p>
        </w:tc>
      </w:tr>
      <w:tr>
        <w:trPr>
          <w:trHeight w:val="27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 есептелген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(Ж)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қыркүйек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лауа-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зымдары мен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сіптері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(КӘСІП)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қамтылуын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зерттеу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және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 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1.13. Үй шаруашылықтары және халықтың тұрмыс деңгейі статистикасы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73"/>
        <w:gridCol w:w="1453"/>
        <w:gridCol w:w="2353"/>
        <w:gridCol w:w="2513"/>
        <w:gridCol w:w="24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табыстары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тік-демография-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сипаттама-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008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қолжетімділік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011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тамыз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қазан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бағалау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қосымшалары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1.14. Әлеуметтік және экологиялық статистика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1453"/>
        <w:gridCol w:w="2313"/>
        <w:gridCol w:w="2493"/>
        <w:gridCol w:w="24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таудағы желілер,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1-денсаулық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Аспирантура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докторантураның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1-қалдықтар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шілде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сұрыптау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көму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2-қалдықтар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шілде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ауа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шілде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қазан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жылының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Тұратын жермен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қызмет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 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болуы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жою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 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ғауға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тамыз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қызметіне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жара-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 және 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ақпан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мамыр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ұйымдар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жылының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күндізгі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қыркүйек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сәуір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сәуір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жылының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кешкі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қыркүйек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1.15. Демографиялық статистика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13"/>
        <w:gridCol w:w="1473"/>
        <w:gridCol w:w="2313"/>
        <w:gridCol w:w="2493"/>
        <w:gridCol w:w="24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Өлім 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Некелесу 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Некелесу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Некені бұзу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Некені бұ-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ІІМ,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Кету 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Кету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ІІМ,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бірліктері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өзгертулері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дереккөз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1.16. Конъюнктуралық зерттеулер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33"/>
        <w:gridCol w:w="1453"/>
        <w:gridCol w:w="2273"/>
        <w:gridCol w:w="2473"/>
        <w:gridCol w:w="24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25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сонымен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ККҚ-001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рынокта-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бәсеке-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лестік деңгейін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КӨ-003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ұйымы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КБ-1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КТҰ-001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пондентті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1.17. Тіркелімдерді жүргізуге арналған зерттеулер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33"/>
        <w:gridCol w:w="1453"/>
        <w:gridCol w:w="2193"/>
        <w:gridCol w:w="2393"/>
        <w:gridCol w:w="25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Респонденттердің бастапқы деректерді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сәуір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бойынша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құрылымдық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лімшелері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құрылтайшылары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тіркеу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мәліметтер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ҚМ 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ҚМ 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филиалдар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өкілдіктер-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қайта тірке-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луі/тіркелуі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мәліметтері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ҚМ 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1.18. Респонденттер мен пайдаланушыларды зерттеу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453"/>
        <w:gridCol w:w="2193"/>
        <w:gridCol w:w="2393"/>
        <w:gridCol w:w="25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байкаудың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индексі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(деректер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көзі)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 алу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сауал алу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2. Ведомстволық статистикалық байқаулар 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2.1. Қазақстан Республикасы Ішкі істер министрлігі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93"/>
        <w:gridCol w:w="1533"/>
        <w:gridCol w:w="2093"/>
        <w:gridCol w:w="2473"/>
        <w:gridCol w:w="25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бланкілері-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Қазақстан Республикасы Денсаулық сақтау министрлігі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73"/>
        <w:gridCol w:w="1573"/>
        <w:gridCol w:w="2113"/>
        <w:gridCol w:w="2473"/>
        <w:gridCol w:w="26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тердің 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туралы есеп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 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Қазақстан Республикасы Индустрия және сауда министрлігі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93"/>
        <w:gridCol w:w="1573"/>
        <w:gridCol w:w="2033"/>
        <w:gridCol w:w="2513"/>
        <w:gridCol w:w="26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жобаны іске 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туралы есеп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2.4. Қазақстан Республикасы Білім және ғылым министрлігі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73"/>
        <w:gridCol w:w="1593"/>
        <w:gridCol w:w="2033"/>
        <w:gridCol w:w="2513"/>
        <w:gridCol w:w="26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тициялау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ТШИ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 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2.5. Қазақстан Республикасы Ауыл шаруашылығы министрлігі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1553"/>
        <w:gridCol w:w="2113"/>
        <w:gridCol w:w="2493"/>
        <w:gridCol w:w="27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байқаудың атауы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рыногына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астықтың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дәндердің қоз-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(сүт бағы-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тындағы ірі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(ет бағы-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тындағы ірі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(қой)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(шошқа)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(жылқы)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(түйе)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құс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тұқымын асылдан-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алу,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(су шаруаш.)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кесу,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күтіп-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баптау шаралары,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өткізу,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сөл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жанама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Кеспеағаш аймақ-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тарындағы сүрек-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кесу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зілген 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ағаштарын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қараша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Кеспеағаш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беру, оның тұ-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қымдық 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тауарлық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және бұта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 екпелер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себу сапасы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17-ош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өрті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қаупі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басталғаннан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9,19,29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қаупі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басталғаннан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заңнамасы-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бұзылуы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5-орманшар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табы-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2.6.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әлеуметтік қорғау министрлігі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1533"/>
        <w:gridCol w:w="2153"/>
        <w:gridCol w:w="2493"/>
        <w:gridCol w:w="25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21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және оқитын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мүгедек-балалар-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рыногі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жұмыссыз-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рыногі)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Шетелден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жұмыс күшін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шетелге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күшін әкету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1-ШК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білдіргендердің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 </w:t>
            </w:r>
          </w:p>
        </w:tc>
      </w:tr>
      <w:tr>
        <w:trPr>
          <w:trHeight w:val="24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 алушы-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жеке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тігіне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делдалдығы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барғандардың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шетелден қоныс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ұлтын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2.7. Қазақстан Республикасы Қаржы министрлігі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93"/>
        <w:gridCol w:w="1453"/>
        <w:gridCol w:w="2133"/>
        <w:gridCol w:w="2513"/>
        <w:gridCol w:w="25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2.8.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ресурстар министрлігі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93"/>
        <w:gridCol w:w="1473"/>
        <w:gridCol w:w="2173"/>
        <w:gridCol w:w="2493"/>
        <w:gridCol w:w="2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ұйымдық-техника-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ұйымдық-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жағдайла-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ҰЖӨ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 қоры-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(қатты 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қазбалар)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лицензиялық/ке-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 шарт шарт-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(көмірсутек шикізаты)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лицензиялық/ке-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 шарт шарт-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(жерасты сулары)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лицензиялық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(өндіруге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туралы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4-ЛКШ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 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2.9. Қазақстан Республикасы Әділет министрлігі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53"/>
        <w:gridCol w:w="1453"/>
        <w:gridCol w:w="2173"/>
        <w:gridCol w:w="2493"/>
        <w:gridCol w:w="24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жұқпалы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паразитарлық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1-МСЭҚ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изоляторы-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ның, түзету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месінің медицина-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1-СК емдеу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аурухана-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есебі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есебі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2-емдеу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жарамсыздық себеп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-тері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16-УЖ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Сәбилер 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21-Б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Адвокаттар алқаларының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2.10. Қазақстан Республикасы Ұлттық Банкі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1453"/>
        <w:gridCol w:w="2193"/>
        <w:gridCol w:w="2433"/>
        <w:gridCol w:w="25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ттердің бастапқы деректерді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талаптары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дындағы 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және жолау-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даудан,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жүк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малдаудан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орындар-резидент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 атынан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орындар-резидент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көрсетіл-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ген)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көрсетіл-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ген)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субсидиялар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талаптары-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алдындағы 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деттердің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ресми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бойынша"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операция-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16-ПБ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Гранттарды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игеру,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шолуларын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импорты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сақтандыру-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кеткен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туралы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ттеу сауалнамасы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сауалнама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сауалнама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анық-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бойынша нақты берешектің қалдықтары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қарыздар 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3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шоттары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валютасын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алуы/сатуы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биржадан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сағат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17-00-ге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операцияла-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банктер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ақша-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айналымы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(кассалық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айналымдары)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кейінгі бесінші жұмыс күні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2.11. Қазақстан Республикасы Жер ресурстарын басқару агенттігі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73"/>
        <w:gridCol w:w="1393"/>
        <w:gridCol w:w="2193"/>
        <w:gridCol w:w="2453"/>
        <w:gridCol w:w="25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 атауы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деректерді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ұсыну мерзімі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Жердің 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иелері,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және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ланылатын жерлер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санаттары,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иелері,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</w:tbl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Жалпымемлекеттік статистикалық жұмыстар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Құрылымдық статистика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13"/>
        <w:gridCol w:w="1493"/>
        <w:gridCol w:w="2613"/>
        <w:gridCol w:w="2193"/>
        <w:gridCol w:w="22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қағаздар рыно-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мамыр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(мемл.)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қорлары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тамыз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2-ҚК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лизингтік қызмет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тамыз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лизингтік қызмет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қызметі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2-ШК, 24-аш,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</w:tbl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1.2. Ауыл, орман және балық шаруашылығы статистикасы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513"/>
        <w:gridCol w:w="1453"/>
        <w:gridCol w:w="2573"/>
        <w:gridCol w:w="2253"/>
        <w:gridCol w:w="2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ірі тауарлық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өндіретін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дамуының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құс саны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002, 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 (халық)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өндірісі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қожалық-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аулау 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өсірудің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1-балық,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(балық)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1-орман,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(орман)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құра-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лымдарының 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мер), 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7-р (халық)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жұмсаған жемшөп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аңшы-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шаруашылығы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2-аңшылық,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(аңшылық)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дәнді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(дәнге арналған)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дақылдардың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 (астық)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дақылдары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себілген егістік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алқаптары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4-аш, 6-р,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7-р 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29-аш,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005, А-006,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А-007, 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(өнімділік), 30-аш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өнімі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49-аш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кәсі-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порындарындағы,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10-мех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 көрсету)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 индексі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өнімдері-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ресурстары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тамыз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2-аш,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1-балық </w:t>
            </w:r>
          </w:p>
        </w:tc>
      </w:tr>
    </w:tbl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1.3. Өнеркәсіп өндірісі статистикасы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13"/>
        <w:gridCol w:w="1453"/>
        <w:gridCol w:w="2613"/>
        <w:gridCol w:w="2273"/>
        <w:gridCol w:w="22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әзірлемелік 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облыстары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өнімінің 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өндіру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желтоқсан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тауарларын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өнімдерді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Қызметтің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(негізгі емес)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2-ө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шағын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(саны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дейін)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шағын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шағын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(саны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дейін)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шағын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көтерме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жыл,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 шағын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көтерме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санға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емес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рындарының (ұйым-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дарының)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(қосалқы)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емес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рындарының (ұйым-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дарының)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(қосалқы)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бөлгендегі)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1-өнеркәсіп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алкогольді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өндіру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шілде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ғимаратта-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 құбыры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жылу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 стансалары,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салары және қаза-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ндықтар 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6-жылу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сұйытылған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жіберген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жібер-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және өндірген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энергиясы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1-ЖЫЛУ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 өнімін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румен 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сауалнамасы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көздері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кәсіпорындар-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қыркүйек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сауалнамасы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жаңғыр-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тылмалы (дәстүрлі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емес)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облыстары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 (ай-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лық), 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шағын, 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(қосалқы),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сауалнамасы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риалды-инновация-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дамуы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шілде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1-Ө, 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вест, 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1-СЭБ,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1-ғылым,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риалды-инновация-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дамуы туралы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1-Ө, 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вест, 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1-көлік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балансы.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құрамы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тамыз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</w:p>
        </w:tc>
      </w:tr>
    </w:tbl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1.4. Инвестиция және құрылыс статистикасы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73"/>
        <w:gridCol w:w="1493"/>
        <w:gridCol w:w="2613"/>
        <w:gridCol w:w="2253"/>
        <w:gridCol w:w="22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капиталға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 -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минералды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шикізатқа салын-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ҚБП.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1-РИЖ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қорғауға 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ресурстар-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ұтымды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18-КҚ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даланушы -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мине-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ралды шикізатқа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үйді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объектілер-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пайдалануға 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тұрғынына шаққан-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тұрғын үйді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үйді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2-ШК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мердігер-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1-КҚ, 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мердігер-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қуат-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пайдалануға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лыс), 1-ЖТҚ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Құрылыстағы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вестицияны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2-КҚ, 2-ШК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мен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рұқсат-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рұқсаттар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салу 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пайдалануға беру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сәуір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машинала-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бар-жоғы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12-құрылыс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құрылысын 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ұйымдары-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қызметі туралы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F-003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ҚБП.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(құрылыс)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ҚБП. Ірі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құрылыс ұйымдары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</w:p>
        </w:tc>
      </w:tr>
    </w:tbl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 Инновациялар статистикасы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73"/>
        <w:gridCol w:w="1553"/>
        <w:gridCol w:w="2533"/>
        <w:gridCol w:w="2273"/>
        <w:gridCol w:w="2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1-ғылым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1-инновация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және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лану,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2-Инновация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3-ақпарат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секторының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5-ақпарат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</w:tr>
    </w:tbl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1.6. Қызмет көрсету статистикасы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53"/>
        <w:gridCol w:w="1573"/>
        <w:gridCol w:w="2553"/>
        <w:gridCol w:w="2253"/>
        <w:gridCol w:w="2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көлемі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көлемі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 қорғалатын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биғи аумақтардың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1-қорық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хай-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уанаттар паркте-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1-хайуанат-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паркі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теат-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рлар (цирктер)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 және дема-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парктерінің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1-парктер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(көрмелердің)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1-мұражай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(көрмелер)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типіндегі мәде-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 мекемелері-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1-клубтар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1-кітапхана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көрсетуді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кәріз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1-сутартқыш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жарнама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1-жарнама </w:t>
            </w:r>
          </w:p>
        </w:tc>
      </w:tr>
    </w:tbl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1.7. Сауда статистикасы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53"/>
        <w:gridCol w:w="1573"/>
        <w:gridCol w:w="2533"/>
        <w:gridCol w:w="2233"/>
        <w:gridCol w:w="2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1-сауда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1-ІС, G-001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айналымының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айналымының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тамақ-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тандыру,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бильдерге, 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циклдерге,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мыстық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жеке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ланатын заттарға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жылу-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1-ЖЭБ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спирті мен алко-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гольді өнімдерді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шілде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дәрілік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 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тамыз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G-004 </w:t>
            </w:r>
          </w:p>
        </w:tc>
      </w:tr>
      <w:tr>
        <w:trPr>
          <w:trHeight w:val="17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кітап-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газеттер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журналдарды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рыноктар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12-сауда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тамақ-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көрсету, тұрмыс-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құю және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құю стансаларының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секторында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істейтін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желтоқсан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1-ШТР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 қатысқан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1-СЭБ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Өнімнің (тауар-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шикізаттың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декла-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1.8. Көлік және байланыс статистикасы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53"/>
        <w:gridCol w:w="2513"/>
        <w:gridCol w:w="2253"/>
        <w:gridCol w:w="22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1-көлік,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 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электр),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(теңіз),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(құбыр)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31-М (ар-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жүк)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айы-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тенінде)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көлік өнімдері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меттері (қатынас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65-нысан,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 (маршрут)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су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11-ішкі су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 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1.9. Байланыс статистикасы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53"/>
        <w:gridCol w:w="2553"/>
        <w:gridCol w:w="2213"/>
        <w:gridCol w:w="22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 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3-байланыс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 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2-байланыс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4-байланыс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5-байланыс </w:t>
            </w:r>
          </w:p>
        </w:tc>
      </w:tr>
    </w:tbl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1.10. Туризм статистикасы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73"/>
        <w:gridCol w:w="1553"/>
        <w:gridCol w:w="2593"/>
        <w:gridCol w:w="2213"/>
        <w:gridCol w:w="22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ризмнің және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 үй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дамуы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ризмнің және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 үй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дамуы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сапарға шығу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туралы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</w:tr>
    </w:tbl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1.11. Баға статистикасы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33"/>
        <w:gridCol w:w="2633"/>
        <w:gridCol w:w="2133"/>
        <w:gridCol w:w="22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ЕО елдері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Еуростат,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жан 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шаққандағы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табысы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бағалары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тарифтерінің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тауарларының жекелеген түрлері бағаларының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азық-түлік емес негізгі тауарлардың бөлшек сауда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деңгейінің шамасы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деңгейінің шамасы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1-ӨБ, 2-ӨБ,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қалаларындағы,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Б-101, 1-Е,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раттармен 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орталықта-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баға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баға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рыногында-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бағалардың 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инфля-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болжалы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Б-002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Еуро-аймақ елдері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Достастық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1-КБ, Еуро-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 және статақпа-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түрлерінің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(байланыс) </w:t>
            </w:r>
          </w:p>
        </w:tc>
      </w:tr>
      <w:tr>
        <w:trPr>
          <w:trHeight w:val="3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түрлерімен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(су, әуе,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өндірі-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қолданыла-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материалдар-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бөлшектер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конструкция-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тұрғызу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тұрғызу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бағала-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 мақсатын-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ғимараттар-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өткізудің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арналар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өткізіл-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мен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2-АШБ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секторын-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және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қараша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1-ӨБ,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АШБ, Б-101,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тұтыну және нақты секторларындағы бағалардың 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салыстырылым тіз-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тауарлары-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ның, дәрі-дәрмек-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көрсетіл-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 101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материалдарының жекелеген түрлерінің орташа бағалары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101,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КБ, 1-Б,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3-ҚКБ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деректер негізінде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ақпан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1.12. Еңбек және халықтың жұмыспен қамту статистикасы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73"/>
        <w:gridCol w:w="1593"/>
        <w:gridCol w:w="2673"/>
        <w:gridCol w:w="2073"/>
        <w:gridCol w:w="2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ірі және орта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орта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кәсібіндегі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уақытының күнтіз-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белік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еңбекке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күйінің мониторингісі (ҚР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зиянды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қолайсыз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есептелген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санын бөлу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қыркүйек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(Ж)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ріндегі кәсіптер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(лауазымдар)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жалақылары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(КӘСІП)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еңбек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сауалнамасы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еңбек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сауалнамасы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сауалнамасы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сауалнама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сипаттамасы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сауалнамасы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бейресми түрде жұмыспен қамтылған халық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1-қосымша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лайықты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еңбекті өлшеудің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2-қосымша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бейресми түрде жұмыспен қамтылған халық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1-қосымша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лайықты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еңбекті өлшеудің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уалнамасы, 2-қосымша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қоса)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еңбекке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(тоқсандық)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айлық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ақпарат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ХЕҰ, ХВҚ, Еурос-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тат, БҰҰ ЕЭК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кестелік матер-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иалдарды (сауал-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дамасы) толтыру.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ХЭУ (жыл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йын), ХВҚ (ай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сайын), Еуро-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 (сұрау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салуына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рай),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Статкомитеті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(сұрау 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уына қарай)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1.13. Тұрмыс деңгейі мен үй шаруашылықтарын зерттеу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статистикасы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1573"/>
        <w:gridCol w:w="2653"/>
        <w:gridCol w:w="2053"/>
        <w:gridCol w:w="22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өңірле-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әлеуметтік-демог-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жер 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лерінің, малдың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техниканың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өндіру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өңірле-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табыстары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типте-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табыстары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шығындары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табыста-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шығыстары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кешендері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тұтынушылар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табыстары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мамыр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теудің қорытынды-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D006, 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бар халық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саралаудың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үшін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D010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қазан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D011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 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табыстарын 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бөлінісінде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бағалау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 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табысын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бағалау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табысын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бағалау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сауалдамалары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D008 </w:t>
            </w:r>
          </w:p>
        </w:tc>
      </w:tr>
    </w:tbl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1.14. Әлеуметтік және экологиялық статистика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13"/>
        <w:gridCol w:w="1653"/>
        <w:gridCol w:w="2613"/>
        <w:gridCol w:w="2073"/>
        <w:gridCol w:w="22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ақпа-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раттарды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мерзімдері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дізгі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күндіз-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және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дізгі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санын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тілі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бөлу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қаңтар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ЖМ-1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3-ҒК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ұйымдар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педагогика-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кадрлар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білім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желтоқсан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1-ҒК </w:t>
            </w:r>
          </w:p>
        </w:tc>
      </w:tr>
      <w:tr>
        <w:trPr>
          <w:trHeight w:val="17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қызметіне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жарақат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7-ТКА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(білім) </w:t>
            </w:r>
          </w:p>
        </w:tc>
      </w:tr>
      <w:tr>
        <w:trPr>
          <w:trHeight w:val="16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көлемі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қараша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топтарына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орынмен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сыздандыру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 қорғаудың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қазан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ауа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қорғауға жұмсал-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 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болуы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жойылуы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</w:p>
        </w:tc>
      </w:tr>
      <w:tr>
        <w:trPr>
          <w:trHeight w:val="17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дықтарды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ру, оларды сұрып-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және көму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шілде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тар, 2-қал-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ЮНЕСКО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сәуір-мамыр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(білім)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сауалдамасы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беру, 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зейнетақы,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қылмыстылық)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БҰҰ-ның ЕЭК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 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БҰҰ-ның АТМЭӘК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1-кәсіптех,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ЖМ-1, 85-К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ЭЫДҰ-ның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ауа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</w:tbl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1.15. Демографиялық статистика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553"/>
        <w:gridCol w:w="1593"/>
        <w:gridCol w:w="2613"/>
        <w:gridCol w:w="2093"/>
        <w:gridCol w:w="22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қозғалысы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қараша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сы: туу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өлім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некеге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ҚР ӘМ-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жазулары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сы: туу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өлім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некеге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ҚР ӘМ-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жазулары </w:t>
            </w:r>
          </w:p>
        </w:tc>
      </w:tr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көші-қоны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қараша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келу, 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ҚР ӘМ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келу, 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ҚР ӘМ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тамыз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МН </w:t>
            </w:r>
          </w:p>
        </w:tc>
      </w:tr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қаңтар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Облыстар,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халқының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Облыстар,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және 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леген жас топта-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этностар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Облыстар,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 бөлінісі-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ндегі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халқының 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(ХС),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сүруінің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болжалды ұзақтығы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ХС, ХТҚ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топтары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туу коэф-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фициенті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ХС, ХТҚ </w:t>
            </w:r>
          </w:p>
        </w:tc>
      </w:tr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бірліктері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тамыз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өзгерістері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(округтар-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сыныптауышын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мен статофис-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үшін: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өсуі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БҰҰ, БҰҰ-ның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 құжаты,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және 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кестелік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(сауалдамаларды)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ХТҚ, ХК,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ХС </w:t>
            </w:r>
          </w:p>
        </w:tc>
      </w:tr>
    </w:tbl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1.16. Конъюнктуралық зерттеулер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513"/>
        <w:gridCol w:w="1573"/>
        <w:gridCol w:w="2653"/>
        <w:gridCol w:w="2113"/>
        <w:gridCol w:w="21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белсенділігі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Ө-003,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С-002, К-1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СВ-1, 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001, Е-002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ККҚ-001,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КТҚ-001,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</w:tr>
    </w:tbl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1.17. Тіркелімдерді жүргізуге арналған зерттеулер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73"/>
        <w:gridCol w:w="1593"/>
        <w:gridCol w:w="2673"/>
        <w:gridCol w:w="2053"/>
        <w:gridCol w:w="22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12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15-ші күні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өкілдіктерді қай-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тіркеу/тіркеу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электронды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тіркелім-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өзекті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ЗТ МДБ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тіркеу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туралы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бойынша 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келімді өзекті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белгілер тіркелі-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міндегі өзекті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ЗТ МДБ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"4" аху-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алдық кодты өзек-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тізімдеме-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тұлғаларға 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лицензиялар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тіркелім-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өзекті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қорытынды-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бойынша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тіркелі-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 өзекті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W-004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 сыныпта-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белгілері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өзекті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Тізімдемелерді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қоры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сәуір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тіркелімі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кітап негі-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зінде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тіркелімді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өзекті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тіркелімді өзекті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қоры тіркелімін ескір-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және апатты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Әкімдіктер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төлеушілер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есептерді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және өңдеу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 терезеден"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есептерді 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мониторингін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SP-4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жүктемесі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сұраулар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тізімдеме-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1.18. Ұлттық шоттар статистикасы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513"/>
        <w:gridCol w:w="1613"/>
        <w:gridCol w:w="2693"/>
        <w:gridCol w:w="2033"/>
        <w:gridCol w:w="22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табыс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ету мерзім-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көздер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(жедел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қараша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(есептік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тоқсандық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(ЖІӨ-де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үлесі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ген)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2-қызмет-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желтоқсан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түпкілікті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 әдісімен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(есептік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деректер)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сауда,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есеп,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тері.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табыстарды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әдісімен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шілде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(ден-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сы;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-тің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 (есептік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(ден-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сы;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-тің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өнім өндірі-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стік әдіспен (мұ-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 секторының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 бөліп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сетілген 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шілде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өнім түпкі-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әдісімен (есептік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қараша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баға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есеп,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геология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өнімділігі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ұлттық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элемент-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қараша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N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</w:tr>
      <w:tr>
        <w:trPr>
          <w:trHeight w:val="12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өнімі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 деректер)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қамты-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өнімі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қыркүйек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2-аң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1-ор-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ман, 1-ба-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лық, 1-ө,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1-байланыс, 2-байла-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ныс, әлеу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(бі-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 беру),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24-аш,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аш, Е-001-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(түп-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кілікті есептеу),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(нақ-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тыланған есептеу)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(есептік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шоттары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ҰШЖ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сеткіште-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 және ірі,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және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тұтынулары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1-қө, 2-шк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ТРИ, ТЗВ кестеле-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және жүйе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тамыз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 (тауар-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ларды,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тулерді)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және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рындардың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қорларының қозға-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1-ҰШЖ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туриз-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мнің қосалқы шоты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жүру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ҰШЖ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шоты;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"Ресурстар -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далану" кестелері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қазан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1-ҰШЖ,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1-Ө, 1-ҚӨ,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2-ШК,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2-КҚ,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инвест,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кқ, 1-қыз-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өнімде-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1-ОЭБ,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жүруге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бюдже-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ттің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"Шығындар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Шығарылым"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қараша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ну" 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сауалдамалары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ХВҚ, БҰҰ-ның ЕЭК,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АДБ, ББҰ-ның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АТМЭӘК Статофис-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мен Халықар-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алық 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кестелік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(сауалдамаларды)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1.19. Жиынтық жұмыстар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953"/>
        <w:gridCol w:w="2233"/>
        <w:gridCol w:w="3613"/>
        <w:gridCol w:w="23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жұмыстың атауы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Шығарылым-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лымның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кезеңділі-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гі 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Пайдаланушылар-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ға 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ақпарат-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тарды 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дамуы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15-ші күні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және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тоқсанына 1 рет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наурыз,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каторлар (орыс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тоқсанына 1 рет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(село) дамуы-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мониторингісі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бөлімде)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тоқсанына 1 рет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(қазақ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деректер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CD-R жинағында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2007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(ағылшын тілін-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CD-R жинағында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танның өңірлері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агентті-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қызметі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есеп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сыныптауышы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құқықтық акті-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- цифр-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ларда (қазақ,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ағылшын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өңір-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(қазақ,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ағылшын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нушыға (қазақ,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ағылшын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отын-энер-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гетикалық балансы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бойынша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 балансы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шикізаттың 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түрлерін, өндіріс-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тік-техникалық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саттағы өнімдерді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тұтыну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пайдалану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ұлттық шот-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 2002 - 2006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жылдары (қазақ,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және ағылшын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және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 сипатта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сетілген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тарифтері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өндірісі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бағала-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анықтамалық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және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өңірлердегі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қаржылар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 (қазақ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тілдерін-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көтерме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көрсетулер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туризмі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(қазақ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тылық деңгейінің,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пайдалану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гейінің және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нетті пайдаланушы-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санатының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(қазақ, орыс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бел-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сенділігі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еңбекақы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әйел-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мен 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әйел-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мен 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(орыс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әйел-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мен 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(ағылшын тілінде)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және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танның орнықты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</w:tr>
    </w:tbl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Ведомстволық статистикалық жұмыстар 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Қазақстан Республикасы Ішкі істер министрлігі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53"/>
        <w:gridCol w:w="1453"/>
        <w:gridCol w:w="2633"/>
        <w:gridCol w:w="1933"/>
        <w:gridCol w:w="26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атауы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 туралы шолу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 бойынша </w:t>
            </w:r>
          </w:p>
        </w:tc>
      </w:tr>
    </w:tbl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 Қазақстан Республикасы Денсаулық сақтау министрлігі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13"/>
        <w:gridCol w:w="1533"/>
        <w:gridCol w:w="2573"/>
        <w:gridCol w:w="1993"/>
        <w:gridCol w:w="26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атауы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кестелер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 </w:t>
            </w:r>
          </w:p>
        </w:tc>
      </w:tr>
    </w:tbl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 Қазақстан Республикасы Еңбек және халықты әлеуметтік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қорғау министрлігі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73"/>
        <w:gridCol w:w="1633"/>
        <w:gridCol w:w="2533"/>
        <w:gridCol w:w="1973"/>
        <w:gridCol w:w="26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атауы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ахуал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 1Е, 2Е, 1ШЖ, 3Е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желтоқсан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 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1Е, 2Е,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3ТН, 3Е,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1ШЖ,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(жұмыспен қамту)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 1Е,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2Е, 1ШЖ, 3Е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инвестор-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кеңесіне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(жұмыс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 бойынша)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1ШЖ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номикалық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(жұмыспен қамту)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 1Е,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2Е, 1ШЖ, 3Е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қазан </w:t>
            </w:r>
          </w:p>
        </w:tc>
      </w:tr>
    </w:tbl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2.4. Қазақстан Республикасы Қаржы министрлігі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13"/>
        <w:gridCol w:w="1653"/>
        <w:gridCol w:w="2593"/>
        <w:gridCol w:w="1873"/>
        <w:gridCol w:w="26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атауы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мамыр,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тамыз,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1-ҚИӨ, 14-ПБ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</w:tbl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2.5. Қазақстан Республикасы Энергетика және минералдық ресурстар министрлігі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1613"/>
        <w:gridCol w:w="2593"/>
        <w:gridCol w:w="1893"/>
        <w:gridCol w:w="26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атауы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 нәти-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желеріне шолу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1,2,3,4-ЛКУ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ақпарат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ҰЖ, ҰЖ, СӨ,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2.6. Қазақстан Республикасы Ұлттық Банкі     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53"/>
        <w:gridCol w:w="1693"/>
        <w:gridCol w:w="2593"/>
        <w:gridCol w:w="1913"/>
        <w:gridCol w:w="26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атауы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ділігі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индексі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9-11,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ТБ;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1,9, 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1,9, 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қыркүйек,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желтоқсан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балансына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позицияға 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ЕҚ         - Еуропалық Қауымдастық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ТМД        - Тәуелсіз мемлекеттер достастығы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БҰҰ        - Біріккен Ұлттар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БҰҰ ЕЭК    - Біріккен Ұлттар Ұйымының Еуропалық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БҰҰ ҚӨ     - Біріккен Ұлттар Ұйымының Қазақстандағы өкілдігі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ХВҚ        - Халықаралық валюта қоры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ХЕҰ        - Халықаралық еңбек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ЭЫДҰ       - Экономикалық ынтымақтастық және даму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АТМЭӘК     - Азия және Тынық мұхиты елдері үшін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әлеуметтік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ХК         - Халықтың көші-қоны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ХС         - Халық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ХТҚ        - Халықтың табиғи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ӘАОС       - Әкімшілік-аумақтық объектілер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АДБ        - Азия даму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ЖК         - Жеке кәсіпкер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ЗТ МДБ     - "Заңды тұлғалар" мемлекеттік деректер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ҚМ СК   - Қазақстан Республикасы Қаржы министрлігінің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ӘМ     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КБК     - Қазақстан Республикасы Кедендік бақылау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АШМ    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ІІМ     - Қазақстан Республикасы Ішкі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Күннің орнына есепті кезеңнен кейінгі күн немесе табыс етудің ерекше мерзімі көрсетілуі мүмкін. Мерзімдер мереке және демалыс күндерінен сол күндерден кейінгі жұмыс күніне ауыстырылады.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