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123a" w14:textId="6291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аса көрнекті әдебиет қайраткерлерінің мерейтойларын дайындау және өткізу туралы</w:t>
      </w:r>
    </w:p>
    <w:p>
      <w:pPr>
        <w:spacing w:after="0"/>
        <w:ind w:left="0"/>
        <w:jc w:val="both"/>
      </w:pPr>
      <w:r>
        <w:rPr>
          <w:rFonts w:ascii="Times New Roman"/>
          <w:b w:val="false"/>
          <w:i w:val="false"/>
          <w:color w:val="000000"/>
          <w:sz w:val="28"/>
        </w:rPr>
        <w:t>Қазақстан Республикасы Үкіметінің 2008 жылғы 31 наурыздағы N 311 Қаулысы</w:t>
      </w:r>
    </w:p>
    <w:p>
      <w:pPr>
        <w:spacing w:after="0"/>
        <w:ind w:left="0"/>
        <w:jc w:val="both"/>
      </w:pPr>
      <w:bookmarkStart w:name="z1" w:id="0"/>
      <w:r>
        <w:rPr>
          <w:rFonts w:ascii="Times New Roman"/>
          <w:b w:val="false"/>
          <w:i w:val="false"/>
          <w:color w:val="000000"/>
          <w:sz w:val="28"/>
        </w:rPr>
        <w:t>
      "Мерейтойлар мен атаулы күндерді мерекелеу туралы" Қазақстан Республикасы Үкіметінің 1999 жылғы 28 қыркүйектегі N 1465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Мәшһүр-Жүсіп Көпеевтің туғанына 150 жыл толу мерейтойын, Шәкәрім Құдайбердіұлының туғанына 150 жыл толу мерейтойын, Халел Досмұхамедовтің туғанына 125 жыл толу мерейтойын, Тайыр Жароковтың туғанына 100 жыл толу мерейтойын және Хамза Есенжановтың туғанына 100 жыл толу мерейтойын дайындау және өткізу жөніндегі іс-шаралар жоспарлары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наурыздағы </w:t>
      </w:r>
      <w:r>
        <w:br/>
      </w:r>
      <w:r>
        <w:rPr>
          <w:rFonts w:ascii="Times New Roman"/>
          <w:b w:val="false"/>
          <w:i w:val="false"/>
          <w:color w:val="000000"/>
          <w:sz w:val="28"/>
        </w:rPr>
        <w:t xml:space="preserve">
                                                 N 311 қаулысымен </w:t>
      </w:r>
      <w:r>
        <w:br/>
      </w:r>
      <w:r>
        <w:rPr>
          <w:rFonts w:ascii="Times New Roman"/>
          <w:b w:val="false"/>
          <w:i w:val="false"/>
          <w:color w:val="000000"/>
          <w:sz w:val="28"/>
        </w:rPr>
        <w:t xml:space="preserve">
                                                    бекітілген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Мәшһүр-Жүсіп Көпеевтің туғанына 150 жыл толу мерейтойын </w:t>
      </w:r>
      <w:r>
        <w:br/>
      </w:r>
      <w:r>
        <w:rPr>
          <w:rFonts w:ascii="Times New Roman"/>
          <w:b w:val="false"/>
          <w:i w:val="false"/>
          <w:color w:val="000000"/>
          <w:sz w:val="28"/>
        </w:rPr>
        <w:t>
</w:t>
      </w:r>
      <w:r>
        <w:rPr>
          <w:rFonts w:ascii="Times New Roman"/>
          <w:b/>
          <w:i w:val="false"/>
          <w:color w:val="000000"/>
          <w:sz w:val="28"/>
        </w:rPr>
        <w:t xml:space="preserve">      дайындау және еткізу жөніндегі іс-шаралар жоспары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5503"/>
        <w:gridCol w:w="1685"/>
        <w:gridCol w:w="1732"/>
        <w:gridCol w:w="2271"/>
        <w:gridCol w:w="2007"/>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атауы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ына </w:t>
            </w:r>
            <w:r>
              <w:br/>
            </w:r>
            <w:r>
              <w:rPr>
                <w:rFonts w:ascii="Times New Roman"/>
                <w:b/>
                <w:i w:val="false"/>
                <w:color w:val="000000"/>
                <w:sz w:val="20"/>
              </w:rPr>
              <w:t xml:space="preserve">
жауап- </w:t>
            </w:r>
            <w:r>
              <w:br/>
            </w:r>
            <w:r>
              <w:rPr>
                <w:rFonts w:ascii="Times New Roman"/>
                <w:b/>
                <w:i w:val="false"/>
                <w:color w:val="000000"/>
                <w:sz w:val="20"/>
              </w:rPr>
              <w:t>
тылар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мер- </w:t>
            </w:r>
            <w:r>
              <w:br/>
            </w:r>
            <w:r>
              <w:rPr>
                <w:rFonts w:ascii="Times New Roman"/>
                <w:b/>
                <w:i w:val="false"/>
                <w:color w:val="000000"/>
                <w:sz w:val="20"/>
              </w:rPr>
              <w:t>
зімі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Қаржылан- </w:t>
            </w:r>
            <w:r>
              <w:br/>
            </w:r>
            <w:r>
              <w:rPr>
                <w:rFonts w:ascii="Times New Roman"/>
                <w:b/>
                <w:i w:val="false"/>
                <w:color w:val="000000"/>
                <w:sz w:val="20"/>
              </w:rPr>
              <w:t>
дыру көзі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 </w:t>
            </w:r>
            <w:r>
              <w:br/>
            </w:r>
            <w:r>
              <w:rPr>
                <w:rFonts w:ascii="Times New Roman"/>
                <w:b/>
                <w:i w:val="false"/>
                <w:color w:val="000000"/>
                <w:sz w:val="20"/>
              </w:rPr>
              <w:t xml:space="preserve">
жамды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(мың </w:t>
            </w:r>
            <w:r>
              <w:br/>
            </w:r>
            <w:r>
              <w:rPr>
                <w:rFonts w:ascii="Times New Roman"/>
                <w:b/>
                <w:i w:val="false"/>
                <w:color w:val="000000"/>
                <w:sz w:val="20"/>
              </w:rPr>
              <w:t>
теңге)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Мәшһүр-Жүсіп Көпеевтің </w:t>
            </w:r>
            <w:r>
              <w:br/>
            </w:r>
            <w:r>
              <w:rPr>
                <w:rFonts w:ascii="Times New Roman"/>
                <w:b w:val="false"/>
                <w:i w:val="false"/>
                <w:color w:val="000000"/>
                <w:sz w:val="20"/>
              </w:rPr>
              <w:t xml:space="preserve">
туғанына 150 жыл толуына </w:t>
            </w:r>
            <w:r>
              <w:br/>
            </w:r>
            <w:r>
              <w:rPr>
                <w:rFonts w:ascii="Times New Roman"/>
                <w:b w:val="false"/>
                <w:i w:val="false"/>
                <w:color w:val="000000"/>
                <w:sz w:val="20"/>
              </w:rPr>
              <w:t xml:space="preserve">
арналған кітаптар шығару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Мәшһүр-Жүсіп Көпеевтің </w:t>
            </w:r>
            <w:r>
              <w:br/>
            </w:r>
            <w:r>
              <w:rPr>
                <w:rFonts w:ascii="Times New Roman"/>
                <w:b w:val="false"/>
                <w:i w:val="false"/>
                <w:color w:val="000000"/>
                <w:sz w:val="20"/>
              </w:rPr>
              <w:t xml:space="preserve">
жиырма томдық таңдамалы </w:t>
            </w:r>
            <w:r>
              <w:br/>
            </w:r>
            <w:r>
              <w:rPr>
                <w:rFonts w:ascii="Times New Roman"/>
                <w:b w:val="false"/>
                <w:i w:val="false"/>
                <w:color w:val="000000"/>
                <w:sz w:val="20"/>
              </w:rPr>
              <w:t xml:space="preserve">
шығармаларын шығару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Мәшһүр-Жүсіп Көпеев </w:t>
            </w:r>
            <w:r>
              <w:br/>
            </w:r>
            <w:r>
              <w:rPr>
                <w:rFonts w:ascii="Times New Roman"/>
                <w:b w:val="false"/>
                <w:i w:val="false"/>
                <w:color w:val="000000"/>
                <w:sz w:val="20"/>
              </w:rPr>
              <w:t xml:space="preserve">
туралы энциклопедия </w:t>
            </w:r>
            <w:r>
              <w:br/>
            </w:r>
            <w:r>
              <w:rPr>
                <w:rFonts w:ascii="Times New Roman"/>
                <w:b w:val="false"/>
                <w:i w:val="false"/>
                <w:color w:val="000000"/>
                <w:sz w:val="20"/>
              </w:rPr>
              <w:t xml:space="preserve">
шығару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мамыр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маусым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"Әде- </w:t>
            </w:r>
            <w:r>
              <w:br/>
            </w:r>
            <w:r>
              <w:rPr>
                <w:rFonts w:ascii="Times New Roman"/>
                <w:b w:val="false"/>
                <w:i w:val="false"/>
                <w:color w:val="000000"/>
                <w:sz w:val="20"/>
              </w:rPr>
              <w:t xml:space="preserve">
биеттің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r>
              <w:br/>
            </w:r>
            <w:r>
              <w:rPr>
                <w:rFonts w:ascii="Times New Roman"/>
                <w:b w:val="false"/>
                <w:i w:val="false"/>
                <w:color w:val="000000"/>
                <w:sz w:val="20"/>
              </w:rPr>
              <w:t>
 </w:t>
            </w:r>
            <w:r>
              <w:br/>
            </w:r>
            <w:r>
              <w:rPr>
                <w:rFonts w:ascii="Times New Roman"/>
                <w:b w:val="false"/>
                <w:i w:val="false"/>
                <w:color w:val="000000"/>
                <w:sz w:val="20"/>
              </w:rPr>
              <w:t xml:space="preserve">
  Жергілікті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бюджет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Мәшһур-Жүсіп Көпеевтің </w:t>
            </w:r>
            <w:r>
              <w:br/>
            </w:r>
            <w:r>
              <w:rPr>
                <w:rFonts w:ascii="Times New Roman"/>
                <w:b w:val="false"/>
                <w:i w:val="false"/>
                <w:color w:val="000000"/>
                <w:sz w:val="20"/>
              </w:rPr>
              <w:t xml:space="preserve">
өмірі мен қызметін </w:t>
            </w:r>
            <w:r>
              <w:br/>
            </w:r>
            <w:r>
              <w:rPr>
                <w:rFonts w:ascii="Times New Roman"/>
                <w:b w:val="false"/>
                <w:i w:val="false"/>
                <w:color w:val="000000"/>
                <w:sz w:val="20"/>
              </w:rPr>
              <w:t xml:space="preserve">
бұқаралық ақпарат </w:t>
            </w:r>
            <w:r>
              <w:br/>
            </w:r>
            <w:r>
              <w:rPr>
                <w:rFonts w:ascii="Times New Roman"/>
                <w:b w:val="false"/>
                <w:i w:val="false"/>
                <w:color w:val="000000"/>
                <w:sz w:val="20"/>
              </w:rPr>
              <w:t xml:space="preserve">
құралдарында жария ету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Мәшһүр-Жүсіп Көпеевтің туғанына 150 жыл толуына веб-сайт ашу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маусым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бюджет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Мәшһүр-Жүсіп Кепеевтің </w:t>
            </w:r>
            <w:r>
              <w:br/>
            </w:r>
            <w:r>
              <w:rPr>
                <w:rFonts w:ascii="Times New Roman"/>
                <w:b w:val="false"/>
                <w:i w:val="false"/>
                <w:color w:val="000000"/>
                <w:sz w:val="20"/>
              </w:rPr>
              <w:t xml:space="preserve">
150 жылдығына арналған </w:t>
            </w:r>
            <w:r>
              <w:br/>
            </w:r>
            <w:r>
              <w:rPr>
                <w:rFonts w:ascii="Times New Roman"/>
                <w:b w:val="false"/>
                <w:i w:val="false"/>
                <w:color w:val="000000"/>
                <w:sz w:val="20"/>
              </w:rPr>
              <w:t xml:space="preserve">
мерейтойлық кеш өткізу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"Дархан даланың данышпан </w:t>
            </w:r>
            <w:r>
              <w:br/>
            </w:r>
            <w:r>
              <w:rPr>
                <w:rFonts w:ascii="Times New Roman"/>
                <w:b w:val="false"/>
                <w:i w:val="false"/>
                <w:color w:val="000000"/>
                <w:sz w:val="20"/>
              </w:rPr>
              <w:t xml:space="preserve">
ұлы" атты кітап көрмесін </w:t>
            </w:r>
            <w:r>
              <w:br/>
            </w:r>
            <w:r>
              <w:rPr>
                <w:rFonts w:ascii="Times New Roman"/>
                <w:b w:val="false"/>
                <w:i w:val="false"/>
                <w:color w:val="000000"/>
                <w:sz w:val="20"/>
              </w:rPr>
              <w:t xml:space="preserve">
ұйымдастыру және өткізу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Мәшһүр-Жүсіп Көпеевтің </w:t>
            </w:r>
            <w:r>
              <w:br/>
            </w:r>
            <w:r>
              <w:rPr>
                <w:rFonts w:ascii="Times New Roman"/>
                <w:b w:val="false"/>
                <w:i w:val="false"/>
                <w:color w:val="000000"/>
                <w:sz w:val="20"/>
              </w:rPr>
              <w:t xml:space="preserve">
150 жылдығына арналған </w:t>
            </w:r>
            <w:r>
              <w:br/>
            </w:r>
            <w:r>
              <w:rPr>
                <w:rFonts w:ascii="Times New Roman"/>
                <w:b w:val="false"/>
                <w:i w:val="false"/>
                <w:color w:val="000000"/>
                <w:sz w:val="20"/>
              </w:rPr>
              <w:t xml:space="preserve">
жас ақындар конкурсын </w:t>
            </w:r>
            <w:r>
              <w:br/>
            </w:r>
            <w:r>
              <w:rPr>
                <w:rFonts w:ascii="Times New Roman"/>
                <w:b w:val="false"/>
                <w:i w:val="false"/>
                <w:color w:val="000000"/>
                <w:sz w:val="20"/>
              </w:rPr>
              <w:t xml:space="preserve">
өткізу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"Мәшһүр-Жүсіп ізімен"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этнографиялық және </w:t>
            </w:r>
            <w:r>
              <w:br/>
            </w:r>
            <w:r>
              <w:rPr>
                <w:rFonts w:ascii="Times New Roman"/>
                <w:b w:val="false"/>
                <w:i w:val="false"/>
                <w:color w:val="000000"/>
                <w:sz w:val="20"/>
              </w:rPr>
              <w:t xml:space="preserve">
фольклорлық экспедиция </w:t>
            </w:r>
            <w:r>
              <w:br/>
            </w:r>
            <w:r>
              <w:rPr>
                <w:rFonts w:ascii="Times New Roman"/>
                <w:b w:val="false"/>
                <w:i w:val="false"/>
                <w:color w:val="000000"/>
                <w:sz w:val="20"/>
              </w:rPr>
              <w:t xml:space="preserve">
ұйымдастыру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мамыр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Мәшһүр-Жүсіп Көпеевтің </w:t>
            </w:r>
            <w:r>
              <w:br/>
            </w:r>
            <w:r>
              <w:rPr>
                <w:rFonts w:ascii="Times New Roman"/>
                <w:b w:val="false"/>
                <w:i w:val="false"/>
                <w:color w:val="000000"/>
                <w:sz w:val="20"/>
              </w:rPr>
              <w:t xml:space="preserve">
150 жылдығына арналған </w:t>
            </w:r>
            <w:r>
              <w:br/>
            </w:r>
            <w:r>
              <w:rPr>
                <w:rFonts w:ascii="Times New Roman"/>
                <w:b w:val="false"/>
                <w:i w:val="false"/>
                <w:color w:val="000000"/>
                <w:sz w:val="20"/>
              </w:rPr>
              <w:t xml:space="preserve">
облыстық ақындар айтысын </w:t>
            </w:r>
            <w:r>
              <w:br/>
            </w:r>
            <w:r>
              <w:rPr>
                <w:rFonts w:ascii="Times New Roman"/>
                <w:b w:val="false"/>
                <w:i w:val="false"/>
                <w:color w:val="000000"/>
                <w:sz w:val="20"/>
              </w:rPr>
              <w:t xml:space="preserve">
өткізу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маусым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Мәшһүр-Жүсіп Көпеевтің </w:t>
            </w:r>
            <w:r>
              <w:br/>
            </w:r>
            <w:r>
              <w:rPr>
                <w:rFonts w:ascii="Times New Roman"/>
                <w:b w:val="false"/>
                <w:i w:val="false"/>
                <w:color w:val="000000"/>
                <w:sz w:val="20"/>
              </w:rPr>
              <w:t xml:space="preserve">
150 жылдығына арналған </w:t>
            </w:r>
            <w:r>
              <w:br/>
            </w:r>
            <w:r>
              <w:rPr>
                <w:rFonts w:ascii="Times New Roman"/>
                <w:b w:val="false"/>
                <w:i w:val="false"/>
                <w:color w:val="000000"/>
                <w:sz w:val="20"/>
              </w:rPr>
              <w:t xml:space="preserve">
халықаралық ғылыми-прак- </w:t>
            </w:r>
            <w:r>
              <w:br/>
            </w:r>
            <w:r>
              <w:rPr>
                <w:rFonts w:ascii="Times New Roman"/>
                <w:b w:val="false"/>
                <w:i w:val="false"/>
                <w:color w:val="000000"/>
                <w:sz w:val="20"/>
              </w:rPr>
              <w:t xml:space="preserve">
тикалық конференция </w:t>
            </w:r>
            <w:r>
              <w:br/>
            </w:r>
            <w:r>
              <w:rPr>
                <w:rFonts w:ascii="Times New Roman"/>
                <w:b w:val="false"/>
                <w:i w:val="false"/>
                <w:color w:val="000000"/>
                <w:sz w:val="20"/>
              </w:rPr>
              <w:t xml:space="preserve">
өткізу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ғылым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маусым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Республи- </w:t>
            </w:r>
            <w:r>
              <w:br/>
            </w:r>
            <w:r>
              <w:rPr>
                <w:rFonts w:ascii="Times New Roman"/>
                <w:b/>
                <w:i w:val="false"/>
                <w:color w:val="000000"/>
                <w:sz w:val="20"/>
              </w:rPr>
              <w:t xml:space="preserve">
калық </w:t>
            </w:r>
            <w:r>
              <w:br/>
            </w:r>
            <w:r>
              <w:rPr>
                <w:rFonts w:ascii="Times New Roman"/>
                <w:b/>
                <w:i w:val="false"/>
                <w:color w:val="000000"/>
                <w:sz w:val="20"/>
              </w:rPr>
              <w:t xml:space="preserve">
бюджет </w:t>
            </w:r>
            <w:r>
              <w:br/>
            </w:r>
            <w:r>
              <w:rPr>
                <w:rFonts w:ascii="Times New Roman"/>
                <w:b/>
                <w:i w:val="false"/>
                <w:color w:val="000000"/>
                <w:sz w:val="20"/>
              </w:rPr>
              <w:t xml:space="preserve">
Жергілік- </w:t>
            </w:r>
            <w:r>
              <w:br/>
            </w:r>
            <w:r>
              <w:rPr>
                <w:rFonts w:ascii="Times New Roman"/>
                <w:b/>
                <w:i w:val="false"/>
                <w:color w:val="000000"/>
                <w:sz w:val="20"/>
              </w:rPr>
              <w:t>
ті бюджет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5250,0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35000,0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наурыздағы </w:t>
      </w:r>
      <w:r>
        <w:br/>
      </w:r>
      <w:r>
        <w:rPr>
          <w:rFonts w:ascii="Times New Roman"/>
          <w:b w:val="false"/>
          <w:i w:val="false"/>
          <w:color w:val="000000"/>
          <w:sz w:val="28"/>
        </w:rPr>
        <w:t xml:space="preserve">
                                                 N 311 қаулысымен </w:t>
      </w:r>
      <w:r>
        <w:br/>
      </w:r>
      <w:r>
        <w:rPr>
          <w:rFonts w:ascii="Times New Roman"/>
          <w:b w:val="false"/>
          <w:i w:val="false"/>
          <w:color w:val="000000"/>
          <w:sz w:val="28"/>
        </w:rPr>
        <w:t xml:space="preserve">
                                                    бекітілген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Шәкәрім Құдайбердіұлының туғанына 150 жыл толу мерейтойын </w:t>
      </w:r>
      <w:r>
        <w:br/>
      </w:r>
      <w:r>
        <w:rPr>
          <w:rFonts w:ascii="Times New Roman"/>
          <w:b w:val="false"/>
          <w:i w:val="false"/>
          <w:color w:val="000000"/>
          <w:sz w:val="28"/>
        </w:rPr>
        <w:t>
</w:t>
      </w:r>
      <w:r>
        <w:rPr>
          <w:rFonts w:ascii="Times New Roman"/>
          <w:b/>
          <w:i w:val="false"/>
          <w:color w:val="000000"/>
          <w:sz w:val="28"/>
        </w:rPr>
        <w:t xml:space="preserve">      дайындау және өткізу жөніндегі іс-шаралар жоспары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993"/>
        <w:gridCol w:w="1553"/>
        <w:gridCol w:w="1553"/>
        <w:gridCol w:w="2093"/>
        <w:gridCol w:w="14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ына </w:t>
            </w:r>
            <w:r>
              <w:br/>
            </w:r>
            <w:r>
              <w:rPr>
                <w:rFonts w:ascii="Times New Roman"/>
                <w:b/>
                <w:i w:val="false"/>
                <w:color w:val="000000"/>
                <w:sz w:val="20"/>
              </w:rPr>
              <w:t xml:space="preserve">
жауап- </w:t>
            </w:r>
            <w:r>
              <w:br/>
            </w:r>
            <w:r>
              <w:rPr>
                <w:rFonts w:ascii="Times New Roman"/>
                <w:b/>
                <w:i w:val="false"/>
                <w:color w:val="000000"/>
                <w:sz w:val="20"/>
              </w:rPr>
              <w:t>
тылар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мер- </w:t>
            </w:r>
            <w:r>
              <w:br/>
            </w:r>
            <w:r>
              <w:rPr>
                <w:rFonts w:ascii="Times New Roman"/>
                <w:b/>
                <w:i w:val="false"/>
                <w:color w:val="000000"/>
                <w:sz w:val="20"/>
              </w:rPr>
              <w:t>
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Қаржылан- </w:t>
            </w:r>
            <w:r>
              <w:br/>
            </w:r>
            <w:r>
              <w:rPr>
                <w:rFonts w:ascii="Times New Roman"/>
                <w:b/>
                <w:i w:val="false"/>
                <w:color w:val="000000"/>
                <w:sz w:val="20"/>
              </w:rPr>
              <w:t>
дыру көзі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 </w:t>
            </w:r>
            <w:r>
              <w:br/>
            </w:r>
            <w:r>
              <w:rPr>
                <w:rFonts w:ascii="Times New Roman"/>
                <w:b/>
                <w:i w:val="false"/>
                <w:color w:val="000000"/>
                <w:sz w:val="20"/>
              </w:rPr>
              <w:t xml:space="preserve">
жамды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(мың </w:t>
            </w:r>
            <w:r>
              <w:br/>
            </w:r>
            <w:r>
              <w:rPr>
                <w:rFonts w:ascii="Times New Roman"/>
                <w:b/>
                <w:i w:val="false"/>
                <w:color w:val="000000"/>
                <w:sz w:val="20"/>
              </w:rPr>
              <w:t>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Құдайбердіұлының </w:t>
            </w:r>
            <w:r>
              <w:br/>
            </w:r>
            <w:r>
              <w:rPr>
                <w:rFonts w:ascii="Times New Roman"/>
                <w:b w:val="false"/>
                <w:i w:val="false"/>
                <w:color w:val="000000"/>
                <w:sz w:val="20"/>
              </w:rPr>
              <w:t xml:space="preserve">
туғанына 150 жыл толуына </w:t>
            </w:r>
            <w:r>
              <w:br/>
            </w:r>
            <w:r>
              <w:rPr>
                <w:rFonts w:ascii="Times New Roman"/>
                <w:b w:val="false"/>
                <w:i w:val="false"/>
                <w:color w:val="000000"/>
                <w:sz w:val="20"/>
              </w:rPr>
              <w:t xml:space="preserve">
арналған кітаптар шығару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"Әде- </w:t>
            </w:r>
            <w:r>
              <w:br/>
            </w:r>
            <w:r>
              <w:rPr>
                <w:rFonts w:ascii="Times New Roman"/>
                <w:b w:val="false"/>
                <w:i w:val="false"/>
                <w:color w:val="000000"/>
                <w:sz w:val="20"/>
              </w:rPr>
              <w:t xml:space="preserve">
биеттің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Құдайбердіұлының </w:t>
            </w:r>
            <w:r>
              <w:br/>
            </w:r>
            <w:r>
              <w:rPr>
                <w:rFonts w:ascii="Times New Roman"/>
                <w:b w:val="false"/>
                <w:i w:val="false"/>
                <w:color w:val="000000"/>
                <w:sz w:val="20"/>
              </w:rPr>
              <w:t xml:space="preserve">
өмірі мен қызметін </w:t>
            </w:r>
            <w:r>
              <w:br/>
            </w:r>
            <w:r>
              <w:rPr>
                <w:rFonts w:ascii="Times New Roman"/>
                <w:b w:val="false"/>
                <w:i w:val="false"/>
                <w:color w:val="000000"/>
                <w:sz w:val="20"/>
              </w:rPr>
              <w:t xml:space="preserve">
бұқаралық ақпарат </w:t>
            </w:r>
            <w:r>
              <w:br/>
            </w:r>
            <w:r>
              <w:rPr>
                <w:rFonts w:ascii="Times New Roman"/>
                <w:b w:val="false"/>
                <w:i w:val="false"/>
                <w:color w:val="000000"/>
                <w:sz w:val="20"/>
              </w:rPr>
              <w:t xml:space="preserve">
құралдарында жария ету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және Біржан" </w:t>
            </w:r>
            <w:r>
              <w:br/>
            </w:r>
            <w:r>
              <w:rPr>
                <w:rFonts w:ascii="Times New Roman"/>
                <w:b w:val="false"/>
                <w:i w:val="false"/>
                <w:color w:val="000000"/>
                <w:sz w:val="20"/>
              </w:rPr>
              <w:t xml:space="preserve">
спектаклін қою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Құдайбердіұлының </w:t>
            </w:r>
            <w:r>
              <w:br/>
            </w:r>
            <w:r>
              <w:rPr>
                <w:rFonts w:ascii="Times New Roman"/>
                <w:b w:val="false"/>
                <w:i w:val="false"/>
                <w:color w:val="000000"/>
                <w:sz w:val="20"/>
              </w:rPr>
              <w:t xml:space="preserve">
музыкалық мұрасын </w:t>
            </w:r>
            <w:r>
              <w:br/>
            </w:r>
            <w:r>
              <w:rPr>
                <w:rFonts w:ascii="Times New Roman"/>
                <w:b w:val="false"/>
                <w:i w:val="false"/>
                <w:color w:val="000000"/>
                <w:sz w:val="20"/>
              </w:rPr>
              <w:t xml:space="preserve">
насихаттау жөніндегі </w:t>
            </w:r>
            <w:r>
              <w:br/>
            </w:r>
            <w:r>
              <w:rPr>
                <w:rFonts w:ascii="Times New Roman"/>
                <w:b w:val="false"/>
                <w:i w:val="false"/>
                <w:color w:val="000000"/>
                <w:sz w:val="20"/>
              </w:rPr>
              <w:t xml:space="preserve">
конкурстар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сәуір- </w:t>
            </w:r>
            <w:r>
              <w:br/>
            </w:r>
            <w:r>
              <w:rPr>
                <w:rFonts w:ascii="Times New Roman"/>
                <w:b w:val="false"/>
                <w:i w:val="false"/>
                <w:color w:val="000000"/>
                <w:sz w:val="20"/>
              </w:rPr>
              <w:t xml:space="preserve">
мамыр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Құдайбердіұлының </w:t>
            </w:r>
            <w:r>
              <w:br/>
            </w:r>
            <w:r>
              <w:rPr>
                <w:rFonts w:ascii="Times New Roman"/>
                <w:b w:val="false"/>
                <w:i w:val="false"/>
                <w:color w:val="000000"/>
                <w:sz w:val="20"/>
              </w:rPr>
              <w:t xml:space="preserve">
150 жылдық мерейтойын </w:t>
            </w:r>
            <w:r>
              <w:br/>
            </w:r>
            <w:r>
              <w:rPr>
                <w:rFonts w:ascii="Times New Roman"/>
                <w:b w:val="false"/>
                <w:i w:val="false"/>
                <w:color w:val="000000"/>
                <w:sz w:val="20"/>
              </w:rPr>
              <w:t xml:space="preserve">
мерекелеу шеңберінде </w:t>
            </w:r>
            <w:r>
              <w:br/>
            </w:r>
            <w:r>
              <w:rPr>
                <w:rFonts w:ascii="Times New Roman"/>
                <w:b w:val="false"/>
                <w:i w:val="false"/>
                <w:color w:val="000000"/>
                <w:sz w:val="20"/>
              </w:rPr>
              <w:t xml:space="preserve">
Парижде (Франция) көрме </w:t>
            </w:r>
            <w:r>
              <w:br/>
            </w:r>
            <w:r>
              <w:rPr>
                <w:rFonts w:ascii="Times New Roman"/>
                <w:b w:val="false"/>
                <w:i w:val="false"/>
                <w:color w:val="000000"/>
                <w:sz w:val="20"/>
              </w:rPr>
              <w:t xml:space="preserve">
ұйымдастыру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мамыр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маңызы бар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9043,0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Құдайбердіұлының </w:t>
            </w:r>
            <w:r>
              <w:br/>
            </w:r>
            <w:r>
              <w:rPr>
                <w:rFonts w:ascii="Times New Roman"/>
                <w:b w:val="false"/>
                <w:i w:val="false"/>
                <w:color w:val="000000"/>
                <w:sz w:val="20"/>
              </w:rPr>
              <w:t xml:space="preserve">
150 жылдығына арналған </w:t>
            </w:r>
            <w:r>
              <w:br/>
            </w:r>
            <w:r>
              <w:rPr>
                <w:rFonts w:ascii="Times New Roman"/>
                <w:b w:val="false"/>
                <w:i w:val="false"/>
                <w:color w:val="000000"/>
                <w:sz w:val="20"/>
              </w:rPr>
              <w:t xml:space="preserve">
республикалық ақындар </w:t>
            </w:r>
            <w:r>
              <w:br/>
            </w:r>
            <w:r>
              <w:rPr>
                <w:rFonts w:ascii="Times New Roman"/>
                <w:b w:val="false"/>
                <w:i w:val="false"/>
                <w:color w:val="000000"/>
                <w:sz w:val="20"/>
              </w:rPr>
              <w:t xml:space="preserve">
айтысын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Құдайбердіұлының </w:t>
            </w:r>
            <w:r>
              <w:br/>
            </w:r>
            <w:r>
              <w:rPr>
                <w:rFonts w:ascii="Times New Roman"/>
                <w:b w:val="false"/>
                <w:i w:val="false"/>
                <w:color w:val="000000"/>
                <w:sz w:val="20"/>
              </w:rPr>
              <w:t xml:space="preserve">
150 жылдығына арналған </w:t>
            </w:r>
            <w:r>
              <w:br/>
            </w:r>
            <w:r>
              <w:rPr>
                <w:rFonts w:ascii="Times New Roman"/>
                <w:b w:val="false"/>
                <w:i w:val="false"/>
                <w:color w:val="000000"/>
                <w:sz w:val="20"/>
              </w:rPr>
              <w:t xml:space="preserve">
мерейтой кешін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Құдайбердіұлының </w:t>
            </w:r>
            <w:r>
              <w:br/>
            </w:r>
            <w:r>
              <w:rPr>
                <w:rFonts w:ascii="Times New Roman"/>
                <w:b w:val="false"/>
                <w:i w:val="false"/>
                <w:color w:val="000000"/>
                <w:sz w:val="20"/>
              </w:rPr>
              <w:t xml:space="preserve">
150 жылдығына арналған </w:t>
            </w:r>
            <w:r>
              <w:br/>
            </w:r>
            <w:r>
              <w:rPr>
                <w:rFonts w:ascii="Times New Roman"/>
                <w:b w:val="false"/>
                <w:i w:val="false"/>
                <w:color w:val="000000"/>
                <w:sz w:val="20"/>
              </w:rPr>
              <w:t xml:space="preserve">
халықаралық конференция </w:t>
            </w:r>
            <w:r>
              <w:br/>
            </w:r>
            <w:r>
              <w:rPr>
                <w:rFonts w:ascii="Times New Roman"/>
                <w:b w:val="false"/>
                <w:i w:val="false"/>
                <w:color w:val="000000"/>
                <w:sz w:val="20"/>
              </w:rPr>
              <w:t xml:space="preserve">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Құдайбердіұлының </w:t>
            </w:r>
            <w:r>
              <w:br/>
            </w:r>
            <w:r>
              <w:rPr>
                <w:rFonts w:ascii="Times New Roman"/>
                <w:b w:val="false"/>
                <w:i w:val="false"/>
                <w:color w:val="000000"/>
                <w:sz w:val="20"/>
              </w:rPr>
              <w:t xml:space="preserve">
150 жылдығына арналған </w:t>
            </w:r>
            <w:r>
              <w:br/>
            </w:r>
            <w:r>
              <w:rPr>
                <w:rFonts w:ascii="Times New Roman"/>
                <w:b w:val="false"/>
                <w:i w:val="false"/>
                <w:color w:val="000000"/>
                <w:sz w:val="20"/>
              </w:rPr>
              <w:t xml:space="preserve">
салтанатты жиналыс және </w:t>
            </w:r>
            <w:r>
              <w:br/>
            </w:r>
            <w:r>
              <w:rPr>
                <w:rFonts w:ascii="Times New Roman"/>
                <w:b w:val="false"/>
                <w:i w:val="false"/>
                <w:color w:val="000000"/>
                <w:sz w:val="20"/>
              </w:rPr>
              <w:t xml:space="preserve">
Қазақстан өнер шеберле- </w:t>
            </w:r>
            <w:r>
              <w:br/>
            </w:r>
            <w:r>
              <w:rPr>
                <w:rFonts w:ascii="Times New Roman"/>
                <w:b w:val="false"/>
                <w:i w:val="false"/>
                <w:color w:val="000000"/>
                <w:sz w:val="20"/>
              </w:rPr>
              <w:t xml:space="preserve">
рінің концертін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Құдайбердіұлының </w:t>
            </w:r>
            <w:r>
              <w:br/>
            </w:r>
            <w:r>
              <w:rPr>
                <w:rFonts w:ascii="Times New Roman"/>
                <w:b w:val="false"/>
                <w:i w:val="false"/>
                <w:color w:val="000000"/>
                <w:sz w:val="20"/>
              </w:rPr>
              <w:t xml:space="preserve">
150 жылдығына арналған </w:t>
            </w:r>
            <w:r>
              <w:br/>
            </w:r>
            <w:r>
              <w:rPr>
                <w:rFonts w:ascii="Times New Roman"/>
                <w:b w:val="false"/>
                <w:i w:val="false"/>
                <w:color w:val="000000"/>
                <w:sz w:val="20"/>
              </w:rPr>
              <w:t xml:space="preserve">
драматургтер мен </w:t>
            </w:r>
            <w:r>
              <w:br/>
            </w:r>
            <w:r>
              <w:rPr>
                <w:rFonts w:ascii="Times New Roman"/>
                <w:b w:val="false"/>
                <w:i w:val="false"/>
                <w:color w:val="000000"/>
                <w:sz w:val="20"/>
              </w:rPr>
              <w:t xml:space="preserve">
композиторлардың </w:t>
            </w:r>
            <w:r>
              <w:br/>
            </w:r>
            <w:r>
              <w:rPr>
                <w:rFonts w:ascii="Times New Roman"/>
                <w:b w:val="false"/>
                <w:i w:val="false"/>
                <w:color w:val="000000"/>
                <w:sz w:val="20"/>
              </w:rPr>
              <w:t xml:space="preserve">
республикалық форум- </w:t>
            </w:r>
            <w:r>
              <w:br/>
            </w:r>
            <w:r>
              <w:rPr>
                <w:rFonts w:ascii="Times New Roman"/>
                <w:b w:val="false"/>
                <w:i w:val="false"/>
                <w:color w:val="000000"/>
                <w:sz w:val="20"/>
              </w:rPr>
              <w:t xml:space="preserve">
семинарын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 </w:t>
            </w:r>
            <w:r>
              <w:br/>
            </w:r>
            <w:r>
              <w:rPr>
                <w:rFonts w:ascii="Times New Roman"/>
                <w:b w:val="false"/>
                <w:i w:val="false"/>
                <w:color w:val="000000"/>
                <w:sz w:val="20"/>
              </w:rPr>
              <w:t xml:space="preserve">
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маңызы бар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Республи- </w:t>
            </w:r>
            <w:r>
              <w:br/>
            </w:r>
            <w:r>
              <w:rPr>
                <w:rFonts w:ascii="Times New Roman"/>
                <w:b/>
                <w:i w:val="false"/>
                <w:color w:val="000000"/>
                <w:sz w:val="20"/>
              </w:rPr>
              <w:t xml:space="preserve">
калық </w:t>
            </w:r>
            <w:r>
              <w:br/>
            </w:r>
            <w:r>
              <w:rPr>
                <w:rFonts w:ascii="Times New Roman"/>
                <w:b/>
                <w:i w:val="false"/>
                <w:color w:val="000000"/>
                <w:sz w:val="20"/>
              </w:rPr>
              <w:t xml:space="preserve">
бюджет </w:t>
            </w:r>
            <w:r>
              <w:br/>
            </w:r>
            <w:r>
              <w:rPr>
                <w:rFonts w:ascii="Times New Roman"/>
                <w:b/>
                <w:i w:val="false"/>
                <w:color w:val="000000"/>
                <w:sz w:val="20"/>
              </w:rPr>
              <w:t xml:space="preserve">
Жергілік- </w:t>
            </w:r>
            <w:r>
              <w:br/>
            </w:r>
            <w:r>
              <w:rPr>
                <w:rFonts w:ascii="Times New Roman"/>
                <w:b/>
                <w:i w:val="false"/>
                <w:color w:val="000000"/>
                <w:sz w:val="20"/>
              </w:rPr>
              <w:t>
ті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22143,0 </w:t>
            </w:r>
            <w:r>
              <w:br/>
            </w:r>
            <w:r>
              <w:rPr>
                <w:rFonts w:ascii="Times New Roman"/>
                <w:b/>
                <w:i w:val="false"/>
                <w:color w:val="000000"/>
                <w:sz w:val="20"/>
              </w:rPr>
              <w:t>
 </w:t>
            </w:r>
            <w:r>
              <w:br/>
            </w:r>
            <w:r>
              <w:rPr>
                <w:rFonts w:ascii="Times New Roman"/>
                <w:b/>
                <w:i w:val="false"/>
                <w:color w:val="000000"/>
                <w:sz w:val="20"/>
              </w:rPr>
              <w:t>
  13570,0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наурыздағы </w:t>
      </w:r>
      <w:r>
        <w:br/>
      </w:r>
      <w:r>
        <w:rPr>
          <w:rFonts w:ascii="Times New Roman"/>
          <w:b w:val="false"/>
          <w:i w:val="false"/>
          <w:color w:val="000000"/>
          <w:sz w:val="28"/>
        </w:rPr>
        <w:t xml:space="preserve">
                                                 N 311 қаулысымен </w:t>
      </w:r>
      <w:r>
        <w:br/>
      </w:r>
      <w:r>
        <w:rPr>
          <w:rFonts w:ascii="Times New Roman"/>
          <w:b w:val="false"/>
          <w:i w:val="false"/>
          <w:color w:val="000000"/>
          <w:sz w:val="28"/>
        </w:rPr>
        <w:t xml:space="preserve">
                                                    бекітілген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Халел Досмұхамедовтің туғанына 125 жыл толу мерейтойын </w:t>
      </w:r>
      <w:r>
        <w:br/>
      </w:r>
      <w:r>
        <w:rPr>
          <w:rFonts w:ascii="Times New Roman"/>
          <w:b w:val="false"/>
          <w:i w:val="false"/>
          <w:color w:val="000000"/>
          <w:sz w:val="28"/>
        </w:rPr>
        <w:t>
</w:t>
      </w:r>
      <w:r>
        <w:rPr>
          <w:rFonts w:ascii="Times New Roman"/>
          <w:b/>
          <w:i w:val="false"/>
          <w:color w:val="000000"/>
          <w:sz w:val="28"/>
        </w:rPr>
        <w:t xml:space="preserve">     дайындау және өткізу жөніндегі іс-шаралар жоспары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993"/>
        <w:gridCol w:w="1553"/>
        <w:gridCol w:w="1553"/>
        <w:gridCol w:w="2093"/>
        <w:gridCol w:w="14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ына </w:t>
            </w:r>
            <w:r>
              <w:br/>
            </w:r>
            <w:r>
              <w:rPr>
                <w:rFonts w:ascii="Times New Roman"/>
                <w:b/>
                <w:i w:val="false"/>
                <w:color w:val="000000"/>
                <w:sz w:val="20"/>
              </w:rPr>
              <w:t xml:space="preserve">
жауап- </w:t>
            </w:r>
            <w:r>
              <w:br/>
            </w:r>
            <w:r>
              <w:rPr>
                <w:rFonts w:ascii="Times New Roman"/>
                <w:b/>
                <w:i w:val="false"/>
                <w:color w:val="000000"/>
                <w:sz w:val="20"/>
              </w:rPr>
              <w:t>
тылар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мер- </w:t>
            </w:r>
            <w:r>
              <w:br/>
            </w:r>
            <w:r>
              <w:rPr>
                <w:rFonts w:ascii="Times New Roman"/>
                <w:b/>
                <w:i w:val="false"/>
                <w:color w:val="000000"/>
                <w:sz w:val="20"/>
              </w:rPr>
              <w:t>
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Қаржылан- </w:t>
            </w:r>
            <w:r>
              <w:br/>
            </w:r>
            <w:r>
              <w:rPr>
                <w:rFonts w:ascii="Times New Roman"/>
                <w:b/>
                <w:i w:val="false"/>
                <w:color w:val="000000"/>
                <w:sz w:val="20"/>
              </w:rPr>
              <w:t>
дыру көзі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 </w:t>
            </w:r>
            <w:r>
              <w:br/>
            </w:r>
            <w:r>
              <w:rPr>
                <w:rFonts w:ascii="Times New Roman"/>
                <w:b/>
                <w:i w:val="false"/>
                <w:color w:val="000000"/>
                <w:sz w:val="20"/>
              </w:rPr>
              <w:t xml:space="preserve">
жамды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(мың </w:t>
            </w:r>
            <w:r>
              <w:br/>
            </w:r>
            <w:r>
              <w:rPr>
                <w:rFonts w:ascii="Times New Roman"/>
                <w:b/>
                <w:i w:val="false"/>
                <w:color w:val="000000"/>
                <w:sz w:val="20"/>
              </w:rPr>
              <w:t>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Халел Досмұхамедовтің </w:t>
            </w:r>
            <w:r>
              <w:br/>
            </w:r>
            <w:r>
              <w:rPr>
                <w:rFonts w:ascii="Times New Roman"/>
                <w:b w:val="false"/>
                <w:i w:val="false"/>
                <w:color w:val="000000"/>
                <w:sz w:val="20"/>
              </w:rPr>
              <w:t xml:space="preserve">
туғанына 125 жыл толуына </w:t>
            </w:r>
            <w:r>
              <w:br/>
            </w:r>
            <w:r>
              <w:rPr>
                <w:rFonts w:ascii="Times New Roman"/>
                <w:b w:val="false"/>
                <w:i w:val="false"/>
                <w:color w:val="000000"/>
                <w:sz w:val="20"/>
              </w:rPr>
              <w:t xml:space="preserve">
арналған кітаптар шығару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"Әде- </w:t>
            </w:r>
            <w:r>
              <w:br/>
            </w:r>
            <w:r>
              <w:rPr>
                <w:rFonts w:ascii="Times New Roman"/>
                <w:b w:val="false"/>
                <w:i w:val="false"/>
                <w:color w:val="000000"/>
                <w:sz w:val="20"/>
              </w:rPr>
              <w:t xml:space="preserve">
биеттің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Халел Досмүхамедовтің </w:t>
            </w:r>
            <w:r>
              <w:br/>
            </w:r>
            <w:r>
              <w:rPr>
                <w:rFonts w:ascii="Times New Roman"/>
                <w:b w:val="false"/>
                <w:i w:val="false"/>
                <w:color w:val="000000"/>
                <w:sz w:val="20"/>
              </w:rPr>
              <w:t xml:space="preserve">
өмірі мен қызметін </w:t>
            </w:r>
            <w:r>
              <w:br/>
            </w:r>
            <w:r>
              <w:rPr>
                <w:rFonts w:ascii="Times New Roman"/>
                <w:b w:val="false"/>
                <w:i w:val="false"/>
                <w:color w:val="000000"/>
                <w:sz w:val="20"/>
              </w:rPr>
              <w:t xml:space="preserve">
бұқаралық ақпарат </w:t>
            </w:r>
            <w:r>
              <w:br/>
            </w:r>
            <w:r>
              <w:rPr>
                <w:rFonts w:ascii="Times New Roman"/>
                <w:b w:val="false"/>
                <w:i w:val="false"/>
                <w:color w:val="000000"/>
                <w:sz w:val="20"/>
              </w:rPr>
              <w:t xml:space="preserve">
құралдарында жария ету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"Алашорда" қозғалысы </w:t>
            </w:r>
            <w:r>
              <w:br/>
            </w:r>
            <w:r>
              <w:rPr>
                <w:rFonts w:ascii="Times New Roman"/>
                <w:b w:val="false"/>
                <w:i w:val="false"/>
                <w:color w:val="000000"/>
                <w:sz w:val="20"/>
              </w:rPr>
              <w:t xml:space="preserve">
және оның мүшесі Халел </w:t>
            </w:r>
            <w:r>
              <w:br/>
            </w:r>
            <w:r>
              <w:rPr>
                <w:rFonts w:ascii="Times New Roman"/>
                <w:b w:val="false"/>
                <w:i w:val="false"/>
                <w:color w:val="000000"/>
                <w:sz w:val="20"/>
              </w:rPr>
              <w:t xml:space="preserve">
Досмұхамедов туралы </w:t>
            </w:r>
            <w:r>
              <w:br/>
            </w:r>
            <w:r>
              <w:rPr>
                <w:rFonts w:ascii="Times New Roman"/>
                <w:b w:val="false"/>
                <w:i w:val="false"/>
                <w:color w:val="000000"/>
                <w:sz w:val="20"/>
              </w:rPr>
              <w:t xml:space="preserve">
материалдар жинау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Халел Домұхамедовтің </w:t>
            </w:r>
            <w:r>
              <w:br/>
            </w:r>
            <w:r>
              <w:rPr>
                <w:rFonts w:ascii="Times New Roman"/>
                <w:b w:val="false"/>
                <w:i w:val="false"/>
                <w:color w:val="000000"/>
                <w:sz w:val="20"/>
              </w:rPr>
              <w:t xml:space="preserve">
атына Ақтөбе облысының </w:t>
            </w:r>
            <w:r>
              <w:br/>
            </w:r>
            <w:r>
              <w:rPr>
                <w:rFonts w:ascii="Times New Roman"/>
                <w:b w:val="false"/>
                <w:i w:val="false"/>
                <w:color w:val="000000"/>
                <w:sz w:val="20"/>
              </w:rPr>
              <w:t xml:space="preserve">
Темір қаласында, Ойыл </w:t>
            </w:r>
            <w:r>
              <w:br/>
            </w:r>
            <w:r>
              <w:rPr>
                <w:rFonts w:ascii="Times New Roman"/>
                <w:b w:val="false"/>
                <w:i w:val="false"/>
                <w:color w:val="000000"/>
                <w:sz w:val="20"/>
              </w:rPr>
              <w:t xml:space="preserve">
ауылында көшелер беру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Халел Домұхамедовтің </w:t>
            </w:r>
            <w:r>
              <w:br/>
            </w:r>
            <w:r>
              <w:rPr>
                <w:rFonts w:ascii="Times New Roman"/>
                <w:b w:val="false"/>
                <w:i w:val="false"/>
                <w:color w:val="000000"/>
                <w:sz w:val="20"/>
              </w:rPr>
              <w:t xml:space="preserve">
125 жылдығына арналған </w:t>
            </w:r>
            <w:r>
              <w:br/>
            </w:r>
            <w:r>
              <w:rPr>
                <w:rFonts w:ascii="Times New Roman"/>
                <w:b w:val="false"/>
                <w:i w:val="false"/>
                <w:color w:val="000000"/>
                <w:sz w:val="20"/>
              </w:rPr>
              <w:t xml:space="preserve">
жылжымалы көрмелер </w:t>
            </w:r>
            <w:r>
              <w:br/>
            </w:r>
            <w:r>
              <w:rPr>
                <w:rFonts w:ascii="Times New Roman"/>
                <w:b w:val="false"/>
                <w:i w:val="false"/>
                <w:color w:val="000000"/>
                <w:sz w:val="20"/>
              </w:rPr>
              <w:t xml:space="preserve">
ұйымдастыру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облыстық, тарихи- </w:t>
            </w:r>
            <w:r>
              <w:br/>
            </w:r>
            <w:r>
              <w:rPr>
                <w:rFonts w:ascii="Times New Roman"/>
                <w:b w:val="false"/>
                <w:i w:val="false"/>
                <w:color w:val="000000"/>
                <w:sz w:val="20"/>
              </w:rPr>
              <w:t xml:space="preserve">
өлкетану мұражайында </w:t>
            </w:r>
            <w:r>
              <w:br/>
            </w:r>
            <w:r>
              <w:rPr>
                <w:rFonts w:ascii="Times New Roman"/>
                <w:b w:val="false"/>
                <w:i w:val="false"/>
                <w:color w:val="000000"/>
                <w:sz w:val="20"/>
              </w:rPr>
              <w:t xml:space="preserve">
Алаш қозғалысы қайрат- </w:t>
            </w:r>
            <w:r>
              <w:br/>
            </w:r>
            <w:r>
              <w:rPr>
                <w:rFonts w:ascii="Times New Roman"/>
                <w:b w:val="false"/>
                <w:i w:val="false"/>
                <w:color w:val="000000"/>
                <w:sz w:val="20"/>
              </w:rPr>
              <w:t xml:space="preserve">
керлеріне, оның ішінде, </w:t>
            </w:r>
            <w:r>
              <w:br/>
            </w:r>
            <w:r>
              <w:rPr>
                <w:rFonts w:ascii="Times New Roman"/>
                <w:b w:val="false"/>
                <w:i w:val="false"/>
                <w:color w:val="000000"/>
                <w:sz w:val="20"/>
              </w:rPr>
              <w:t xml:space="preserve">
Халел Досмұхамедовке </w:t>
            </w:r>
            <w:r>
              <w:br/>
            </w:r>
            <w:r>
              <w:rPr>
                <w:rFonts w:ascii="Times New Roman"/>
                <w:b w:val="false"/>
                <w:i w:val="false"/>
                <w:color w:val="000000"/>
                <w:sz w:val="20"/>
              </w:rPr>
              <w:t xml:space="preserve">
арналған экспозицияны </w:t>
            </w:r>
            <w:r>
              <w:br/>
            </w:r>
            <w:r>
              <w:rPr>
                <w:rFonts w:ascii="Times New Roman"/>
                <w:b w:val="false"/>
                <w:i w:val="false"/>
                <w:color w:val="000000"/>
                <w:sz w:val="20"/>
              </w:rPr>
              <w:t xml:space="preserve">
жаңарту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мамыр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"Алашорда" қозғалысы </w:t>
            </w:r>
            <w:r>
              <w:br/>
            </w:r>
            <w:r>
              <w:rPr>
                <w:rFonts w:ascii="Times New Roman"/>
                <w:b w:val="false"/>
                <w:i w:val="false"/>
                <w:color w:val="000000"/>
                <w:sz w:val="20"/>
              </w:rPr>
              <w:t xml:space="preserve">
және оның қайраткерлері" </w:t>
            </w:r>
            <w:r>
              <w:br/>
            </w:r>
            <w:r>
              <w:rPr>
                <w:rFonts w:ascii="Times New Roman"/>
                <w:b w:val="false"/>
                <w:i w:val="false"/>
                <w:color w:val="000000"/>
                <w:sz w:val="20"/>
              </w:rPr>
              <w:t xml:space="preserve">
атты халықаралық ғылыми- </w:t>
            </w:r>
            <w:r>
              <w:br/>
            </w:r>
            <w:r>
              <w:rPr>
                <w:rFonts w:ascii="Times New Roman"/>
                <w:b w:val="false"/>
                <w:i w:val="false"/>
                <w:color w:val="000000"/>
                <w:sz w:val="20"/>
              </w:rPr>
              <w:t xml:space="preserve">
практикалық конференция </w:t>
            </w:r>
            <w:r>
              <w:br/>
            </w:r>
            <w:r>
              <w:rPr>
                <w:rFonts w:ascii="Times New Roman"/>
                <w:b w:val="false"/>
                <w:i w:val="false"/>
                <w:color w:val="000000"/>
                <w:sz w:val="20"/>
              </w:rPr>
              <w:t xml:space="preserve">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 </w:t>
            </w:r>
            <w:r>
              <w:br/>
            </w:r>
            <w:r>
              <w:rPr>
                <w:rFonts w:ascii="Times New Roman"/>
                <w:b w:val="false"/>
                <w:i w:val="false"/>
                <w:color w:val="000000"/>
                <w:sz w:val="20"/>
              </w:rPr>
              <w:t xml:space="preserve">
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Халел Досмұхамедовтің </w:t>
            </w:r>
            <w:r>
              <w:br/>
            </w:r>
            <w:r>
              <w:rPr>
                <w:rFonts w:ascii="Times New Roman"/>
                <w:b w:val="false"/>
                <w:i w:val="false"/>
                <w:color w:val="000000"/>
                <w:sz w:val="20"/>
              </w:rPr>
              <w:t xml:space="preserve">
125 жылдығына арналған </w:t>
            </w:r>
            <w:r>
              <w:br/>
            </w:r>
            <w:r>
              <w:rPr>
                <w:rFonts w:ascii="Times New Roman"/>
                <w:b w:val="false"/>
                <w:i w:val="false"/>
                <w:color w:val="000000"/>
                <w:sz w:val="20"/>
              </w:rPr>
              <w:t xml:space="preserve">
мерейтой кешін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Халел Досмұхамедов </w:t>
            </w:r>
            <w:r>
              <w:br/>
            </w:r>
            <w:r>
              <w:rPr>
                <w:rFonts w:ascii="Times New Roman"/>
                <w:b w:val="false"/>
                <w:i w:val="false"/>
                <w:color w:val="000000"/>
                <w:sz w:val="20"/>
              </w:rPr>
              <w:t xml:space="preserve">
басшылық жасаған Ақтөбе </w:t>
            </w:r>
            <w:r>
              <w:br/>
            </w:r>
            <w:r>
              <w:rPr>
                <w:rFonts w:ascii="Times New Roman"/>
                <w:b w:val="false"/>
                <w:i w:val="false"/>
                <w:color w:val="000000"/>
                <w:sz w:val="20"/>
              </w:rPr>
              <w:t xml:space="preserve">
облысының Ойыл аудандық </w:t>
            </w:r>
            <w:r>
              <w:br/>
            </w:r>
            <w:r>
              <w:rPr>
                <w:rFonts w:ascii="Times New Roman"/>
                <w:b w:val="false"/>
                <w:i w:val="false"/>
                <w:color w:val="000000"/>
                <w:sz w:val="20"/>
              </w:rPr>
              <w:t xml:space="preserve">
ауруханасының ғимаратына </w:t>
            </w:r>
            <w:r>
              <w:br/>
            </w:r>
            <w:r>
              <w:rPr>
                <w:rFonts w:ascii="Times New Roman"/>
                <w:b w:val="false"/>
                <w:i w:val="false"/>
                <w:color w:val="000000"/>
                <w:sz w:val="20"/>
              </w:rPr>
              <w:t xml:space="preserve">
ескерткіш-тақта орнату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Республи- </w:t>
            </w:r>
            <w:r>
              <w:br/>
            </w:r>
            <w:r>
              <w:rPr>
                <w:rFonts w:ascii="Times New Roman"/>
                <w:b/>
                <w:i w:val="false"/>
                <w:color w:val="000000"/>
                <w:sz w:val="20"/>
              </w:rPr>
              <w:t xml:space="preserve">
калық </w:t>
            </w:r>
            <w:r>
              <w:br/>
            </w:r>
            <w:r>
              <w:rPr>
                <w:rFonts w:ascii="Times New Roman"/>
                <w:b/>
                <w:i w:val="false"/>
                <w:color w:val="000000"/>
                <w:sz w:val="20"/>
              </w:rPr>
              <w:t xml:space="preserve">
бюджет </w:t>
            </w:r>
            <w:r>
              <w:br/>
            </w:r>
            <w:r>
              <w:rPr>
                <w:rFonts w:ascii="Times New Roman"/>
                <w:b/>
                <w:i w:val="false"/>
                <w:color w:val="000000"/>
                <w:sz w:val="20"/>
              </w:rPr>
              <w:t xml:space="preserve">
Жергілік- </w:t>
            </w:r>
            <w:r>
              <w:br/>
            </w:r>
            <w:r>
              <w:rPr>
                <w:rFonts w:ascii="Times New Roman"/>
                <w:b/>
                <w:i w:val="false"/>
                <w:color w:val="000000"/>
                <w:sz w:val="20"/>
              </w:rPr>
              <w:t>
ті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2750,0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6985,0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наурыздағы </w:t>
      </w:r>
      <w:r>
        <w:br/>
      </w:r>
      <w:r>
        <w:rPr>
          <w:rFonts w:ascii="Times New Roman"/>
          <w:b w:val="false"/>
          <w:i w:val="false"/>
          <w:color w:val="000000"/>
          <w:sz w:val="28"/>
        </w:rPr>
        <w:t xml:space="preserve">
                                                 N 311 қаулысымен </w:t>
      </w:r>
      <w:r>
        <w:br/>
      </w:r>
      <w:r>
        <w:rPr>
          <w:rFonts w:ascii="Times New Roman"/>
          <w:b w:val="false"/>
          <w:i w:val="false"/>
          <w:color w:val="000000"/>
          <w:sz w:val="28"/>
        </w:rPr>
        <w:t xml:space="preserve">
                                                    бекітілген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Тайыр Жароковтың туғанына 100 жыл толу мерейтойын </w:t>
      </w:r>
      <w:r>
        <w:br/>
      </w:r>
      <w:r>
        <w:rPr>
          <w:rFonts w:ascii="Times New Roman"/>
          <w:b w:val="false"/>
          <w:i w:val="false"/>
          <w:color w:val="000000"/>
          <w:sz w:val="28"/>
        </w:rPr>
        <w:t>
</w:t>
      </w:r>
      <w:r>
        <w:rPr>
          <w:rFonts w:ascii="Times New Roman"/>
          <w:b/>
          <w:i w:val="false"/>
          <w:color w:val="000000"/>
          <w:sz w:val="28"/>
        </w:rPr>
        <w:t xml:space="preserve">      дайындау және өткізу жөніндегі іс-шаралар жоспары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993"/>
        <w:gridCol w:w="1553"/>
        <w:gridCol w:w="1553"/>
        <w:gridCol w:w="2093"/>
        <w:gridCol w:w="14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ына </w:t>
            </w:r>
            <w:r>
              <w:br/>
            </w:r>
            <w:r>
              <w:rPr>
                <w:rFonts w:ascii="Times New Roman"/>
                <w:b/>
                <w:i w:val="false"/>
                <w:color w:val="000000"/>
                <w:sz w:val="20"/>
              </w:rPr>
              <w:t xml:space="preserve">
жауап- </w:t>
            </w:r>
            <w:r>
              <w:br/>
            </w:r>
            <w:r>
              <w:rPr>
                <w:rFonts w:ascii="Times New Roman"/>
                <w:b/>
                <w:i w:val="false"/>
                <w:color w:val="000000"/>
                <w:sz w:val="20"/>
              </w:rPr>
              <w:t>
тылар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мер- </w:t>
            </w:r>
            <w:r>
              <w:br/>
            </w:r>
            <w:r>
              <w:rPr>
                <w:rFonts w:ascii="Times New Roman"/>
                <w:b/>
                <w:i w:val="false"/>
                <w:color w:val="000000"/>
                <w:sz w:val="20"/>
              </w:rPr>
              <w:t>
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Қаржылан- </w:t>
            </w:r>
            <w:r>
              <w:br/>
            </w:r>
            <w:r>
              <w:rPr>
                <w:rFonts w:ascii="Times New Roman"/>
                <w:b/>
                <w:i w:val="false"/>
                <w:color w:val="000000"/>
                <w:sz w:val="20"/>
              </w:rPr>
              <w:t>
дыру көзі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 </w:t>
            </w:r>
            <w:r>
              <w:br/>
            </w:r>
            <w:r>
              <w:rPr>
                <w:rFonts w:ascii="Times New Roman"/>
                <w:b/>
                <w:i w:val="false"/>
                <w:color w:val="000000"/>
                <w:sz w:val="20"/>
              </w:rPr>
              <w:t xml:space="preserve">
жамды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(мың </w:t>
            </w:r>
            <w:r>
              <w:br/>
            </w:r>
            <w:r>
              <w:rPr>
                <w:rFonts w:ascii="Times New Roman"/>
                <w:b/>
                <w:i w:val="false"/>
                <w:color w:val="000000"/>
                <w:sz w:val="20"/>
              </w:rPr>
              <w:t>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Тайыр Жароковтың </w:t>
            </w:r>
            <w:r>
              <w:br/>
            </w:r>
            <w:r>
              <w:rPr>
                <w:rFonts w:ascii="Times New Roman"/>
                <w:b w:val="false"/>
                <w:i w:val="false"/>
                <w:color w:val="000000"/>
                <w:sz w:val="20"/>
              </w:rPr>
              <w:t xml:space="preserve">
туғанына 100 жыл толуына </w:t>
            </w:r>
            <w:r>
              <w:br/>
            </w:r>
            <w:r>
              <w:rPr>
                <w:rFonts w:ascii="Times New Roman"/>
                <w:b w:val="false"/>
                <w:i w:val="false"/>
                <w:color w:val="000000"/>
                <w:sz w:val="20"/>
              </w:rPr>
              <w:t xml:space="preserve">
арналған кітаптар шығару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"Әде- </w:t>
            </w:r>
            <w:r>
              <w:br/>
            </w:r>
            <w:r>
              <w:rPr>
                <w:rFonts w:ascii="Times New Roman"/>
                <w:b w:val="false"/>
                <w:i w:val="false"/>
                <w:color w:val="000000"/>
                <w:sz w:val="20"/>
              </w:rPr>
              <w:t xml:space="preserve">
биеттің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Тайыр Жароковтың өмірі </w:t>
            </w:r>
            <w:r>
              <w:br/>
            </w:r>
            <w:r>
              <w:rPr>
                <w:rFonts w:ascii="Times New Roman"/>
                <w:b w:val="false"/>
                <w:i w:val="false"/>
                <w:color w:val="000000"/>
                <w:sz w:val="20"/>
              </w:rPr>
              <w:t xml:space="preserve">
мен қызметін бұқаралық </w:t>
            </w:r>
            <w:r>
              <w:br/>
            </w:r>
            <w:r>
              <w:rPr>
                <w:rFonts w:ascii="Times New Roman"/>
                <w:b w:val="false"/>
                <w:i w:val="false"/>
                <w:color w:val="000000"/>
                <w:sz w:val="20"/>
              </w:rPr>
              <w:t xml:space="preserve">
ақпарат құралдарында </w:t>
            </w:r>
            <w:r>
              <w:br/>
            </w:r>
            <w:r>
              <w:rPr>
                <w:rFonts w:ascii="Times New Roman"/>
                <w:b w:val="false"/>
                <w:i w:val="false"/>
                <w:color w:val="000000"/>
                <w:sz w:val="20"/>
              </w:rPr>
              <w:t xml:space="preserve">
жария ету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Тайыр Жароковтың 100 </w:t>
            </w:r>
            <w:r>
              <w:br/>
            </w:r>
            <w:r>
              <w:rPr>
                <w:rFonts w:ascii="Times New Roman"/>
                <w:b w:val="false"/>
                <w:i w:val="false"/>
                <w:color w:val="000000"/>
                <w:sz w:val="20"/>
              </w:rPr>
              <w:t xml:space="preserve">
жылдығына арналған </w:t>
            </w:r>
            <w:r>
              <w:br/>
            </w:r>
            <w:r>
              <w:rPr>
                <w:rFonts w:ascii="Times New Roman"/>
                <w:b w:val="false"/>
                <w:i w:val="false"/>
                <w:color w:val="000000"/>
                <w:sz w:val="20"/>
              </w:rPr>
              <w:t xml:space="preserve">
мерейтой кешін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 </w:t>
            </w:r>
            <w:r>
              <w:br/>
            </w:r>
            <w:r>
              <w:rPr>
                <w:rFonts w:ascii="Times New Roman"/>
                <w:b w:val="false"/>
                <w:i w:val="false"/>
                <w:color w:val="000000"/>
                <w:sz w:val="20"/>
              </w:rPr>
              <w:t xml:space="preserve">
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Тайыр Жароковтың 100 </w:t>
            </w:r>
            <w:r>
              <w:br/>
            </w:r>
            <w:r>
              <w:rPr>
                <w:rFonts w:ascii="Times New Roman"/>
                <w:b w:val="false"/>
                <w:i w:val="false"/>
                <w:color w:val="000000"/>
                <w:sz w:val="20"/>
              </w:rPr>
              <w:t xml:space="preserve">
жылдығына арналған еске </w:t>
            </w:r>
            <w:r>
              <w:br/>
            </w:r>
            <w:r>
              <w:rPr>
                <w:rFonts w:ascii="Times New Roman"/>
                <w:b w:val="false"/>
                <w:i w:val="false"/>
                <w:color w:val="000000"/>
                <w:sz w:val="20"/>
              </w:rPr>
              <w:t xml:space="preserve">
алу кешін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 </w:t>
            </w:r>
            <w:r>
              <w:br/>
            </w:r>
            <w:r>
              <w:rPr>
                <w:rFonts w:ascii="Times New Roman"/>
                <w:b w:val="false"/>
                <w:i w:val="false"/>
                <w:color w:val="000000"/>
                <w:sz w:val="20"/>
              </w:rPr>
              <w:t xml:space="preserve">
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бізбен жыр </w:t>
            </w:r>
            <w:r>
              <w:br/>
            </w:r>
            <w:r>
              <w:rPr>
                <w:rFonts w:ascii="Times New Roman"/>
                <w:b w:val="false"/>
                <w:i w:val="false"/>
                <w:color w:val="000000"/>
                <w:sz w:val="20"/>
              </w:rPr>
              <w:t xml:space="preserve">
жазысты" атты әдеби кеш </w:t>
            </w:r>
            <w:r>
              <w:br/>
            </w:r>
            <w:r>
              <w:rPr>
                <w:rFonts w:ascii="Times New Roman"/>
                <w:b w:val="false"/>
                <w:i w:val="false"/>
                <w:color w:val="000000"/>
                <w:sz w:val="20"/>
              </w:rPr>
              <w:t xml:space="preserve">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 </w:t>
            </w:r>
            <w:r>
              <w:br/>
            </w:r>
            <w:r>
              <w:rPr>
                <w:rFonts w:ascii="Times New Roman"/>
                <w:b w:val="false"/>
                <w:i w:val="false"/>
                <w:color w:val="000000"/>
                <w:sz w:val="20"/>
              </w:rPr>
              <w:t xml:space="preserve">
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"Есімін жүректерде </w:t>
            </w:r>
            <w:r>
              <w:br/>
            </w:r>
            <w:r>
              <w:rPr>
                <w:rFonts w:ascii="Times New Roman"/>
                <w:b w:val="false"/>
                <w:i w:val="false"/>
                <w:color w:val="000000"/>
                <w:sz w:val="20"/>
              </w:rPr>
              <w:t xml:space="preserve">
жаттап қалдық" атты </w:t>
            </w:r>
            <w:r>
              <w:br/>
            </w:r>
            <w:r>
              <w:rPr>
                <w:rFonts w:ascii="Times New Roman"/>
                <w:b w:val="false"/>
                <w:i w:val="false"/>
                <w:color w:val="000000"/>
                <w:sz w:val="20"/>
              </w:rPr>
              <w:t xml:space="preserve">
әдеби кеш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 </w:t>
            </w:r>
            <w:r>
              <w:br/>
            </w:r>
            <w:r>
              <w:rPr>
                <w:rFonts w:ascii="Times New Roman"/>
                <w:b w:val="false"/>
                <w:i w:val="false"/>
                <w:color w:val="000000"/>
                <w:sz w:val="20"/>
              </w:rPr>
              <w:t xml:space="preserve">
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"Асқақ шабыттың ақыны" </w:t>
            </w:r>
            <w:r>
              <w:br/>
            </w:r>
            <w:r>
              <w:rPr>
                <w:rFonts w:ascii="Times New Roman"/>
                <w:b w:val="false"/>
                <w:i w:val="false"/>
                <w:color w:val="000000"/>
                <w:sz w:val="20"/>
              </w:rPr>
              <w:t xml:space="preserve">
кітап көрмесін ұйымдас- </w:t>
            </w:r>
            <w:r>
              <w:br/>
            </w:r>
            <w:r>
              <w:rPr>
                <w:rFonts w:ascii="Times New Roman"/>
                <w:b w:val="false"/>
                <w:i w:val="false"/>
                <w:color w:val="000000"/>
                <w:sz w:val="20"/>
              </w:rPr>
              <w:t xml:space="preserve">
тыру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 </w:t>
            </w:r>
            <w:r>
              <w:br/>
            </w:r>
            <w:r>
              <w:rPr>
                <w:rFonts w:ascii="Times New Roman"/>
                <w:b w:val="false"/>
                <w:i w:val="false"/>
                <w:color w:val="000000"/>
                <w:sz w:val="20"/>
              </w:rPr>
              <w:t xml:space="preserve">
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тарихи-өлкетану </w:t>
            </w:r>
            <w:r>
              <w:br/>
            </w:r>
            <w:r>
              <w:rPr>
                <w:rFonts w:ascii="Times New Roman"/>
                <w:b w:val="false"/>
                <w:i w:val="false"/>
                <w:color w:val="000000"/>
                <w:sz w:val="20"/>
              </w:rPr>
              <w:t xml:space="preserve">
мұражайында Тайыр </w:t>
            </w:r>
            <w:r>
              <w:br/>
            </w:r>
            <w:r>
              <w:rPr>
                <w:rFonts w:ascii="Times New Roman"/>
                <w:b w:val="false"/>
                <w:i w:val="false"/>
                <w:color w:val="000000"/>
                <w:sz w:val="20"/>
              </w:rPr>
              <w:t xml:space="preserve">
Жароковтың 100 жылдығына </w:t>
            </w:r>
            <w:r>
              <w:br/>
            </w:r>
            <w:r>
              <w:rPr>
                <w:rFonts w:ascii="Times New Roman"/>
                <w:b w:val="false"/>
                <w:i w:val="false"/>
                <w:color w:val="000000"/>
                <w:sz w:val="20"/>
              </w:rPr>
              <w:t xml:space="preserve">
арналған "Ізім қалды </w:t>
            </w:r>
            <w:r>
              <w:br/>
            </w:r>
            <w:r>
              <w:rPr>
                <w:rFonts w:ascii="Times New Roman"/>
                <w:b w:val="false"/>
                <w:i w:val="false"/>
                <w:color w:val="000000"/>
                <w:sz w:val="20"/>
              </w:rPr>
              <w:t xml:space="preserve">
құмыңда" атты көрме </w:t>
            </w:r>
            <w:r>
              <w:br/>
            </w:r>
            <w:r>
              <w:rPr>
                <w:rFonts w:ascii="Times New Roman"/>
                <w:b w:val="false"/>
                <w:i w:val="false"/>
                <w:color w:val="000000"/>
                <w:sz w:val="20"/>
              </w:rPr>
              <w:t xml:space="preserve">
ұйымдастыру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 </w:t>
            </w:r>
            <w:r>
              <w:br/>
            </w:r>
            <w:r>
              <w:rPr>
                <w:rFonts w:ascii="Times New Roman"/>
                <w:b w:val="false"/>
                <w:i w:val="false"/>
                <w:color w:val="000000"/>
                <w:sz w:val="20"/>
              </w:rPr>
              <w:t xml:space="preserve">
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Тайыр Жароковтың 100 </w:t>
            </w:r>
            <w:r>
              <w:br/>
            </w:r>
            <w:r>
              <w:rPr>
                <w:rFonts w:ascii="Times New Roman"/>
                <w:b w:val="false"/>
                <w:i w:val="false"/>
                <w:color w:val="000000"/>
                <w:sz w:val="20"/>
              </w:rPr>
              <w:t xml:space="preserve">
жылдығына арналған "Өтті </w:t>
            </w:r>
            <w:r>
              <w:br/>
            </w:r>
            <w:r>
              <w:rPr>
                <w:rFonts w:ascii="Times New Roman"/>
                <w:b w:val="false"/>
                <w:i w:val="false"/>
                <w:color w:val="000000"/>
                <w:sz w:val="20"/>
              </w:rPr>
              <w:t xml:space="preserve">
алуан отты жылдар" атты </w:t>
            </w:r>
            <w:r>
              <w:br/>
            </w:r>
            <w:r>
              <w:rPr>
                <w:rFonts w:ascii="Times New Roman"/>
                <w:b w:val="false"/>
                <w:i w:val="false"/>
                <w:color w:val="000000"/>
                <w:sz w:val="20"/>
              </w:rPr>
              <w:t xml:space="preserve">
мәдени-көпшілік іс-шара- </w:t>
            </w:r>
            <w:r>
              <w:br/>
            </w:r>
            <w:r>
              <w:rPr>
                <w:rFonts w:ascii="Times New Roman"/>
                <w:b w:val="false"/>
                <w:i w:val="false"/>
                <w:color w:val="000000"/>
                <w:sz w:val="20"/>
              </w:rPr>
              <w:t xml:space="preserve">
лар ұйымдастыру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 </w:t>
            </w:r>
            <w:r>
              <w:br/>
            </w:r>
            <w:r>
              <w:rPr>
                <w:rFonts w:ascii="Times New Roman"/>
                <w:b w:val="false"/>
                <w:i w:val="false"/>
                <w:color w:val="000000"/>
                <w:sz w:val="20"/>
              </w:rPr>
              <w:t xml:space="preserve">
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Республи- </w:t>
            </w:r>
            <w:r>
              <w:br/>
            </w:r>
            <w:r>
              <w:rPr>
                <w:rFonts w:ascii="Times New Roman"/>
                <w:b/>
                <w:i w:val="false"/>
                <w:color w:val="000000"/>
                <w:sz w:val="20"/>
              </w:rPr>
              <w:t xml:space="preserve">
калық </w:t>
            </w:r>
            <w:r>
              <w:br/>
            </w:r>
            <w:r>
              <w:rPr>
                <w:rFonts w:ascii="Times New Roman"/>
                <w:b/>
                <w:i w:val="false"/>
                <w:color w:val="000000"/>
                <w:sz w:val="20"/>
              </w:rPr>
              <w:t xml:space="preserve">
бюджет </w:t>
            </w:r>
            <w:r>
              <w:br/>
            </w:r>
            <w:r>
              <w:rPr>
                <w:rFonts w:ascii="Times New Roman"/>
                <w:b/>
                <w:i w:val="false"/>
                <w:color w:val="000000"/>
                <w:sz w:val="20"/>
              </w:rPr>
              <w:t xml:space="preserve">
Жергілік- </w:t>
            </w:r>
            <w:r>
              <w:br/>
            </w:r>
            <w:r>
              <w:rPr>
                <w:rFonts w:ascii="Times New Roman"/>
                <w:b/>
                <w:i w:val="false"/>
                <w:color w:val="000000"/>
                <w:sz w:val="20"/>
              </w:rPr>
              <w:t>
ті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2750,0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3511,0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наурыздағы </w:t>
      </w:r>
      <w:r>
        <w:br/>
      </w:r>
      <w:r>
        <w:rPr>
          <w:rFonts w:ascii="Times New Roman"/>
          <w:b w:val="false"/>
          <w:i w:val="false"/>
          <w:color w:val="000000"/>
          <w:sz w:val="28"/>
        </w:rPr>
        <w:t xml:space="preserve">
                                                 N 311 қаулысымен </w:t>
      </w:r>
      <w:r>
        <w:br/>
      </w:r>
      <w:r>
        <w:rPr>
          <w:rFonts w:ascii="Times New Roman"/>
          <w:b w:val="false"/>
          <w:i w:val="false"/>
          <w:color w:val="000000"/>
          <w:sz w:val="28"/>
        </w:rPr>
        <w:t xml:space="preserve">
                                                    бекітілген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Хамза Есенжановтың туғанына 100 жыл толу мерейтойын </w:t>
      </w:r>
      <w:r>
        <w:br/>
      </w:r>
      <w:r>
        <w:rPr>
          <w:rFonts w:ascii="Times New Roman"/>
          <w:b w:val="false"/>
          <w:i w:val="false"/>
          <w:color w:val="000000"/>
          <w:sz w:val="28"/>
        </w:rPr>
        <w:t>
</w:t>
      </w:r>
      <w:r>
        <w:rPr>
          <w:rFonts w:ascii="Times New Roman"/>
          <w:b/>
          <w:i w:val="false"/>
          <w:color w:val="000000"/>
          <w:sz w:val="28"/>
        </w:rPr>
        <w:t xml:space="preserve">      дайындау және өткізу жөніндегі іс-шаралар жоспары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993"/>
        <w:gridCol w:w="1553"/>
        <w:gridCol w:w="1553"/>
        <w:gridCol w:w="2093"/>
        <w:gridCol w:w="14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ына </w:t>
            </w:r>
            <w:r>
              <w:br/>
            </w:r>
            <w:r>
              <w:rPr>
                <w:rFonts w:ascii="Times New Roman"/>
                <w:b/>
                <w:i w:val="false"/>
                <w:color w:val="000000"/>
                <w:sz w:val="20"/>
              </w:rPr>
              <w:t xml:space="preserve">
жауап- </w:t>
            </w:r>
            <w:r>
              <w:br/>
            </w:r>
            <w:r>
              <w:rPr>
                <w:rFonts w:ascii="Times New Roman"/>
                <w:b/>
                <w:i w:val="false"/>
                <w:color w:val="000000"/>
                <w:sz w:val="20"/>
              </w:rPr>
              <w:t>
тылар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мер- </w:t>
            </w:r>
            <w:r>
              <w:br/>
            </w:r>
            <w:r>
              <w:rPr>
                <w:rFonts w:ascii="Times New Roman"/>
                <w:b/>
                <w:i w:val="false"/>
                <w:color w:val="000000"/>
                <w:sz w:val="20"/>
              </w:rPr>
              <w:t>
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Қаржылан- </w:t>
            </w:r>
            <w:r>
              <w:br/>
            </w:r>
            <w:r>
              <w:rPr>
                <w:rFonts w:ascii="Times New Roman"/>
                <w:b/>
                <w:i w:val="false"/>
                <w:color w:val="000000"/>
                <w:sz w:val="20"/>
              </w:rPr>
              <w:t>
дыру көзі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 </w:t>
            </w:r>
            <w:r>
              <w:br/>
            </w:r>
            <w:r>
              <w:rPr>
                <w:rFonts w:ascii="Times New Roman"/>
                <w:b/>
                <w:i w:val="false"/>
                <w:color w:val="000000"/>
                <w:sz w:val="20"/>
              </w:rPr>
              <w:t xml:space="preserve">
жамды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(мың </w:t>
            </w:r>
            <w:r>
              <w:br/>
            </w:r>
            <w:r>
              <w:rPr>
                <w:rFonts w:ascii="Times New Roman"/>
                <w:b/>
                <w:i w:val="false"/>
                <w:color w:val="000000"/>
                <w:sz w:val="20"/>
              </w:rPr>
              <w:t>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Хамза Есенжановтың </w:t>
            </w:r>
            <w:r>
              <w:br/>
            </w:r>
            <w:r>
              <w:rPr>
                <w:rFonts w:ascii="Times New Roman"/>
                <w:b w:val="false"/>
                <w:i w:val="false"/>
                <w:color w:val="000000"/>
                <w:sz w:val="20"/>
              </w:rPr>
              <w:t xml:space="preserve">
туғанына 100 жыл толуына </w:t>
            </w:r>
            <w:r>
              <w:br/>
            </w:r>
            <w:r>
              <w:rPr>
                <w:rFonts w:ascii="Times New Roman"/>
                <w:b w:val="false"/>
                <w:i w:val="false"/>
                <w:color w:val="000000"/>
                <w:sz w:val="20"/>
              </w:rPr>
              <w:t xml:space="preserve">
арналған кітаптар шығару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"Әде- </w:t>
            </w:r>
            <w:r>
              <w:br/>
            </w:r>
            <w:r>
              <w:rPr>
                <w:rFonts w:ascii="Times New Roman"/>
                <w:b w:val="false"/>
                <w:i w:val="false"/>
                <w:color w:val="000000"/>
                <w:sz w:val="20"/>
              </w:rPr>
              <w:t xml:space="preserve">
биеттің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Хамза Есенжановтың өмірі </w:t>
            </w:r>
            <w:r>
              <w:br/>
            </w:r>
            <w:r>
              <w:rPr>
                <w:rFonts w:ascii="Times New Roman"/>
                <w:b w:val="false"/>
                <w:i w:val="false"/>
                <w:color w:val="000000"/>
                <w:sz w:val="20"/>
              </w:rPr>
              <w:t xml:space="preserve">
мен қызметін бұқаралық </w:t>
            </w:r>
            <w:r>
              <w:br/>
            </w:r>
            <w:r>
              <w:rPr>
                <w:rFonts w:ascii="Times New Roman"/>
                <w:b w:val="false"/>
                <w:i w:val="false"/>
                <w:color w:val="000000"/>
                <w:sz w:val="20"/>
              </w:rPr>
              <w:t xml:space="preserve">
ақпарат құралдарында </w:t>
            </w:r>
            <w:r>
              <w:br/>
            </w:r>
            <w:r>
              <w:rPr>
                <w:rFonts w:ascii="Times New Roman"/>
                <w:b w:val="false"/>
                <w:i w:val="false"/>
                <w:color w:val="000000"/>
                <w:sz w:val="20"/>
              </w:rPr>
              <w:t xml:space="preserve">
жария ету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Хамза Есенжановтың 100 </w:t>
            </w:r>
            <w:r>
              <w:br/>
            </w:r>
            <w:r>
              <w:rPr>
                <w:rFonts w:ascii="Times New Roman"/>
                <w:b w:val="false"/>
                <w:i w:val="false"/>
                <w:color w:val="000000"/>
                <w:sz w:val="20"/>
              </w:rPr>
              <w:t xml:space="preserve">
жылдығына арналған </w:t>
            </w:r>
            <w:r>
              <w:br/>
            </w:r>
            <w:r>
              <w:rPr>
                <w:rFonts w:ascii="Times New Roman"/>
                <w:b w:val="false"/>
                <w:i w:val="false"/>
                <w:color w:val="000000"/>
                <w:sz w:val="20"/>
              </w:rPr>
              <w:t xml:space="preserve">
республикалық айтыс </w:t>
            </w:r>
            <w:r>
              <w:br/>
            </w:r>
            <w:r>
              <w:rPr>
                <w:rFonts w:ascii="Times New Roman"/>
                <w:b w:val="false"/>
                <w:i w:val="false"/>
                <w:color w:val="000000"/>
                <w:sz w:val="20"/>
              </w:rPr>
              <w:t xml:space="preserve">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Хамза Есенжановтың 100 </w:t>
            </w:r>
            <w:r>
              <w:br/>
            </w:r>
            <w:r>
              <w:rPr>
                <w:rFonts w:ascii="Times New Roman"/>
                <w:b w:val="false"/>
                <w:i w:val="false"/>
                <w:color w:val="000000"/>
                <w:sz w:val="20"/>
              </w:rPr>
              <w:t xml:space="preserve">
жылдығына арналған </w:t>
            </w:r>
            <w:r>
              <w:br/>
            </w:r>
            <w:r>
              <w:rPr>
                <w:rFonts w:ascii="Times New Roman"/>
                <w:b w:val="false"/>
                <w:i w:val="false"/>
                <w:color w:val="000000"/>
                <w:sz w:val="20"/>
              </w:rPr>
              <w:t xml:space="preserve">
салтанатты жиналыс және </w:t>
            </w:r>
            <w:r>
              <w:br/>
            </w:r>
            <w:r>
              <w:rPr>
                <w:rFonts w:ascii="Times New Roman"/>
                <w:b w:val="false"/>
                <w:i w:val="false"/>
                <w:color w:val="000000"/>
                <w:sz w:val="20"/>
              </w:rPr>
              <w:t xml:space="preserve">
театрландырылған концерт </w:t>
            </w:r>
            <w:r>
              <w:br/>
            </w:r>
            <w:r>
              <w:rPr>
                <w:rFonts w:ascii="Times New Roman"/>
                <w:b w:val="false"/>
                <w:i w:val="false"/>
                <w:color w:val="000000"/>
                <w:sz w:val="20"/>
              </w:rPr>
              <w:t xml:space="preserve">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Хамза Есенжановтың 100 </w:t>
            </w:r>
            <w:r>
              <w:br/>
            </w:r>
            <w:r>
              <w:rPr>
                <w:rFonts w:ascii="Times New Roman"/>
                <w:b w:val="false"/>
                <w:i w:val="false"/>
                <w:color w:val="000000"/>
                <w:sz w:val="20"/>
              </w:rPr>
              <w:t xml:space="preserve">
жылдығына арналған "Қилы </w:t>
            </w:r>
            <w:r>
              <w:br/>
            </w:r>
            <w:r>
              <w:rPr>
                <w:rFonts w:ascii="Times New Roman"/>
                <w:b w:val="false"/>
                <w:i w:val="false"/>
                <w:color w:val="000000"/>
                <w:sz w:val="20"/>
              </w:rPr>
              <w:t xml:space="preserve">
заман жаршысы" атты </w:t>
            </w:r>
            <w:r>
              <w:br/>
            </w:r>
            <w:r>
              <w:rPr>
                <w:rFonts w:ascii="Times New Roman"/>
                <w:b w:val="false"/>
                <w:i w:val="false"/>
                <w:color w:val="000000"/>
                <w:sz w:val="20"/>
              </w:rPr>
              <w:t xml:space="preserve">
оқырмандар конференция- </w:t>
            </w:r>
            <w:r>
              <w:br/>
            </w:r>
            <w:r>
              <w:rPr>
                <w:rFonts w:ascii="Times New Roman"/>
                <w:b w:val="false"/>
                <w:i w:val="false"/>
                <w:color w:val="000000"/>
                <w:sz w:val="20"/>
              </w:rPr>
              <w:t xml:space="preserve">
сын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Хамза Есенжановтың 100 </w:t>
            </w:r>
            <w:r>
              <w:br/>
            </w:r>
            <w:r>
              <w:rPr>
                <w:rFonts w:ascii="Times New Roman"/>
                <w:b w:val="false"/>
                <w:i w:val="false"/>
                <w:color w:val="000000"/>
                <w:sz w:val="20"/>
              </w:rPr>
              <w:t xml:space="preserve">
жылдығына арналған </w:t>
            </w:r>
            <w:r>
              <w:br/>
            </w:r>
            <w:r>
              <w:rPr>
                <w:rFonts w:ascii="Times New Roman"/>
                <w:b w:val="false"/>
                <w:i w:val="false"/>
                <w:color w:val="000000"/>
                <w:sz w:val="20"/>
              </w:rPr>
              <w:t xml:space="preserve">
"Тағдыр және тағылым" </w:t>
            </w:r>
            <w:r>
              <w:br/>
            </w:r>
            <w:r>
              <w:rPr>
                <w:rFonts w:ascii="Times New Roman"/>
                <w:b w:val="false"/>
                <w:i w:val="false"/>
                <w:color w:val="000000"/>
                <w:sz w:val="20"/>
              </w:rPr>
              <w:t xml:space="preserve">
атты кітап көрмесін </w:t>
            </w:r>
            <w:r>
              <w:br/>
            </w:r>
            <w:r>
              <w:rPr>
                <w:rFonts w:ascii="Times New Roman"/>
                <w:b w:val="false"/>
                <w:i w:val="false"/>
                <w:color w:val="000000"/>
                <w:sz w:val="20"/>
              </w:rPr>
              <w:t xml:space="preserve">
өткізу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
өлкетану мұражайында </w:t>
            </w:r>
            <w:r>
              <w:br/>
            </w:r>
            <w:r>
              <w:rPr>
                <w:rFonts w:ascii="Times New Roman"/>
                <w:b w:val="false"/>
                <w:i w:val="false"/>
                <w:color w:val="000000"/>
                <w:sz w:val="20"/>
              </w:rPr>
              <w:t xml:space="preserve">
Хамза Есенжановтың жұмыс </w:t>
            </w:r>
            <w:r>
              <w:br/>
            </w:r>
            <w:r>
              <w:rPr>
                <w:rFonts w:ascii="Times New Roman"/>
                <w:b w:val="false"/>
                <w:i w:val="false"/>
                <w:color w:val="000000"/>
                <w:sz w:val="20"/>
              </w:rPr>
              <w:t xml:space="preserve">
кабинетін жабдықтау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
балалар мен жасөспірім- </w:t>
            </w:r>
            <w:r>
              <w:br/>
            </w:r>
            <w:r>
              <w:rPr>
                <w:rFonts w:ascii="Times New Roman"/>
                <w:b w:val="false"/>
                <w:i w:val="false"/>
                <w:color w:val="000000"/>
                <w:sz w:val="20"/>
              </w:rPr>
              <w:t xml:space="preserve">
дерге арналған кітапха- </w:t>
            </w:r>
            <w:r>
              <w:br/>
            </w:r>
            <w:r>
              <w:rPr>
                <w:rFonts w:ascii="Times New Roman"/>
                <w:b w:val="false"/>
                <w:i w:val="false"/>
                <w:color w:val="000000"/>
                <w:sz w:val="20"/>
              </w:rPr>
              <w:t xml:space="preserve">
наның жөндеу жұмыстарын </w:t>
            </w:r>
            <w:r>
              <w:br/>
            </w:r>
            <w:r>
              <w:rPr>
                <w:rFonts w:ascii="Times New Roman"/>
                <w:b w:val="false"/>
                <w:i w:val="false"/>
                <w:color w:val="000000"/>
                <w:sz w:val="20"/>
              </w:rPr>
              <w:t xml:space="preserve">
жүргізу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1765,0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Республи- </w:t>
            </w:r>
            <w:r>
              <w:br/>
            </w:r>
            <w:r>
              <w:rPr>
                <w:rFonts w:ascii="Times New Roman"/>
                <w:b/>
                <w:i w:val="false"/>
                <w:color w:val="000000"/>
                <w:sz w:val="20"/>
              </w:rPr>
              <w:t xml:space="preserve">
калық </w:t>
            </w:r>
            <w:r>
              <w:br/>
            </w:r>
            <w:r>
              <w:rPr>
                <w:rFonts w:ascii="Times New Roman"/>
                <w:b/>
                <w:i w:val="false"/>
                <w:color w:val="000000"/>
                <w:sz w:val="20"/>
              </w:rPr>
              <w:t xml:space="preserve">
бюджет </w:t>
            </w:r>
            <w:r>
              <w:br/>
            </w:r>
            <w:r>
              <w:rPr>
                <w:rFonts w:ascii="Times New Roman"/>
                <w:b/>
                <w:i w:val="false"/>
                <w:color w:val="000000"/>
                <w:sz w:val="20"/>
              </w:rPr>
              <w:t xml:space="preserve">
Жергілік- </w:t>
            </w:r>
            <w:r>
              <w:br/>
            </w:r>
            <w:r>
              <w:rPr>
                <w:rFonts w:ascii="Times New Roman"/>
                <w:b/>
                <w:i w:val="false"/>
                <w:color w:val="000000"/>
                <w:sz w:val="20"/>
              </w:rPr>
              <w:t>
ті бюджет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2750,0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6511,0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