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43978" w14:textId="c9439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темір жол саласын одан әрі дамытудың және реформалаудың 2008-2010 жылдарға арналған кешенді 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4 сәуірдегі N 321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темір жол саласын одан әрі дамытудың және реформалаудың 2008-2010 жылдарға арналған кешенді шаралар жоспары (бұдан әрі - Кешенді шаралар жоспары) бекітілсін.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мемлекеттік органдары мен өзге де ұйымдары Кешенді шаралар жоспарында көзделген іс-шаралардың уақтылы орындалуын қамтамасыз етсін және жыл сайын 30 қыркүйекке дейін Қазақстан Республикасы Көлік және коммуникация министрлігіне ақпарат берсін.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Көлік және коммуникация министрлігі жыл сайын 20 қазанға дейін Қазақстан Республикасының Үкіметіне Кешенді шаралар жоспарының іске асырылу барысы туралы ақпарат берсін.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Қазақстан Республикасы Премьер-Министрінің орынбасары Ө.Е. Шөкеевке жүктелсін.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2008 жылғы»4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N 321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бекітілген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Қазақстан Республикасының темір жол саласын одан әрі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дамытудың және реформалаудың 2008-2010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кешенді шаралар жоспары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2722"/>
        <w:gridCol w:w="1974"/>
        <w:gridCol w:w="1913"/>
        <w:gridCol w:w="1752"/>
        <w:gridCol w:w="1995"/>
        <w:gridCol w:w="1733"/>
      </w:tblGrid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Р/сN 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Іс-шаралар 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Аяқталу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 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Орындау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(іске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асыру)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үшін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жауап-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тылар 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Орындау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(іске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асыру)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мерзімі 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Болжана-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тын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шығыстар 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ланды-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ру көзі 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"ҚТЖ" ҰК" АҚ ұйымдастыру құрылымы 
</w:t>
            </w:r>
          </w:p>
        </w:tc>
      </w:tr>
      <w:tr>
        <w:trPr>
          <w:trHeight w:val="4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Жүктерді ұлт-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тасымал-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даушының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функцияларын  "ҚТЖ" ҰК"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АҚ-қа бекіту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(жи-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"Самұрық"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"ҚТЖ" ҰК"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2-тоқсан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етпейді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 </w:t>
            </w:r>
          </w:p>
        </w:tc>
      </w:tr>
      <w:tr>
        <w:trPr>
          <w:trHeight w:val="4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"ҚТЖ" ҰК"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кіретін кей-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активтер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бәсекелестік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ортаға шығару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ұсыныстарды пысықтау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Тәуелсіз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дысы, "ҚТЖ" ҰК"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Директор-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кеңе-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шешімі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"Самұрық"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"ҚТЖ" ҰК"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бойынша), ККМ, ИСМ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1-шілде-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 дейін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етпейді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 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Жолаушылар тасымалы 
</w:t>
            </w:r>
          </w:p>
        </w:tc>
      </w:tr>
      <w:tr>
        <w:trPr>
          <w:trHeight w:val="4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мәні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жолаушы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субси-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диялауға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өтінімдерді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өтінім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(жи-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"Самұрық"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етпейді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Өткен жылдар-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тәжіри-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бені ескере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отырып, әлеу-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меттік мәні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бағыттар-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субсидия-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 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жетілдіру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ақпарат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(жи-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"ҚТЖ" ҰК"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"ЖТ"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"Самұрық"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етпейді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"ЖТ" АҚ-қа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тиесілі "Ал-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маты вагон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 зауы-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ты" акционер-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қоғамының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46,7545 %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пакетін,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"Багаж тасы-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малдары"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"Вокзалсер-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вис" акцио-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нерлік қоғам-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 100 %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акциялар 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кетін, сон-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"Жолаушы 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сымалын 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қарудың 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дел-техноло-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гиялық 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лығы" жауап-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кершілігі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шектеулі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ріктестігінің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қатысу үлесі-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100 %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"ҚТЖ" ҰК"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АҚ-тың менші-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гіне беру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алу-беру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актісі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"ҚТЖ" ҰК"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"ЖТ"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ККМ, ИСМ,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"Самұрық"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(келісім бойынша)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1-тоқсан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етпейді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 </w:t>
            </w:r>
          </w:p>
        </w:tc>
      </w:tr>
      <w:tr>
        <w:trPr>
          <w:trHeight w:val="4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"ҚТЖ" ҰК"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тиесілі құра-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мына "Қала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тасымалдар",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"Лизингтік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жолаушылар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 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паниясы",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"Вагонсервис"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100% акциялар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пакеттері,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"Жолаушылар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транс" компа-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жауапкершілі-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 шектеулі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серіктестігі-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қатысу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үлесінің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кіретін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"ЖТ" АҚ-тың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100 % акция-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пакетін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"Самұрық"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АҚ-тың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алу-беру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актісі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"Самұрық"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"ҚТЖ" ҰК"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"ЖТ"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ККМ, ИСМ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1-тоқсан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етпейді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 </w:t>
            </w:r>
          </w:p>
        </w:tc>
      </w:tr>
      <w:tr>
        <w:trPr>
          <w:trHeight w:val="4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Заңнамаға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вокзалдарын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ұстауға,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жолаушы тасы-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малдары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жолаушылар вагон паркін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субсидиялауды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көздейтін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түзетулерді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ВАК-қа ұсыныс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(жи-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"Самұрық"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 атқа-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2-тоқсан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етпейді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Локомотивтік тарту қызметтері 
</w:t>
            </w:r>
          </w:p>
        </w:tc>
      </w:tr>
      <w:tr>
        <w:trPr>
          <w:trHeight w:val="4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Бәсекелестік-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 одан әрі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Локомотивтік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тарту 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терін ұсыну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ережесіне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толықты-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рулар енгізу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бұйрығы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"Самұрық"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"ҚТЖ" ҰК"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"Локомо-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4-тоқсан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етпейді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Магистральдық темір жол желісі 
</w:t>
            </w:r>
          </w:p>
        </w:tc>
      </w:tr>
      <w:tr>
        <w:trPr>
          <w:trHeight w:val="4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қазіргі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заманғы жаб-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дықтарды 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кізу көздерін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белгілеп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МТЖ-ны жаң-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ғыртудың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налған бағ-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дарламасын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қабылдау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"Самұрық"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бұйрығы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"Самұрық"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"ҚТЖ" ҰК"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ККМ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1-тоқсан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етпейді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 </w:t>
            </w:r>
          </w:p>
        </w:tc>
      </w:tr>
      <w:tr>
        <w:trPr>
          <w:trHeight w:val="4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Үкіметі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Ресей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Федерациясы-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Үкіметі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ры, мекемеле-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 мен ұйым-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 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метін құқық-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ерекшеліктері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1996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18 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зандағы 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сімнің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Үкіметі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Қырғыз-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 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сындағы темір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 кәсіпо-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рындары,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кемелері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рет-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теу ерекше-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ліктері тура-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1997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келісімнің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аясындағы мү-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 қабыл-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дап алу-беру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алу-беру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актісі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ММЖК, ККМ,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"Самұрық"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"ҚТЖ" ҰК"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тұрақты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етпейді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 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Тасымалдау қызметі 
</w:t>
            </w:r>
          </w:p>
        </w:tc>
      </w:tr>
      <w:tr>
        <w:trPr>
          <w:trHeight w:val="4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мақсатында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 тасымал-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 ережесіне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толықты-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рулар енгізу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бұйрығы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"Самұрық"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"ҚТЖ" ҰК"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бойынша)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4-тоқсан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етпейді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 </w:t>
            </w:r>
          </w:p>
        </w:tc>
      </w:tr>
      <w:tr>
        <w:trPr>
          <w:trHeight w:val="4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көлігімен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жолаушы тасы-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малы және жүк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тасымалы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рығын дамыту-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бағыттал-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ақпарат-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тық-автомат-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тандырылған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(жи-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"Самұрық"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"ҚТЖ" ҰК"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етпейді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 </w:t>
            </w:r>
          </w:p>
        </w:tc>
      </w:tr>
      <w:tr>
        <w:trPr>
          <w:trHeight w:val="4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Тасымалдау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есебі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құ-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"ҚТЖ" ҰК"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бұйрығы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"ҚТЖ" ҰК"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ТМРА, ККМ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2-тоқсан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етпейді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 </w:t>
            </w:r>
          </w:p>
        </w:tc>
      </w:tr>
      <w:tr>
        <w:trPr>
          <w:trHeight w:val="4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Жүкті тиеу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түсіру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қуат-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күшейту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көп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 терминал-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 желіле-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 (көлік-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логистика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орталықтары)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(жи-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"Самұрық"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"ҚТЖ" ҰК"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етпейді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 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Тарифтік саясат 
</w:t>
            </w:r>
          </w:p>
        </w:tc>
      </w:tr>
      <w:tr>
        <w:trPr>
          <w:trHeight w:val="4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Жүктерді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мәні барға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жоғары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кірістіге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жатқызу ұғым-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белгілеуді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кұзыретіне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жатқызуды,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көлігімен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мәні бар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кіріс-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 жүктерді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ақы бел-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гілеу тізбе-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бекітуді көз-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дейтін түзе-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тулерді заң-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намаға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ұсы-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ныстар әзірлеу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ВАК-қа ұсыныс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(жи-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"Самұрық"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"ҚТЖ" ҰК"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2-тоқсан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етпейді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Жүктерді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мәні барға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жоғары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кірістіге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жатқызу ұғым-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белгілеу,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көлігімен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мәні бар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кіріс-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 жүктерді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белгілеу тіз-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белері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бекіту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ұсыныс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(жи-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"ҚТЖ" ҰК"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"Самұрық"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4-тоқсан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етпейді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Реттелетін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түрле-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рінің әрқай-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сысы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өзге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кіріс, залал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тартыл-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активтер-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жеке есе-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бін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"ҚТЖ" ҰК"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бұйрығы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"ҚТЖ" ҰК"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ТМРА, ККМ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2-тоқсан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етпейді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 </w:t>
            </w:r>
          </w:p>
        </w:tc>
      </w:tr>
      <w:tr>
        <w:trPr>
          <w:trHeight w:val="4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Локомотивтік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тарту 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теріне, жүк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тасымалдаушы-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 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тарифтерді, вагондар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контейнерлер-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төлема-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қыны есептеу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бұйрық-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"ҚТЖ" ҰК"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"Локомо-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тив" акционер-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қоға-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ТМРА, ККМ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1-тоқсан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етпейді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 </w:t>
            </w:r>
          </w:p>
        </w:tc>
      </w:tr>
      <w:tr>
        <w:trPr>
          <w:trHeight w:val="4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желісі 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біріздендіру-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екінші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ТМРА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бұйрығы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ТМРА,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ККМ,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"Самұрық"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"ҚТЖ" ҰК"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3-тоқсан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етпейді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Инфрақұрылымды дамыту 
</w:t>
            </w:r>
          </w:p>
        </w:tc>
      </w:tr>
      <w:tr>
        <w:trPr>
          <w:trHeight w:val="4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салу,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жаңғырту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электрлендіру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инф-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рақұрылымдық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асыру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ақпарат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(жи-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"ҚТЖ"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ҰК"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етпейді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ты, "ҚТЖ"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АҚ-ның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қаражаты </w:t>
            </w:r>
          </w:p>
        </w:tc>
      </w:tr>
      <w:tr>
        <w:trPr>
          <w:trHeight w:val="4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Локомотивтер-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ді, жүк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жолаушы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құрастыру жө-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ніндегі зауыттар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луды ұйымдас-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тыру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ақпарат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(жи-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"Самұрық"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етпейді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тартыл-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8. Жүк жөнелтуші мен   жүк қабылдаушыныц жүк тасымалдаумен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ілеспе жұмыстарды орындауының нарықтық-бәсекелестік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шарттарын қалыптастыру 
</w:t>
            </w:r>
          </w:p>
        </w:tc>
      </w:tr>
      <w:tr>
        <w:trPr>
          <w:trHeight w:val="4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транзиттік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игерудің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талаптары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бағытталған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экспедиторлық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бизнесті 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мытудың жаңа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тұжырымдама-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 әзірлеу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"ҚТЖ"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ҰК"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3-тоқсан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етпейді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Ескертпе.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Аббревиатуралардың толық жазылуы: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ИСМ - Қазақстан Республикасы Индустрия және сауда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ККМ - Қазақстан Республикасы Көлік және коммуникация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ЭБЖМ - Қазақстан Республикасы Экономика және бюджеттік жоспарлау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ТМРА - Қазақстан Республикасы Табиғи монополияларды реттеу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ММЖК - Қазақстан Республикасы Қаржы министрлігінің Мемлекеттік мүлік және жекешелендіру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ВАК - Заң жобалау қызметінің мәселелері жөніндегі ведомствоаралық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"Самұрық" холдингі" АҚ - "Самұрық" мемлекеттік активтерді басқару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қазақстандық холдингі" акционерлік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"ҚТЖ" ҰК" АҚ - "Қазақстан темір жолы" ұлттық компаниясы" акционерлік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"ЛСО" АҚ -"Локомотивтік сервис орталығы" акционерлік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"ЖТ" АҚ -"Жолаушылар тасымалы" акционерлік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"КСО" АҚ -"Көліксервис орталығы" акционерлік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МТЖ - Магистральдық темір жол желісі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