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3df8" w14:textId="2a13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шұғыл шығындарға арналған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7 сәуірдегі N 324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Қазақстан Республикасы Төтенше жағдайлар министрлігіне Оңтүстік Қазақстан облысындағы Сырдария өзенінде Көксарай реттеуші су қоймасының техникалық-экономикалық негіздемесін пысықтауды, жобалау-сметалық құжаттамасын әзірлеуді қаржыландыруды қамтамасыз ету және оның құрылысын бастау үшін 2008 жылға арналған республикалық бюджетте Қазақстан Республикасы Үкіметінің шұғыл шығындарға көзделген резервінен 500000000 (бес жүз миллион) теңге сомасында қаражат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