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cfc6" w14:textId="70dc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7 сәуірдегі N 325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радиожиіліктер жөніндегі ведомствоаралық комиссияның құрамы туралы" Қазақстан Республикасы Үкіметінің 2007 жылғы 30 маусымдағы 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22, 254-құжат)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радиожиіліктер жөніндегі ведомствоаралық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    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Сергеевич         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"Баймұратов               - Қазақстан Республикасы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Әбілхан Есенұлы             және байланыс агенттігінің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департаменті директорының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жолдағы "Байланыс департаменті директорының орынбасары" деген сөздер "Байланыс департаментінің директоры"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Оразбақов Ғалым Ізбасарұлы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