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58c6" w14:textId="40c5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25 ақпандағы N 202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7 сәуірдегі N 326 Қаулысы. Күші жойылды - Қазақстан Республикасы Үкіметінің 2016 жылғы 3 мамырдағы №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"Экономикалық саясат жөніндегі кеңес құру туралы" Қазақстан Республикасы Үкіметінің 2003 жылғы 25 ақпандағы N 202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9, 101-құжат)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Экономикалық саясат жөніндегі кеңестің құрамына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Сағынтаев      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Әбдірұлы               Министрі Кеңсесінің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Бахмутова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Леонидовна                нарығын және ұйымдарын реттеу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қадағалау агенттігінің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     Президентінің көмекшісі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"Школьник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    Президентінің Әкімшілігі Басшысының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     Премьер-Министрі Кеңсесінің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     нарығын және ұйымдарын реттеу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қадағалау агенттігінің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(келісім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"Школьник  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    және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    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     - "Қазына" орнықты даму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     акционерлік қоғамының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 (келісім бойынша)";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Келімбетов Қайрат Нематұлы, Коржова Наталья Артемовна, Оразбақов Ғалым Ізбасарұлы шығарылсын.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