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eb00" w14:textId="dbfe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2005 жылғы 15 қазандағы N 1036 қаулысына
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8 сәуірдегі N 328 қаулысы. Күші жойылды - Қазақстан Республикасы Үкіметінің 2013 жылғы 31 желтоқсандағы № 1598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31.12.2013 </w:t>
      </w:r>
      <w:r>
        <w:rPr>
          <w:rFonts w:ascii="Times New Roman"/>
          <w:b w:val="false"/>
          <w:i w:val="false"/>
          <w:color w:val="ff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кедендік аумағынан мұнайдан жасалған тауарларды әкету кезінде кедендік баждарды алу туралы" Қазақстан Республикасы Үкіметінің 2005 жылғы 15 қазандағы N 1036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38, 533-құжат) мынадай толықтырулар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"аумағынан" деген сөзден кейін "шикі мұнай мен" деген сөздермен ауыстырылсын;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кіріспедегі "Мұнай өнімдерінің" деген сөздердің алдынан "Шикі мұнай мен" деген сөздермен толықтырылсын;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және 3-тармақтардағы "әкетілетін" деген сөзден кейін "шикі мұнай мен" деген сөздермен толықтырылсын;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Осы қаулымен белгіленген Қазақстан Республикасының кедендік аумағынан әкетілетін шикі мұнайға кедендік баж ставкалары шикі мұнайға әкетілетін кедендік баждарды төлеуден босату көзделген жер қойнауын пайдалануға арналған келісім-шарттар бойынша олар өндірген шикі мұнайды жер қойнауын пайдаланушылардың әкетуіне қатысты қолданылмайды.";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"әкетілетін" деген сөзден кейін "шикі мұнай мен"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"СЭҚ ТН бойынша тауардың    Тауардың қысқаша   Баж ставкасы (1000 кг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жіктеуіші                 атауы*             үшін доллармен)"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тақырыптан кейін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"2709 00 900 0                 Шикі мұнай               109,91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27,43*****";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"2710 19 610 0-             Ауыр дистилляттар:           82,2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2710 19 690 0****              сұйық отын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"2713 11 000 0-2713 90       Кокс және мұнай              82,2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900 0                          битумы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ескертпемен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"***** - экспортталатын шикі мұнайға, газ конденсатына ренталық салық төлеушілер үшін.";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кедендік аумағынан әкетілетін мұнайдан жасалған тауарларға кедендік баж ставкаларын есептеу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1-тармақтағы "әкетілетін" деген сөзден кейін "шикі мұнай мен" деген сөздермен толықтырылсын;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5-тармақтағы "кезде" деген сөзден кейін "шикі мұнай мен" деген сөздермен толықтырылсын;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бірінші абзацындағы "кезде" деген сөзден кейін "әкетілетін мұнайдан жасалған тауарларға қатысты" деген сөздермен толықтырылсын;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7-тармақтағы "Кедендік" деген сөздің алдынан "Мұнайдан жасалған тауарларға қатысты" деген сөздермен толықтырылсын;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8-тармақпен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Шикі мұнайдың орташа нарықтық бағасының бағалар мониторингі кезеңі ішінде әкетілетін шикі мұнайға қатысты кедендік баж ставкалары 1 тонна үшін 138,6 доллардан астам қалыптасқан кезде осы Ережеге 4-қосымшаға сәйкес формулалар бойынша есептеледі.";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1, 2, 3-қосымшалардағы "әкетілетін" деген сөзден кейін "шикі мұнай мен" деген сөздермен толықтырылсын;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Ережеге 1-қосымшада Мұнайдан әзірленген тауарлардың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"2713 11 000 0-2713 90 900 0                Кокс және мұнай битумы";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қаулыға қосымшаға сәйкес 4-қосымшамен толықтырылсын.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Сыртқы істер министрлігі екі апта мерзімде Еуразия экономикалық қоғамдастығының Интеграциялық комитетіне Қазақстан Республикасының Үкіметі қабылдайтын сыртқы сауда қызметін реттеу шаралары туралы хабарласын.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отыз күнтізбелік күн өткен соң қолданысқа енгізіледі.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  К.Мәсімов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2008 жылғы 8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N 328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кедендік аумағынан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әкетілетін шикі мұнай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мұнайдан жасалған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тауарларға кедендік баж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ставкаларын есептеу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4-қосымша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Әкетілетін шикі мұнайға қатысты кедендік баж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ставкаларын есептеу формуласы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3"/>
        <w:gridCol w:w="5793"/>
      </w:tblGrid>
      <w:tr>
        <w:trPr>
          <w:trHeight w:val="3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Шикі мұнайға арналған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орташа нарықтық баға,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тоннасына доллармен 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Кедендік баж ставкасын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есептеу формуласы 
</w:t>
            </w:r>
          </w:p>
        </w:tc>
      </w:tr>
      <w:tr>
        <w:trPr>
          <w:trHeight w:val="975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138,6-дан 438 дейін (қоса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алғанда)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Қалыптасқан әлемдік баға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138,6 арасындағы айырмадан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5,0% 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438-ден 547,5 дейін (қоса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алғанда)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Қалыптасқан әлемдік баға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 арасындағы айырмадан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14,97 АҚШ доллары +22,83% 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547,5-тен 657 дейін (қоса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алғанда)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Қалыптасқан әлемдік баға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547,5 арасындағы айырмадан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39,97 АҚШ доллары +38,21% 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657-ден 766,5 дейін (қоса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алғанда)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Қалыптасқан әлемдік баға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657 арасындағы айырмадан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81,81 АҚШ доллары +48,48% 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766,5-тен 876 дейін (қоса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алғанда)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Қалыптасқан әлемдік баға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766,5 арасындағы айырмадан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134,90 АҚШ доллары +55,82% </w:t>
            </w:r>
          </w:p>
        </w:tc>
      </w:tr>
      <w:tr>
        <w:trPr>
          <w:trHeight w:val="450" w:hRule="atLeast"/>
        </w:trPr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 астам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Қалыптасқан әлемдік баға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876 арасындағы айырмадан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196,03 АҚШ доллары +61,34%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