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cc59" w14:textId="dbfc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 және ет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8 сәуірдегі N 336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"Ет және ет өнімдерінің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8 сәуірдегі</w:t>
            </w:r>
            <w:r>
              <w:br/>
            </w:r>
            <w:r>
              <w:rPr>
                <w:rFonts w:ascii="Times New Roman"/>
                <w:b w:val="false"/>
                <w:i w:val="false"/>
                <w:color w:val="000000"/>
                <w:sz w:val="20"/>
              </w:rPr>
              <w:t>N 336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"Ет және ет өнімдерінің қауіпсіздігіне қойылатын талаптар" </w:t>
      </w:r>
      <w:r>
        <w:br/>
      </w:r>
      <w:r>
        <w:rPr>
          <w:rFonts w:ascii="Times New Roman"/>
          <w:b/>
          <w:i w:val="false"/>
          <w:color w:val="000000"/>
        </w:rPr>
        <w:t>техникалық регламенті</w:t>
      </w:r>
      <w:r>
        <w:br/>
      </w:r>
      <w:r>
        <w:rPr>
          <w:rFonts w:ascii="Times New Roman"/>
          <w:b/>
          <w:i w:val="false"/>
          <w:color w:val="000000"/>
        </w:rPr>
        <w:t>1. Қолдану саласы</w:t>
      </w:r>
    </w:p>
    <w:bookmarkEnd w:id="3"/>
    <w:bookmarkStart w:name="z5" w:id="4"/>
    <w:p>
      <w:pPr>
        <w:spacing w:after="0"/>
        <w:ind w:left="0"/>
        <w:jc w:val="both"/>
      </w:pPr>
      <w:r>
        <w:rPr>
          <w:rFonts w:ascii="Times New Roman"/>
          <w:b w:val="false"/>
          <w:i w:val="false"/>
          <w:color w:val="000000"/>
          <w:sz w:val="28"/>
        </w:rPr>
        <w:t xml:space="preserve">
      1. Осы "Ет және ет өнімдерінің қауіпсіздігіне қойылатын талаптар" техникалық регламенті (бұдан әрі - Техникалық регламент)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xml:space="preserve"> Қазақстан Республикасының 2009 жылғы 18 қыркүйектегі кодексін және Қазақстан Республикасының 2004 жылғы 9 қарашадағы "</w:t>
      </w:r>
      <w:r>
        <w:rPr>
          <w:rFonts w:ascii="Times New Roman"/>
          <w:b w:val="false"/>
          <w:i w:val="false"/>
          <w:color w:val="000000"/>
          <w:sz w:val="28"/>
        </w:rPr>
        <w:t>Техникалық реттеу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 іске асыру мақсатында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Осы Техникалық регламент осы Техникалық регламентке 2-қосымшаға сәйкес Кеден одағы сыртқы экономикалық қызметінің бірыңғай </w:t>
      </w:r>
      <w:r>
        <w:rPr>
          <w:rFonts w:ascii="Times New Roman"/>
          <w:b w:val="false"/>
          <w:i w:val="false"/>
          <w:color w:val="000000"/>
          <w:sz w:val="28"/>
        </w:rPr>
        <w:t>тауар номенклатурасына</w:t>
      </w:r>
      <w:r>
        <w:rPr>
          <w:rFonts w:ascii="Times New Roman"/>
          <w:b w:val="false"/>
          <w:i w:val="false"/>
          <w:color w:val="000000"/>
          <w:sz w:val="28"/>
        </w:rPr>
        <w:t xml:space="preserve"> сәйкес өндірілетін (дайындалатын) және әкелінетін (импортталатын) жануарлар және құс етінің барлық түрлеріне, қосымша тамақ өнімдеріне, шұжық өнімдеріне, жартылай фабрикаттарға және кулинарлық өнімдерге, тамақ концентраттарына, қаннан қайта өңделген тамақ өнімдеріне, қосымша өнімдерге және өзге де құрамында ет бар тағамдарға қолданылады.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Осы Техникалық регламент мынадай ет өнімдерін: </w:t>
      </w:r>
    </w:p>
    <w:bookmarkEnd w:id="6"/>
    <w:bookmarkStart w:name="z8" w:id="7"/>
    <w:p>
      <w:pPr>
        <w:spacing w:after="0"/>
        <w:ind w:left="0"/>
        <w:jc w:val="both"/>
      </w:pPr>
      <w:r>
        <w:rPr>
          <w:rFonts w:ascii="Times New Roman"/>
          <w:b w:val="false"/>
          <w:i w:val="false"/>
          <w:color w:val="000000"/>
          <w:sz w:val="28"/>
        </w:rPr>
        <w:t xml:space="preserve">
      1) балалар тағамын; </w:t>
      </w:r>
    </w:p>
    <w:bookmarkEnd w:id="7"/>
    <w:bookmarkStart w:name="z9" w:id="8"/>
    <w:p>
      <w:pPr>
        <w:spacing w:after="0"/>
        <w:ind w:left="0"/>
        <w:jc w:val="both"/>
      </w:pPr>
      <w:r>
        <w:rPr>
          <w:rFonts w:ascii="Times New Roman"/>
          <w:b w:val="false"/>
          <w:i w:val="false"/>
          <w:color w:val="000000"/>
          <w:sz w:val="28"/>
        </w:rPr>
        <w:t xml:space="preserve">
      2) май өнімдерін; </w:t>
      </w:r>
    </w:p>
    <w:bookmarkEnd w:id="8"/>
    <w:bookmarkStart w:name="z10" w:id="9"/>
    <w:p>
      <w:pPr>
        <w:spacing w:after="0"/>
        <w:ind w:left="0"/>
        <w:jc w:val="both"/>
      </w:pPr>
      <w:r>
        <w:rPr>
          <w:rFonts w:ascii="Times New Roman"/>
          <w:b w:val="false"/>
          <w:i w:val="false"/>
          <w:color w:val="000000"/>
          <w:sz w:val="28"/>
        </w:rPr>
        <w:t xml:space="preserve">
      3) жануарлардан алынатын шикізаттан өндірілетін (дайындалатын) медициналық препараттарды; </w:t>
      </w:r>
    </w:p>
    <w:bookmarkEnd w:id="9"/>
    <w:bookmarkStart w:name="z11" w:id="10"/>
    <w:p>
      <w:pPr>
        <w:spacing w:after="0"/>
        <w:ind w:left="0"/>
        <w:jc w:val="both"/>
      </w:pPr>
      <w:r>
        <w:rPr>
          <w:rFonts w:ascii="Times New Roman"/>
          <w:b w:val="false"/>
          <w:i w:val="false"/>
          <w:color w:val="000000"/>
          <w:sz w:val="28"/>
        </w:rPr>
        <w:t xml:space="preserve">
      4) емдік, алдын алу және диеталық мақсаттағы; </w:t>
      </w:r>
    </w:p>
    <w:bookmarkEnd w:id="10"/>
    <w:bookmarkStart w:name="z12" w:id="11"/>
    <w:p>
      <w:pPr>
        <w:spacing w:after="0"/>
        <w:ind w:left="0"/>
        <w:jc w:val="both"/>
      </w:pPr>
      <w:r>
        <w:rPr>
          <w:rFonts w:ascii="Times New Roman"/>
          <w:b w:val="false"/>
          <w:i w:val="false"/>
          <w:color w:val="000000"/>
          <w:sz w:val="28"/>
        </w:rPr>
        <w:t xml:space="preserve">
      5) жеке пайдалануға арналған үйде дайындалатын өнімдерді; </w:t>
      </w:r>
    </w:p>
    <w:bookmarkEnd w:id="11"/>
    <w:bookmarkStart w:name="z13" w:id="12"/>
    <w:p>
      <w:pPr>
        <w:spacing w:after="0"/>
        <w:ind w:left="0"/>
        <w:jc w:val="both"/>
      </w:pPr>
      <w:r>
        <w:rPr>
          <w:rFonts w:ascii="Times New Roman"/>
          <w:b w:val="false"/>
          <w:i w:val="false"/>
          <w:color w:val="000000"/>
          <w:sz w:val="28"/>
        </w:rPr>
        <w:t xml:space="preserve">
      6) генді түрлендірілген жануарлардан алынатын шикізатты пайдалану арқылы алынған тағамдық өнімдерді; </w:t>
      </w:r>
    </w:p>
    <w:bookmarkEnd w:id="12"/>
    <w:bookmarkStart w:name="z14" w:id="13"/>
    <w:p>
      <w:pPr>
        <w:spacing w:after="0"/>
        <w:ind w:left="0"/>
        <w:jc w:val="both"/>
      </w:pPr>
      <w:r>
        <w:rPr>
          <w:rFonts w:ascii="Times New Roman"/>
          <w:b w:val="false"/>
          <w:i w:val="false"/>
          <w:color w:val="000000"/>
          <w:sz w:val="28"/>
        </w:rPr>
        <w:t xml:space="preserve">
      7) консервіленген тағамдарды; </w:t>
      </w:r>
    </w:p>
    <w:bookmarkEnd w:id="13"/>
    <w:bookmarkStart w:name="z15" w:id="14"/>
    <w:p>
      <w:pPr>
        <w:spacing w:after="0"/>
        <w:ind w:left="0"/>
        <w:jc w:val="both"/>
      </w:pPr>
      <w:r>
        <w:rPr>
          <w:rFonts w:ascii="Times New Roman"/>
          <w:b w:val="false"/>
          <w:i w:val="false"/>
          <w:color w:val="000000"/>
          <w:sz w:val="28"/>
        </w:rPr>
        <w:t xml:space="preserve">
      8) тағамдық желатинді өндіруге (дайындауға), айналымына және жоюға қолданылмайды. </w:t>
      </w:r>
    </w:p>
    <w:bookmarkEnd w:id="14"/>
    <w:bookmarkStart w:name="z16" w:id="15"/>
    <w:p>
      <w:pPr>
        <w:spacing w:after="0"/>
        <w:ind w:left="0"/>
        <w:jc w:val="left"/>
      </w:pPr>
      <w:r>
        <w:rPr>
          <w:rFonts w:ascii="Times New Roman"/>
          <w:b/>
          <w:i w:val="false"/>
          <w:color w:val="000000"/>
        </w:rPr>
        <w:t xml:space="preserve"> 2. Терминдер мен анықтамалар</w:t>
      </w:r>
    </w:p>
    <w:bookmarkEnd w:id="15"/>
    <w:bookmarkStart w:name="z17" w:id="16"/>
    <w:p>
      <w:pPr>
        <w:spacing w:after="0"/>
        <w:ind w:left="0"/>
        <w:jc w:val="both"/>
      </w:pPr>
      <w:r>
        <w:rPr>
          <w:rFonts w:ascii="Times New Roman"/>
          <w:b w:val="false"/>
          <w:i w:val="false"/>
          <w:color w:val="000000"/>
          <w:sz w:val="28"/>
        </w:rPr>
        <w:t xml:space="preserve">
      4. Осы Техникалық регламентте Қазақстан Республикасының "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терминдер мен анықтамалар пайдаланылады, сондай-ақ мыналар: </w:t>
      </w:r>
    </w:p>
    <w:bookmarkEnd w:id="16"/>
    <w:bookmarkStart w:name="z18" w:id="17"/>
    <w:p>
      <w:pPr>
        <w:spacing w:after="0"/>
        <w:ind w:left="0"/>
        <w:jc w:val="both"/>
      </w:pPr>
      <w:r>
        <w:rPr>
          <w:rFonts w:ascii="Times New Roman"/>
          <w:b w:val="false"/>
          <w:i w:val="false"/>
          <w:color w:val="000000"/>
          <w:sz w:val="28"/>
        </w:rPr>
        <w:t xml:space="preserve">
      ет тағамдары - етті пісіру, кептіру, тұздау, майлау немесе қақтау жолымен етті өңдеу нәтижесінде алынған тағамдар; </w:t>
      </w:r>
    </w:p>
    <w:bookmarkEnd w:id="17"/>
    <w:bookmarkStart w:name="z19" w:id="18"/>
    <w:p>
      <w:pPr>
        <w:spacing w:after="0"/>
        <w:ind w:left="0"/>
        <w:jc w:val="both"/>
      </w:pPr>
      <w:r>
        <w:rPr>
          <w:rFonts w:ascii="Times New Roman"/>
          <w:b w:val="false"/>
          <w:i w:val="false"/>
          <w:color w:val="000000"/>
          <w:sz w:val="28"/>
        </w:rPr>
        <w:t xml:space="preserve">
      ет және ет өнімдерін өндіру (дайындау), айналымы субъектісі (бұдан әрі - субъект) - ет және ет өнімдерін өндіру (дайындау), айналымы жөніндегі қызметті жүзеге асыратын жеке және заңды тұлға; </w:t>
      </w:r>
    </w:p>
    <w:bookmarkEnd w:id="18"/>
    <w:bookmarkStart w:name="z20" w:id="19"/>
    <w:p>
      <w:pPr>
        <w:spacing w:after="0"/>
        <w:ind w:left="0"/>
        <w:jc w:val="both"/>
      </w:pPr>
      <w:r>
        <w:rPr>
          <w:rFonts w:ascii="Times New Roman"/>
          <w:b w:val="false"/>
          <w:i w:val="false"/>
          <w:color w:val="000000"/>
          <w:sz w:val="28"/>
        </w:rPr>
        <w:t xml:space="preserve">
      ет және ет өнімдерін өндіру (дайындау) объектісі (бұдан әрі - объект) - ет және ет өнімдерін өндіретін (дайындайтын) кәсіпорын/ұйым; </w:t>
      </w:r>
    </w:p>
    <w:bookmarkEnd w:id="19"/>
    <w:bookmarkStart w:name="z21" w:id="20"/>
    <w:p>
      <w:pPr>
        <w:spacing w:after="0"/>
        <w:ind w:left="0"/>
        <w:jc w:val="both"/>
      </w:pPr>
      <w:r>
        <w:rPr>
          <w:rFonts w:ascii="Times New Roman"/>
          <w:b w:val="false"/>
          <w:i w:val="false"/>
          <w:color w:val="000000"/>
          <w:sz w:val="28"/>
        </w:rPr>
        <w:t xml:space="preserve">
      залалсыздандырғыш тосқауыл - республика немесе ұйым аумағына кіру және олардың аумақтарынан шығу алдында көлік құралдарын, ал персонал үшін ұйым цехының үй-жайына кіру және одан шығу алдындағы залалсыздандыру пункті; </w:t>
      </w:r>
    </w:p>
    <w:bookmarkEnd w:id="20"/>
    <w:bookmarkStart w:name="z22" w:id="21"/>
    <w:p>
      <w:pPr>
        <w:spacing w:after="0"/>
        <w:ind w:left="0"/>
        <w:jc w:val="both"/>
      </w:pPr>
      <w:r>
        <w:rPr>
          <w:rFonts w:ascii="Times New Roman"/>
          <w:b w:val="false"/>
          <w:i w:val="false"/>
          <w:color w:val="000000"/>
          <w:sz w:val="28"/>
        </w:rPr>
        <w:t xml:space="preserve">
      зиянды зат - кез келген биологиялық немесе химиялық зат, сондай-ақ оны өндіру кезінде етте жиналған немесе ет өніміне қосылған және адам денсаулығына зиян келтіруге немесе қоршаған ортаны ластауға қабілетті олардың метаболиттері; </w:t>
      </w:r>
    </w:p>
    <w:bookmarkEnd w:id="21"/>
    <w:bookmarkStart w:name="z23" w:id="22"/>
    <w:p>
      <w:pPr>
        <w:spacing w:after="0"/>
        <w:ind w:left="0"/>
        <w:jc w:val="both"/>
      </w:pPr>
      <w:r>
        <w:rPr>
          <w:rFonts w:ascii="Times New Roman"/>
          <w:b w:val="false"/>
          <w:i w:val="false"/>
          <w:color w:val="000000"/>
          <w:sz w:val="28"/>
        </w:rPr>
        <w:t xml:space="preserve">
      конфискат - мемлекеттік ветеринарлық қадағалау органдары тағамдық мақсат үшін жарамсыз деп таныған малдың ұшалары, ұшаларының бөліктері мен мүшелері; </w:t>
      </w:r>
    </w:p>
    <w:bookmarkEnd w:id="22"/>
    <w:bookmarkStart w:name="z24" w:id="23"/>
    <w:p>
      <w:pPr>
        <w:spacing w:after="0"/>
        <w:ind w:left="0"/>
        <w:jc w:val="both"/>
      </w:pPr>
      <w:r>
        <w:rPr>
          <w:rFonts w:ascii="Times New Roman"/>
          <w:b w:val="false"/>
          <w:i w:val="false"/>
          <w:color w:val="000000"/>
          <w:sz w:val="28"/>
        </w:rPr>
        <w:t xml:space="preserve">
      жануарлардың (құстардың) партиясы - ұйымға бір шаруашылықтан бір жеткізгенде бір тауар-көлік жүкқұжатымен және белгіленген нысандағы бір ветеринарлық құжатпен бірге келетін бір түрлі жануардың (құстың) кез келген саны; </w:t>
      </w:r>
    </w:p>
    <w:bookmarkEnd w:id="23"/>
    <w:bookmarkStart w:name="z25" w:id="24"/>
    <w:p>
      <w:pPr>
        <w:spacing w:after="0"/>
        <w:ind w:left="0"/>
        <w:jc w:val="both"/>
      </w:pPr>
      <w:r>
        <w:rPr>
          <w:rFonts w:ascii="Times New Roman"/>
          <w:b w:val="false"/>
          <w:i w:val="false"/>
          <w:color w:val="000000"/>
          <w:sz w:val="28"/>
        </w:rPr>
        <w:t xml:space="preserve">
      мұздатылған ет - ұшалар мен ұшалар бөлшектерін сою желісінде бұлшық ет қабатында минус 8 </w:t>
      </w:r>
      <w:r>
        <w:rPr>
          <w:rFonts w:ascii="Times New Roman"/>
          <w:b w:val="false"/>
          <w:i w:val="false"/>
          <w:color w:val="000000"/>
          <w:vertAlign w:val="superscript"/>
        </w:rPr>
        <w:t xml:space="preserve">0 </w:t>
      </w:r>
      <w:r>
        <w:rPr>
          <w:rFonts w:ascii="Times New Roman"/>
          <w:b w:val="false"/>
          <w:i w:val="false"/>
          <w:color w:val="000000"/>
          <w:sz w:val="28"/>
        </w:rPr>
        <w:t xml:space="preserve">С-тан - минус 18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дейінгі температураға дейін мұздатылғаннан кейінгі ет; </w:t>
      </w:r>
    </w:p>
    <w:bookmarkEnd w:id="24"/>
    <w:bookmarkStart w:name="z26" w:id="25"/>
    <w:p>
      <w:pPr>
        <w:spacing w:after="0"/>
        <w:ind w:left="0"/>
        <w:jc w:val="both"/>
      </w:pPr>
      <w:r>
        <w:rPr>
          <w:rFonts w:ascii="Times New Roman"/>
          <w:b w:val="false"/>
          <w:i w:val="false"/>
          <w:color w:val="000000"/>
          <w:sz w:val="28"/>
        </w:rPr>
        <w:t xml:space="preserve">
      нитриттік тұздау қоспасы - дайын өнімде натрий нитритінің қауіпсіз концентрациясын қамтамасыз ететін қатынастағы натрий нитритінің ас тұзымен қоспасы; </w:t>
      </w:r>
    </w:p>
    <w:bookmarkEnd w:id="25"/>
    <w:bookmarkStart w:name="z27" w:id="26"/>
    <w:p>
      <w:pPr>
        <w:spacing w:after="0"/>
        <w:ind w:left="0"/>
        <w:jc w:val="both"/>
      </w:pPr>
      <w:r>
        <w:rPr>
          <w:rFonts w:ascii="Times New Roman"/>
          <w:b w:val="false"/>
          <w:i w:val="false"/>
          <w:color w:val="000000"/>
          <w:sz w:val="28"/>
        </w:rPr>
        <w:t xml:space="preserve">
      сүйектен айырылған ет - сүйектен айырылған ұшаның бұлшық, майлы және қосылыс тінінен жасалған ет өнімі; </w:t>
      </w:r>
    </w:p>
    <w:bookmarkEnd w:id="26"/>
    <w:bookmarkStart w:name="z28" w:id="27"/>
    <w:p>
      <w:pPr>
        <w:spacing w:after="0"/>
        <w:ind w:left="0"/>
        <w:jc w:val="both"/>
      </w:pPr>
      <w:r>
        <w:rPr>
          <w:rFonts w:ascii="Times New Roman"/>
          <w:b w:val="false"/>
          <w:i w:val="false"/>
          <w:color w:val="000000"/>
          <w:sz w:val="28"/>
        </w:rPr>
        <w:t xml:space="preserve">
      тоңазытылған ет - сойылғаннан кейін тікелей бұлшық ет қабатында минус 2 </w:t>
      </w:r>
      <w:r>
        <w:rPr>
          <w:rFonts w:ascii="Times New Roman"/>
          <w:b w:val="false"/>
          <w:i w:val="false"/>
          <w:color w:val="000000"/>
          <w:vertAlign w:val="superscript"/>
        </w:rPr>
        <w:t xml:space="preserve">0 </w:t>
      </w:r>
      <w:r>
        <w:rPr>
          <w:rFonts w:ascii="Times New Roman"/>
          <w:b w:val="false"/>
          <w:i w:val="false"/>
          <w:color w:val="000000"/>
          <w:sz w:val="28"/>
        </w:rPr>
        <w:t xml:space="preserve">С-тан минус 3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дейінгі температураға дейін тоңазытылғаннан кейінгі алынған жас ет; </w:t>
      </w:r>
    </w:p>
    <w:bookmarkEnd w:id="27"/>
    <w:bookmarkStart w:name="z29" w:id="28"/>
    <w:p>
      <w:pPr>
        <w:spacing w:after="0"/>
        <w:ind w:left="0"/>
        <w:jc w:val="both"/>
      </w:pPr>
      <w:r>
        <w:rPr>
          <w:rFonts w:ascii="Times New Roman"/>
          <w:b w:val="false"/>
          <w:i w:val="false"/>
          <w:color w:val="000000"/>
          <w:sz w:val="28"/>
        </w:rPr>
        <w:t xml:space="preserve">
      терең мұздатылған ет - бұлшық ет қабаты минус 18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аспайтын температураға дейін мұздатылғаннан кейінгі ет; </w:t>
      </w:r>
    </w:p>
    <w:bookmarkEnd w:id="28"/>
    <w:bookmarkStart w:name="z30" w:id="29"/>
    <w:p>
      <w:pPr>
        <w:spacing w:after="0"/>
        <w:ind w:left="0"/>
        <w:jc w:val="both"/>
      </w:pPr>
      <w:r>
        <w:rPr>
          <w:rFonts w:ascii="Times New Roman"/>
          <w:b w:val="false"/>
          <w:i w:val="false"/>
          <w:color w:val="000000"/>
          <w:sz w:val="28"/>
        </w:rPr>
        <w:t xml:space="preserve">
      салқындатылған ет - жануарды немесе құсты сойғаннан кейін бұлшық ет қабатында 0 </w:t>
      </w:r>
      <w:r>
        <w:rPr>
          <w:rFonts w:ascii="Times New Roman"/>
          <w:b w:val="false"/>
          <w:i w:val="false"/>
          <w:color w:val="000000"/>
          <w:vertAlign w:val="superscript"/>
        </w:rPr>
        <w:t xml:space="preserve">0 </w:t>
      </w:r>
      <w:r>
        <w:rPr>
          <w:rFonts w:ascii="Times New Roman"/>
          <w:b w:val="false"/>
          <w:i w:val="false"/>
          <w:color w:val="000000"/>
          <w:sz w:val="28"/>
        </w:rPr>
        <w:t xml:space="preserve">С-тан плюс 4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температураға дейін салқындатылғаннан кейін тікелей алынған жас ет; </w:t>
      </w:r>
    </w:p>
    <w:bookmarkEnd w:id="29"/>
    <w:bookmarkStart w:name="z31" w:id="30"/>
    <w:p>
      <w:pPr>
        <w:spacing w:after="0"/>
        <w:ind w:left="0"/>
        <w:jc w:val="both"/>
      </w:pPr>
      <w:r>
        <w:rPr>
          <w:rFonts w:ascii="Times New Roman"/>
          <w:b w:val="false"/>
          <w:i w:val="false"/>
          <w:color w:val="000000"/>
          <w:sz w:val="28"/>
        </w:rPr>
        <w:t>
      шартты-жарамды ет - залалсыздандырудан кейін (пісіру, шұжық өнімдерін дайындау, финнозды етті тұздап немесе майлап залалсыздандыру) тағамға қолдануға рұқсат берілетін ауру жануар ұшасының еті.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3. Ет және ет өнімдерінің базардағы айналым шарттары</w:t>
      </w:r>
    </w:p>
    <w:bookmarkEnd w:id="31"/>
    <w:bookmarkStart w:name="z33" w:id="32"/>
    <w:p>
      <w:pPr>
        <w:spacing w:after="0"/>
        <w:ind w:left="0"/>
        <w:jc w:val="both"/>
      </w:pPr>
      <w:r>
        <w:rPr>
          <w:rFonts w:ascii="Times New Roman"/>
          <w:b w:val="false"/>
          <w:i w:val="false"/>
          <w:color w:val="000000"/>
          <w:sz w:val="28"/>
        </w:rPr>
        <w:t xml:space="preserve">
      5. Ет және ет өнімдері осы Техникалық регламентте белгіленген талаптарға сәйкес болуы тиіс. </w:t>
      </w:r>
    </w:p>
    <w:bookmarkEnd w:id="32"/>
    <w:bookmarkStart w:name="z34" w:id="33"/>
    <w:p>
      <w:pPr>
        <w:spacing w:after="0"/>
        <w:ind w:left="0"/>
        <w:jc w:val="both"/>
      </w:pPr>
      <w:r>
        <w:rPr>
          <w:rFonts w:ascii="Times New Roman"/>
          <w:b w:val="false"/>
          <w:i w:val="false"/>
          <w:color w:val="000000"/>
          <w:sz w:val="28"/>
        </w:rPr>
        <w:t xml:space="preserve">
      6. Ет және ет өнімдері базарға, егер олар мақсатына қарай тиісті қолданылған кезде адам денсаулығы немесе қауіпсіздігі үшін қауіп тудырмайтын жағдайда ғана жеткізілуі және сатылуы мүмкін. </w:t>
      </w:r>
    </w:p>
    <w:bookmarkEnd w:id="33"/>
    <w:bookmarkStart w:name="z35" w:id="34"/>
    <w:p>
      <w:pPr>
        <w:spacing w:after="0"/>
        <w:ind w:left="0"/>
        <w:jc w:val="both"/>
      </w:pPr>
      <w:r>
        <w:rPr>
          <w:rFonts w:ascii="Times New Roman"/>
          <w:b w:val="false"/>
          <w:i w:val="false"/>
          <w:color w:val="000000"/>
          <w:sz w:val="28"/>
        </w:rPr>
        <w:t xml:space="preserve">
      Нақты сапасыз белгісі бар, қауіпсіздігін, шыққан жерін және сапасын растайтын ілеспе құжаттары жоқ, сондай-ақ қасиеті мен таңбалануы қолданыстағы заңнаманың талаптарына және белгіленген жарамдылық мерзіміне сәйкес келмеген кезде ет және ет тағамдары аккредиттелген (аттестатталған) ветеринарлық зертханада ветеринарлық-санитарлық сараптама жасау үшін алынып қойылады. </w:t>
      </w:r>
    </w:p>
    <w:bookmarkEnd w:id="34"/>
    <w:bookmarkStart w:name="z36" w:id="35"/>
    <w:p>
      <w:pPr>
        <w:spacing w:after="0"/>
        <w:ind w:left="0"/>
        <w:jc w:val="both"/>
      </w:pPr>
      <w:r>
        <w:rPr>
          <w:rFonts w:ascii="Times New Roman"/>
          <w:b w:val="false"/>
          <w:i w:val="false"/>
          <w:color w:val="000000"/>
          <w:sz w:val="28"/>
        </w:rPr>
        <w:t xml:space="preserve">
      Пайдалануға жарамсыз және адамның өмірі мен денсаулығына қауіпті ет және ет өнімдерін жою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 </w:t>
      </w:r>
    </w:p>
    <w:bookmarkEnd w:id="35"/>
    <w:bookmarkStart w:name="z37" w:id="36"/>
    <w:p>
      <w:pPr>
        <w:spacing w:after="0"/>
        <w:ind w:left="0"/>
        <w:jc w:val="left"/>
      </w:pPr>
      <w:r>
        <w:rPr>
          <w:rFonts w:ascii="Times New Roman"/>
          <w:b/>
          <w:i w:val="false"/>
          <w:color w:val="000000"/>
        </w:rPr>
        <w:t xml:space="preserve"> 4. Етті дайындау мен ет өнімдерін өндіру кезіндегі</w:t>
      </w:r>
      <w:r>
        <w:br/>
      </w:r>
      <w:r>
        <w:rPr>
          <w:rFonts w:ascii="Times New Roman"/>
          <w:b/>
          <w:i w:val="false"/>
          <w:color w:val="000000"/>
        </w:rPr>
        <w:t xml:space="preserve">қауіпті факторлар (қатерлер) </w:t>
      </w:r>
    </w:p>
    <w:bookmarkEnd w:id="36"/>
    <w:bookmarkStart w:name="z38" w:id="37"/>
    <w:p>
      <w:pPr>
        <w:spacing w:after="0"/>
        <w:ind w:left="0"/>
        <w:jc w:val="both"/>
      </w:pPr>
      <w:r>
        <w:rPr>
          <w:rFonts w:ascii="Times New Roman"/>
          <w:b w:val="false"/>
          <w:i w:val="false"/>
          <w:color w:val="000000"/>
          <w:sz w:val="28"/>
        </w:rPr>
        <w:t xml:space="preserve">
      7. Ет және ет өнімдерін дайындау мен өндіру кезінде: </w:t>
      </w:r>
    </w:p>
    <w:bookmarkEnd w:id="37"/>
    <w:bookmarkStart w:name="z39" w:id="38"/>
    <w:p>
      <w:pPr>
        <w:spacing w:after="0"/>
        <w:ind w:left="0"/>
        <w:jc w:val="both"/>
      </w:pPr>
      <w:r>
        <w:rPr>
          <w:rFonts w:ascii="Times New Roman"/>
          <w:b w:val="false"/>
          <w:i w:val="false"/>
          <w:color w:val="000000"/>
          <w:sz w:val="28"/>
        </w:rPr>
        <w:t xml:space="preserve">
      1) объектінің орнын және аумағын таңдауда, ет және ет өнімдерін дайындайтын өндірістік аймақтарды (үй-жайларды) орналастыруда және жабдықтауда; </w:t>
      </w:r>
    </w:p>
    <w:bookmarkEnd w:id="38"/>
    <w:bookmarkStart w:name="z40" w:id="39"/>
    <w:p>
      <w:pPr>
        <w:spacing w:after="0"/>
        <w:ind w:left="0"/>
        <w:jc w:val="both"/>
      </w:pPr>
      <w:r>
        <w:rPr>
          <w:rFonts w:ascii="Times New Roman"/>
          <w:b w:val="false"/>
          <w:i w:val="false"/>
          <w:color w:val="000000"/>
          <w:sz w:val="28"/>
        </w:rPr>
        <w:t xml:space="preserve">
      2) жануарлар мен құстарды союға дайындауда, оларды сойғанда; </w:t>
      </w:r>
    </w:p>
    <w:bookmarkEnd w:id="39"/>
    <w:bookmarkStart w:name="z41" w:id="40"/>
    <w:p>
      <w:pPr>
        <w:spacing w:after="0"/>
        <w:ind w:left="0"/>
        <w:jc w:val="both"/>
      </w:pPr>
      <w:r>
        <w:rPr>
          <w:rFonts w:ascii="Times New Roman"/>
          <w:b w:val="false"/>
          <w:i w:val="false"/>
          <w:color w:val="000000"/>
          <w:sz w:val="28"/>
        </w:rPr>
        <w:t xml:space="preserve">
      3) персоналды, жабдықтарды және тұрмыстық үй-жайларды дайындауда; </w:t>
      </w:r>
    </w:p>
    <w:bookmarkEnd w:id="40"/>
    <w:bookmarkStart w:name="z42" w:id="41"/>
    <w:p>
      <w:pPr>
        <w:spacing w:after="0"/>
        <w:ind w:left="0"/>
        <w:jc w:val="both"/>
      </w:pPr>
      <w:r>
        <w:rPr>
          <w:rFonts w:ascii="Times New Roman"/>
          <w:b w:val="false"/>
          <w:i w:val="false"/>
          <w:color w:val="000000"/>
          <w:sz w:val="28"/>
        </w:rPr>
        <w:t xml:space="preserve">
      4) ет және ет тағамдарын өндіруде, оларды сақтауда және айналымында; </w:t>
      </w:r>
    </w:p>
    <w:bookmarkEnd w:id="41"/>
    <w:bookmarkStart w:name="z43" w:id="42"/>
    <w:p>
      <w:pPr>
        <w:spacing w:after="0"/>
        <w:ind w:left="0"/>
        <w:jc w:val="both"/>
      </w:pPr>
      <w:r>
        <w:rPr>
          <w:rFonts w:ascii="Times New Roman"/>
          <w:b w:val="false"/>
          <w:i w:val="false"/>
          <w:color w:val="000000"/>
          <w:sz w:val="28"/>
        </w:rPr>
        <w:t xml:space="preserve">
      5) пайдалануға жарамсыз немесе қауіпті ет және ет өнімдерін жоюда туындайтын барлық ықтимал қатерлер ескерілуі тиіс. </w:t>
      </w:r>
    </w:p>
    <w:bookmarkEnd w:id="42"/>
    <w:bookmarkStart w:name="z44" w:id="43"/>
    <w:p>
      <w:pPr>
        <w:spacing w:after="0"/>
        <w:ind w:left="0"/>
        <w:jc w:val="both"/>
      </w:pPr>
      <w:r>
        <w:rPr>
          <w:rFonts w:ascii="Times New Roman"/>
          <w:b w:val="false"/>
          <w:i w:val="false"/>
          <w:color w:val="000000"/>
          <w:sz w:val="28"/>
        </w:rPr>
        <w:t xml:space="preserve">
      Ет және ет өнімдері олардың салдарынан адамның денсаулығына және қоршаған ортаға теріс әсер ететін қауіпті қасиетке ие болатын неғұрлым ықтимал қатерлерге мыналар жатады: </w:t>
      </w:r>
    </w:p>
    <w:bookmarkEnd w:id="43"/>
    <w:bookmarkStart w:name="z45" w:id="44"/>
    <w:p>
      <w:pPr>
        <w:spacing w:after="0"/>
        <w:ind w:left="0"/>
        <w:jc w:val="both"/>
      </w:pPr>
      <w:r>
        <w:rPr>
          <w:rFonts w:ascii="Times New Roman"/>
          <w:b w:val="false"/>
          <w:i w:val="false"/>
          <w:color w:val="000000"/>
          <w:sz w:val="28"/>
        </w:rPr>
        <w:t>
      1) ет және ет өнімдеріндегі фармакологиялық заттардың және химиялық ластағыштар құрамының ШЖД арттыру;</w:t>
      </w:r>
    </w:p>
    <w:bookmarkEnd w:id="44"/>
    <w:bookmarkStart w:name="z46" w:id="45"/>
    <w:p>
      <w:pPr>
        <w:spacing w:after="0"/>
        <w:ind w:left="0"/>
        <w:jc w:val="both"/>
      </w:pPr>
      <w:r>
        <w:rPr>
          <w:rFonts w:ascii="Times New Roman"/>
          <w:b w:val="false"/>
          <w:i w:val="false"/>
          <w:color w:val="000000"/>
          <w:sz w:val="28"/>
        </w:rPr>
        <w:t>
      2) ет және ет өнімдеріндегі уытты элементтердің, антибиотиктердің, пестицидтердің, радионуклидтердің, басқа да зиянды заттардың және олардың қалдықтарының құрамының ШЖД арттыру;</w:t>
      </w:r>
    </w:p>
    <w:bookmarkEnd w:id="45"/>
    <w:bookmarkStart w:name="z47" w:id="46"/>
    <w:p>
      <w:pPr>
        <w:spacing w:after="0"/>
        <w:ind w:left="0"/>
        <w:jc w:val="both"/>
      </w:pPr>
      <w:r>
        <w:rPr>
          <w:rFonts w:ascii="Times New Roman"/>
          <w:b w:val="false"/>
          <w:i w:val="false"/>
          <w:color w:val="000000"/>
          <w:sz w:val="28"/>
        </w:rPr>
        <w:t>
      3) ет және ет өнімдеріндегі микробиологиялық көрсеткіштерді ШЖД арттыру;</w:t>
      </w:r>
    </w:p>
    <w:bookmarkEnd w:id="46"/>
    <w:bookmarkStart w:name="z48" w:id="47"/>
    <w:p>
      <w:pPr>
        <w:spacing w:after="0"/>
        <w:ind w:left="0"/>
        <w:jc w:val="both"/>
      </w:pPr>
      <w:r>
        <w:rPr>
          <w:rFonts w:ascii="Times New Roman"/>
          <w:b w:val="false"/>
          <w:i w:val="false"/>
          <w:color w:val="000000"/>
          <w:sz w:val="28"/>
        </w:rPr>
        <w:t>
      4) тағамдық қоспалар және гендік инженерия өнімдері құрамының ШЖД арттыру.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5. Объектінің орнын және аумағын таңдауға</w:t>
      </w:r>
      <w:r>
        <w:br/>
      </w:r>
      <w:r>
        <w:rPr>
          <w:rFonts w:ascii="Times New Roman"/>
          <w:b/>
          <w:i w:val="false"/>
          <w:color w:val="000000"/>
        </w:rPr>
        <w:t>қойылатын қауіпсіздік талаптары</w:t>
      </w:r>
    </w:p>
    <w:bookmarkEnd w:id="48"/>
    <w:bookmarkStart w:name="z50" w:id="49"/>
    <w:p>
      <w:pPr>
        <w:spacing w:after="0"/>
        <w:ind w:left="0"/>
        <w:jc w:val="both"/>
      </w:pPr>
      <w:r>
        <w:rPr>
          <w:rFonts w:ascii="Times New Roman"/>
          <w:b w:val="false"/>
          <w:i w:val="false"/>
          <w:color w:val="000000"/>
          <w:sz w:val="28"/>
        </w:rPr>
        <w:t xml:space="preserve">
      8. Жаңадан салынатын және қайтадан жаңартылатын объектілерді орналастыру, пайдалануға беру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49"/>
    <w:bookmarkStart w:name="z51" w:id="50"/>
    <w:p>
      <w:pPr>
        <w:spacing w:after="0"/>
        <w:ind w:left="0"/>
        <w:jc w:val="both"/>
      </w:pPr>
      <w:r>
        <w:rPr>
          <w:rFonts w:ascii="Times New Roman"/>
          <w:b w:val="false"/>
          <w:i w:val="false"/>
          <w:color w:val="000000"/>
          <w:sz w:val="28"/>
        </w:rPr>
        <w:t xml:space="preserve">
      Объектілердің аумағы қоршалған, абаттандырылған және көгалдандырылған болуы тиіс. </w:t>
      </w:r>
    </w:p>
    <w:bookmarkEnd w:id="50"/>
    <w:bookmarkStart w:name="z52" w:id="51"/>
    <w:p>
      <w:pPr>
        <w:spacing w:after="0"/>
        <w:ind w:left="0"/>
        <w:jc w:val="both"/>
      </w:pPr>
      <w:r>
        <w:rPr>
          <w:rFonts w:ascii="Times New Roman"/>
          <w:b w:val="false"/>
          <w:i w:val="false"/>
          <w:color w:val="000000"/>
          <w:sz w:val="28"/>
        </w:rPr>
        <w:t xml:space="preserve">
      9. Объектілердің аумағы атмосфералық еріген су ағынын жинау және аумақты шаю үшін нөсер кәрізімен жабдықталады. </w:t>
      </w:r>
    </w:p>
    <w:bookmarkEnd w:id="51"/>
    <w:bookmarkStart w:name="z53" w:id="52"/>
    <w:p>
      <w:pPr>
        <w:spacing w:after="0"/>
        <w:ind w:left="0"/>
        <w:jc w:val="both"/>
      </w:pPr>
      <w:r>
        <w:rPr>
          <w:rFonts w:ascii="Times New Roman"/>
          <w:b w:val="false"/>
          <w:i w:val="false"/>
          <w:color w:val="000000"/>
          <w:sz w:val="28"/>
        </w:rPr>
        <w:t xml:space="preserve">
      10. Барлық объектілерге Қазақстан Республикасының тамақ өнімдерінің қауіпсіздігі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белгілеген тәртіппен есептік нөмірлер беріледі. </w:t>
      </w:r>
    </w:p>
    <w:bookmarkEnd w:id="52"/>
    <w:bookmarkStart w:name="z54" w:id="53"/>
    <w:p>
      <w:pPr>
        <w:spacing w:after="0"/>
        <w:ind w:left="0"/>
        <w:jc w:val="both"/>
      </w:pPr>
      <w:r>
        <w:rPr>
          <w:rFonts w:ascii="Times New Roman"/>
          <w:b w:val="false"/>
          <w:i w:val="false"/>
          <w:color w:val="000000"/>
          <w:sz w:val="28"/>
        </w:rPr>
        <w:t xml:space="preserve">
      11. Қоршаған ортаға бөлінетін ластағыш заттар мен басқа зиянды физикалық факторлардың арналуына, сипаттамасы мен санына байланысты, сондай-ақ олардың адам денсаулығына және қоршаған ортаға жағымсыз әсер етуін азайту жөнінде көзделетін шараларды ескере отырып, объектілерде санитарлық-эпидемиологиялық қадағалау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санитарлық-қорғаныштық аймақтар (бұдан әрі - СҚА) болуға тиіс. </w:t>
      </w:r>
    </w:p>
    <w:bookmarkEnd w:id="53"/>
    <w:bookmarkStart w:name="z55" w:id="54"/>
    <w:p>
      <w:pPr>
        <w:spacing w:after="0"/>
        <w:ind w:left="0"/>
        <w:jc w:val="both"/>
      </w:pPr>
      <w:r>
        <w:rPr>
          <w:rFonts w:ascii="Times New Roman"/>
          <w:b w:val="false"/>
          <w:i w:val="false"/>
          <w:color w:val="000000"/>
          <w:sz w:val="28"/>
        </w:rPr>
        <w:t xml:space="preserve">
      Объектінің аумағына ғимараттарды, құрылыстарды және қондырғыларды орналастыру: </w:t>
      </w:r>
    </w:p>
    <w:bookmarkEnd w:id="54"/>
    <w:bookmarkStart w:name="z56" w:id="55"/>
    <w:p>
      <w:pPr>
        <w:spacing w:after="0"/>
        <w:ind w:left="0"/>
        <w:jc w:val="both"/>
      </w:pPr>
      <w:r>
        <w:rPr>
          <w:rFonts w:ascii="Times New Roman"/>
          <w:b w:val="false"/>
          <w:i w:val="false"/>
          <w:color w:val="000000"/>
          <w:sz w:val="28"/>
        </w:rPr>
        <w:t xml:space="preserve">
      1) шикізат пен дайын өнімді; </w:t>
      </w:r>
    </w:p>
    <w:bookmarkEnd w:id="55"/>
    <w:bookmarkStart w:name="z57" w:id="56"/>
    <w:p>
      <w:pPr>
        <w:spacing w:after="0"/>
        <w:ind w:left="0"/>
        <w:jc w:val="both"/>
      </w:pPr>
      <w:r>
        <w:rPr>
          <w:rFonts w:ascii="Times New Roman"/>
          <w:b w:val="false"/>
          <w:i w:val="false"/>
          <w:color w:val="000000"/>
          <w:sz w:val="28"/>
        </w:rPr>
        <w:t xml:space="preserve">
      2) ветеринарлық байқаудан кейін сою алдындағы ұстауға жіберілетін сау жануарларды карантинге, оқшаулағышқа немесе санитарлық қасапханаға жіберілетін ауру немесе ауруға күдікті жануарлармен бірге; </w:t>
      </w:r>
    </w:p>
    <w:bookmarkEnd w:id="56"/>
    <w:bookmarkStart w:name="z58" w:id="57"/>
    <w:p>
      <w:pPr>
        <w:spacing w:after="0"/>
        <w:ind w:left="0"/>
        <w:jc w:val="both"/>
      </w:pPr>
      <w:r>
        <w:rPr>
          <w:rFonts w:ascii="Times New Roman"/>
          <w:b w:val="false"/>
          <w:i w:val="false"/>
          <w:color w:val="000000"/>
          <w:sz w:val="28"/>
        </w:rPr>
        <w:t xml:space="preserve">
      3) тағам өнімдерінің жануарлармен, көңмен, өндіріс қалдықтарымен бірге тасымалдау жолдарымен қиылыспай тасымалдау мүмкіндігін қамтамасыз етуі тиіс. </w:t>
      </w:r>
    </w:p>
    <w:bookmarkEnd w:id="57"/>
    <w:bookmarkStart w:name="z59" w:id="58"/>
    <w:p>
      <w:pPr>
        <w:spacing w:after="0"/>
        <w:ind w:left="0"/>
        <w:jc w:val="both"/>
      </w:pPr>
      <w:r>
        <w:rPr>
          <w:rFonts w:ascii="Times New Roman"/>
          <w:b w:val="false"/>
          <w:i w:val="false"/>
          <w:color w:val="000000"/>
          <w:sz w:val="28"/>
        </w:rPr>
        <w:t>
      12. Автокөлік дөңгелектерін өңдеу үшін объект аумағына кірген және шыққан кезде қақпа алды автокөлікті арнайы залалсыздандыратын тосқауылдармен жабдықталады.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13. Жүкті тиеу-түсіру алаңдарында, темір жол және автомобиль платформаларынан әрі ашық қашалардан өтпелерде, санитарлық блок аумақтарында, мал айдайтын жолдарда, автокөлікке арналған жолдарда жуу және залалсыздандыру үшін қол жетімді су өтпейтін тегіс төсем болуы тиіс.</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61" w:id="60"/>
    <w:p>
      <w:pPr>
        <w:spacing w:after="0"/>
        <w:ind w:left="0"/>
        <w:jc w:val="left"/>
      </w:pPr>
      <w:r>
        <w:rPr>
          <w:rFonts w:ascii="Times New Roman"/>
          <w:b/>
          <w:i w:val="false"/>
          <w:color w:val="000000"/>
        </w:rPr>
        <w:t xml:space="preserve">  6. Ет және ет өнімдерін өндіру (дайындау) және қайта</w:t>
      </w:r>
      <w:r>
        <w:br/>
      </w:r>
      <w:r>
        <w:rPr>
          <w:rFonts w:ascii="Times New Roman"/>
          <w:b/>
          <w:i w:val="false"/>
          <w:color w:val="000000"/>
        </w:rPr>
        <w:t>өңдеу объектісінің өндірістік аймақтарына қойылатын</w:t>
      </w:r>
      <w:r>
        <w:br/>
      </w:r>
      <w:r>
        <w:rPr>
          <w:rFonts w:ascii="Times New Roman"/>
          <w:b/>
          <w:i w:val="false"/>
          <w:color w:val="000000"/>
        </w:rPr>
        <w:t>қауіпсіздік талаптары</w:t>
      </w:r>
    </w:p>
    <w:bookmarkEnd w:id="60"/>
    <w:bookmarkStart w:name="z62" w:id="61"/>
    <w:p>
      <w:pPr>
        <w:spacing w:after="0"/>
        <w:ind w:left="0"/>
        <w:jc w:val="both"/>
      </w:pPr>
      <w:r>
        <w:rPr>
          <w:rFonts w:ascii="Times New Roman"/>
          <w:b w:val="false"/>
          <w:i w:val="false"/>
          <w:color w:val="000000"/>
          <w:sz w:val="28"/>
        </w:rPr>
        <w:t xml:space="preserve">
      14. Объектінің өндірістік цехтарын, учаскелерін, бөлімшелерін, қосалқы және қойма үй-жайларын жоспарлау кезінде ет және ет өнімдерінің қауіпсіздігіне, сондай-ақ жинау, жуу және дезинфекциялау сапасына ветеринарлық-санитарлық бақылау жүргізу мүмкіндігі көзделеді. </w:t>
      </w:r>
    </w:p>
    <w:bookmarkEnd w:id="61"/>
    <w:bookmarkStart w:name="z63" w:id="62"/>
    <w:p>
      <w:pPr>
        <w:spacing w:after="0"/>
        <w:ind w:left="0"/>
        <w:jc w:val="both"/>
      </w:pPr>
      <w:r>
        <w:rPr>
          <w:rFonts w:ascii="Times New Roman"/>
          <w:b w:val="false"/>
          <w:i w:val="false"/>
          <w:color w:val="000000"/>
          <w:sz w:val="28"/>
        </w:rPr>
        <w:t xml:space="preserve">
      Өндірістік үй-жайларға технологиялық жабдықтарды орналастырған кезде түйіспелі контаминация болмауы керек. </w:t>
      </w:r>
    </w:p>
    <w:bookmarkEnd w:id="62"/>
    <w:bookmarkStart w:name="z64" w:id="63"/>
    <w:p>
      <w:pPr>
        <w:spacing w:after="0"/>
        <w:ind w:left="0"/>
        <w:jc w:val="both"/>
      </w:pPr>
      <w:r>
        <w:rPr>
          <w:rFonts w:ascii="Times New Roman"/>
          <w:b w:val="false"/>
          <w:i w:val="false"/>
          <w:color w:val="000000"/>
          <w:sz w:val="28"/>
        </w:rPr>
        <w:t xml:space="preserve">
      Объект аумағында мыналар болатын жануарларды сою алдында ұстайтын аймақ көзделеді: </w:t>
      </w:r>
    </w:p>
    <w:bookmarkEnd w:id="63"/>
    <w:bookmarkStart w:name="z65" w:id="64"/>
    <w:p>
      <w:pPr>
        <w:spacing w:after="0"/>
        <w:ind w:left="0"/>
        <w:jc w:val="both"/>
      </w:pPr>
      <w:r>
        <w:rPr>
          <w:rFonts w:ascii="Times New Roman"/>
          <w:b w:val="false"/>
          <w:i w:val="false"/>
          <w:color w:val="000000"/>
          <w:sz w:val="28"/>
        </w:rPr>
        <w:t xml:space="preserve">
      1) жануарларды қабылдау және ветеринарлық тексеру үшін шатырлары мен өткелектері, мал қоралары бар темір жол немесе автомобиль платформалары; </w:t>
      </w:r>
    </w:p>
    <w:bookmarkEnd w:id="64"/>
    <w:bookmarkStart w:name="z66" w:id="65"/>
    <w:p>
      <w:pPr>
        <w:spacing w:after="0"/>
        <w:ind w:left="0"/>
        <w:jc w:val="both"/>
      </w:pPr>
      <w:r>
        <w:rPr>
          <w:rFonts w:ascii="Times New Roman"/>
          <w:b w:val="false"/>
          <w:i w:val="false"/>
          <w:color w:val="000000"/>
          <w:sz w:val="28"/>
        </w:rPr>
        <w:t xml:space="preserve">
      2) жануарларды сою алдында ұстауға арналған ғимараттар (шатырлар); </w:t>
      </w:r>
    </w:p>
    <w:bookmarkEnd w:id="65"/>
    <w:bookmarkStart w:name="z67" w:id="66"/>
    <w:p>
      <w:pPr>
        <w:spacing w:after="0"/>
        <w:ind w:left="0"/>
        <w:jc w:val="both"/>
      </w:pPr>
      <w:r>
        <w:rPr>
          <w:rFonts w:ascii="Times New Roman"/>
          <w:b w:val="false"/>
          <w:i w:val="false"/>
          <w:color w:val="000000"/>
          <w:sz w:val="28"/>
        </w:rPr>
        <w:t xml:space="preserve">
      3) жануарларды шығарып салушылар мен айдаушыларға арналған үй-жайлар; </w:t>
      </w:r>
    </w:p>
    <w:bookmarkEnd w:id="66"/>
    <w:bookmarkStart w:name="z68" w:id="67"/>
    <w:p>
      <w:pPr>
        <w:spacing w:after="0"/>
        <w:ind w:left="0"/>
        <w:jc w:val="both"/>
      </w:pPr>
      <w:r>
        <w:rPr>
          <w:rFonts w:ascii="Times New Roman"/>
          <w:b w:val="false"/>
          <w:i w:val="false"/>
          <w:color w:val="000000"/>
          <w:sz w:val="28"/>
        </w:rPr>
        <w:t xml:space="preserve">
      4) киімдерді санитарлық өңдеу үшін тұрмыстық үй-жайлар мен залалсыздандырғыш камера; </w:t>
      </w:r>
    </w:p>
    <w:bookmarkEnd w:id="67"/>
    <w:bookmarkStart w:name="z69" w:id="68"/>
    <w:p>
      <w:pPr>
        <w:spacing w:after="0"/>
        <w:ind w:left="0"/>
        <w:jc w:val="both"/>
      </w:pPr>
      <w:r>
        <w:rPr>
          <w:rFonts w:ascii="Times New Roman"/>
          <w:b w:val="false"/>
          <w:i w:val="false"/>
          <w:color w:val="000000"/>
          <w:sz w:val="28"/>
        </w:rPr>
        <w:t xml:space="preserve">
      5) көң мен қиды жинау және уақытша сақтау үшін алаңқайлар; </w:t>
      </w:r>
    </w:p>
    <w:bookmarkEnd w:id="68"/>
    <w:bookmarkStart w:name="z70" w:id="69"/>
    <w:p>
      <w:pPr>
        <w:spacing w:after="0"/>
        <w:ind w:left="0"/>
        <w:jc w:val="both"/>
      </w:pPr>
      <w:r>
        <w:rPr>
          <w:rFonts w:ascii="Times New Roman"/>
          <w:b w:val="false"/>
          <w:i w:val="false"/>
          <w:color w:val="000000"/>
          <w:sz w:val="28"/>
        </w:rPr>
        <w:t xml:space="preserve">
      6) сойылатын жануарлар мен құстарды тасымалдауда пайдаланылатын автокөлік пен мүкаммалды санитарлық өңдеу пункті; </w:t>
      </w:r>
    </w:p>
    <w:bookmarkEnd w:id="69"/>
    <w:bookmarkStart w:name="z71" w:id="70"/>
    <w:p>
      <w:pPr>
        <w:spacing w:after="0"/>
        <w:ind w:left="0"/>
        <w:jc w:val="both"/>
      </w:pPr>
      <w:r>
        <w:rPr>
          <w:rFonts w:ascii="Times New Roman"/>
          <w:b w:val="false"/>
          <w:i w:val="false"/>
          <w:color w:val="000000"/>
          <w:sz w:val="28"/>
        </w:rPr>
        <w:t xml:space="preserve">
      7) жануарлар үшін карантин, оқшаулағыш және санитарлық қасапхана; </w:t>
      </w:r>
    </w:p>
    <w:bookmarkEnd w:id="70"/>
    <w:bookmarkStart w:name="z72" w:id="71"/>
    <w:p>
      <w:pPr>
        <w:spacing w:after="0"/>
        <w:ind w:left="0"/>
        <w:jc w:val="both"/>
      </w:pPr>
      <w:r>
        <w:rPr>
          <w:rFonts w:ascii="Times New Roman"/>
          <w:b w:val="false"/>
          <w:i w:val="false"/>
          <w:color w:val="000000"/>
          <w:sz w:val="28"/>
        </w:rPr>
        <w:t xml:space="preserve">
      8) сарқынды суларды залалсыздандыруға арналған құрылыстар. </w:t>
      </w:r>
    </w:p>
    <w:bookmarkEnd w:id="71"/>
    <w:bookmarkStart w:name="z73" w:id="72"/>
    <w:p>
      <w:pPr>
        <w:spacing w:after="0"/>
        <w:ind w:left="0"/>
        <w:jc w:val="both"/>
      </w:pPr>
      <w:r>
        <w:rPr>
          <w:rFonts w:ascii="Times New Roman"/>
          <w:b w:val="false"/>
          <w:i w:val="false"/>
          <w:color w:val="000000"/>
          <w:sz w:val="28"/>
        </w:rPr>
        <w:t xml:space="preserve">
      15. Өндіру (дайындау) объектілерінде ветеринарлық-санитарлық мақсаттағы объектілер жабдықталады және жұмыс істейтін жағдайда болады: </w:t>
      </w:r>
    </w:p>
    <w:bookmarkEnd w:id="72"/>
    <w:bookmarkStart w:name="z74" w:id="73"/>
    <w:p>
      <w:pPr>
        <w:spacing w:after="0"/>
        <w:ind w:left="0"/>
        <w:jc w:val="both"/>
      </w:pPr>
      <w:r>
        <w:rPr>
          <w:rFonts w:ascii="Times New Roman"/>
          <w:b w:val="false"/>
          <w:i w:val="false"/>
          <w:color w:val="000000"/>
          <w:sz w:val="28"/>
        </w:rPr>
        <w:t xml:space="preserve">
      1) стационарлық дезинфекциялық жуу пункттері немесе жануарларды союға жеткізетін автокөлікті жууға және дезинфекциялауға арналған алаңқайлар; </w:t>
      </w:r>
    </w:p>
    <w:bookmarkEnd w:id="73"/>
    <w:bookmarkStart w:name="z75" w:id="74"/>
    <w:p>
      <w:pPr>
        <w:spacing w:after="0"/>
        <w:ind w:left="0"/>
        <w:jc w:val="both"/>
      </w:pPr>
      <w:r>
        <w:rPr>
          <w:rFonts w:ascii="Times New Roman"/>
          <w:b w:val="false"/>
          <w:i w:val="false"/>
          <w:color w:val="000000"/>
          <w:sz w:val="28"/>
        </w:rPr>
        <w:t xml:space="preserve">
      2) ветеринарлық мамандарға арналған жануарлар мен жануарлардан алынатын өнімдерді бақылау және ветеринарлық-санитарлық сараптама жүргізуге арналған жабдықтары бар үй-жайлар; </w:t>
      </w:r>
    </w:p>
    <w:bookmarkEnd w:id="74"/>
    <w:bookmarkStart w:name="z76" w:id="75"/>
    <w:p>
      <w:pPr>
        <w:spacing w:after="0"/>
        <w:ind w:left="0"/>
        <w:jc w:val="both"/>
      </w:pPr>
      <w:r>
        <w:rPr>
          <w:rFonts w:ascii="Times New Roman"/>
          <w:b w:val="false"/>
          <w:i w:val="false"/>
          <w:color w:val="000000"/>
          <w:sz w:val="28"/>
        </w:rPr>
        <w:t xml:space="preserve">
      3) жануарларды тексеруге арналған өткелектер; </w:t>
      </w:r>
    </w:p>
    <w:bookmarkEnd w:id="75"/>
    <w:bookmarkStart w:name="z77" w:id="76"/>
    <w:p>
      <w:pPr>
        <w:spacing w:after="0"/>
        <w:ind w:left="0"/>
        <w:jc w:val="both"/>
      </w:pPr>
      <w:r>
        <w:rPr>
          <w:rFonts w:ascii="Times New Roman"/>
          <w:b w:val="false"/>
          <w:i w:val="false"/>
          <w:color w:val="000000"/>
          <w:sz w:val="28"/>
        </w:rPr>
        <w:t xml:space="preserve">
      4) ауру немесе әлсіз жануарларды оқшау өңдеуге арналған санитарлық қасапхана немесе санитарлық камера; </w:t>
      </w:r>
    </w:p>
    <w:bookmarkEnd w:id="76"/>
    <w:bookmarkStart w:name="z78" w:id="77"/>
    <w:p>
      <w:pPr>
        <w:spacing w:after="0"/>
        <w:ind w:left="0"/>
        <w:jc w:val="both"/>
      </w:pPr>
      <w:r>
        <w:rPr>
          <w:rFonts w:ascii="Times New Roman"/>
          <w:b w:val="false"/>
          <w:i w:val="false"/>
          <w:color w:val="000000"/>
          <w:sz w:val="28"/>
        </w:rPr>
        <w:t xml:space="preserve">
      5) карантинге және оқшаулағышқа арналған үй-жайлар; </w:t>
      </w:r>
    </w:p>
    <w:bookmarkEnd w:id="77"/>
    <w:bookmarkStart w:name="z79" w:id="78"/>
    <w:p>
      <w:pPr>
        <w:spacing w:after="0"/>
        <w:ind w:left="0"/>
        <w:jc w:val="both"/>
      </w:pPr>
      <w:r>
        <w:rPr>
          <w:rFonts w:ascii="Times New Roman"/>
          <w:b w:val="false"/>
          <w:i w:val="false"/>
          <w:color w:val="000000"/>
          <w:sz w:val="28"/>
        </w:rPr>
        <w:t xml:space="preserve">
      6) етті және сойылған өнімдерді өңдегенге дейін уақытша сақтауға арналған оқшауланған тоңазытқыш камерасы; </w:t>
      </w:r>
    </w:p>
    <w:bookmarkEnd w:id="78"/>
    <w:bookmarkStart w:name="z80" w:id="79"/>
    <w:p>
      <w:pPr>
        <w:spacing w:after="0"/>
        <w:ind w:left="0"/>
        <w:jc w:val="both"/>
      </w:pPr>
      <w:r>
        <w:rPr>
          <w:rFonts w:ascii="Times New Roman"/>
          <w:b w:val="false"/>
          <w:i w:val="false"/>
          <w:color w:val="000000"/>
          <w:sz w:val="28"/>
        </w:rPr>
        <w:t xml:space="preserve">
      7) сарқынды суларды зарарсыздандыруға арналған құрылыстар. </w:t>
      </w:r>
    </w:p>
    <w:bookmarkEnd w:id="79"/>
    <w:bookmarkStart w:name="z81" w:id="80"/>
    <w:p>
      <w:pPr>
        <w:spacing w:after="0"/>
        <w:ind w:left="0"/>
        <w:jc w:val="both"/>
      </w:pPr>
      <w:r>
        <w:rPr>
          <w:rFonts w:ascii="Times New Roman"/>
          <w:b w:val="false"/>
          <w:i w:val="false"/>
          <w:color w:val="000000"/>
          <w:sz w:val="28"/>
        </w:rPr>
        <w:t xml:space="preserve">
      16. Санитарлық қасапханада ауру малдар кіретін жеке есік, оларды қабылдайтын, ветеринарлық тексеретін алаңқайлар болады. </w:t>
      </w:r>
    </w:p>
    <w:bookmarkEnd w:id="80"/>
    <w:bookmarkStart w:name="z82" w:id="81"/>
    <w:p>
      <w:pPr>
        <w:spacing w:after="0"/>
        <w:ind w:left="0"/>
        <w:jc w:val="both"/>
      </w:pPr>
      <w:r>
        <w:rPr>
          <w:rFonts w:ascii="Times New Roman"/>
          <w:b w:val="false"/>
          <w:i w:val="false"/>
          <w:color w:val="000000"/>
          <w:sz w:val="28"/>
        </w:rPr>
        <w:t xml:space="preserve">
      17. Өндіру (дайындау) объектісін пайдалануға берген және технологиялық жабдықтарды немесе желілерді орнатқан кезде субъектіде санитарлық-эпидемиологиялық және/немесе ветеринарлық-санитарлық қорытынды болуы керек. </w:t>
      </w:r>
    </w:p>
    <w:bookmarkEnd w:id="81"/>
    <w:bookmarkStart w:name="z83" w:id="82"/>
    <w:p>
      <w:pPr>
        <w:spacing w:after="0"/>
        <w:ind w:left="0"/>
        <w:jc w:val="both"/>
      </w:pPr>
      <w:r>
        <w:rPr>
          <w:rFonts w:ascii="Times New Roman"/>
          <w:b w:val="false"/>
          <w:i w:val="false"/>
          <w:color w:val="000000"/>
          <w:sz w:val="28"/>
        </w:rPr>
        <w:t xml:space="preserve">
      Объектінің қуаттылығы мен қызмет түріне қарамастан өндіру (дайындау) процесінде: </w:t>
      </w:r>
    </w:p>
    <w:bookmarkEnd w:id="82"/>
    <w:bookmarkStart w:name="z84" w:id="83"/>
    <w:p>
      <w:pPr>
        <w:spacing w:after="0"/>
        <w:ind w:left="0"/>
        <w:jc w:val="both"/>
      </w:pPr>
      <w:r>
        <w:rPr>
          <w:rFonts w:ascii="Times New Roman"/>
          <w:b w:val="false"/>
          <w:i w:val="false"/>
          <w:color w:val="000000"/>
          <w:sz w:val="28"/>
        </w:rPr>
        <w:t xml:space="preserve">
      1) технологиялық процестердің ағындылығы; </w:t>
      </w:r>
    </w:p>
    <w:bookmarkEnd w:id="83"/>
    <w:bookmarkStart w:name="z85" w:id="84"/>
    <w:p>
      <w:pPr>
        <w:spacing w:after="0"/>
        <w:ind w:left="0"/>
        <w:jc w:val="both"/>
      </w:pPr>
      <w:r>
        <w:rPr>
          <w:rFonts w:ascii="Times New Roman"/>
          <w:b w:val="false"/>
          <w:i w:val="false"/>
          <w:color w:val="000000"/>
          <w:sz w:val="28"/>
        </w:rPr>
        <w:t xml:space="preserve">
      2) лас процестерді тазаларынан оқшаулау; </w:t>
      </w:r>
    </w:p>
    <w:bookmarkEnd w:id="84"/>
    <w:bookmarkStart w:name="z86" w:id="85"/>
    <w:p>
      <w:pPr>
        <w:spacing w:after="0"/>
        <w:ind w:left="0"/>
        <w:jc w:val="both"/>
      </w:pPr>
      <w:r>
        <w:rPr>
          <w:rFonts w:ascii="Times New Roman"/>
          <w:b w:val="false"/>
          <w:i w:val="false"/>
          <w:color w:val="000000"/>
          <w:sz w:val="28"/>
        </w:rPr>
        <w:t xml:space="preserve">
      3) технологиялық процестерді механикаландыру және автоматтандыру, цехтар (үй-жайлар) арасындағы қолайлы байланыс қамтамасыз етіледі. </w:t>
      </w:r>
    </w:p>
    <w:bookmarkEnd w:id="85"/>
    <w:bookmarkStart w:name="z87" w:id="86"/>
    <w:p>
      <w:pPr>
        <w:spacing w:after="0"/>
        <w:ind w:left="0"/>
        <w:jc w:val="both"/>
      </w:pPr>
      <w:r>
        <w:rPr>
          <w:rFonts w:ascii="Times New Roman"/>
          <w:b w:val="false"/>
          <w:i w:val="false"/>
          <w:color w:val="000000"/>
          <w:sz w:val="28"/>
        </w:rPr>
        <w:t>
      Ет өнімдерін өндіретін (дайындайтын) цехтарда жағымсыз иістерді, шаңның және басқа ластануларды жою үшін ағынды-шығатын желдетпе көздеу қажет.</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xml:space="preserve">
       18. Объектіде мүкаммалды көлік құралдарын жуу және дезинфекциялау үшін су өткізбейтін едені ыстық және суық су жіберіп және жуылған суды кәрізге ағызуға арналған трапы бар жуу бөлімшесі жабдықталады. </w:t>
      </w:r>
    </w:p>
    <w:bookmarkEnd w:id="87"/>
    <w:bookmarkStart w:name="z89" w:id="88"/>
    <w:p>
      <w:pPr>
        <w:spacing w:after="0"/>
        <w:ind w:left="0"/>
        <w:jc w:val="both"/>
      </w:pPr>
      <w:r>
        <w:rPr>
          <w:rFonts w:ascii="Times New Roman"/>
          <w:b w:val="false"/>
          <w:i w:val="false"/>
          <w:color w:val="000000"/>
          <w:sz w:val="28"/>
        </w:rPr>
        <w:t xml:space="preserve">
      Санитарлық блоктың өндірістік цехтарында (үй-жайларында) өндірістің қуаттылығына және бейініне қарамастан, қабырғаларының панельдері мен бағаналары Қазақстан Республикасында қолдануға рұқсат етілген биіктігі кемінде екі метр материалдармен қапталады. </w:t>
      </w:r>
    </w:p>
    <w:bookmarkEnd w:id="88"/>
    <w:bookmarkStart w:name="z90" w:id="89"/>
    <w:p>
      <w:pPr>
        <w:spacing w:after="0"/>
        <w:ind w:left="0"/>
        <w:jc w:val="both"/>
      </w:pPr>
      <w:r>
        <w:rPr>
          <w:rFonts w:ascii="Times New Roman"/>
          <w:b w:val="false"/>
          <w:i w:val="false"/>
          <w:color w:val="000000"/>
          <w:sz w:val="28"/>
        </w:rPr>
        <w:t xml:space="preserve">
      Төбеде және ілулі арматураларда кірдің жиналуы, тамақ өнімдеріне бөгде заттардың түсуіне және ылғалдың немесе көктің пайда болуына жол берілмейді. </w:t>
      </w:r>
    </w:p>
    <w:bookmarkEnd w:id="89"/>
    <w:bookmarkStart w:name="z91" w:id="90"/>
    <w:p>
      <w:pPr>
        <w:spacing w:after="0"/>
        <w:ind w:left="0"/>
        <w:jc w:val="both"/>
      </w:pPr>
      <w:r>
        <w:rPr>
          <w:rFonts w:ascii="Times New Roman"/>
          <w:b w:val="false"/>
          <w:i w:val="false"/>
          <w:color w:val="000000"/>
          <w:sz w:val="28"/>
        </w:rPr>
        <w:t xml:space="preserve">
      Объектінің барлық үй-жайларының едендері тура, тегіс, су өткізбейтін материалдармен жабылады. </w:t>
      </w:r>
    </w:p>
    <w:bookmarkEnd w:id="90"/>
    <w:bookmarkStart w:name="z92" w:id="91"/>
    <w:p>
      <w:pPr>
        <w:spacing w:after="0"/>
        <w:ind w:left="0"/>
        <w:jc w:val="both"/>
      </w:pPr>
      <w:r>
        <w:rPr>
          <w:rFonts w:ascii="Times New Roman"/>
          <w:b w:val="false"/>
          <w:i w:val="false"/>
          <w:color w:val="000000"/>
          <w:sz w:val="28"/>
        </w:rPr>
        <w:t xml:space="preserve">
      Объект қауіпсіздік белгілерімен, ал цех ішіндегі құбыржолдар олардың арналуына сай "Өндірістік объектілерде дабыл түстеріне, белгі таңбаларға және қауіпсіздік белгілеріне қойылатын талаптар туралы" </w:t>
      </w:r>
      <w:r>
        <w:rPr>
          <w:rFonts w:ascii="Times New Roman"/>
          <w:b w:val="false"/>
          <w:i w:val="false"/>
          <w:color w:val="000000"/>
          <w:sz w:val="28"/>
        </w:rPr>
        <w:t>техникалық регламентке</w:t>
      </w:r>
      <w:r>
        <w:rPr>
          <w:rFonts w:ascii="Times New Roman"/>
          <w:b w:val="false"/>
          <w:i w:val="false"/>
          <w:color w:val="000000"/>
          <w:sz w:val="28"/>
        </w:rPr>
        <w:t xml:space="preserve"> сәйкес айрықша түстерге боялады. </w:t>
      </w:r>
    </w:p>
    <w:bookmarkEnd w:id="91"/>
    <w:bookmarkStart w:name="z93" w:id="92"/>
    <w:p>
      <w:pPr>
        <w:spacing w:after="0"/>
        <w:ind w:left="0"/>
        <w:jc w:val="both"/>
      </w:pPr>
      <w:r>
        <w:rPr>
          <w:rFonts w:ascii="Times New Roman"/>
          <w:b w:val="false"/>
          <w:i w:val="false"/>
          <w:color w:val="000000"/>
          <w:sz w:val="28"/>
        </w:rPr>
        <w:t>
      Жуғыш және дезинфекциялайтын заттар арнайы белгіленген, оқшауландырылған орында сақталады.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94" w:id="93"/>
    <w:p>
      <w:pPr>
        <w:spacing w:after="0"/>
        <w:ind w:left="0"/>
        <w:jc w:val="left"/>
      </w:pPr>
      <w:r>
        <w:rPr>
          <w:rFonts w:ascii="Times New Roman"/>
          <w:b/>
          <w:i w:val="false"/>
          <w:color w:val="000000"/>
        </w:rPr>
        <w:t xml:space="preserve">  7. Жануарлар мен құстарды союға дайындау кезінде</w:t>
      </w:r>
      <w:r>
        <w:br/>
      </w:r>
      <w:r>
        <w:rPr>
          <w:rFonts w:ascii="Times New Roman"/>
          <w:b/>
          <w:i w:val="false"/>
          <w:color w:val="000000"/>
        </w:rPr>
        <w:t>қойылатын қауіпсіздік талаптары</w:t>
      </w:r>
    </w:p>
    <w:bookmarkEnd w:id="93"/>
    <w:bookmarkStart w:name="z95" w:id="94"/>
    <w:p>
      <w:pPr>
        <w:spacing w:after="0"/>
        <w:ind w:left="0"/>
        <w:jc w:val="both"/>
      </w:pPr>
      <w:r>
        <w:rPr>
          <w:rFonts w:ascii="Times New Roman"/>
          <w:b w:val="false"/>
          <w:i w:val="false"/>
          <w:color w:val="000000"/>
          <w:sz w:val="28"/>
        </w:rPr>
        <w:t xml:space="preserve">
      19. Союға және ет тағамдарына қайта өңдеуге арналған жануарлар мен құстарды объектілер жануарлар мен құстардың жұқпалы ауруларынан таза аумақтар мен шаруашылықтардан қабылдайды. </w:t>
      </w:r>
    </w:p>
    <w:bookmarkEnd w:id="94"/>
    <w:bookmarkStart w:name="z96" w:id="95"/>
    <w:p>
      <w:pPr>
        <w:spacing w:after="0"/>
        <w:ind w:left="0"/>
        <w:jc w:val="both"/>
      </w:pPr>
      <w:r>
        <w:rPr>
          <w:rFonts w:ascii="Times New Roman"/>
          <w:b w:val="false"/>
          <w:i w:val="false"/>
          <w:color w:val="000000"/>
          <w:sz w:val="28"/>
        </w:rPr>
        <w:t xml:space="preserve">
      Міндетті біріздендіру рәсімінен өтпеген жануарлар мен құстар қайта өңдейтін кәсіпорындарға жіберілуге жатпайды. </w:t>
      </w:r>
    </w:p>
    <w:bookmarkEnd w:id="95"/>
    <w:bookmarkStart w:name="z97" w:id="96"/>
    <w:p>
      <w:pPr>
        <w:spacing w:after="0"/>
        <w:ind w:left="0"/>
        <w:jc w:val="both"/>
      </w:pPr>
      <w:r>
        <w:rPr>
          <w:rFonts w:ascii="Times New Roman"/>
          <w:b w:val="false"/>
          <w:i w:val="false"/>
          <w:color w:val="000000"/>
          <w:sz w:val="28"/>
        </w:rPr>
        <w:t xml:space="preserve">
      Мыналарды қасапханаға жіберуге тыйым салынады: </w:t>
      </w:r>
    </w:p>
    <w:bookmarkEnd w:id="96"/>
    <w:bookmarkStart w:name="z98" w:id="97"/>
    <w:p>
      <w:pPr>
        <w:spacing w:after="0"/>
        <w:ind w:left="0"/>
        <w:jc w:val="both"/>
      </w:pPr>
      <w:r>
        <w:rPr>
          <w:rFonts w:ascii="Times New Roman"/>
          <w:b w:val="false"/>
          <w:i w:val="false"/>
          <w:color w:val="000000"/>
          <w:sz w:val="28"/>
        </w:rPr>
        <w:t xml:space="preserve">
      1) аусылға қарсы белсенді вакцина, сібір жарасына қарсы вакцина немесе сарысу егілген жануарларды 21 күн ішінде; </w:t>
      </w:r>
    </w:p>
    <w:bookmarkEnd w:id="97"/>
    <w:bookmarkStart w:name="z99" w:id="98"/>
    <w:p>
      <w:pPr>
        <w:spacing w:after="0"/>
        <w:ind w:left="0"/>
        <w:jc w:val="both"/>
      </w:pPr>
      <w:r>
        <w:rPr>
          <w:rFonts w:ascii="Times New Roman"/>
          <w:b w:val="false"/>
          <w:i w:val="false"/>
          <w:color w:val="000000"/>
          <w:sz w:val="28"/>
        </w:rPr>
        <w:t xml:space="preserve">
      2) құс тұмауына қарсы вакцина егілген құстарды 21 күн ішінде; </w:t>
      </w:r>
    </w:p>
    <w:bookmarkEnd w:id="98"/>
    <w:bookmarkStart w:name="z100" w:id="99"/>
    <w:p>
      <w:pPr>
        <w:spacing w:after="0"/>
        <w:ind w:left="0"/>
        <w:jc w:val="both"/>
      </w:pPr>
      <w:r>
        <w:rPr>
          <w:rFonts w:ascii="Times New Roman"/>
          <w:b w:val="false"/>
          <w:i w:val="false"/>
          <w:color w:val="000000"/>
          <w:sz w:val="28"/>
        </w:rPr>
        <w:t xml:space="preserve">
      3) емдік және (немесе) алдын алу мақсатында антибиотиктер, антигельминтиктер және басқа да препараттар, өсуін ынталандыруға арналған препараттар берілген жануарлар мен құстарды оларды ветеринарияда қолдану жөніндегі нұсқаулықта көрсетілген мерзім ішінде; </w:t>
      </w:r>
    </w:p>
    <w:bookmarkEnd w:id="99"/>
    <w:bookmarkStart w:name="z101" w:id="100"/>
    <w:p>
      <w:pPr>
        <w:spacing w:after="0"/>
        <w:ind w:left="0"/>
        <w:jc w:val="both"/>
      </w:pPr>
      <w:r>
        <w:rPr>
          <w:rFonts w:ascii="Times New Roman"/>
          <w:b w:val="false"/>
          <w:i w:val="false"/>
          <w:color w:val="000000"/>
          <w:sz w:val="28"/>
        </w:rPr>
        <w:t xml:space="preserve">
      4) жәндіктер мен кенелерге қарсы химикаттармен өңделген жануарлар мен құстарды сол препараттар тізімінде көрсетілген күту мерзімінен бұрын; </w:t>
      </w:r>
    </w:p>
    <w:bookmarkEnd w:id="100"/>
    <w:bookmarkStart w:name="z102" w:id="101"/>
    <w:p>
      <w:pPr>
        <w:spacing w:after="0"/>
        <w:ind w:left="0"/>
        <w:jc w:val="both"/>
      </w:pPr>
      <w:r>
        <w:rPr>
          <w:rFonts w:ascii="Times New Roman"/>
          <w:b w:val="false"/>
          <w:i w:val="false"/>
          <w:color w:val="000000"/>
          <w:sz w:val="28"/>
        </w:rPr>
        <w:t xml:space="preserve">
      5) аурудың диагнозы белгісіз дене температурасы жоғары немесе төмен және енжар жағдайда немесе өлім аузында жатқан жануарлар мен құстар; </w:t>
      </w:r>
    </w:p>
    <w:bookmarkEnd w:id="101"/>
    <w:bookmarkStart w:name="z103" w:id="102"/>
    <w:p>
      <w:pPr>
        <w:spacing w:after="0"/>
        <w:ind w:left="0"/>
        <w:jc w:val="both"/>
      </w:pPr>
      <w:r>
        <w:rPr>
          <w:rFonts w:ascii="Times New Roman"/>
          <w:b w:val="false"/>
          <w:i w:val="false"/>
          <w:color w:val="000000"/>
          <w:sz w:val="28"/>
        </w:rPr>
        <w:t xml:space="preserve">
      6) өсіру кезінде Қазақстан Республикасында рұқсат етілмеген ветеринарлық препараттар қолданылған жануарлар мен құстар; </w:t>
      </w:r>
    </w:p>
    <w:bookmarkEnd w:id="102"/>
    <w:bookmarkStart w:name="z104" w:id="103"/>
    <w:p>
      <w:pPr>
        <w:spacing w:after="0"/>
        <w:ind w:left="0"/>
        <w:jc w:val="both"/>
      </w:pPr>
      <w:r>
        <w:rPr>
          <w:rFonts w:ascii="Times New Roman"/>
          <w:b w:val="false"/>
          <w:i w:val="false"/>
          <w:color w:val="000000"/>
          <w:sz w:val="28"/>
        </w:rPr>
        <w:t xml:space="preserve">
      7) балықпен, балық қалдықтарымен және балықтан жасалған ұнмен соңғы азықтандырылғаннан кейін құсты 10 күн ішінде. </w:t>
      </w:r>
    </w:p>
    <w:bookmarkEnd w:id="103"/>
    <w:bookmarkStart w:name="z105" w:id="104"/>
    <w:p>
      <w:pPr>
        <w:spacing w:after="0"/>
        <w:ind w:left="0"/>
        <w:jc w:val="both"/>
      </w:pPr>
      <w:r>
        <w:rPr>
          <w:rFonts w:ascii="Times New Roman"/>
          <w:b w:val="false"/>
          <w:i w:val="false"/>
          <w:color w:val="000000"/>
          <w:sz w:val="28"/>
        </w:rPr>
        <w:t xml:space="preserve">
      Сойылуға жіберілетін құстар мен жануарлардың әрбір партиясына белгіленген тәртіппен ресімделген ветеринарлық куәлік қоса тіркелуі тиіс. </w:t>
      </w:r>
    </w:p>
    <w:bookmarkEnd w:id="104"/>
    <w:bookmarkStart w:name="z106" w:id="105"/>
    <w:p>
      <w:pPr>
        <w:spacing w:after="0"/>
        <w:ind w:left="0"/>
        <w:jc w:val="both"/>
      </w:pPr>
      <w:r>
        <w:rPr>
          <w:rFonts w:ascii="Times New Roman"/>
          <w:b w:val="false"/>
          <w:i w:val="false"/>
          <w:color w:val="000000"/>
          <w:sz w:val="28"/>
        </w:rPr>
        <w:t xml:space="preserve">
      20. Жануарлар мен құстар ветеринарлық-санитарлық және зоогигиеналық іс-шараларды жүргізу кезінде азықпен, сумен бірге организмге зиянды және қауіпті құрамдас бөліктердің, оның ішінде мыналардың түсу мүмкіндігін болдырмайтын жағдайларда өсіріледі және азықтандырылады: </w:t>
      </w:r>
    </w:p>
    <w:bookmarkEnd w:id="105"/>
    <w:bookmarkStart w:name="z107" w:id="106"/>
    <w:p>
      <w:pPr>
        <w:spacing w:after="0"/>
        <w:ind w:left="0"/>
        <w:jc w:val="both"/>
      </w:pPr>
      <w:r>
        <w:rPr>
          <w:rFonts w:ascii="Times New Roman"/>
          <w:b w:val="false"/>
          <w:i w:val="false"/>
          <w:color w:val="000000"/>
          <w:sz w:val="28"/>
        </w:rPr>
        <w:t xml:space="preserve">
      1) анаболикалық әсері бар заттар және мал шаруашылығында қолдануға тыйым салынған фармакологиялық заттар; </w:t>
      </w:r>
    </w:p>
    <w:bookmarkEnd w:id="106"/>
    <w:bookmarkStart w:name="z108" w:id="107"/>
    <w:p>
      <w:pPr>
        <w:spacing w:after="0"/>
        <w:ind w:left="0"/>
        <w:jc w:val="both"/>
      </w:pPr>
      <w:r>
        <w:rPr>
          <w:rFonts w:ascii="Times New Roman"/>
          <w:b w:val="false"/>
          <w:i w:val="false"/>
          <w:color w:val="000000"/>
          <w:sz w:val="28"/>
        </w:rPr>
        <w:t xml:space="preserve">
      2) қоршаған ортаны ластайтын заттар және химиялық ластағыштар: полихлорлы бифенилдерді қоса алғанда, хлорлы органикалық қосылыстар, фосфорлық органикалық қосылыстар, улы элементтер, микотоксиндер, бояғыштар. </w:t>
      </w:r>
    </w:p>
    <w:bookmarkEnd w:id="107"/>
    <w:bookmarkStart w:name="z109" w:id="108"/>
    <w:p>
      <w:pPr>
        <w:spacing w:after="0"/>
        <w:ind w:left="0"/>
        <w:jc w:val="both"/>
      </w:pPr>
      <w:r>
        <w:rPr>
          <w:rFonts w:ascii="Times New Roman"/>
          <w:b w:val="false"/>
          <w:i w:val="false"/>
          <w:color w:val="000000"/>
          <w:sz w:val="28"/>
        </w:rPr>
        <w:t xml:space="preserve">
      21. Объектіге түскен жануарлар мен құстар ветеринарлық тексеруден өткізіледі және сою алдында ірі қара малдар, уақ малдар, жылқылар, бұғылар, түйелер, қашарлар және есектер кемінде 24 сағат, ал шошқалар кемінде 12 сағат, бұзаулар мен құстар кемінде 6 сағат аш ұсталады. </w:t>
      </w:r>
    </w:p>
    <w:bookmarkEnd w:id="108"/>
    <w:bookmarkStart w:name="z110" w:id="109"/>
    <w:p>
      <w:pPr>
        <w:spacing w:after="0"/>
        <w:ind w:left="0"/>
        <w:jc w:val="both"/>
      </w:pPr>
      <w:r>
        <w:rPr>
          <w:rFonts w:ascii="Times New Roman"/>
          <w:b w:val="false"/>
          <w:i w:val="false"/>
          <w:color w:val="000000"/>
          <w:sz w:val="28"/>
        </w:rPr>
        <w:t xml:space="preserve">
      22. Енжар күйіндегі жануарлар ауруы анықталған жануарлар мен құстардың партиясы, амалсыз өлтірілгендер немесе өліктер, сондай-ақ ветеринарлық құжатта көрсетілген мал басының нақты санына сәйкес келмеген жағдайда диагнозы немесе сәйкес келмеуінің себептері белгіленгенге дейін тез арада карантиндік бөлімшеге орналастырылады. </w:t>
      </w:r>
    </w:p>
    <w:bookmarkEnd w:id="109"/>
    <w:bookmarkStart w:name="z111" w:id="110"/>
    <w:p>
      <w:pPr>
        <w:spacing w:after="0"/>
        <w:ind w:left="0"/>
        <w:jc w:val="both"/>
      </w:pPr>
      <w:r>
        <w:rPr>
          <w:rFonts w:ascii="Times New Roman"/>
          <w:b w:val="false"/>
          <w:i w:val="false"/>
          <w:color w:val="000000"/>
          <w:sz w:val="28"/>
        </w:rPr>
        <w:t xml:space="preserve">
      Мыналарға жол берілмейді: </w:t>
      </w:r>
    </w:p>
    <w:bookmarkEnd w:id="110"/>
    <w:bookmarkStart w:name="z112" w:id="111"/>
    <w:p>
      <w:pPr>
        <w:spacing w:after="0"/>
        <w:ind w:left="0"/>
        <w:jc w:val="both"/>
      </w:pPr>
      <w:r>
        <w:rPr>
          <w:rFonts w:ascii="Times New Roman"/>
          <w:b w:val="false"/>
          <w:i w:val="false"/>
          <w:color w:val="000000"/>
          <w:sz w:val="28"/>
        </w:rPr>
        <w:t xml:space="preserve">
      1) сою алдында ветеринарлық тексеруден өтпеген жануарлар мен құстарды союға; </w:t>
      </w:r>
    </w:p>
    <w:bookmarkEnd w:id="111"/>
    <w:bookmarkStart w:name="z113" w:id="112"/>
    <w:p>
      <w:pPr>
        <w:spacing w:after="0"/>
        <w:ind w:left="0"/>
        <w:jc w:val="both"/>
      </w:pPr>
      <w:r>
        <w:rPr>
          <w:rFonts w:ascii="Times New Roman"/>
          <w:b w:val="false"/>
          <w:i w:val="false"/>
          <w:color w:val="000000"/>
          <w:sz w:val="28"/>
        </w:rPr>
        <w:t xml:space="preserve">
      2) жылқыларды, есектерді, түйелерді, қашарларды маңқа ауруына зерттемей союға; </w:t>
      </w:r>
    </w:p>
    <w:bookmarkEnd w:id="112"/>
    <w:bookmarkStart w:name="z114" w:id="113"/>
    <w:p>
      <w:pPr>
        <w:spacing w:after="0"/>
        <w:ind w:left="0"/>
        <w:jc w:val="both"/>
      </w:pPr>
      <w:r>
        <w:rPr>
          <w:rFonts w:ascii="Times New Roman"/>
          <w:b w:val="false"/>
          <w:i w:val="false"/>
          <w:color w:val="000000"/>
          <w:sz w:val="28"/>
        </w:rPr>
        <w:t xml:space="preserve">
      3) ауру, ауруына күдікті, майыптық зақымдары бар жануарлар мен құстарды, сондай-ақ оларды қабылдау кезінде анықталған өліктерді иелеріне қайтаруға; </w:t>
      </w:r>
    </w:p>
    <w:bookmarkEnd w:id="113"/>
    <w:bookmarkStart w:name="z115" w:id="114"/>
    <w:p>
      <w:pPr>
        <w:spacing w:after="0"/>
        <w:ind w:left="0"/>
        <w:jc w:val="both"/>
      </w:pPr>
      <w:r>
        <w:rPr>
          <w:rFonts w:ascii="Times New Roman"/>
          <w:b w:val="false"/>
          <w:i w:val="false"/>
          <w:color w:val="000000"/>
          <w:sz w:val="28"/>
        </w:rPr>
        <w:t xml:space="preserve">
      4) союға қабылданған жануарлар мен құстарды объект аумағынан шығаруға (әкетуге); </w:t>
      </w:r>
    </w:p>
    <w:bookmarkEnd w:id="114"/>
    <w:bookmarkStart w:name="z116" w:id="115"/>
    <w:p>
      <w:pPr>
        <w:spacing w:after="0"/>
        <w:ind w:left="0"/>
        <w:jc w:val="both"/>
      </w:pPr>
      <w:r>
        <w:rPr>
          <w:rFonts w:ascii="Times New Roman"/>
          <w:b w:val="false"/>
          <w:i w:val="false"/>
          <w:color w:val="000000"/>
          <w:sz w:val="28"/>
        </w:rPr>
        <w:t xml:space="preserve">
      5) өлген жануарлар мен құстардың өліктерін, ветеринариялық конфискаттарды қатты тұрмыстық қалдықтар полигонына жөнелтуге. </w:t>
      </w:r>
    </w:p>
    <w:bookmarkEnd w:id="115"/>
    <w:bookmarkStart w:name="z117" w:id="116"/>
    <w:p>
      <w:pPr>
        <w:spacing w:after="0"/>
        <w:ind w:left="0"/>
        <w:jc w:val="both"/>
      </w:pPr>
      <w:r>
        <w:rPr>
          <w:rFonts w:ascii="Times New Roman"/>
          <w:b w:val="false"/>
          <w:i w:val="false"/>
          <w:color w:val="000000"/>
          <w:sz w:val="28"/>
        </w:rPr>
        <w:t xml:space="preserve">
      Өндіріс (дайындау) объектілерінде қабылдау және ветеринариялық тексеру сәтінде жұқпалы ауру белгілері бар жануарлар мен құстар анықталған жағдайда барлық партиясы санитарлық союға жіберіледі. </w:t>
      </w:r>
    </w:p>
    <w:bookmarkEnd w:id="116"/>
    <w:bookmarkStart w:name="z118" w:id="117"/>
    <w:p>
      <w:pPr>
        <w:spacing w:after="0"/>
        <w:ind w:left="0"/>
        <w:jc w:val="both"/>
      </w:pPr>
      <w:r>
        <w:rPr>
          <w:rFonts w:ascii="Times New Roman"/>
          <w:b w:val="false"/>
          <w:i w:val="false"/>
          <w:color w:val="000000"/>
          <w:sz w:val="28"/>
        </w:rPr>
        <w:t xml:space="preserve">
      Ауру жануарлар мен құстарды сою сау жануарлар мен құстардан бөлек және/немесе ауысымның аяғында жүргізіледі. Осындай союды аяқтағаннан кейін қолданыстағы нормативтік құжаттарға сәйкес үй-жайлар мен жабдықтарға дезинфекция жүргізіледі. </w:t>
      </w:r>
    </w:p>
    <w:bookmarkEnd w:id="117"/>
    <w:bookmarkStart w:name="z119" w:id="118"/>
    <w:p>
      <w:pPr>
        <w:spacing w:after="0"/>
        <w:ind w:left="0"/>
        <w:jc w:val="both"/>
      </w:pPr>
      <w:r>
        <w:rPr>
          <w:rFonts w:ascii="Times New Roman"/>
          <w:b w:val="false"/>
          <w:i w:val="false"/>
          <w:color w:val="000000"/>
          <w:sz w:val="28"/>
        </w:rPr>
        <w:t xml:space="preserve">
      Жануарлар мен құстардың анықталған ауруларына байланысты ұшаға оны залалсыздандыру тәсілі туралы куәландыратын ветеринариялық мөр басылады. </w:t>
      </w:r>
    </w:p>
    <w:bookmarkEnd w:id="118"/>
    <w:bookmarkStart w:name="z120" w:id="119"/>
    <w:p>
      <w:pPr>
        <w:spacing w:after="0"/>
        <w:ind w:left="0"/>
        <w:jc w:val="both"/>
      </w:pPr>
      <w:r>
        <w:rPr>
          <w:rFonts w:ascii="Times New Roman"/>
          <w:b w:val="false"/>
          <w:i w:val="false"/>
          <w:color w:val="000000"/>
          <w:sz w:val="28"/>
        </w:rPr>
        <w:t xml:space="preserve">
      23. Жануарлар союға сою алдында ұстайтын үй-жайлардан бастапқы қайта өңдеудің конвейерлік желілерінің бірқалыпты жұмысын қамтамасыз ететіндей бастапқы қайта өңдеу цехының сою алдындағы қашасына жіберіледі. </w:t>
      </w:r>
    </w:p>
    <w:bookmarkEnd w:id="119"/>
    <w:bookmarkStart w:name="z121" w:id="120"/>
    <w:p>
      <w:pPr>
        <w:spacing w:after="0"/>
        <w:ind w:left="0"/>
        <w:jc w:val="both"/>
      </w:pPr>
      <w:r>
        <w:rPr>
          <w:rFonts w:ascii="Times New Roman"/>
          <w:b w:val="false"/>
          <w:i w:val="false"/>
          <w:color w:val="000000"/>
          <w:sz w:val="28"/>
        </w:rPr>
        <w:t xml:space="preserve">
      24. Технологиялық процестер мыналарды: </w:t>
      </w:r>
    </w:p>
    <w:bookmarkEnd w:id="120"/>
    <w:bookmarkStart w:name="z122" w:id="121"/>
    <w:p>
      <w:pPr>
        <w:spacing w:after="0"/>
        <w:ind w:left="0"/>
        <w:jc w:val="both"/>
      </w:pPr>
      <w:r>
        <w:rPr>
          <w:rFonts w:ascii="Times New Roman"/>
          <w:b w:val="false"/>
          <w:i w:val="false"/>
          <w:color w:val="000000"/>
          <w:sz w:val="28"/>
        </w:rPr>
        <w:t xml:space="preserve">
      1) шикі және дайын өнімнің ағындары мен байланыстары қиылысуының болмауын; </w:t>
      </w:r>
    </w:p>
    <w:bookmarkEnd w:id="121"/>
    <w:bookmarkStart w:name="z123" w:id="122"/>
    <w:p>
      <w:pPr>
        <w:spacing w:after="0"/>
        <w:ind w:left="0"/>
        <w:jc w:val="both"/>
      </w:pPr>
      <w:r>
        <w:rPr>
          <w:rFonts w:ascii="Times New Roman"/>
          <w:b w:val="false"/>
          <w:i w:val="false"/>
          <w:color w:val="000000"/>
          <w:sz w:val="28"/>
        </w:rPr>
        <w:t xml:space="preserve">
      2) өңдеуге түсетін шикізат пен қосымша материалдардың нормативтік құжаттарға сәйкестігін бақылауды; </w:t>
      </w:r>
    </w:p>
    <w:bookmarkEnd w:id="122"/>
    <w:bookmarkStart w:name="z124" w:id="123"/>
    <w:p>
      <w:pPr>
        <w:spacing w:after="0"/>
        <w:ind w:left="0"/>
        <w:jc w:val="both"/>
      </w:pPr>
      <w:r>
        <w:rPr>
          <w:rFonts w:ascii="Times New Roman"/>
          <w:b w:val="false"/>
          <w:i w:val="false"/>
          <w:color w:val="000000"/>
          <w:sz w:val="28"/>
        </w:rPr>
        <w:t>
      3) ілінген күйіндегі тұтас еттердің еденге, қабырғаға және технологиялық жабдықтарға қатысты жанасуын болдырмауды;</w:t>
      </w:r>
    </w:p>
    <w:bookmarkEnd w:id="123"/>
    <w:bookmarkStart w:name="z125" w:id="124"/>
    <w:p>
      <w:pPr>
        <w:spacing w:after="0"/>
        <w:ind w:left="0"/>
        <w:jc w:val="both"/>
      </w:pPr>
      <w:r>
        <w:rPr>
          <w:rFonts w:ascii="Times New Roman"/>
          <w:b w:val="false"/>
          <w:i w:val="false"/>
          <w:color w:val="000000"/>
          <w:sz w:val="28"/>
        </w:rPr>
        <w:t xml:space="preserve">
      4) ұшаларды қансырату, тазарту және жуу учаскелеріндегі тараптарға арнайы еңкіс науалар бойынша сұйықтың ағуын; </w:t>
      </w:r>
    </w:p>
    <w:bookmarkEnd w:id="124"/>
    <w:bookmarkStart w:name="z126" w:id="125"/>
    <w:p>
      <w:pPr>
        <w:spacing w:after="0"/>
        <w:ind w:left="0"/>
        <w:jc w:val="both"/>
      </w:pPr>
      <w:r>
        <w:rPr>
          <w:rFonts w:ascii="Times New Roman"/>
          <w:b w:val="false"/>
          <w:i w:val="false"/>
          <w:color w:val="000000"/>
          <w:sz w:val="28"/>
        </w:rPr>
        <w:t xml:space="preserve">
      5) санитариялық өңдеуге қол жеткізе отырып, тамақ шикізатын (май шикізатын, ішек-қарын жиынтығын, тағамдық қанды, қосымша өнімдерді) беруді бір-бірінен бөлуді; </w:t>
      </w:r>
    </w:p>
    <w:bookmarkEnd w:id="125"/>
    <w:bookmarkStart w:name="z127" w:id="126"/>
    <w:p>
      <w:pPr>
        <w:spacing w:after="0"/>
        <w:ind w:left="0"/>
        <w:jc w:val="both"/>
      </w:pPr>
      <w:r>
        <w:rPr>
          <w:rFonts w:ascii="Times New Roman"/>
          <w:b w:val="false"/>
          <w:i w:val="false"/>
          <w:color w:val="000000"/>
          <w:sz w:val="28"/>
        </w:rPr>
        <w:t xml:space="preserve">
      6) тағамға жатпайтын қалдықтардың ерекше түске боялған және оның арналуы туралы жазуы (таңбасы) бар арнайы ыдысқа жиналуын; </w:t>
      </w:r>
    </w:p>
    <w:bookmarkEnd w:id="126"/>
    <w:bookmarkStart w:name="z128" w:id="127"/>
    <w:p>
      <w:pPr>
        <w:spacing w:after="0"/>
        <w:ind w:left="0"/>
        <w:jc w:val="both"/>
      </w:pPr>
      <w:r>
        <w:rPr>
          <w:rFonts w:ascii="Times New Roman"/>
          <w:b w:val="false"/>
          <w:i w:val="false"/>
          <w:color w:val="000000"/>
          <w:sz w:val="28"/>
        </w:rPr>
        <w:t xml:space="preserve">
      7) ветеринариялық конфискаттарды (ветеринариялық-санитариялық сараптау кезінде ақауы анықталған ұшалар мен органдарды) ерекше түске боялған жабдықталған бөлек құламаларға немесе арнайы жылжымалы жабылатын ыдыстарға жинауды; </w:t>
      </w:r>
    </w:p>
    <w:bookmarkEnd w:id="127"/>
    <w:bookmarkStart w:name="z129" w:id="128"/>
    <w:p>
      <w:pPr>
        <w:spacing w:after="0"/>
        <w:ind w:left="0"/>
        <w:jc w:val="both"/>
      </w:pPr>
      <w:r>
        <w:rPr>
          <w:rFonts w:ascii="Times New Roman"/>
          <w:b w:val="false"/>
          <w:i w:val="false"/>
          <w:color w:val="000000"/>
          <w:sz w:val="28"/>
        </w:rPr>
        <w:t xml:space="preserve">
      8) сойылған жануарлардың ішіндегі асқазанды және бүйендерді босату, сондай-ақ теріні жеке үй-жайларда немесе биіктігі үш метр қалқанмен бөлінген және ұшаларды жылжыту орнынан кемінде үш метр аралықта алыстатылған малды бастапқы қайта өңдеу цехының арнайы бөлінген учаскелерінде шелдеу; </w:t>
      </w:r>
    </w:p>
    <w:bookmarkEnd w:id="128"/>
    <w:bookmarkStart w:name="z130" w:id="129"/>
    <w:p>
      <w:pPr>
        <w:spacing w:after="0"/>
        <w:ind w:left="0"/>
        <w:jc w:val="both"/>
      </w:pPr>
      <w:r>
        <w:rPr>
          <w:rFonts w:ascii="Times New Roman"/>
          <w:b w:val="false"/>
          <w:i w:val="false"/>
          <w:color w:val="000000"/>
          <w:sz w:val="28"/>
        </w:rPr>
        <w:t xml:space="preserve">
      9) сойылған малдардың ерекше қатерлі ауруларынан күдіктенген немесе тапқан жағдайда ветеринариялық мамандардың жұмыс орындарынан "Тоқта" батырмасының көмегімен конвейерді шұғыл тоқтатуды; </w:t>
      </w:r>
    </w:p>
    <w:bookmarkEnd w:id="129"/>
    <w:bookmarkStart w:name="z131" w:id="130"/>
    <w:p>
      <w:pPr>
        <w:spacing w:after="0"/>
        <w:ind w:left="0"/>
        <w:jc w:val="both"/>
      </w:pPr>
      <w:r>
        <w:rPr>
          <w:rFonts w:ascii="Times New Roman"/>
          <w:b w:val="false"/>
          <w:i w:val="false"/>
          <w:color w:val="000000"/>
          <w:sz w:val="28"/>
        </w:rPr>
        <w:t xml:space="preserve">
      10) тұтас еттерді, қосымша өнімдер мен басқа да сойылған өнімдерді тек олар санитарлық өңдеуден, ветеринарлық-санитарлық сараптаудан және таңбалаудан өткеннен кейін тоңазытқышқа жөнелтуді; </w:t>
      </w:r>
    </w:p>
    <w:bookmarkEnd w:id="130"/>
    <w:bookmarkStart w:name="z132" w:id="131"/>
    <w:p>
      <w:pPr>
        <w:spacing w:after="0"/>
        <w:ind w:left="0"/>
        <w:jc w:val="both"/>
      </w:pPr>
      <w:r>
        <w:rPr>
          <w:rFonts w:ascii="Times New Roman"/>
          <w:b w:val="false"/>
          <w:i w:val="false"/>
          <w:color w:val="000000"/>
          <w:sz w:val="28"/>
        </w:rPr>
        <w:t>
      11) суық және ыстық суды жұмыс орындарына беруді, ал ішектерді сұрыптау (үрлеу) үшін сығылған ауаны беруді қамтамасыз етеді.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33" w:id="132"/>
    <w:p>
      <w:pPr>
        <w:spacing w:after="0"/>
        <w:ind w:left="0"/>
        <w:jc w:val="left"/>
      </w:pPr>
      <w:r>
        <w:rPr>
          <w:rFonts w:ascii="Times New Roman"/>
          <w:b/>
          <w:i w:val="false"/>
          <w:color w:val="000000"/>
        </w:rPr>
        <w:t xml:space="preserve">  8. Тоңазытқыш камералары мен мұздатқыштарға</w:t>
      </w:r>
      <w:r>
        <w:br/>
      </w:r>
      <w:r>
        <w:rPr>
          <w:rFonts w:ascii="Times New Roman"/>
          <w:b/>
          <w:i w:val="false"/>
          <w:color w:val="000000"/>
        </w:rPr>
        <w:t>қойылатын қауіпсіздік талаптары</w:t>
      </w:r>
    </w:p>
    <w:bookmarkEnd w:id="132"/>
    <w:bookmarkStart w:name="z134" w:id="133"/>
    <w:p>
      <w:pPr>
        <w:spacing w:after="0"/>
        <w:ind w:left="0"/>
        <w:jc w:val="both"/>
      </w:pPr>
      <w:r>
        <w:rPr>
          <w:rFonts w:ascii="Times New Roman"/>
          <w:b w:val="false"/>
          <w:i w:val="false"/>
          <w:color w:val="000000"/>
          <w:sz w:val="28"/>
        </w:rPr>
        <w:t>
      25. Ет және ет өнімдері өндірісінде мұздатып өңдеу мен өнімдерді сақтау үшін арнайы дайындалған тоңазытқыш камералары мен мұздатқыш қолданылады. Тоңазытқыш камералары мен мұздатқыш көлемі және саны объектілердің өндірістік қуаты мен температураны өнім түріне байланысты минус 30</w:t>
      </w:r>
      <w:r>
        <w:rPr>
          <w:rFonts w:ascii="Times New Roman"/>
          <w:b w:val="false"/>
          <w:i w:val="false"/>
          <w:color w:val="000000"/>
          <w:vertAlign w:val="superscript"/>
        </w:rPr>
        <w:t>о</w:t>
      </w:r>
      <w:r>
        <w:rPr>
          <w:rFonts w:ascii="Times New Roman"/>
          <w:b w:val="false"/>
          <w:i w:val="false"/>
          <w:color w:val="000000"/>
          <w:sz w:val="28"/>
        </w:rPr>
        <w:t xml:space="preserve"> С-тан 0</w:t>
      </w:r>
      <w:r>
        <w:rPr>
          <w:rFonts w:ascii="Times New Roman"/>
          <w:b w:val="false"/>
          <w:i w:val="false"/>
          <w:color w:val="000000"/>
          <w:vertAlign w:val="superscript"/>
        </w:rPr>
        <w:t>о</w:t>
      </w:r>
      <w:r>
        <w:rPr>
          <w:rFonts w:ascii="Times New Roman"/>
          <w:b w:val="false"/>
          <w:i w:val="false"/>
          <w:color w:val="000000"/>
          <w:sz w:val="28"/>
        </w:rPr>
        <w:t xml:space="preserve"> С-қа дейінгі және ауаның ылғалдығын 60%-дан 95% дейін реттеу мүмкіндігін қамтамасыз ететіндей жағдайды ескере отырып таңдалады. </w:t>
      </w:r>
    </w:p>
    <w:bookmarkEnd w:id="133"/>
    <w:bookmarkStart w:name="z135" w:id="134"/>
    <w:p>
      <w:pPr>
        <w:spacing w:after="0"/>
        <w:ind w:left="0"/>
        <w:jc w:val="both"/>
      </w:pPr>
      <w:r>
        <w:rPr>
          <w:rFonts w:ascii="Times New Roman"/>
          <w:b w:val="false"/>
          <w:i w:val="false"/>
          <w:color w:val="000000"/>
          <w:sz w:val="28"/>
        </w:rPr>
        <w:t>
      Тоңазытқыштар камералары мен мұздатқыштардың ішкі қабырғалары және төбелері оларға ет және ет өнімдерін салу алдында санитарлық өңдеуден өтеді.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36" w:id="135"/>
    <w:p>
      <w:pPr>
        <w:spacing w:after="0"/>
        <w:ind w:left="0"/>
        <w:jc w:val="both"/>
      </w:pPr>
      <w:r>
        <w:rPr>
          <w:rFonts w:ascii="Times New Roman"/>
          <w:b w:val="false"/>
          <w:i w:val="false"/>
          <w:color w:val="000000"/>
          <w:sz w:val="28"/>
        </w:rPr>
        <w:t>
       26. Тоңазытқыш камералары мен мұздатқыштарға салған кезде шикізаттар мен қосымша өнімдер торларға қатарланып немесе еденнен биіктігі 8 сантиметр болатын тұғырықтарға қойылады. Торлар мен тұғырықтар тамақ өнімдерімен байланысуға арналған Қазақстан Республикасында қолдануға рұқсат етілген материалдардан әзірленуі тиіс.</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xml:space="preserve">
       27. Шартты түрде жарамды ет осы мақсатта арнайы қолданылатын оқшауланған мұздатқышта немесе мұздатқыштың жеке камерасында сақталады. </w:t>
      </w:r>
    </w:p>
    <w:bookmarkEnd w:id="136"/>
    <w:bookmarkStart w:name="z138" w:id="137"/>
    <w:p>
      <w:pPr>
        <w:spacing w:after="0"/>
        <w:ind w:left="0"/>
        <w:jc w:val="left"/>
      </w:pPr>
      <w:r>
        <w:rPr>
          <w:rFonts w:ascii="Times New Roman"/>
          <w:b/>
          <w:i w:val="false"/>
          <w:color w:val="000000"/>
        </w:rPr>
        <w:t xml:space="preserve"> 9. Жабдыққа және метрологиялық қамтамасыз етуге</w:t>
      </w:r>
      <w:r>
        <w:br/>
      </w:r>
      <w:r>
        <w:rPr>
          <w:rFonts w:ascii="Times New Roman"/>
          <w:b/>
          <w:i w:val="false"/>
          <w:color w:val="000000"/>
        </w:rPr>
        <w:t>қойылатын қауіпсіздік талаптары</w:t>
      </w:r>
    </w:p>
    <w:bookmarkEnd w:id="137"/>
    <w:bookmarkStart w:name="z139" w:id="138"/>
    <w:p>
      <w:pPr>
        <w:spacing w:after="0"/>
        <w:ind w:left="0"/>
        <w:jc w:val="both"/>
      </w:pPr>
      <w:r>
        <w:rPr>
          <w:rFonts w:ascii="Times New Roman"/>
          <w:b w:val="false"/>
          <w:i w:val="false"/>
          <w:color w:val="000000"/>
          <w:sz w:val="28"/>
        </w:rPr>
        <w:t xml:space="preserve">
      28. Ет саласына арналған жабдық "Машиналар мен жабдықтардың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келуі тиіс. </w:t>
      </w:r>
    </w:p>
    <w:bookmarkEnd w:id="138"/>
    <w:bookmarkStart w:name="z140" w:id="139"/>
    <w:p>
      <w:pPr>
        <w:spacing w:after="0"/>
        <w:ind w:left="0"/>
        <w:jc w:val="both"/>
      </w:pPr>
      <w:r>
        <w:rPr>
          <w:rFonts w:ascii="Times New Roman"/>
          <w:b w:val="false"/>
          <w:i w:val="false"/>
          <w:color w:val="000000"/>
          <w:sz w:val="28"/>
        </w:rPr>
        <w:t xml:space="preserve">
      Жабдық: </w:t>
      </w:r>
    </w:p>
    <w:bookmarkEnd w:id="139"/>
    <w:bookmarkStart w:name="z141" w:id="140"/>
    <w:p>
      <w:pPr>
        <w:spacing w:after="0"/>
        <w:ind w:left="0"/>
        <w:jc w:val="both"/>
      </w:pPr>
      <w:r>
        <w:rPr>
          <w:rFonts w:ascii="Times New Roman"/>
          <w:b w:val="false"/>
          <w:i w:val="false"/>
          <w:color w:val="000000"/>
          <w:sz w:val="28"/>
        </w:rPr>
        <w:t xml:space="preserve">
      1) тамақ өнімдерімен байланыста болу үшін Қазақстан Республикасында қолдануға рұқсат етілген материалдардан дайындалуға; </w:t>
      </w:r>
    </w:p>
    <w:bookmarkEnd w:id="140"/>
    <w:bookmarkStart w:name="z142" w:id="141"/>
    <w:p>
      <w:pPr>
        <w:spacing w:after="0"/>
        <w:ind w:left="0"/>
        <w:jc w:val="both"/>
      </w:pPr>
      <w:r>
        <w:rPr>
          <w:rFonts w:ascii="Times New Roman"/>
          <w:b w:val="false"/>
          <w:i w:val="false"/>
          <w:color w:val="000000"/>
          <w:sz w:val="28"/>
        </w:rPr>
        <w:t xml:space="preserve">
      2) қауіпсіз өнім өндірісін (дайындалуын) қамтамасыз етуге; </w:t>
      </w:r>
    </w:p>
    <w:bookmarkEnd w:id="141"/>
    <w:bookmarkStart w:name="z143" w:id="142"/>
    <w:p>
      <w:pPr>
        <w:spacing w:after="0"/>
        <w:ind w:left="0"/>
        <w:jc w:val="both"/>
      </w:pPr>
      <w:r>
        <w:rPr>
          <w:rFonts w:ascii="Times New Roman"/>
          <w:b w:val="false"/>
          <w:i w:val="false"/>
          <w:color w:val="000000"/>
          <w:sz w:val="28"/>
        </w:rPr>
        <w:t xml:space="preserve">
      3) белгіленген талаптарға сәйкестікті растау рәсімінен өтуге тиіс. </w:t>
      </w:r>
    </w:p>
    <w:bookmarkEnd w:id="142"/>
    <w:bookmarkStart w:name="z144" w:id="143"/>
    <w:p>
      <w:pPr>
        <w:spacing w:after="0"/>
        <w:ind w:left="0"/>
        <w:jc w:val="both"/>
      </w:pPr>
      <w:r>
        <w:rPr>
          <w:rFonts w:ascii="Times New Roman"/>
          <w:b w:val="false"/>
          <w:i w:val="false"/>
          <w:color w:val="000000"/>
          <w:sz w:val="28"/>
        </w:rPr>
        <w:t xml:space="preserve">
      Шикізат пен дайын өнімдерді термиялық өңдеуге арналған жабдық бақылау-өлшеу аспаптарымен жарақталады. </w:t>
      </w:r>
    </w:p>
    <w:bookmarkEnd w:id="143"/>
    <w:bookmarkStart w:name="z145" w:id="144"/>
    <w:p>
      <w:pPr>
        <w:spacing w:after="0"/>
        <w:ind w:left="0"/>
        <w:jc w:val="both"/>
      </w:pPr>
      <w:r>
        <w:rPr>
          <w:rFonts w:ascii="Times New Roman"/>
          <w:b w:val="false"/>
          <w:i w:val="false"/>
          <w:color w:val="000000"/>
          <w:sz w:val="28"/>
        </w:rPr>
        <w:t xml:space="preserve">
      29. Технологиялық процестерді өлшеу мен бақылау құралдары өлшем бірлігін қамтамасыз етудің мемлекеттік жүйесінде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мерзімді тексеруден немесе калибрлеуден өтеді. </w:t>
      </w:r>
    </w:p>
    <w:bookmarkEnd w:id="144"/>
    <w:bookmarkStart w:name="z146" w:id="145"/>
    <w:p>
      <w:pPr>
        <w:spacing w:after="0"/>
        <w:ind w:left="0"/>
        <w:jc w:val="left"/>
      </w:pPr>
      <w:r>
        <w:rPr>
          <w:rFonts w:ascii="Times New Roman"/>
          <w:b/>
          <w:i w:val="false"/>
          <w:color w:val="000000"/>
        </w:rPr>
        <w:t xml:space="preserve"> 10. Санитариялық тораптар мен тұрмыстық үй-жайларға</w:t>
      </w:r>
      <w:r>
        <w:br/>
      </w:r>
      <w:r>
        <w:rPr>
          <w:rFonts w:ascii="Times New Roman"/>
          <w:b/>
          <w:i w:val="false"/>
          <w:color w:val="000000"/>
        </w:rPr>
        <w:t>қойылатын қауіпсіздік талаптары</w:t>
      </w:r>
    </w:p>
    <w:bookmarkEnd w:id="145"/>
    <w:bookmarkStart w:name="z147" w:id="146"/>
    <w:p>
      <w:pPr>
        <w:spacing w:after="0"/>
        <w:ind w:left="0"/>
        <w:jc w:val="both"/>
      </w:pPr>
      <w:r>
        <w:rPr>
          <w:rFonts w:ascii="Times New Roman"/>
          <w:b w:val="false"/>
          <w:i w:val="false"/>
          <w:color w:val="000000"/>
          <w:sz w:val="28"/>
        </w:rPr>
        <w:t xml:space="preserve">
      30. Тұрмыстық үй-жайлар жеке тұрған ғимараттарға, жапсарлас құрылыстарға немесе негізгі өндірістік ғимараттарға орналастырылады. </w:t>
      </w:r>
    </w:p>
    <w:bookmarkEnd w:id="146"/>
    <w:p>
      <w:pPr>
        <w:spacing w:after="0"/>
        <w:ind w:left="0"/>
        <w:jc w:val="both"/>
      </w:pPr>
      <w:r>
        <w:rPr>
          <w:rFonts w:ascii="Times New Roman"/>
          <w:b w:val="false"/>
          <w:i w:val="false"/>
          <w:color w:val="000000"/>
          <w:sz w:val="28"/>
        </w:rPr>
        <w:t xml:space="preserve">
      Оларды жеке ғимаратқа орналастырған кезде өндірістік үй-жайларға жылу өту жолы көзделеді. </w:t>
      </w:r>
    </w:p>
    <w:bookmarkStart w:name="z148" w:id="147"/>
    <w:p>
      <w:pPr>
        <w:spacing w:after="0"/>
        <w:ind w:left="0"/>
        <w:jc w:val="both"/>
      </w:pPr>
      <w:r>
        <w:rPr>
          <w:rFonts w:ascii="Times New Roman"/>
          <w:b w:val="false"/>
          <w:i w:val="false"/>
          <w:color w:val="000000"/>
          <w:sz w:val="28"/>
        </w:rPr>
        <w:t xml:space="preserve">
      Қуаты аз объектілерде персонал үшін 10 адамға кемінде 1 аспап есебімен санитарлық-техникалық аспаптармен жарақталған ауданы кемінде 9 шаршы метр душы және ауданы кемінде 1,5 шаршы метр дәретханасы бар гардероб жабдықталады. </w:t>
      </w:r>
    </w:p>
    <w:bookmarkEnd w:id="147"/>
    <w:bookmarkStart w:name="z149" w:id="148"/>
    <w:p>
      <w:pPr>
        <w:spacing w:after="0"/>
        <w:ind w:left="0"/>
        <w:jc w:val="both"/>
      </w:pPr>
      <w:r>
        <w:rPr>
          <w:rFonts w:ascii="Times New Roman"/>
          <w:b w:val="false"/>
          <w:i w:val="false"/>
          <w:color w:val="000000"/>
          <w:sz w:val="28"/>
        </w:rPr>
        <w:t xml:space="preserve">
      Дәретхана, душ және кір жуатын бөлмелерді тамақ цехтары үй-жайларының, асхананың өндірістік және қоймалық үй-жайларының үстіне орналастыруға рұқсат етілмейді. </w:t>
      </w:r>
    </w:p>
    <w:bookmarkEnd w:id="148"/>
    <w:bookmarkStart w:name="z150" w:id="149"/>
    <w:p>
      <w:pPr>
        <w:spacing w:after="0"/>
        <w:ind w:left="0"/>
        <w:jc w:val="both"/>
      </w:pPr>
      <w:r>
        <w:rPr>
          <w:rFonts w:ascii="Times New Roman"/>
          <w:b w:val="false"/>
          <w:i w:val="false"/>
          <w:color w:val="000000"/>
          <w:sz w:val="28"/>
        </w:rPr>
        <w:t>
      Объектінің өндірістік цехтарының қызметкерлеріне арналған тұрмыстық үй-жайлар санитарлық өту жолымен жабдықталады.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51" w:id="150"/>
    <w:p>
      <w:pPr>
        <w:spacing w:after="0"/>
        <w:ind w:left="0"/>
        <w:jc w:val="both"/>
      </w:pPr>
      <w:r>
        <w:rPr>
          <w:rFonts w:ascii="Times New Roman"/>
          <w:b w:val="false"/>
          <w:i w:val="false"/>
          <w:color w:val="000000"/>
          <w:sz w:val="28"/>
        </w:rPr>
        <w:t xml:space="preserve">
       31. Жұмысшылар асханадан, тамақ ішуге арналған бөлмеден немесе ұйым аумағында орналасқан басқа да тамақтану орындарынан тамақ ішеді. Жұмыс орындарында тамақ ішуге және гардеробтың жеке шкафтарында тамақ өнімдерін сақтауға рұқсат етілмейді. </w:t>
      </w:r>
    </w:p>
    <w:bookmarkEnd w:id="150"/>
    <w:bookmarkStart w:name="z152" w:id="151"/>
    <w:p>
      <w:pPr>
        <w:spacing w:after="0"/>
        <w:ind w:left="0"/>
        <w:jc w:val="both"/>
      </w:pPr>
      <w:r>
        <w:rPr>
          <w:rFonts w:ascii="Times New Roman"/>
          <w:b w:val="false"/>
          <w:i w:val="false"/>
          <w:color w:val="000000"/>
          <w:sz w:val="28"/>
        </w:rPr>
        <w:t xml:space="preserve">
      32. Санитарлық киімді жуу кір жуу орындарда жүргізіледі, арнайы киімді үйде жууға рұқсат етілмейді. </w:t>
      </w:r>
    </w:p>
    <w:bookmarkEnd w:id="151"/>
    <w:bookmarkStart w:name="z153" w:id="152"/>
    <w:p>
      <w:pPr>
        <w:spacing w:after="0"/>
        <w:ind w:left="0"/>
        <w:jc w:val="left"/>
      </w:pPr>
      <w:r>
        <w:rPr>
          <w:rFonts w:ascii="Times New Roman"/>
          <w:b/>
          <w:i w:val="false"/>
          <w:color w:val="000000"/>
        </w:rPr>
        <w:t xml:space="preserve"> 11. Конфискаттардың жиналуына және оларды</w:t>
      </w:r>
      <w:r>
        <w:br/>
      </w:r>
      <w:r>
        <w:rPr>
          <w:rFonts w:ascii="Times New Roman"/>
          <w:b/>
          <w:i w:val="false"/>
          <w:color w:val="000000"/>
        </w:rPr>
        <w:t>жоюға қойылатын қауіпсіздік талаптары</w:t>
      </w:r>
    </w:p>
    <w:bookmarkEnd w:id="152"/>
    <w:bookmarkStart w:name="z154" w:id="153"/>
    <w:p>
      <w:pPr>
        <w:spacing w:after="0"/>
        <w:ind w:left="0"/>
        <w:jc w:val="both"/>
      </w:pPr>
      <w:r>
        <w:rPr>
          <w:rFonts w:ascii="Times New Roman"/>
          <w:b w:val="false"/>
          <w:i w:val="false"/>
          <w:color w:val="000000"/>
          <w:sz w:val="28"/>
        </w:rPr>
        <w:t>
      33. Қоқыстарды жинау үшін контейнерлер негізінің ауданынан үш есе асатын алаңқайға орнатылатын контейнерлер қолданылады. Контейнерлер өндірістік және қосалқы үй-жайлардан 25 метр алыс орналасады. Қоқыс жинайтын алаңқайды үш жағынан тұтастай бетондалған немесе кірпіштен қаланған биіктігі 1,5 метр қабырғамен қоршау қажет. Контейнерлерде, алаңдарда, тұтас қабырғада жуу және залалсыздандыру үшін су өтпейтін қол жетімді тегіс төсем болуы тиіс.</w:t>
      </w:r>
    </w:p>
    <w:bookmarkEnd w:id="153"/>
    <w:bookmarkStart w:name="z155" w:id="154"/>
    <w:p>
      <w:pPr>
        <w:spacing w:after="0"/>
        <w:ind w:left="0"/>
        <w:jc w:val="both"/>
      </w:pPr>
      <w:r>
        <w:rPr>
          <w:rFonts w:ascii="Times New Roman"/>
          <w:b w:val="false"/>
          <w:i w:val="false"/>
          <w:color w:val="000000"/>
          <w:sz w:val="28"/>
        </w:rPr>
        <w:t>
      Көңді биотермиялық залалсыздандыру арнайы жабдықталған алаңқайларда жүргізіледі.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56" w:id="155"/>
    <w:p>
      <w:pPr>
        <w:spacing w:after="0"/>
        <w:ind w:left="0"/>
        <w:jc w:val="both"/>
      </w:pPr>
      <w:r>
        <w:rPr>
          <w:rFonts w:ascii="Times New Roman"/>
          <w:b w:val="false"/>
          <w:i w:val="false"/>
          <w:color w:val="000000"/>
          <w:sz w:val="28"/>
        </w:rPr>
        <w:t xml:space="preserve">
       34. Ғимарат кәрізге қосылады. Кәріздің өндірістік және шаруашылық-тұрмыстық сарқынды суға арналған ішкі желісі бөлек жабдықталады және коллекторға өздігінен шығуы тиіс. Өндірістік және тұрмыстық суды тиісті тазалау мен санитарлық-эпидемиологиялық қорытындысыз ашық су тоғандарына жіберуге рұқсат етілмейді. Өндірістік цехтарда ағынды су: құрамында май бар, құрамында май жоқ, шаруашылық-тұрмыстық және ластанбаған өндірістік су үшін ішкі кәріздің бөлек желісі көзделеді. </w:t>
      </w:r>
    </w:p>
    <w:bookmarkEnd w:id="155"/>
    <w:bookmarkStart w:name="z157" w:id="156"/>
    <w:p>
      <w:pPr>
        <w:spacing w:after="0"/>
        <w:ind w:left="0"/>
        <w:jc w:val="both"/>
      </w:pPr>
      <w:r>
        <w:rPr>
          <w:rFonts w:ascii="Times New Roman"/>
          <w:b w:val="false"/>
          <w:i w:val="false"/>
          <w:color w:val="000000"/>
          <w:sz w:val="28"/>
        </w:rPr>
        <w:t xml:space="preserve">
      35. Кәрізге немесе жергілікті тазарту құрылыстарына жіберу алдында ағынды сулар: </w:t>
      </w:r>
    </w:p>
    <w:bookmarkEnd w:id="156"/>
    <w:bookmarkStart w:name="z158" w:id="157"/>
    <w:p>
      <w:pPr>
        <w:spacing w:after="0"/>
        <w:ind w:left="0"/>
        <w:jc w:val="both"/>
      </w:pPr>
      <w:r>
        <w:rPr>
          <w:rFonts w:ascii="Times New Roman"/>
          <w:b w:val="false"/>
          <w:i w:val="false"/>
          <w:color w:val="000000"/>
          <w:sz w:val="28"/>
        </w:rPr>
        <w:t xml:space="preserve">
      1) механикалық тазартудан өтеді; </w:t>
      </w:r>
    </w:p>
    <w:bookmarkEnd w:id="157"/>
    <w:bookmarkStart w:name="z159" w:id="158"/>
    <w:p>
      <w:pPr>
        <w:spacing w:after="0"/>
        <w:ind w:left="0"/>
        <w:jc w:val="both"/>
      </w:pPr>
      <w:r>
        <w:rPr>
          <w:rFonts w:ascii="Times New Roman"/>
          <w:b w:val="false"/>
          <w:i w:val="false"/>
          <w:color w:val="000000"/>
          <w:sz w:val="28"/>
        </w:rPr>
        <w:t xml:space="preserve">
      2) құрамында майы барлары майтұтқыштардан өтеді; </w:t>
      </w:r>
    </w:p>
    <w:bookmarkEnd w:id="158"/>
    <w:bookmarkStart w:name="z160" w:id="159"/>
    <w:p>
      <w:pPr>
        <w:spacing w:after="0"/>
        <w:ind w:left="0"/>
        <w:jc w:val="both"/>
      </w:pPr>
      <w:r>
        <w:rPr>
          <w:rFonts w:ascii="Times New Roman"/>
          <w:b w:val="false"/>
          <w:i w:val="false"/>
          <w:color w:val="000000"/>
          <w:sz w:val="28"/>
        </w:rPr>
        <w:t xml:space="preserve">
      3) карантинді бөлімшеден және сумен шайылған аумақтан көңді ұстап қалушы арқылы жіберіледі, залалсыздандырылады. </w:t>
      </w:r>
    </w:p>
    <w:bookmarkEnd w:id="159"/>
    <w:bookmarkStart w:name="z161" w:id="160"/>
    <w:p>
      <w:pPr>
        <w:spacing w:after="0"/>
        <w:ind w:left="0"/>
        <w:jc w:val="both"/>
      </w:pPr>
      <w:r>
        <w:rPr>
          <w:rFonts w:ascii="Times New Roman"/>
          <w:b w:val="false"/>
          <w:i w:val="false"/>
          <w:color w:val="000000"/>
          <w:sz w:val="28"/>
        </w:rPr>
        <w:t xml:space="preserve">
      36. Ағынды суды қабылдау үшін бетондалған шұңқыр өндірістік ғимараттан кемінде 20 метр қашықтықта орналасады, қақпақпен жабдықталады және оның 2/3 көлемінің толу шамасына қарай тазартылады. </w:t>
      </w:r>
    </w:p>
    <w:bookmarkEnd w:id="160"/>
    <w:bookmarkStart w:name="z162" w:id="161"/>
    <w:p>
      <w:pPr>
        <w:spacing w:after="0"/>
        <w:ind w:left="0"/>
        <w:jc w:val="left"/>
      </w:pPr>
      <w:r>
        <w:rPr>
          <w:rFonts w:ascii="Times New Roman"/>
          <w:b/>
          <w:i w:val="false"/>
          <w:color w:val="000000"/>
        </w:rPr>
        <w:t xml:space="preserve"> 12. Ет және ет өнімдерін өндіруге қойылатын қауіпсіздік талаптары</w:t>
      </w:r>
    </w:p>
    <w:bookmarkEnd w:id="161"/>
    <w:bookmarkStart w:name="z163" w:id="162"/>
    <w:p>
      <w:pPr>
        <w:spacing w:after="0"/>
        <w:ind w:left="0"/>
        <w:jc w:val="both"/>
      </w:pPr>
      <w:r>
        <w:rPr>
          <w:rFonts w:ascii="Times New Roman"/>
          <w:b w:val="false"/>
          <w:i w:val="false"/>
          <w:color w:val="000000"/>
          <w:sz w:val="28"/>
        </w:rPr>
        <w:t>
      37. Қауіпсіз ет және ет өнімдерін өндірудің міндетті шарты оларды өндіру, қаптау, сақтау, тасымалдау және сату кезінде тамақтан уланудың және дайын өнімді тамаққа қолдану кезінде жұқпалы аурулардың туындау мүмкіндігінің алдын алатын гигиеналық талаптарды орындау болып табылады.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64" w:id="163"/>
    <w:p>
      <w:pPr>
        <w:spacing w:after="0"/>
        <w:ind w:left="0"/>
        <w:jc w:val="both"/>
      </w:pPr>
      <w:r>
        <w:rPr>
          <w:rFonts w:ascii="Times New Roman"/>
          <w:b w:val="false"/>
          <w:i w:val="false"/>
          <w:color w:val="000000"/>
          <w:sz w:val="28"/>
        </w:rPr>
        <w:t xml:space="preserve">
       38. Ет және ет тағамдарында санитарлық-эпидемиологиялық және ветеринариялық қадағалау органдары белгілеген санитарлық </w:t>
      </w:r>
      <w:r>
        <w:rPr>
          <w:rFonts w:ascii="Times New Roman"/>
          <w:b w:val="false"/>
          <w:i w:val="false"/>
          <w:color w:val="000000"/>
          <w:sz w:val="28"/>
        </w:rPr>
        <w:t>ережелер</w:t>
      </w:r>
      <w:r>
        <w:rPr>
          <w:rFonts w:ascii="Times New Roman"/>
          <w:b w:val="false"/>
          <w:i w:val="false"/>
          <w:color w:val="000000"/>
          <w:sz w:val="28"/>
        </w:rPr>
        <w:t xml:space="preserve"> мен нормаларға сәйкес фармакологиялық заттардың және химиялық ластағыштардың болуы бақыланады. </w:t>
      </w:r>
    </w:p>
    <w:bookmarkEnd w:id="163"/>
    <w:bookmarkStart w:name="z165" w:id="164"/>
    <w:p>
      <w:pPr>
        <w:spacing w:after="0"/>
        <w:ind w:left="0"/>
        <w:jc w:val="both"/>
      </w:pPr>
      <w:r>
        <w:rPr>
          <w:rFonts w:ascii="Times New Roman"/>
          <w:b w:val="false"/>
          <w:i w:val="false"/>
          <w:color w:val="000000"/>
          <w:sz w:val="28"/>
        </w:rPr>
        <w:t xml:space="preserve">
      Құрамында фармакологиялық заттардың қалдықтары бар, Қазақстан Республикасында тіркелмеген шикізатты қолданып ет өнімдерін өндіруге тыйым салынады. </w:t>
      </w:r>
    </w:p>
    <w:bookmarkEnd w:id="164"/>
    <w:bookmarkStart w:name="z166" w:id="165"/>
    <w:p>
      <w:pPr>
        <w:spacing w:after="0"/>
        <w:ind w:left="0"/>
        <w:jc w:val="both"/>
      </w:pPr>
      <w:r>
        <w:rPr>
          <w:rFonts w:ascii="Times New Roman"/>
          <w:b w:val="false"/>
          <w:i w:val="false"/>
          <w:color w:val="000000"/>
          <w:sz w:val="28"/>
        </w:rPr>
        <w:t xml:space="preserve">
      Ет және ет өнімдеріндегі ластағыштардың санитарлық- эпидемиологиялық және ветеринарлық қадағалау уәкілетті органдары </w:t>
      </w:r>
      <w:r>
        <w:rPr>
          <w:rFonts w:ascii="Times New Roman"/>
          <w:b w:val="false"/>
          <w:i w:val="false"/>
          <w:color w:val="000000"/>
          <w:sz w:val="28"/>
        </w:rPr>
        <w:t>белгілеген</w:t>
      </w:r>
      <w:r>
        <w:rPr>
          <w:rFonts w:ascii="Times New Roman"/>
          <w:b w:val="false"/>
          <w:i w:val="false"/>
          <w:color w:val="000000"/>
          <w:sz w:val="28"/>
        </w:rPr>
        <w:t xml:space="preserve"> гигиеналық нормалардан және рұқсат етілген деңгейден асуына жол берілмейді. </w:t>
      </w:r>
    </w:p>
    <w:bookmarkEnd w:id="165"/>
    <w:bookmarkStart w:name="z167" w:id="166"/>
    <w:p>
      <w:pPr>
        <w:spacing w:after="0"/>
        <w:ind w:left="0"/>
        <w:jc w:val="both"/>
      </w:pPr>
      <w:r>
        <w:rPr>
          <w:rFonts w:ascii="Times New Roman"/>
          <w:b w:val="false"/>
          <w:i w:val="false"/>
          <w:color w:val="000000"/>
          <w:sz w:val="28"/>
        </w:rPr>
        <w:t xml:space="preserve">
      39. Етті және сойылған өнімдерді қайта өңдеу цехында осы Техникалық регламентке 1-қосымшаға сәйкес температуралық-ылғалдылық режим сақталады. </w:t>
      </w:r>
    </w:p>
    <w:bookmarkEnd w:id="166"/>
    <w:bookmarkStart w:name="z168" w:id="167"/>
    <w:p>
      <w:pPr>
        <w:spacing w:after="0"/>
        <w:ind w:left="0"/>
        <w:jc w:val="both"/>
      </w:pPr>
      <w:r>
        <w:rPr>
          <w:rFonts w:ascii="Times New Roman"/>
          <w:b w:val="false"/>
          <w:i w:val="false"/>
          <w:color w:val="000000"/>
          <w:sz w:val="28"/>
        </w:rPr>
        <w:t xml:space="preserve">
      40. Ет және ет өнімдерін өндірген кезде Қазақстан Республикасының қолданыстағы нормативтік-құқықтық актілерінің талаптарына сәйкес су қолданылады. </w:t>
      </w:r>
    </w:p>
    <w:bookmarkEnd w:id="167"/>
    <w:bookmarkStart w:name="z169" w:id="168"/>
    <w:p>
      <w:pPr>
        <w:spacing w:after="0"/>
        <w:ind w:left="0"/>
        <w:jc w:val="both"/>
      </w:pPr>
      <w:r>
        <w:rPr>
          <w:rFonts w:ascii="Times New Roman"/>
          <w:b w:val="false"/>
          <w:i w:val="false"/>
          <w:color w:val="000000"/>
          <w:sz w:val="28"/>
        </w:rPr>
        <w:t xml:space="preserve">
      Объектілерде ауыз су жүйелері мен айналмалы сумен жабдықтау жүйелерін тоғыспалы түрде қосуға жол берілмейді. </w:t>
      </w:r>
    </w:p>
    <w:bookmarkEnd w:id="168"/>
    <w:bookmarkStart w:name="z170" w:id="169"/>
    <w:p>
      <w:pPr>
        <w:spacing w:after="0"/>
        <w:ind w:left="0"/>
        <w:jc w:val="both"/>
      </w:pPr>
      <w:r>
        <w:rPr>
          <w:rFonts w:ascii="Times New Roman"/>
          <w:b w:val="false"/>
          <w:i w:val="false"/>
          <w:color w:val="000000"/>
          <w:sz w:val="28"/>
        </w:rPr>
        <w:t>
      41. Ет және ет өнімдеріне ветеринариялық-санитарлық сараптама жүргізу үшін өндіріс кезінде өндірістік бақылау бөлімшелері құрылады және жұмыс істейді.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71" w:id="170"/>
    <w:p>
      <w:pPr>
        <w:spacing w:after="0"/>
        <w:ind w:left="0"/>
        <w:jc w:val="both"/>
      </w:pPr>
      <w:r>
        <w:rPr>
          <w:rFonts w:ascii="Times New Roman"/>
          <w:b w:val="false"/>
          <w:i w:val="false"/>
          <w:color w:val="000000"/>
          <w:sz w:val="28"/>
        </w:rPr>
        <w:t xml:space="preserve">
       42. Ет өнімдерін өндіру өнімнің қауіпсіздігін және нормативтік құжатпен белгіленген тағамдық құндылығын қамтамасыз ететін белгіленген тәртіппен бекітілген рецептураларға сәйкес жүзеге асырылады. </w:t>
      </w:r>
    </w:p>
    <w:bookmarkEnd w:id="170"/>
    <w:bookmarkStart w:name="z172" w:id="171"/>
    <w:p>
      <w:pPr>
        <w:spacing w:after="0"/>
        <w:ind w:left="0"/>
        <w:jc w:val="both"/>
      </w:pPr>
      <w:r>
        <w:rPr>
          <w:rFonts w:ascii="Times New Roman"/>
          <w:b w:val="false"/>
          <w:i w:val="false"/>
          <w:color w:val="000000"/>
          <w:sz w:val="28"/>
        </w:rPr>
        <w:t xml:space="preserve">
      Тағамдық қоспалар мемлекеттік тіркеуді растайтын құжатпен бірге жүреді және белгіленген тәртіппен бекітілген Қазақстан Республикасының технологиялық нұсқауларына және </w:t>
      </w:r>
      <w:r>
        <w:rPr>
          <w:rFonts w:ascii="Times New Roman"/>
          <w:b w:val="false"/>
          <w:i w:val="false"/>
          <w:color w:val="000000"/>
          <w:sz w:val="28"/>
        </w:rPr>
        <w:t xml:space="preserve">нормативтік құқықтық актілеріне </w:t>
      </w:r>
      <w:r>
        <w:rPr>
          <w:rFonts w:ascii="Times New Roman"/>
          <w:b w:val="false"/>
          <w:i w:val="false"/>
          <w:color w:val="000000"/>
          <w:sz w:val="28"/>
        </w:rPr>
        <w:t>сәйкес пайдаланылады.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73" w:id="172"/>
    <w:p>
      <w:pPr>
        <w:spacing w:after="0"/>
        <w:ind w:left="0"/>
        <w:jc w:val="both"/>
      </w:pPr>
      <w:r>
        <w:rPr>
          <w:rFonts w:ascii="Times New Roman"/>
          <w:b w:val="false"/>
          <w:i w:val="false"/>
          <w:color w:val="000000"/>
          <w:sz w:val="28"/>
        </w:rPr>
        <w:t xml:space="preserve">
       43. Отандық және импорттық өндірістің ет шикізаттары өнеркәсіптік қайта өңдеуге ветеринарлық ілеспе құжаттармен бірге қабылданады. </w:t>
      </w:r>
    </w:p>
    <w:bookmarkEnd w:id="172"/>
    <w:bookmarkStart w:name="z174" w:id="173"/>
    <w:p>
      <w:pPr>
        <w:spacing w:after="0"/>
        <w:ind w:left="0"/>
        <w:jc w:val="both"/>
      </w:pPr>
      <w:r>
        <w:rPr>
          <w:rFonts w:ascii="Times New Roman"/>
          <w:b w:val="false"/>
          <w:i w:val="false"/>
          <w:color w:val="000000"/>
          <w:sz w:val="28"/>
        </w:rPr>
        <w:t xml:space="preserve">
      44. Технологиялық процестер: </w:t>
      </w:r>
    </w:p>
    <w:bookmarkEnd w:id="173"/>
    <w:bookmarkStart w:name="z175" w:id="174"/>
    <w:p>
      <w:pPr>
        <w:spacing w:after="0"/>
        <w:ind w:left="0"/>
        <w:jc w:val="both"/>
      </w:pPr>
      <w:r>
        <w:rPr>
          <w:rFonts w:ascii="Times New Roman"/>
          <w:b w:val="false"/>
          <w:i w:val="false"/>
          <w:color w:val="000000"/>
          <w:sz w:val="28"/>
        </w:rPr>
        <w:t xml:space="preserve">
      1) қосымша өнімдерден және қаннан дайындалатын өнімдерді оқшауланған үй-жайда әзірлеуді қамтамасыз етуі тиіс. Шұжық өндірісінде қолданылатын қосымша өнімдерді мұздан еріту, сұрыптау және жуу тоңазытқыштың мұздан еріту камерасында, ал ол болмаған жағдайда шұжық цехының бөлек үй-жайында; </w:t>
      </w:r>
    </w:p>
    <w:bookmarkEnd w:id="174"/>
    <w:bookmarkStart w:name="z176" w:id="175"/>
    <w:p>
      <w:pPr>
        <w:spacing w:after="0"/>
        <w:ind w:left="0"/>
        <w:jc w:val="both"/>
      </w:pPr>
      <w:r>
        <w:rPr>
          <w:rFonts w:ascii="Times New Roman"/>
          <w:b w:val="false"/>
          <w:i w:val="false"/>
          <w:color w:val="000000"/>
          <w:sz w:val="28"/>
        </w:rPr>
        <w:t xml:space="preserve">
      2) шартты-жарамды ет пен қосымша өнімдерді шұжық және аспаздық цехтардың өндірістік үй-жайларында пісіру арқылы зарарсыздандыру мүмкіндігін болдырмауды; </w:t>
      </w:r>
    </w:p>
    <w:bookmarkEnd w:id="175"/>
    <w:bookmarkStart w:name="z177" w:id="176"/>
    <w:p>
      <w:pPr>
        <w:spacing w:after="0"/>
        <w:ind w:left="0"/>
        <w:jc w:val="both"/>
      </w:pPr>
      <w:r>
        <w:rPr>
          <w:rFonts w:ascii="Times New Roman"/>
          <w:b w:val="false"/>
          <w:i w:val="false"/>
          <w:color w:val="000000"/>
          <w:sz w:val="28"/>
        </w:rPr>
        <w:t xml:space="preserve">
      3) шұжық цехының термиялық бөлімшесіне өндірістік үй-жайлар арқылы отынды (үгіндіні, ағашты) беру мүмкіндігін болдырмауды; </w:t>
      </w:r>
    </w:p>
    <w:bookmarkEnd w:id="176"/>
    <w:bookmarkStart w:name="z178" w:id="177"/>
    <w:p>
      <w:pPr>
        <w:spacing w:after="0"/>
        <w:ind w:left="0"/>
        <w:jc w:val="both"/>
      </w:pPr>
      <w:r>
        <w:rPr>
          <w:rFonts w:ascii="Times New Roman"/>
          <w:b w:val="false"/>
          <w:i w:val="false"/>
          <w:color w:val="000000"/>
          <w:sz w:val="28"/>
        </w:rPr>
        <w:t xml:space="preserve">
      4) тамақ өнімдерін шығаратын шұжық, аспаздық және басқа да цехтардың дайын өнімдерін орайтын ыдыстардың өндірістік үй-жайларды айналып өтіп, дәліз немесе экспедиция арқылы берілуін қамтамасыз етуі тиіс. Ыдыстардың тамақ цехтарында сақталуына жол берілмейді. </w:t>
      </w:r>
    </w:p>
    <w:bookmarkEnd w:id="177"/>
    <w:bookmarkStart w:name="z179" w:id="178"/>
    <w:p>
      <w:pPr>
        <w:spacing w:after="0"/>
        <w:ind w:left="0"/>
        <w:jc w:val="left"/>
      </w:pPr>
      <w:r>
        <w:rPr>
          <w:rFonts w:ascii="Times New Roman"/>
          <w:b/>
          <w:i w:val="false"/>
          <w:color w:val="000000"/>
        </w:rPr>
        <w:t xml:space="preserve"> 13. Ет және ет өнімдерінің қоймаларына, ыдысына, оралуына және таңбалануына қойылатын қауіпсіздік талаптары</w:t>
      </w:r>
    </w:p>
    <w:bookmarkEnd w:id="178"/>
    <w:bookmarkStart w:name="z180" w:id="179"/>
    <w:p>
      <w:pPr>
        <w:spacing w:after="0"/>
        <w:ind w:left="0"/>
        <w:jc w:val="both"/>
      </w:pPr>
      <w:r>
        <w:rPr>
          <w:rFonts w:ascii="Times New Roman"/>
          <w:b w:val="false"/>
          <w:i w:val="false"/>
          <w:color w:val="000000"/>
          <w:sz w:val="28"/>
        </w:rPr>
        <w:t xml:space="preserve">
      45. Шикізатты, дайын өнімді, буып-түю және қосалқы материалдарды сақтау үшін объектілерде қоймалық үй-жайлар жабдықталады. </w:t>
      </w:r>
    </w:p>
    <w:bookmarkEnd w:id="179"/>
    <w:bookmarkStart w:name="z181" w:id="180"/>
    <w:p>
      <w:pPr>
        <w:spacing w:after="0"/>
        <w:ind w:left="0"/>
        <w:jc w:val="both"/>
      </w:pPr>
      <w:r>
        <w:rPr>
          <w:rFonts w:ascii="Times New Roman"/>
          <w:b w:val="false"/>
          <w:i w:val="false"/>
          <w:color w:val="000000"/>
          <w:sz w:val="28"/>
        </w:rPr>
        <w:t>
      Тағамдық шикізат пен қосалқы материалдарды сақтау үшін стелаждар мен сөрелер пайдаланылады, оларды еденге төсеуге жол берілмейді. Барлық қоймалық үй-жайларды таза ұстау керек және кезең-кезеңмен дезинсекция және дератизация жасалуға тиіс.</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82" w:id="181"/>
    <w:p>
      <w:pPr>
        <w:spacing w:after="0"/>
        <w:ind w:left="0"/>
        <w:jc w:val="both"/>
      </w:pPr>
      <w:r>
        <w:rPr>
          <w:rFonts w:ascii="Times New Roman"/>
          <w:b w:val="false"/>
          <w:i w:val="false"/>
          <w:color w:val="000000"/>
          <w:sz w:val="28"/>
        </w:rPr>
        <w:t xml:space="preserve">
       46. Жабдық, мүкәммәл мен ыдыс тағамдық өнімге байланысты қолдануға рұқсат етілген материалдардан жасалады және қажетті нормативтік және техникалық құжаттамасы болуға тиіс. </w:t>
      </w:r>
    </w:p>
    <w:bookmarkEnd w:id="181"/>
    <w:bookmarkStart w:name="z183" w:id="182"/>
    <w:p>
      <w:pPr>
        <w:spacing w:after="0"/>
        <w:ind w:left="0"/>
        <w:jc w:val="both"/>
      </w:pPr>
      <w:r>
        <w:rPr>
          <w:rFonts w:ascii="Times New Roman"/>
          <w:b w:val="false"/>
          <w:i w:val="false"/>
          <w:color w:val="000000"/>
          <w:sz w:val="28"/>
        </w:rPr>
        <w:t xml:space="preserve">
      Ет өнімдерін салуға дейін жабдықтар, көлік құралдары және ыдыс санитарлық өңделуден өтеді. </w:t>
      </w:r>
    </w:p>
    <w:bookmarkEnd w:id="182"/>
    <w:bookmarkStart w:name="z184" w:id="183"/>
    <w:p>
      <w:pPr>
        <w:spacing w:after="0"/>
        <w:ind w:left="0"/>
        <w:jc w:val="both"/>
      </w:pPr>
      <w:r>
        <w:rPr>
          <w:rFonts w:ascii="Times New Roman"/>
          <w:b w:val="false"/>
          <w:i w:val="false"/>
          <w:color w:val="000000"/>
          <w:sz w:val="28"/>
        </w:rPr>
        <w:t xml:space="preserve">
      47. Ет және ет өнiмдерiн буып-түю, таңбалау "Буып-түюге, таңбалауға, затбелгі жапсыруға және оларды дұрыс түсіруге қойылатын талаптар" техникалық регламентiн бекіту туралы" Қазақстан Республикасы Үкіметінің 2008 жылғы 21 наурыздағы № 277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регламент талаптарына сәйкес жүргiзiледi.</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2012.05.02 </w:t>
      </w:r>
      <w:r>
        <w:rPr>
          <w:rFonts w:ascii="Times New Roman"/>
          <w:b w:val="false"/>
          <w:i w:val="false"/>
          <w:color w:val="ff0000"/>
          <w:sz w:val="28"/>
        </w:rPr>
        <w:t>N 567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5" w:id="184"/>
    <w:p>
      <w:pPr>
        <w:spacing w:after="0"/>
        <w:ind w:left="0"/>
        <w:jc w:val="left"/>
      </w:pPr>
      <w:r>
        <w:rPr>
          <w:rFonts w:ascii="Times New Roman"/>
          <w:b/>
          <w:i w:val="false"/>
          <w:color w:val="000000"/>
        </w:rPr>
        <w:t xml:space="preserve">  14. Жануарларды, ет және ет өнімдерін тасымалдауда көлік құралдарына, тасымалдауға қойылатын қауіпсіздік талаптары</w:t>
      </w:r>
    </w:p>
    <w:bookmarkEnd w:id="184"/>
    <w:bookmarkStart w:name="z186" w:id="185"/>
    <w:p>
      <w:pPr>
        <w:spacing w:after="0"/>
        <w:ind w:left="0"/>
        <w:jc w:val="both"/>
      </w:pPr>
      <w:r>
        <w:rPr>
          <w:rFonts w:ascii="Times New Roman"/>
          <w:b w:val="false"/>
          <w:i w:val="false"/>
          <w:color w:val="000000"/>
          <w:sz w:val="28"/>
        </w:rPr>
        <w:t xml:space="preserve">
      48. Ет және ет өнімдерін тасымалдауға арналған көлік құралдарына және/немесе контейнерлерге мынадай талаптар қойылады: </w:t>
      </w:r>
    </w:p>
    <w:bookmarkEnd w:id="185"/>
    <w:bookmarkStart w:name="z187" w:id="186"/>
    <w:p>
      <w:pPr>
        <w:spacing w:after="0"/>
        <w:ind w:left="0"/>
        <w:jc w:val="both"/>
      </w:pPr>
      <w:r>
        <w:rPr>
          <w:rFonts w:ascii="Times New Roman"/>
          <w:b w:val="false"/>
          <w:i w:val="false"/>
          <w:color w:val="000000"/>
          <w:sz w:val="28"/>
        </w:rPr>
        <w:t xml:space="preserve">
      олардың ішкі беті немесе кез келген басқа бөлігі тамақ өнімдерімен байланыста қолданысқа рұқсат етілген материалдардан жасалады. Материалдар тегіс, жеңіл тазалануы және дезинфекциялануы тиіс; </w:t>
      </w:r>
    </w:p>
    <w:bookmarkEnd w:id="186"/>
    <w:bookmarkStart w:name="z188" w:id="187"/>
    <w:p>
      <w:pPr>
        <w:spacing w:after="0"/>
        <w:ind w:left="0"/>
        <w:jc w:val="both"/>
      </w:pPr>
      <w:r>
        <w:rPr>
          <w:rFonts w:ascii="Times New Roman"/>
          <w:b w:val="false"/>
          <w:i w:val="false"/>
          <w:color w:val="000000"/>
          <w:sz w:val="28"/>
        </w:rPr>
        <w:t xml:space="preserve">
      өнімді жәндіктерден және шаңнан тиімді қорғауды қамтамасыз етуі және сұйықтың дренажын болдырмау үшін су өткізбейтін болуға тиіс; </w:t>
      </w:r>
    </w:p>
    <w:bookmarkEnd w:id="187"/>
    <w:bookmarkStart w:name="z189" w:id="188"/>
    <w:p>
      <w:pPr>
        <w:spacing w:after="0"/>
        <w:ind w:left="0"/>
        <w:jc w:val="both"/>
      </w:pPr>
      <w:r>
        <w:rPr>
          <w:rFonts w:ascii="Times New Roman"/>
          <w:b w:val="false"/>
          <w:i w:val="false"/>
          <w:color w:val="000000"/>
          <w:sz w:val="28"/>
        </w:rPr>
        <w:t xml:space="preserve">
      ұшаларды, жарты ұшаларды, ұшаның төрттен бір бөлігін тасымалдау үшін олар ет еденге тимейтін биіктікте орнатылған ілінетін жас ет үшін шірімейтін күршектермен жабдықталады; </w:t>
      </w:r>
    </w:p>
    <w:bookmarkEnd w:id="188"/>
    <w:bookmarkStart w:name="z190" w:id="189"/>
    <w:p>
      <w:pPr>
        <w:spacing w:after="0"/>
        <w:ind w:left="0"/>
        <w:jc w:val="both"/>
      </w:pPr>
      <w:r>
        <w:rPr>
          <w:rFonts w:ascii="Times New Roman"/>
          <w:b w:val="false"/>
          <w:i w:val="false"/>
          <w:color w:val="000000"/>
          <w:sz w:val="28"/>
        </w:rPr>
        <w:t>
      көлік құралдарын немесе контейнерлерді онда тірі жануарларды немесе түрлі басқа жүкті тасымалдағаннан кейін ет және ет өнімдерін тасымалдауға қолдануға жол берілмейді.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91" w:id="190"/>
    <w:p>
      <w:pPr>
        <w:spacing w:after="0"/>
        <w:ind w:left="0"/>
        <w:jc w:val="both"/>
      </w:pPr>
      <w:r>
        <w:rPr>
          <w:rFonts w:ascii="Times New Roman"/>
          <w:b w:val="false"/>
          <w:i w:val="false"/>
          <w:color w:val="000000"/>
          <w:sz w:val="28"/>
        </w:rPr>
        <w:t xml:space="preserve">
       49. Ет және ет өнімдерін тасымалдауға қолданылатын көлік құралында санитарлық-эпидемиологиялық, ветеринарлық-санитарлық (санитарлық) </w:t>
      </w:r>
      <w:r>
        <w:rPr>
          <w:rFonts w:ascii="Times New Roman"/>
          <w:b w:val="false"/>
          <w:i w:val="false"/>
          <w:color w:val="000000"/>
          <w:sz w:val="28"/>
        </w:rPr>
        <w:t>ережелер</w:t>
      </w:r>
      <w:r>
        <w:rPr>
          <w:rFonts w:ascii="Times New Roman"/>
          <w:b w:val="false"/>
          <w:i w:val="false"/>
          <w:color w:val="000000"/>
          <w:sz w:val="28"/>
        </w:rPr>
        <w:t xml:space="preserve"> мен нормалардың талаптарына сәйкес температуралық-ылғалдылық режимі сақталады. </w:t>
      </w:r>
    </w:p>
    <w:bookmarkEnd w:id="190"/>
    <w:bookmarkStart w:name="z192" w:id="191"/>
    <w:p>
      <w:pPr>
        <w:spacing w:after="0"/>
        <w:ind w:left="0"/>
        <w:jc w:val="left"/>
      </w:pPr>
      <w:r>
        <w:rPr>
          <w:rFonts w:ascii="Times New Roman"/>
          <w:b/>
          <w:i w:val="false"/>
          <w:color w:val="000000"/>
        </w:rPr>
        <w:t xml:space="preserve"> 15. Сәйкестікті растау</w:t>
      </w:r>
    </w:p>
    <w:bookmarkEnd w:id="191"/>
    <w:bookmarkStart w:name="z193" w:id="192"/>
    <w:p>
      <w:pPr>
        <w:spacing w:after="0"/>
        <w:ind w:left="0"/>
        <w:jc w:val="both"/>
      </w:pPr>
      <w:r>
        <w:rPr>
          <w:rFonts w:ascii="Times New Roman"/>
          <w:b w:val="false"/>
          <w:i w:val="false"/>
          <w:color w:val="000000"/>
          <w:sz w:val="28"/>
        </w:rPr>
        <w:t>
      50. Ет өнімінің сәйкестігін растау қауіпсіздік көрсеткіштерінің осы Техникалық регламенттің талаптарына сәйкестігін белгілеу мақсатында жүзеге асырылады.</w:t>
      </w:r>
    </w:p>
    <w:bookmarkEnd w:id="192"/>
    <w:bookmarkStart w:name="z194" w:id="193"/>
    <w:p>
      <w:pPr>
        <w:spacing w:after="0"/>
        <w:ind w:left="0"/>
        <w:jc w:val="both"/>
      </w:pPr>
      <w:r>
        <w:rPr>
          <w:rFonts w:ascii="Times New Roman"/>
          <w:b w:val="false"/>
          <w:i w:val="false"/>
          <w:color w:val="000000"/>
          <w:sz w:val="28"/>
        </w:rPr>
        <w:t xml:space="preserve">
      Ет тағамдарының осы Техникалық регламенттің талаптарына сәйкестігін растау мынадай нысандарда жүзеге асырылады: </w:t>
      </w:r>
    </w:p>
    <w:bookmarkEnd w:id="193"/>
    <w:bookmarkStart w:name="z195" w:id="194"/>
    <w:p>
      <w:pPr>
        <w:spacing w:after="0"/>
        <w:ind w:left="0"/>
        <w:jc w:val="both"/>
      </w:pPr>
      <w:r>
        <w:rPr>
          <w:rFonts w:ascii="Times New Roman"/>
          <w:b w:val="false"/>
          <w:i w:val="false"/>
          <w:color w:val="000000"/>
          <w:sz w:val="28"/>
        </w:rPr>
        <w:t xml:space="preserve">
      1) дайындаушының сәйкестік туралы декларацияны қабылдауы; </w:t>
      </w:r>
    </w:p>
    <w:bookmarkEnd w:id="194"/>
    <w:bookmarkStart w:name="z196" w:id="195"/>
    <w:p>
      <w:pPr>
        <w:spacing w:after="0"/>
        <w:ind w:left="0"/>
        <w:jc w:val="both"/>
      </w:pPr>
      <w:r>
        <w:rPr>
          <w:rFonts w:ascii="Times New Roman"/>
          <w:b w:val="false"/>
          <w:i w:val="false"/>
          <w:color w:val="000000"/>
          <w:sz w:val="28"/>
        </w:rPr>
        <w:t xml:space="preserve">
      2) өтініш берушінің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сәйкестік сертификатын алуы.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r>
        <w:br/>
      </w:r>
      <w:r>
        <w:rPr>
          <w:rFonts w:ascii="Times New Roman"/>
          <w:b w:val="false"/>
          <w:i w:val="false"/>
          <w:color w:val="000000"/>
          <w:sz w:val="28"/>
        </w:rPr>
        <w:t>
</w:t>
      </w:r>
    </w:p>
    <w:bookmarkStart w:name="z197" w:id="196"/>
    <w:p>
      <w:pPr>
        <w:spacing w:after="0"/>
        <w:ind w:left="0"/>
        <w:jc w:val="left"/>
      </w:pPr>
      <w:r>
        <w:rPr>
          <w:rFonts w:ascii="Times New Roman"/>
          <w:b/>
          <w:i w:val="false"/>
          <w:color w:val="000000"/>
        </w:rPr>
        <w:t xml:space="preserve">  16. Үйлестірілген стандарттардың тізбесі</w:t>
      </w:r>
    </w:p>
    <w:bookmarkEnd w:id="196"/>
    <w:p>
      <w:pPr>
        <w:spacing w:after="0"/>
        <w:ind w:left="0"/>
        <w:jc w:val="both"/>
      </w:pPr>
      <w:r>
        <w:rPr>
          <w:rFonts w:ascii="Times New Roman"/>
          <w:b w:val="false"/>
          <w:i w:val="false"/>
          <w:color w:val="ff0000"/>
          <w:sz w:val="28"/>
        </w:rPr>
        <w:t xml:space="preserve">
      Ескерту. 16-бөлім алынып тасталды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p>
    <w:bookmarkStart w:name="z199" w:id="197"/>
    <w:p>
      <w:pPr>
        <w:spacing w:after="0"/>
        <w:ind w:left="0"/>
        <w:jc w:val="left"/>
      </w:pPr>
      <w:r>
        <w:rPr>
          <w:rFonts w:ascii="Times New Roman"/>
          <w:b/>
          <w:i w:val="false"/>
          <w:color w:val="000000"/>
        </w:rPr>
        <w:t xml:space="preserve">  17. Қолданысқа енгізу мерзімдері мен шарттары</w:t>
      </w:r>
    </w:p>
    <w:bookmarkEnd w:id="197"/>
    <w:bookmarkStart w:name="z200" w:id="198"/>
    <w:p>
      <w:pPr>
        <w:spacing w:after="0"/>
        <w:ind w:left="0"/>
        <w:jc w:val="both"/>
      </w:pPr>
      <w:r>
        <w:rPr>
          <w:rFonts w:ascii="Times New Roman"/>
          <w:b w:val="false"/>
          <w:i w:val="false"/>
          <w:color w:val="000000"/>
          <w:sz w:val="28"/>
        </w:rPr>
        <w:t xml:space="preserve">
      52. Осы Техникалық регламент алғаш рет ресми жарияланған күнінен бастап алты ай өткен соң қолданысқа енгізіледі. </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"Ет және ет өнімдерінің</w:t>
            </w:r>
            <w:r>
              <w:br/>
            </w:r>
            <w:r>
              <w:rPr>
                <w:rFonts w:ascii="Times New Roman"/>
                <w:b w:val="false"/>
                <w:i w:val="false"/>
                <w:color w:val="000000"/>
                <w:sz w:val="20"/>
              </w:rPr>
              <w:t>қауіпсіздігіне қойылатын</w:t>
            </w:r>
            <w:r>
              <w:br/>
            </w:r>
            <w:r>
              <w:rPr>
                <w:rFonts w:ascii="Times New Roman"/>
                <w:b w:val="false"/>
                <w:i w:val="false"/>
                <w:color w:val="000000"/>
                <w:sz w:val="20"/>
              </w:rPr>
              <w:t>талаптар" техникалық</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Ет өнімінің қауіпсіздігін қамтамасыз ететін</w:t>
      </w:r>
      <w:r>
        <w:br/>
      </w:r>
      <w:r>
        <w:rPr>
          <w:rFonts w:ascii="Times New Roman"/>
          <w:b/>
          <w:i w:val="false"/>
          <w:color w:val="000000"/>
        </w:rPr>
        <w:t>температуралық және ылғалдылық режимдер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4667"/>
        <w:gridCol w:w="4667"/>
      </w:tblGrid>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 й-жай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 </w:t>
            </w:r>
            <w:r>
              <w:br/>
            </w:r>
            <w:r>
              <w:rPr>
                <w:rFonts w:ascii="Times New Roman"/>
                <w:b w:val="false"/>
                <w:i w:val="false"/>
                <w:color w:val="000000"/>
                <w:sz w:val="20"/>
              </w:rPr>
              <w:t xml:space="preserve">
ратурасы,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 ң салыс- </w:t>
            </w:r>
            <w:r>
              <w:br/>
            </w:r>
            <w:r>
              <w:rPr>
                <w:rFonts w:ascii="Times New Roman"/>
                <w:b w:val="false"/>
                <w:i w:val="false"/>
                <w:color w:val="000000"/>
                <w:sz w:val="20"/>
              </w:rPr>
              <w:t xml:space="preserve">
тырмалы ыл- </w:t>
            </w:r>
            <w:r>
              <w:br/>
            </w:r>
            <w:r>
              <w:rPr>
                <w:rFonts w:ascii="Times New Roman"/>
                <w:b w:val="false"/>
                <w:i w:val="false"/>
                <w:color w:val="000000"/>
                <w:sz w:val="20"/>
              </w:rPr>
              <w:t xml:space="preserve">
ғалдылы ғы %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ширек ұшалардағы және </w:t>
            </w:r>
            <w:r>
              <w:br/>
            </w:r>
            <w:r>
              <w:rPr>
                <w:rFonts w:ascii="Times New Roman"/>
                <w:b w:val="false"/>
                <w:i w:val="false"/>
                <w:color w:val="000000"/>
                <w:sz w:val="20"/>
              </w:rPr>
              <w:t xml:space="preserve">
кесектердегі етті жібітуге </w:t>
            </w:r>
            <w:r>
              <w:br/>
            </w:r>
            <w:r>
              <w:rPr>
                <w:rFonts w:ascii="Times New Roman"/>
                <w:b w:val="false"/>
                <w:i w:val="false"/>
                <w:color w:val="000000"/>
                <w:sz w:val="20"/>
              </w:rPr>
              <w:t xml:space="preserve">
арналған камера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өндірісі үшін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 мен </w:t>
            </w:r>
            <w:r>
              <w:br/>
            </w:r>
            <w:r>
              <w:rPr>
                <w:rFonts w:ascii="Times New Roman"/>
                <w:b w:val="false"/>
                <w:i w:val="false"/>
                <w:color w:val="000000"/>
                <w:sz w:val="20"/>
              </w:rPr>
              <w:t xml:space="preserve">
ораулы ет өндірісі үшін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Салқындатылған жүктерді </w:t>
            </w:r>
            <w:r>
              <w:br/>
            </w:r>
            <w:r>
              <w:rPr>
                <w:rFonts w:ascii="Times New Roman"/>
                <w:b w:val="false"/>
                <w:i w:val="false"/>
                <w:color w:val="000000"/>
                <w:sz w:val="20"/>
              </w:rPr>
              <w:t xml:space="preserve">
жинауға арналған үй-жай </w:t>
            </w:r>
            <w:r>
              <w:br/>
            </w:r>
            <w:r>
              <w:rPr>
                <w:rFonts w:ascii="Times New Roman"/>
                <w:b w:val="false"/>
                <w:i w:val="false"/>
                <w:color w:val="000000"/>
                <w:sz w:val="20"/>
              </w:rPr>
              <w:t xml:space="preserve">
(жарты ұшадағы, блоктар, </w:t>
            </w:r>
            <w:r>
              <w:br/>
            </w:r>
            <w:r>
              <w:rPr>
                <w:rFonts w:ascii="Times New Roman"/>
                <w:b w:val="false"/>
                <w:i w:val="false"/>
                <w:color w:val="000000"/>
                <w:sz w:val="20"/>
              </w:rPr>
              <w:t xml:space="preserve">
қосымша)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бөлу цехы, машиналық зал </w:t>
            </w:r>
            <w:r>
              <w:br/>
            </w:r>
            <w:r>
              <w:rPr>
                <w:rFonts w:ascii="Times New Roman"/>
                <w:b w:val="false"/>
                <w:i w:val="false"/>
                <w:color w:val="000000"/>
                <w:sz w:val="20"/>
              </w:rPr>
              <w:t xml:space="preserve">
және шприц цехы, котлет </w:t>
            </w:r>
            <w:r>
              <w:br/>
            </w:r>
            <w:r>
              <w:rPr>
                <w:rFonts w:ascii="Times New Roman"/>
                <w:b w:val="false"/>
                <w:i w:val="false"/>
                <w:color w:val="000000"/>
                <w:sz w:val="20"/>
              </w:rPr>
              <w:t xml:space="preserve">
цехы, ораулы ет өндірісі, </w:t>
            </w:r>
            <w:r>
              <w:br/>
            </w:r>
            <w:r>
              <w:rPr>
                <w:rFonts w:ascii="Times New Roman"/>
                <w:b w:val="false"/>
                <w:i w:val="false"/>
                <w:color w:val="000000"/>
                <w:sz w:val="20"/>
              </w:rPr>
              <w:t xml:space="preserve">
кесектер мен жартылай </w:t>
            </w:r>
            <w:r>
              <w:br/>
            </w:r>
            <w:r>
              <w:rPr>
                <w:rFonts w:ascii="Times New Roman"/>
                <w:b w:val="false"/>
                <w:i w:val="false"/>
                <w:color w:val="000000"/>
                <w:sz w:val="20"/>
              </w:rPr>
              <w:t xml:space="preserve">
фабрикат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етін дымқыл және құрғақ </w:t>
            </w:r>
            <w:r>
              <w:br/>
            </w:r>
            <w:r>
              <w:rPr>
                <w:rFonts w:ascii="Times New Roman"/>
                <w:b w:val="false"/>
                <w:i w:val="false"/>
                <w:color w:val="000000"/>
                <w:sz w:val="20"/>
              </w:rPr>
              <w:t xml:space="preserve">
тұздау бөлімшесі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Фаршты жетілдіру бөлімшесі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басылатын камера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ысталған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пісіріліп ысталған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шикілей ысталған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ысталған, пісіріліп </w:t>
            </w:r>
            <w:r>
              <w:br/>
            </w:r>
            <w:r>
              <w:rPr>
                <w:rFonts w:ascii="Times New Roman"/>
                <w:b w:val="false"/>
                <w:i w:val="false"/>
                <w:color w:val="000000"/>
                <w:sz w:val="20"/>
              </w:rPr>
              <w:t xml:space="preserve">
ысталған және шикілей </w:t>
            </w:r>
            <w:r>
              <w:br/>
            </w:r>
            <w:r>
              <w:rPr>
                <w:rFonts w:ascii="Times New Roman"/>
                <w:b w:val="false"/>
                <w:i w:val="false"/>
                <w:color w:val="000000"/>
                <w:sz w:val="20"/>
              </w:rPr>
              <w:t xml:space="preserve">
ысталған шұжықтарға </w:t>
            </w:r>
            <w:r>
              <w:br/>
            </w:r>
            <w:r>
              <w:rPr>
                <w:rFonts w:ascii="Times New Roman"/>
                <w:b w:val="false"/>
                <w:i w:val="false"/>
                <w:color w:val="000000"/>
                <w:sz w:val="20"/>
              </w:rPr>
              <w:t xml:space="preserve">
арналған кептіретін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шұжықты ауамен </w:t>
            </w:r>
            <w:r>
              <w:br/>
            </w:r>
            <w:r>
              <w:rPr>
                <w:rFonts w:ascii="Times New Roman"/>
                <w:b w:val="false"/>
                <w:i w:val="false"/>
                <w:color w:val="000000"/>
                <w:sz w:val="20"/>
              </w:rPr>
              <w:t xml:space="preserve">
салқындататын камера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Шұжықты сақтауға арналған </w:t>
            </w:r>
            <w:r>
              <w:br/>
            </w:r>
            <w:r>
              <w:rPr>
                <w:rFonts w:ascii="Times New Roman"/>
                <w:b w:val="false"/>
                <w:i w:val="false"/>
                <w:color w:val="000000"/>
                <w:sz w:val="20"/>
              </w:rPr>
              <w:t xml:space="preserve">
үй-жай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пісіріліп ысталған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75-78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ысталған шұжық өнімдері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ілулі күйде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75-78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буып-түйілген күйде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қан жинау және </w:t>
            </w:r>
            <w:r>
              <w:br/>
            </w:r>
            <w:r>
              <w:rPr>
                <w:rFonts w:ascii="Times New Roman"/>
                <w:b w:val="false"/>
                <w:i w:val="false"/>
                <w:color w:val="000000"/>
                <w:sz w:val="20"/>
              </w:rPr>
              <w:t xml:space="preserve">
өңдеу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26-дан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ұшаны ішкі мүшелерден </w:t>
            </w:r>
            <w:r>
              <w:br/>
            </w:r>
            <w:r>
              <w:rPr>
                <w:rFonts w:ascii="Times New Roman"/>
                <w:b w:val="false"/>
                <w:i w:val="false"/>
                <w:color w:val="000000"/>
                <w:sz w:val="20"/>
              </w:rPr>
              <w:t xml:space="preserve">
тазалау қосымша </w:t>
            </w:r>
            <w:r>
              <w:br/>
            </w:r>
            <w:r>
              <w:rPr>
                <w:rFonts w:ascii="Times New Roman"/>
                <w:b w:val="false"/>
                <w:i w:val="false"/>
                <w:color w:val="000000"/>
                <w:sz w:val="20"/>
              </w:rPr>
              <w:t xml:space="preserve">
өнімдерді өңдеу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 </w:t>
            </w:r>
            <w:r>
              <w:br/>
            </w:r>
            <w:r>
              <w:rPr>
                <w:rFonts w:ascii="Times New Roman"/>
                <w:b w:val="false"/>
                <w:i w:val="false"/>
                <w:color w:val="000000"/>
                <w:sz w:val="20"/>
              </w:rPr>
              <w:t xml:space="preserve">
26-дан </w:t>
            </w:r>
            <w:r>
              <w:br/>
            </w:r>
            <w:r>
              <w:rPr>
                <w:rFonts w:ascii="Times New Roman"/>
                <w:b w:val="false"/>
                <w:i w:val="false"/>
                <w:color w:val="000000"/>
                <w:sz w:val="20"/>
              </w:rPr>
              <w:t xml:space="preserve">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өнімдерді өңдеу </w:t>
            </w:r>
            <w:r>
              <w:br/>
            </w:r>
            <w:r>
              <w:rPr>
                <w:rFonts w:ascii="Times New Roman"/>
                <w:b w:val="false"/>
                <w:i w:val="false"/>
                <w:color w:val="000000"/>
                <w:sz w:val="20"/>
              </w:rPr>
              <w:t xml:space="preserve">
(жүнді)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16-18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25-тен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ерітілген май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17-19 </w:t>
            </w:r>
            <w:r>
              <w:br/>
            </w:r>
            <w:r>
              <w:rPr>
                <w:rFonts w:ascii="Times New Roman"/>
                <w:b w:val="false"/>
                <w:i w:val="false"/>
                <w:color w:val="000000"/>
                <w:sz w:val="20"/>
              </w:rPr>
              <w:t xml:space="preserve">
20-22 </w:t>
            </w:r>
            <w:r>
              <w:br/>
            </w:r>
            <w:r>
              <w:rPr>
                <w:rFonts w:ascii="Times New Roman"/>
                <w:b w:val="false"/>
                <w:i w:val="false"/>
                <w:color w:val="000000"/>
                <w:sz w:val="20"/>
              </w:rPr>
              <w:t xml:space="preserve">
27-ден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бөлімше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r>
              <w:br/>
            </w:r>
            <w:r>
              <w:rPr>
                <w:rFonts w:ascii="Times New Roman"/>
                <w:b w:val="false"/>
                <w:i w:val="false"/>
                <w:color w:val="000000"/>
                <w:sz w:val="20"/>
              </w:rPr>
              <w:t xml:space="preserve">
20-22 </w:t>
            </w:r>
            <w:r>
              <w:br/>
            </w:r>
            <w:r>
              <w:rPr>
                <w:rFonts w:ascii="Times New Roman"/>
                <w:b w:val="false"/>
                <w:i w:val="false"/>
                <w:color w:val="000000"/>
                <w:sz w:val="20"/>
              </w:rPr>
              <w:t xml:space="preserve">
24-тен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өкпе-бауырдан жасалатын </w:t>
            </w:r>
            <w:r>
              <w:br/>
            </w:r>
            <w:r>
              <w:rPr>
                <w:rFonts w:ascii="Times New Roman"/>
                <w:b w:val="false"/>
                <w:i w:val="false"/>
                <w:color w:val="000000"/>
                <w:sz w:val="20"/>
              </w:rPr>
              <w:t xml:space="preserve">
шұжық өндірісі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r>
              <w:br/>
            </w:r>
            <w:r>
              <w:rPr>
                <w:rFonts w:ascii="Times New Roman"/>
                <w:b w:val="false"/>
                <w:i w:val="false"/>
                <w:color w:val="000000"/>
                <w:sz w:val="20"/>
              </w:rPr>
              <w:t xml:space="preserve">
20-22 </w:t>
            </w:r>
            <w:r>
              <w:br/>
            </w:r>
            <w:r>
              <w:rPr>
                <w:rFonts w:ascii="Times New Roman"/>
                <w:b w:val="false"/>
                <w:i w:val="false"/>
                <w:color w:val="000000"/>
                <w:sz w:val="20"/>
              </w:rPr>
              <w:t xml:space="preserve">
27-ден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75 </w:t>
            </w:r>
            <w:r>
              <w:br/>
            </w:r>
            <w:r>
              <w:rPr>
                <w:rFonts w:ascii="Times New Roman"/>
                <w:b w:val="false"/>
                <w:i w:val="false"/>
                <w:color w:val="000000"/>
                <w:sz w:val="20"/>
              </w:rPr>
              <w:t xml:space="preserve">
60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өнімдердің </w:t>
            </w:r>
            <w:r>
              <w:br/>
            </w:r>
            <w:r>
              <w:rPr>
                <w:rFonts w:ascii="Times New Roman"/>
                <w:b w:val="false"/>
                <w:i w:val="false"/>
                <w:color w:val="000000"/>
                <w:sz w:val="20"/>
              </w:rPr>
              <w:t xml:space="preserve">
аппараттық цехы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22-24 </w:t>
            </w:r>
            <w:r>
              <w:br/>
            </w:r>
            <w:r>
              <w:rPr>
                <w:rFonts w:ascii="Times New Roman"/>
                <w:b w:val="false"/>
                <w:i w:val="false"/>
                <w:color w:val="000000"/>
                <w:sz w:val="20"/>
              </w:rPr>
              <w:t xml:space="preserve">
24-25 </w:t>
            </w:r>
            <w:r>
              <w:br/>
            </w:r>
            <w:r>
              <w:rPr>
                <w:rFonts w:ascii="Times New Roman"/>
                <w:b w:val="false"/>
                <w:i w:val="false"/>
                <w:color w:val="000000"/>
                <w:sz w:val="20"/>
              </w:rPr>
              <w:t xml:space="preserve">
27-ден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70 </w:t>
            </w:r>
            <w:r>
              <w:br/>
            </w:r>
            <w:r>
              <w:rPr>
                <w:rFonts w:ascii="Times New Roman"/>
                <w:b w:val="false"/>
                <w:i w:val="false"/>
                <w:color w:val="000000"/>
                <w:sz w:val="20"/>
              </w:rPr>
              <w:t xml:space="preserve">
60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өнімдердің </w:t>
            </w:r>
            <w:r>
              <w:br/>
            </w:r>
            <w:r>
              <w:rPr>
                <w:rFonts w:ascii="Times New Roman"/>
                <w:b w:val="false"/>
                <w:i w:val="false"/>
                <w:color w:val="000000"/>
                <w:sz w:val="20"/>
              </w:rPr>
              <w:t xml:space="preserve">
шикізат цехы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 </w:t>
            </w:r>
            <w:r>
              <w:br/>
            </w:r>
            <w:r>
              <w:rPr>
                <w:rFonts w:ascii="Times New Roman"/>
                <w:b w:val="false"/>
                <w:i w:val="false"/>
                <w:color w:val="000000"/>
                <w:sz w:val="20"/>
              </w:rPr>
              <w:t xml:space="preserve">
20-22 </w:t>
            </w:r>
            <w:r>
              <w:br/>
            </w:r>
            <w:r>
              <w:rPr>
                <w:rFonts w:ascii="Times New Roman"/>
                <w:b w:val="false"/>
                <w:i w:val="false"/>
                <w:color w:val="000000"/>
                <w:sz w:val="20"/>
              </w:rPr>
              <w:t xml:space="preserve">
26-дан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75 </w:t>
            </w:r>
            <w:r>
              <w:br/>
            </w:r>
            <w:r>
              <w:rPr>
                <w:rFonts w:ascii="Times New Roman"/>
                <w:b w:val="false"/>
                <w:i w:val="false"/>
                <w:color w:val="000000"/>
                <w:sz w:val="20"/>
              </w:rPr>
              <w:t xml:space="preserve">
65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ерітілген май </w:t>
            </w:r>
            <w:r>
              <w:br/>
            </w:r>
            <w:r>
              <w:rPr>
                <w:rFonts w:ascii="Times New Roman"/>
                <w:b w:val="false"/>
                <w:i w:val="false"/>
                <w:color w:val="000000"/>
                <w:sz w:val="20"/>
              </w:rPr>
              <w:t xml:space="preserve">
цехы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17-19 </w:t>
            </w:r>
            <w:r>
              <w:br/>
            </w:r>
            <w:r>
              <w:rPr>
                <w:rFonts w:ascii="Times New Roman"/>
                <w:b w:val="false"/>
                <w:i w:val="false"/>
                <w:color w:val="000000"/>
                <w:sz w:val="20"/>
              </w:rPr>
              <w:t xml:space="preserve">
20-22 </w:t>
            </w:r>
            <w:r>
              <w:br/>
            </w:r>
            <w:r>
              <w:rPr>
                <w:rFonts w:ascii="Times New Roman"/>
                <w:b w:val="false"/>
                <w:i w:val="false"/>
                <w:color w:val="000000"/>
                <w:sz w:val="20"/>
              </w:rPr>
              <w:t xml:space="preserve">
27-ден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75 </w:t>
            </w:r>
            <w:r>
              <w:br/>
            </w:r>
            <w:r>
              <w:rPr>
                <w:rFonts w:ascii="Times New Roman"/>
                <w:b w:val="false"/>
                <w:i w:val="false"/>
                <w:color w:val="000000"/>
                <w:sz w:val="20"/>
              </w:rPr>
              <w:t xml:space="preserve">
60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альбумин </w:t>
            </w:r>
            <w:r>
              <w:br/>
            </w:r>
            <w:r>
              <w:rPr>
                <w:rFonts w:ascii="Times New Roman"/>
                <w:b w:val="false"/>
                <w:i w:val="false"/>
                <w:color w:val="000000"/>
                <w:sz w:val="20"/>
              </w:rPr>
              <w:t xml:space="preserve">
өндірісінің бөлімшесі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18-22 </w:t>
            </w:r>
            <w:r>
              <w:br/>
            </w:r>
            <w:r>
              <w:rPr>
                <w:rFonts w:ascii="Times New Roman"/>
                <w:b w:val="false"/>
                <w:i w:val="false"/>
                <w:color w:val="000000"/>
                <w:sz w:val="20"/>
              </w:rPr>
              <w:t xml:space="preserve">
22-23 </w:t>
            </w:r>
            <w:r>
              <w:br/>
            </w:r>
            <w:r>
              <w:rPr>
                <w:rFonts w:ascii="Times New Roman"/>
                <w:b w:val="false"/>
                <w:i w:val="false"/>
                <w:color w:val="000000"/>
                <w:sz w:val="20"/>
              </w:rPr>
              <w:t xml:space="preserve">
27-ден аспайды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br/>
            </w:r>
            <w:r>
              <w:rPr>
                <w:rFonts w:ascii="Times New Roman"/>
                <w:b w:val="false"/>
                <w:i w:val="false"/>
                <w:color w:val="000000"/>
                <w:sz w:val="20"/>
              </w:rPr>
              <w:t xml:space="preserve">
75 </w:t>
            </w:r>
            <w:r>
              <w:br/>
            </w:r>
            <w:r>
              <w:rPr>
                <w:rFonts w:ascii="Times New Roman"/>
                <w:b w:val="false"/>
                <w:i w:val="false"/>
                <w:color w:val="000000"/>
                <w:sz w:val="20"/>
              </w:rPr>
              <w:t xml:space="preserve">
60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температура мен салыстырмалы ылғалдылықтың бірінші мәні суық кезең үшін, екіншісі - ауыспалы, үшіншісі - жылы.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және ет өнімдерінің</w:t>
            </w:r>
            <w:r>
              <w:br/>
            </w:r>
            <w:r>
              <w:rPr>
                <w:rFonts w:ascii="Times New Roman"/>
                <w:b w:val="false"/>
                <w:i w:val="false"/>
                <w:color w:val="000000"/>
                <w:sz w:val="20"/>
              </w:rPr>
              <w:t>қауіпсіздігіне қойылатын</w:t>
            </w:r>
            <w:r>
              <w:br/>
            </w:r>
            <w:r>
              <w:rPr>
                <w:rFonts w:ascii="Times New Roman"/>
                <w:b w:val="false"/>
                <w:i w:val="false"/>
                <w:color w:val="000000"/>
                <w:sz w:val="20"/>
              </w:rPr>
              <w:t>талаптар" техникалық</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Осы Техникалық регламент қолданылуы және орындалуы үшін міндетті қауіпсіздік талаптарын белгілейтін техникалық реттеу объектілерінің тізбесі</w:t>
      </w:r>
    </w:p>
    <w:p>
      <w:pPr>
        <w:spacing w:after="0"/>
        <w:ind w:left="0"/>
        <w:jc w:val="both"/>
      </w:pPr>
      <w:r>
        <w:rPr>
          <w:rFonts w:ascii="Times New Roman"/>
          <w:b w:val="false"/>
          <w:i w:val="false"/>
          <w:color w:val="ff0000"/>
          <w:sz w:val="28"/>
        </w:rPr>
        <w:t xml:space="preserve">
      Ескерту. 2-қосымша жаңа редакцияда - ҚР Үкіметінің 2011.04.28 </w:t>
      </w:r>
      <w:r>
        <w:rPr>
          <w:rFonts w:ascii="Times New Roman"/>
          <w:b w:val="false"/>
          <w:i w:val="false"/>
          <w:color w:val="ff0000"/>
          <w:sz w:val="28"/>
        </w:rPr>
        <w:t>N 451</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7505"/>
        <w:gridCol w:w="3548"/>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 жас немесе тоңазытылған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еті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жас тоңазытылған немесе мұздатылған еті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қой немесе ешкі еті, тоңазытылған немесе мұздатылған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есектердің, қашырлардың немесе лошактардың еті, жас, тоңазытылған немесе мұздатылған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шошқалардың, қойлардың, ешкілердің, жылқылардың, есектердің, қашырлардың, немесе лошактардың жас тағамдық қосымша, тоңазытылған немесе мұздатылған өнімдері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ет және тағамдық қосымша ет өнімдері, жас тоңазытылған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 еттен сылынып алынған шошқа тоң майы мен үй құсының тоң майы, шыжғырылмаған немесе басқа тәсілмен алынбаған, жас, тоңазытылған, мұздатылған, тұздалған, тұздық судағы, кептірілген немесе ысталған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 судағы, кептірілген немесе тұздалған ет және тағамдық қосымша ет өнімдері; еттен немесе ет өнімдерінен жасалған тағамдық ұн</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қосымша ет өнімдерінен немесе қаннан жасалған соған ұқсас өнімдер; солардың негізінде әзірленген дайын тамақ өнімдері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алынатын сығындылар немесе шырындар</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00-ден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және әзірлеу үшін дайындалған сорпалар мен бульондар (көкөністерден басқа); гомогендендірілген құрамы шұжықтар, ет, қосымша ет өнімдерін құрайтын дайын тағамдық өнімдері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2104-тен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