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33b2" w14:textId="2463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15 қаңтардағы N 20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2008 жылғы 16 сәуірдегі N 356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1.»"Қазақстан Республикасы Президентінің 2007 жылғы 13 қаңтардағы N 273 Жарлығын іске асыру жөніндегі шаралар туралы" Қазақстан Республикасы Үкіметінің 2007 жылғы 15 қаңтардағы N 20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1), 3) және 4) тармақшалар алынып тасталсын; </w:t>
      </w:r>
      <w:r>
        <w:br/>
      </w:r>
      <w:r>
        <w:rPr>
          <w:rFonts w:ascii="Times New Roman"/>
          <w:b w:val="false"/>
          <w:i w:val="false"/>
          <w:color w:val="000000"/>
          <w:sz w:val="28"/>
        </w:rPr>
        <w:t xml:space="preserve">
      мынадай мазмұндағы 5), 6) және 7) тармақшалармен толықтырылсын: </w:t>
      </w:r>
      <w:r>
        <w:br/>
      </w:r>
      <w:r>
        <w:rPr>
          <w:rFonts w:ascii="Times New Roman"/>
          <w:b w:val="false"/>
          <w:i w:val="false"/>
          <w:color w:val="000000"/>
          <w:sz w:val="28"/>
        </w:rPr>
        <w:t xml:space="preserve">
      "5) осы қаулыға 5-қосымшаға сәйкес құрамда мемлекеттік басқару органдары арасындағы өкілеттіктердің аражігін ажырату мәселелері; </w:t>
      </w:r>
      <w:r>
        <w:br/>
      </w:r>
      <w:r>
        <w:rPr>
          <w:rFonts w:ascii="Times New Roman"/>
          <w:b w:val="false"/>
          <w:i w:val="false"/>
          <w:color w:val="000000"/>
          <w:sz w:val="28"/>
        </w:rPr>
        <w:t xml:space="preserve">
      6) осы қаулыға 6-қосымшаға сәйкес құрамда қолданыстағы заңнаманың нормаларын бизнес үшін ауыртпалық болып табылатын әкімшілік кедергілерді азайту тұрғысынан талдау және қайта қарау, әкімшілік регламенттерді және рәсімдерді оңайлату, оның ішінде олардың қаржылық қамтамасыз етілу мәселелері; </w:t>
      </w:r>
      <w:r>
        <w:br/>
      </w:r>
      <w:r>
        <w:rPr>
          <w:rFonts w:ascii="Times New Roman"/>
          <w:b w:val="false"/>
          <w:i w:val="false"/>
          <w:color w:val="000000"/>
          <w:sz w:val="28"/>
        </w:rPr>
        <w:t xml:space="preserve">
      7) осы қаулыға 7-қосымшаға сәйкес құрамда мемлекеттік қызметті реформалау, мемлекеттік қызметтер стандарттарын әзірлеу және енгізу мәселелері."; </w:t>
      </w:r>
    </w:p>
    <w:bookmarkEnd w:id="1"/>
    <w:bookmarkStart w:name="z3" w:id="2"/>
    <w:p>
      <w:pPr>
        <w:spacing w:after="0"/>
        <w:ind w:left="0"/>
        <w:jc w:val="both"/>
      </w:pPr>
      <w:r>
        <w:rPr>
          <w:rFonts w:ascii="Times New Roman"/>
          <w:b w:val="false"/>
          <w:i w:val="false"/>
          <w:color w:val="000000"/>
          <w:sz w:val="28"/>
        </w:rPr>
        <w:t xml:space="preserve">
      осы қаулыға 1, 2 және 3-қосымшаларға сәйкес 5, 6 және 7-қосымшалармен толықтырылсын. </w:t>
      </w:r>
    </w:p>
    <w:bookmarkEnd w:id="2"/>
    <w:bookmarkStart w:name="z4" w:id="3"/>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r>
        <w:rPr>
          <w:rFonts w:ascii="Times New Roman"/>
          <w:b w:val="false"/>
          <w:i/>
          <w:color w:val="000000"/>
          <w:sz w:val="28"/>
        </w:rPr>
        <w:t xml:space="preserve">                                                         К. Мәсімов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сәуірдегі </w:t>
      </w:r>
      <w:r>
        <w:br/>
      </w:r>
      <w:r>
        <w:rPr>
          <w:rFonts w:ascii="Times New Roman"/>
          <w:b w:val="false"/>
          <w:i w:val="false"/>
          <w:color w:val="000000"/>
          <w:sz w:val="28"/>
        </w:rPr>
        <w:t xml:space="preserve">
N 356 қаулысына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Мемлекеттік басқару органдары арасындағы өкілеттіктердің аражігін ажырату мәселелері жөніндегі жұмыс тобының құрамы </w:t>
      </w:r>
    </w:p>
    <w:p>
      <w:pPr>
        <w:spacing w:after="0"/>
        <w:ind w:left="0"/>
        <w:jc w:val="both"/>
      </w:pPr>
      <w:r>
        <w:rPr>
          <w:rFonts w:ascii="Times New Roman"/>
          <w:b w:val="false"/>
          <w:i w:val="false"/>
          <w:color w:val="000000"/>
          <w:sz w:val="28"/>
        </w:rPr>
        <w:t xml:space="preserve">Құсайынов                          - Қазақстан Республикасының </w:t>
      </w:r>
      <w:r>
        <w:br/>
      </w:r>
      <w:r>
        <w:rPr>
          <w:rFonts w:ascii="Times New Roman"/>
          <w:b w:val="false"/>
          <w:i w:val="false"/>
          <w:color w:val="000000"/>
          <w:sz w:val="28"/>
        </w:rPr>
        <w:t xml:space="preserve">
Марат Әпсеметұлы                     Экономика және бюджеттік </w:t>
      </w:r>
      <w:r>
        <w:br/>
      </w:r>
      <w:r>
        <w:rPr>
          <w:rFonts w:ascii="Times New Roman"/>
          <w:b w:val="false"/>
          <w:i w:val="false"/>
          <w:color w:val="000000"/>
          <w:sz w:val="28"/>
        </w:rPr>
        <w:t xml:space="preserve">
                                     жоспарлау вице-министрі, </w:t>
      </w:r>
      <w:r>
        <w:br/>
      </w:r>
      <w:r>
        <w:rPr>
          <w:rFonts w:ascii="Times New Roman"/>
          <w:b w:val="false"/>
          <w:i w:val="false"/>
          <w:color w:val="000000"/>
          <w:sz w:val="28"/>
        </w:rPr>
        <w:t xml:space="preserve">
                                     жетекші </w:t>
      </w:r>
    </w:p>
    <w:p>
      <w:pPr>
        <w:spacing w:after="0"/>
        <w:ind w:left="0"/>
        <w:jc w:val="both"/>
      </w:pPr>
      <w:r>
        <w:rPr>
          <w:rFonts w:ascii="Times New Roman"/>
          <w:b w:val="false"/>
          <w:i w:val="false"/>
          <w:color w:val="000000"/>
          <w:sz w:val="28"/>
        </w:rPr>
        <w:t xml:space="preserve">Шәженова                           - Қазақстан Республикасы </w:t>
      </w:r>
      <w:r>
        <w:br/>
      </w:r>
      <w:r>
        <w:rPr>
          <w:rFonts w:ascii="Times New Roman"/>
          <w:b w:val="false"/>
          <w:i w:val="false"/>
          <w:color w:val="000000"/>
          <w:sz w:val="28"/>
        </w:rPr>
        <w:t xml:space="preserve">
Дина Мэлсқызы                        Экономика және бюджеттік </w:t>
      </w:r>
      <w:r>
        <w:br/>
      </w:r>
      <w:r>
        <w:rPr>
          <w:rFonts w:ascii="Times New Roman"/>
          <w:b w:val="false"/>
          <w:i w:val="false"/>
          <w:color w:val="000000"/>
          <w:sz w:val="28"/>
        </w:rPr>
        <w:t xml:space="preserve">
                                     жоспарлау министрлігінің </w:t>
      </w:r>
      <w:r>
        <w:br/>
      </w:r>
      <w:r>
        <w:rPr>
          <w:rFonts w:ascii="Times New Roman"/>
          <w:b w:val="false"/>
          <w:i w:val="false"/>
          <w:color w:val="000000"/>
          <w:sz w:val="28"/>
        </w:rPr>
        <w:t xml:space="preserve">
                                     жауапты хатшысы,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 xml:space="preserve">Құрманбаева                        - Қазақстан Республикасы  </w:t>
      </w:r>
      <w:r>
        <w:br/>
      </w:r>
      <w:r>
        <w:rPr>
          <w:rFonts w:ascii="Times New Roman"/>
          <w:b w:val="false"/>
          <w:i w:val="false"/>
          <w:color w:val="000000"/>
          <w:sz w:val="28"/>
        </w:rPr>
        <w:t xml:space="preserve">
Ақбота Мейрамбекқызы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Мемлекеттік басқару жүйесін </w:t>
      </w:r>
      <w:r>
        <w:br/>
      </w:r>
      <w:r>
        <w:rPr>
          <w:rFonts w:ascii="Times New Roman"/>
          <w:b w:val="false"/>
          <w:i w:val="false"/>
          <w:color w:val="000000"/>
          <w:sz w:val="28"/>
        </w:rPr>
        <w:t xml:space="preserve">
                                     дамыту департаментінің </w:t>
      </w:r>
      <w:r>
        <w:br/>
      </w:r>
      <w:r>
        <w:rPr>
          <w:rFonts w:ascii="Times New Roman"/>
          <w:b w:val="false"/>
          <w:i w:val="false"/>
          <w:color w:val="000000"/>
          <w:sz w:val="28"/>
        </w:rPr>
        <w:t xml:space="preserve">
                                     директоры, хатшы </w:t>
      </w:r>
    </w:p>
    <w:p>
      <w:pPr>
        <w:spacing w:after="0"/>
        <w:ind w:left="0"/>
        <w:jc w:val="both"/>
      </w:pPr>
      <w:r>
        <w:rPr>
          <w:rFonts w:ascii="Times New Roman"/>
          <w:b w:val="false"/>
          <w:i w:val="false"/>
          <w:color w:val="000000"/>
          <w:sz w:val="28"/>
        </w:rPr>
        <w:t xml:space="preserve">Мамытбеков                         - Қазақстан Республикасы  </w:t>
      </w:r>
      <w:r>
        <w:br/>
      </w:r>
      <w:r>
        <w:rPr>
          <w:rFonts w:ascii="Times New Roman"/>
          <w:b w:val="false"/>
          <w:i w:val="false"/>
          <w:color w:val="000000"/>
          <w:sz w:val="28"/>
        </w:rPr>
        <w:t xml:space="preserve">
Асылжан Сарыбайұлы                   Премьер-Министрінің </w:t>
      </w:r>
      <w:r>
        <w:br/>
      </w:r>
      <w:r>
        <w:rPr>
          <w:rFonts w:ascii="Times New Roman"/>
          <w:b w:val="false"/>
          <w:i w:val="false"/>
          <w:color w:val="000000"/>
          <w:sz w:val="28"/>
        </w:rPr>
        <w:t xml:space="preserve">
                                     Кеңсесі Басшысының орынбасары </w:t>
      </w:r>
    </w:p>
    <w:p>
      <w:pPr>
        <w:spacing w:after="0"/>
        <w:ind w:left="0"/>
        <w:jc w:val="both"/>
      </w:pPr>
      <w:r>
        <w:rPr>
          <w:rFonts w:ascii="Times New Roman"/>
          <w:b w:val="false"/>
          <w:i w:val="false"/>
          <w:color w:val="000000"/>
          <w:sz w:val="28"/>
        </w:rPr>
        <w:t xml:space="preserve">Бабақұмаров                        - Қазақстан Республикасы  </w:t>
      </w:r>
      <w:r>
        <w:br/>
      </w:r>
      <w:r>
        <w:rPr>
          <w:rFonts w:ascii="Times New Roman"/>
          <w:b w:val="false"/>
          <w:i w:val="false"/>
          <w:color w:val="000000"/>
          <w:sz w:val="28"/>
        </w:rPr>
        <w:t xml:space="preserve">
Ержан Жалбақұлы                      Мәдениет және ақпарат </w:t>
      </w:r>
      <w:r>
        <w:br/>
      </w:r>
      <w:r>
        <w:rPr>
          <w:rFonts w:ascii="Times New Roman"/>
          <w:b w:val="false"/>
          <w:i w:val="false"/>
          <w:color w:val="000000"/>
          <w:sz w:val="28"/>
        </w:rPr>
        <w:t xml:space="preserve">
                                     министрлігінің жауапты хатшысы </w:t>
      </w:r>
    </w:p>
    <w:p>
      <w:pPr>
        <w:spacing w:after="0"/>
        <w:ind w:left="0"/>
        <w:jc w:val="both"/>
      </w:pPr>
      <w:r>
        <w:rPr>
          <w:rFonts w:ascii="Times New Roman"/>
          <w:b w:val="false"/>
          <w:i w:val="false"/>
          <w:color w:val="000000"/>
          <w:sz w:val="28"/>
        </w:rPr>
        <w:t xml:space="preserve">Әбденов                            - Қазақстан Республикасының  </w:t>
      </w:r>
      <w:r>
        <w:br/>
      </w:r>
      <w:r>
        <w:rPr>
          <w:rFonts w:ascii="Times New Roman"/>
          <w:b w:val="false"/>
          <w:i w:val="false"/>
          <w:color w:val="000000"/>
          <w:sz w:val="28"/>
        </w:rPr>
        <w:t xml:space="preserve">
Серік Сақбалдыұлы                    Еңбек және халықты </w:t>
      </w:r>
      <w:r>
        <w:br/>
      </w:r>
      <w:r>
        <w:rPr>
          <w:rFonts w:ascii="Times New Roman"/>
          <w:b w:val="false"/>
          <w:i w:val="false"/>
          <w:color w:val="000000"/>
          <w:sz w:val="28"/>
        </w:rPr>
        <w:t xml:space="preserve">
                                     әлеуметтік қорғау вице-министрі </w:t>
      </w:r>
    </w:p>
    <w:p>
      <w:pPr>
        <w:spacing w:after="0"/>
        <w:ind w:left="0"/>
        <w:jc w:val="both"/>
      </w:pPr>
      <w:r>
        <w:rPr>
          <w:rFonts w:ascii="Times New Roman"/>
          <w:b w:val="false"/>
          <w:i w:val="false"/>
          <w:color w:val="000000"/>
          <w:sz w:val="28"/>
        </w:rPr>
        <w:t xml:space="preserve">Әбілезов                           - Қазақстан Республикасының  </w:t>
      </w:r>
      <w:r>
        <w:br/>
      </w:r>
      <w:r>
        <w:rPr>
          <w:rFonts w:ascii="Times New Roman"/>
          <w:b w:val="false"/>
          <w:i w:val="false"/>
          <w:color w:val="000000"/>
          <w:sz w:val="28"/>
        </w:rPr>
        <w:t xml:space="preserve">
Қарыбай Тілеубергенұлы               Индустрия және сауда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Айтжанов                           - Қазақстан Республикасының  </w:t>
      </w:r>
      <w:r>
        <w:br/>
      </w:r>
      <w:r>
        <w:rPr>
          <w:rFonts w:ascii="Times New Roman"/>
          <w:b w:val="false"/>
          <w:i w:val="false"/>
          <w:color w:val="000000"/>
          <w:sz w:val="28"/>
        </w:rPr>
        <w:t xml:space="preserve">
Дулат Нулиұлы                        Ауыл шаруашылығы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Ақшолақов                          - Қазақстан Республикасының  </w:t>
      </w:r>
      <w:r>
        <w:br/>
      </w:r>
      <w:r>
        <w:rPr>
          <w:rFonts w:ascii="Times New Roman"/>
          <w:b w:val="false"/>
          <w:i w:val="false"/>
          <w:color w:val="000000"/>
          <w:sz w:val="28"/>
        </w:rPr>
        <w:t xml:space="preserve">
Болат Оралұлы                        Энергетика және минералдық </w:t>
      </w:r>
      <w:r>
        <w:br/>
      </w:r>
      <w:r>
        <w:rPr>
          <w:rFonts w:ascii="Times New Roman"/>
          <w:b w:val="false"/>
          <w:i w:val="false"/>
          <w:color w:val="000000"/>
          <w:sz w:val="28"/>
        </w:rPr>
        <w:t xml:space="preserve">
                                     ресурстар вице-министрі </w:t>
      </w:r>
    </w:p>
    <w:p>
      <w:pPr>
        <w:spacing w:after="0"/>
        <w:ind w:left="0"/>
        <w:jc w:val="both"/>
      </w:pPr>
      <w:r>
        <w:rPr>
          <w:rFonts w:ascii="Times New Roman"/>
          <w:b w:val="false"/>
          <w:i w:val="false"/>
          <w:color w:val="000000"/>
          <w:sz w:val="28"/>
        </w:rPr>
        <w:t xml:space="preserve">Бектұров                           - Қазақстан Республикасының  </w:t>
      </w:r>
      <w:r>
        <w:br/>
      </w:r>
      <w:r>
        <w:rPr>
          <w:rFonts w:ascii="Times New Roman"/>
          <w:b w:val="false"/>
          <w:i w:val="false"/>
          <w:color w:val="000000"/>
          <w:sz w:val="28"/>
        </w:rPr>
        <w:t xml:space="preserve">
Азат Ғаббасұлы                       Көлік және коммуникация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Дәленов                            - Қазақстан Республикасының  </w:t>
      </w:r>
      <w:r>
        <w:br/>
      </w:r>
      <w:r>
        <w:rPr>
          <w:rFonts w:ascii="Times New Roman"/>
          <w:b w:val="false"/>
          <w:i w:val="false"/>
          <w:color w:val="000000"/>
          <w:sz w:val="28"/>
        </w:rPr>
        <w:t xml:space="preserve">
Руслан Ерболатұлы                    Қаржы вице-министрі </w:t>
      </w:r>
    </w:p>
    <w:p>
      <w:pPr>
        <w:spacing w:after="0"/>
        <w:ind w:left="0"/>
        <w:jc w:val="both"/>
      </w:pPr>
      <w:r>
        <w:rPr>
          <w:rFonts w:ascii="Times New Roman"/>
          <w:b w:val="false"/>
          <w:i w:val="false"/>
          <w:color w:val="000000"/>
          <w:sz w:val="28"/>
        </w:rPr>
        <w:t xml:space="preserve">Қуанғанов                          - Қазақстан Республикасының  </w:t>
      </w:r>
      <w:r>
        <w:br/>
      </w:r>
      <w:r>
        <w:rPr>
          <w:rFonts w:ascii="Times New Roman"/>
          <w:b w:val="false"/>
          <w:i w:val="false"/>
          <w:color w:val="000000"/>
          <w:sz w:val="28"/>
        </w:rPr>
        <w:t xml:space="preserve">
Фархад Шаймұратұлы                   Білім және ғылым вице-министрі </w:t>
      </w:r>
    </w:p>
    <w:p>
      <w:pPr>
        <w:spacing w:after="0"/>
        <w:ind w:left="0"/>
        <w:jc w:val="both"/>
      </w:pPr>
      <w:r>
        <w:rPr>
          <w:rFonts w:ascii="Times New Roman"/>
          <w:b w:val="false"/>
          <w:i w:val="false"/>
          <w:color w:val="000000"/>
          <w:sz w:val="28"/>
        </w:rPr>
        <w:t xml:space="preserve">Омаров                             - Қазақстан Республикасының  </w:t>
      </w:r>
      <w:r>
        <w:br/>
      </w:r>
      <w:r>
        <w:rPr>
          <w:rFonts w:ascii="Times New Roman"/>
          <w:b w:val="false"/>
          <w:i w:val="false"/>
          <w:color w:val="000000"/>
          <w:sz w:val="28"/>
        </w:rPr>
        <w:t xml:space="preserve">
Қадыр Тоқтамысұлы                    Денсаулық сақтау вице-министрі </w:t>
      </w:r>
    </w:p>
    <w:p>
      <w:pPr>
        <w:spacing w:after="0"/>
        <w:ind w:left="0"/>
        <w:jc w:val="both"/>
      </w:pPr>
      <w:r>
        <w:rPr>
          <w:rFonts w:ascii="Times New Roman"/>
          <w:b w:val="false"/>
          <w:i w:val="false"/>
          <w:color w:val="000000"/>
          <w:sz w:val="28"/>
        </w:rPr>
        <w:t xml:space="preserve">Петров                             - Қазақстан Республикасының  </w:t>
      </w:r>
      <w:r>
        <w:br/>
      </w:r>
      <w:r>
        <w:rPr>
          <w:rFonts w:ascii="Times New Roman"/>
          <w:b w:val="false"/>
          <w:i w:val="false"/>
          <w:color w:val="000000"/>
          <w:sz w:val="28"/>
        </w:rPr>
        <w:t xml:space="preserve">
Валерий Викторович                   Төтенше жағдайлар вице-министрі </w:t>
      </w:r>
    </w:p>
    <w:p>
      <w:pPr>
        <w:spacing w:after="0"/>
        <w:ind w:left="0"/>
        <w:jc w:val="both"/>
      </w:pPr>
      <w:r>
        <w:rPr>
          <w:rFonts w:ascii="Times New Roman"/>
          <w:b w:val="false"/>
          <w:i w:val="false"/>
          <w:color w:val="000000"/>
          <w:sz w:val="28"/>
        </w:rPr>
        <w:t xml:space="preserve">Сәрсембаев                         - Қазақстан Республикасының  </w:t>
      </w:r>
      <w:r>
        <w:br/>
      </w:r>
      <w:r>
        <w:rPr>
          <w:rFonts w:ascii="Times New Roman"/>
          <w:b w:val="false"/>
          <w:i w:val="false"/>
          <w:color w:val="000000"/>
          <w:sz w:val="28"/>
        </w:rPr>
        <w:t xml:space="preserve">
Зейнолла Сәкенұлы                    Қоршаған ортаны қорғау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Өскенбаев                          - Қазақстан Республикасының  </w:t>
      </w:r>
      <w:r>
        <w:br/>
      </w:r>
      <w:r>
        <w:rPr>
          <w:rFonts w:ascii="Times New Roman"/>
          <w:b w:val="false"/>
          <w:i w:val="false"/>
          <w:color w:val="000000"/>
          <w:sz w:val="28"/>
        </w:rPr>
        <w:t xml:space="preserve">
Қайырбек Айтбайұлы                   Туризм және спорт вице-министрі </w:t>
      </w:r>
    </w:p>
    <w:p>
      <w:pPr>
        <w:spacing w:after="0"/>
        <w:ind w:left="0"/>
        <w:jc w:val="both"/>
      </w:pPr>
      <w:r>
        <w:rPr>
          <w:rFonts w:ascii="Times New Roman"/>
          <w:b w:val="false"/>
          <w:i w:val="false"/>
          <w:color w:val="000000"/>
          <w:sz w:val="28"/>
        </w:rPr>
        <w:t xml:space="preserve">Жампейісов                         - Қазақстан Республикасы Жер  </w:t>
      </w:r>
      <w:r>
        <w:br/>
      </w:r>
      <w:r>
        <w:rPr>
          <w:rFonts w:ascii="Times New Roman"/>
          <w:b w:val="false"/>
          <w:i w:val="false"/>
          <w:color w:val="000000"/>
          <w:sz w:val="28"/>
        </w:rPr>
        <w:t xml:space="preserve">
Амангелді Сүйімбайұлы                ресурстарын басқару агенттігі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Қадырбаева                         - Қазақстан Республикасының  </w:t>
      </w:r>
      <w:r>
        <w:br/>
      </w:r>
      <w:r>
        <w:rPr>
          <w:rFonts w:ascii="Times New Roman"/>
          <w:b w:val="false"/>
          <w:i w:val="false"/>
          <w:color w:val="000000"/>
          <w:sz w:val="28"/>
        </w:rPr>
        <w:t xml:space="preserve">
Әлия Кенжебекқызы                    Премьер-Министрі Кеңсесінің </w:t>
      </w:r>
      <w:r>
        <w:br/>
      </w:r>
      <w:r>
        <w:rPr>
          <w:rFonts w:ascii="Times New Roman"/>
          <w:b w:val="false"/>
          <w:i w:val="false"/>
          <w:color w:val="000000"/>
          <w:sz w:val="28"/>
        </w:rPr>
        <w:t xml:space="preserve">
                                     Ұйымдастыру-инспекторлық жұмыс </w:t>
      </w:r>
      <w:r>
        <w:br/>
      </w:r>
      <w:r>
        <w:rPr>
          <w:rFonts w:ascii="Times New Roman"/>
          <w:b w:val="false"/>
          <w:i w:val="false"/>
          <w:color w:val="000000"/>
          <w:sz w:val="28"/>
        </w:rPr>
        <w:t xml:space="preserve">
                                     және аумақтық даму бөлімі </w:t>
      </w:r>
      <w:r>
        <w:br/>
      </w:r>
      <w:r>
        <w:rPr>
          <w:rFonts w:ascii="Times New Roman"/>
          <w:b w:val="false"/>
          <w:i w:val="false"/>
          <w:color w:val="000000"/>
          <w:sz w:val="28"/>
        </w:rPr>
        <w:t xml:space="preserve">
                                     меңгерушісінің орынбасары </w:t>
      </w:r>
    </w:p>
    <w:p>
      <w:pPr>
        <w:spacing w:after="0"/>
        <w:ind w:left="0"/>
        <w:jc w:val="both"/>
      </w:pPr>
      <w:r>
        <w:rPr>
          <w:rFonts w:ascii="Times New Roman"/>
          <w:b w:val="false"/>
          <w:i w:val="false"/>
          <w:color w:val="000000"/>
          <w:sz w:val="28"/>
        </w:rPr>
        <w:t xml:space="preserve">Сембеков                           - Республикалық бюджеттің  </w:t>
      </w:r>
      <w:r>
        <w:br/>
      </w:r>
      <w:r>
        <w:rPr>
          <w:rFonts w:ascii="Times New Roman"/>
          <w:b w:val="false"/>
          <w:i w:val="false"/>
          <w:color w:val="000000"/>
          <w:sz w:val="28"/>
        </w:rPr>
        <w:t xml:space="preserve">
Марат Әмірұлы                        атқарылуын бақылайтын есеп </w:t>
      </w:r>
      <w:r>
        <w:br/>
      </w:r>
      <w:r>
        <w:rPr>
          <w:rFonts w:ascii="Times New Roman"/>
          <w:b w:val="false"/>
          <w:i w:val="false"/>
          <w:color w:val="000000"/>
          <w:sz w:val="28"/>
        </w:rPr>
        <w:t xml:space="preserve">
                                     комитеті Әкімшілік-құқықтық </w:t>
      </w:r>
      <w:r>
        <w:br/>
      </w:r>
      <w:r>
        <w:rPr>
          <w:rFonts w:ascii="Times New Roman"/>
          <w:b w:val="false"/>
          <w:i w:val="false"/>
          <w:color w:val="000000"/>
          <w:sz w:val="28"/>
        </w:rPr>
        <w:t xml:space="preserve">
                                     бөлімнің меңгерушісі </w:t>
      </w:r>
    </w:p>
    <w:p>
      <w:pPr>
        <w:spacing w:after="0"/>
        <w:ind w:left="0"/>
        <w:jc w:val="both"/>
      </w:pPr>
      <w:r>
        <w:rPr>
          <w:rFonts w:ascii="Times New Roman"/>
          <w:b w:val="false"/>
          <w:i w:val="false"/>
          <w:color w:val="000000"/>
          <w:sz w:val="28"/>
        </w:rPr>
        <w:t xml:space="preserve">Әбдірахым                          - Қазақстан Республикасы  </w:t>
      </w:r>
      <w:r>
        <w:br/>
      </w:r>
      <w:r>
        <w:rPr>
          <w:rFonts w:ascii="Times New Roman"/>
          <w:b w:val="false"/>
          <w:i w:val="false"/>
          <w:color w:val="000000"/>
          <w:sz w:val="28"/>
        </w:rPr>
        <w:t xml:space="preserve">
Нұрлан Ерғалиұлы                     Әділет министрлігі Заңға </w:t>
      </w:r>
      <w:r>
        <w:br/>
      </w:r>
      <w:r>
        <w:rPr>
          <w:rFonts w:ascii="Times New Roman"/>
          <w:b w:val="false"/>
          <w:i w:val="false"/>
          <w:color w:val="000000"/>
          <w:sz w:val="28"/>
        </w:rPr>
        <w:t xml:space="preserve">
                                     тәуелді актілер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Жұмағұлов                          - Қазақстан Республикасы  </w:t>
      </w:r>
      <w:r>
        <w:br/>
      </w:r>
      <w:r>
        <w:rPr>
          <w:rFonts w:ascii="Times New Roman"/>
          <w:b w:val="false"/>
          <w:i w:val="false"/>
          <w:color w:val="000000"/>
          <w:sz w:val="28"/>
        </w:rPr>
        <w:t xml:space="preserve">
Ерлан Әскерұлы                       Әділет министрлігі Заңнама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Әбілдинова                         - Қазақстан Республикасы  </w:t>
      </w:r>
      <w:r>
        <w:br/>
      </w:r>
      <w:r>
        <w:rPr>
          <w:rFonts w:ascii="Times New Roman"/>
          <w:b w:val="false"/>
          <w:i w:val="false"/>
          <w:color w:val="000000"/>
          <w:sz w:val="28"/>
        </w:rPr>
        <w:t xml:space="preserve">
Мәриям Сапарбекқызы                  Мемлекеттік қызмет істері </w:t>
      </w:r>
      <w:r>
        <w:br/>
      </w:r>
      <w:r>
        <w:rPr>
          <w:rFonts w:ascii="Times New Roman"/>
          <w:b w:val="false"/>
          <w:i w:val="false"/>
          <w:color w:val="000000"/>
          <w:sz w:val="28"/>
        </w:rPr>
        <w:t xml:space="preserve">
                                     агенттігі Кадрлық қамтамасыз </w:t>
      </w:r>
      <w:r>
        <w:br/>
      </w:r>
      <w:r>
        <w:rPr>
          <w:rFonts w:ascii="Times New Roman"/>
          <w:b w:val="false"/>
          <w:i w:val="false"/>
          <w:color w:val="000000"/>
          <w:sz w:val="28"/>
        </w:rPr>
        <w:t xml:space="preserve">
                                     ету департаменті директорының </w:t>
      </w:r>
      <w:r>
        <w:br/>
      </w:r>
      <w:r>
        <w:rPr>
          <w:rFonts w:ascii="Times New Roman"/>
          <w:b w:val="false"/>
          <w:i w:val="false"/>
          <w:color w:val="000000"/>
          <w:sz w:val="28"/>
        </w:rPr>
        <w:t xml:space="preserve">
                                     орынбасары (келісім бойынша) </w:t>
      </w:r>
    </w:p>
    <w:p>
      <w:pPr>
        <w:spacing w:after="0"/>
        <w:ind w:left="0"/>
        <w:jc w:val="both"/>
      </w:pPr>
      <w:r>
        <w:rPr>
          <w:rFonts w:ascii="Times New Roman"/>
          <w:b w:val="false"/>
          <w:i w:val="false"/>
          <w:color w:val="000000"/>
          <w:sz w:val="28"/>
        </w:rPr>
        <w:t xml:space="preserve">Тұмабекова                         - Қазақстан Республикасы  </w:t>
      </w:r>
      <w:r>
        <w:br/>
      </w:r>
      <w:r>
        <w:rPr>
          <w:rFonts w:ascii="Times New Roman"/>
          <w:b w:val="false"/>
          <w:i w:val="false"/>
          <w:color w:val="000000"/>
          <w:sz w:val="28"/>
        </w:rPr>
        <w:t xml:space="preserve">
Кәмилаш Әбдікәрімқызы                Премьер-Министрінің Кеңсесі </w:t>
      </w:r>
      <w:r>
        <w:br/>
      </w:r>
      <w:r>
        <w:rPr>
          <w:rFonts w:ascii="Times New Roman"/>
          <w:b w:val="false"/>
          <w:i w:val="false"/>
          <w:color w:val="000000"/>
          <w:sz w:val="28"/>
        </w:rPr>
        <w:t xml:space="preserve">
                                     Экономикалық бөлімінің бас </w:t>
      </w:r>
      <w:r>
        <w:br/>
      </w:r>
      <w:r>
        <w:rPr>
          <w:rFonts w:ascii="Times New Roman"/>
          <w:b w:val="false"/>
          <w:i w:val="false"/>
          <w:color w:val="000000"/>
          <w:sz w:val="28"/>
        </w:rPr>
        <w:t xml:space="preserve">
                                     сарапшысы </w:t>
      </w:r>
    </w:p>
    <w:p>
      <w:pPr>
        <w:spacing w:after="0"/>
        <w:ind w:left="0"/>
        <w:jc w:val="both"/>
      </w:pPr>
      <w:r>
        <w:rPr>
          <w:rFonts w:ascii="Times New Roman"/>
          <w:b w:val="false"/>
          <w:i w:val="false"/>
          <w:color w:val="000000"/>
          <w:sz w:val="28"/>
        </w:rPr>
        <w:t xml:space="preserve">Жақсылықов                         - Астана қаласы Экономика  </w:t>
      </w:r>
      <w:r>
        <w:br/>
      </w:r>
      <w:r>
        <w:rPr>
          <w:rFonts w:ascii="Times New Roman"/>
          <w:b w:val="false"/>
          <w:i w:val="false"/>
          <w:color w:val="000000"/>
          <w:sz w:val="28"/>
        </w:rPr>
        <w:t xml:space="preserve">
Тимур Мекешұлы                       және бюджеттік жоспарлау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Оразғұлов                          - Қарағанды облысы Экономика  </w:t>
      </w:r>
      <w:r>
        <w:br/>
      </w:r>
      <w:r>
        <w:rPr>
          <w:rFonts w:ascii="Times New Roman"/>
          <w:b w:val="false"/>
          <w:i w:val="false"/>
          <w:color w:val="000000"/>
          <w:sz w:val="28"/>
        </w:rPr>
        <w:t xml:space="preserve">
Расул Қабдолұлы                      және бюджеттік жоспарлау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сәуірдегі </w:t>
      </w:r>
      <w:r>
        <w:br/>
      </w:r>
      <w:r>
        <w:rPr>
          <w:rFonts w:ascii="Times New Roman"/>
          <w:b w:val="false"/>
          <w:i w:val="false"/>
          <w:color w:val="000000"/>
          <w:sz w:val="28"/>
        </w:rPr>
        <w:t xml:space="preserve">
N 356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Қолданыстағы заңнаманың нормаларын бизнес үшін ауыртпалық болып табылатын әкімшілік кедергілерді азайту тұрғысынан талдау және қайта қарау, әкімшілік регламенттерді және рәсімдерді оңайлату, оның ішінде олардың қаржылық қамтамасыз етілу мәселелері жөніндегі жұмыс тобының құрамы </w:t>
      </w:r>
    </w:p>
    <w:p>
      <w:pPr>
        <w:spacing w:after="0"/>
        <w:ind w:left="0"/>
        <w:jc w:val="both"/>
      </w:pPr>
      <w:r>
        <w:rPr>
          <w:rFonts w:ascii="Times New Roman"/>
          <w:b w:val="false"/>
          <w:i w:val="false"/>
          <w:color w:val="000000"/>
          <w:sz w:val="28"/>
        </w:rPr>
        <w:t xml:space="preserve">Бекетаев                      - Қазақстан Республикасының Әділет </w:t>
      </w:r>
      <w:r>
        <w:br/>
      </w:r>
      <w:r>
        <w:rPr>
          <w:rFonts w:ascii="Times New Roman"/>
          <w:b w:val="false"/>
          <w:i w:val="false"/>
          <w:color w:val="000000"/>
          <w:sz w:val="28"/>
        </w:rPr>
        <w:t xml:space="preserve">
Марат Бақытжанұлы               вице-министрі, жетекші </w:t>
      </w:r>
    </w:p>
    <w:p>
      <w:pPr>
        <w:spacing w:after="0"/>
        <w:ind w:left="0"/>
        <w:jc w:val="both"/>
      </w:pPr>
      <w:r>
        <w:rPr>
          <w:rFonts w:ascii="Times New Roman"/>
          <w:b w:val="false"/>
          <w:i w:val="false"/>
          <w:color w:val="000000"/>
          <w:sz w:val="28"/>
        </w:rPr>
        <w:t xml:space="preserve">Ерғожин                       - Қазақстан Республикасының  </w:t>
      </w:r>
      <w:r>
        <w:br/>
      </w:r>
      <w:r>
        <w:rPr>
          <w:rFonts w:ascii="Times New Roman"/>
          <w:b w:val="false"/>
          <w:i w:val="false"/>
          <w:color w:val="000000"/>
          <w:sz w:val="28"/>
        </w:rPr>
        <w:t xml:space="preserve">
Дәулет Еділұлы                  Қаржы вице-министрі,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 xml:space="preserve">Данабеков                     - Қазақстан Республикасы  </w:t>
      </w:r>
      <w:r>
        <w:br/>
      </w:r>
      <w:r>
        <w:rPr>
          <w:rFonts w:ascii="Times New Roman"/>
          <w:b w:val="false"/>
          <w:i w:val="false"/>
          <w:color w:val="000000"/>
          <w:sz w:val="28"/>
        </w:rPr>
        <w:t xml:space="preserve">
Олжас Қайратұлы                 Әділет министрлігінің Заңға тәуелді </w:t>
      </w:r>
      <w:r>
        <w:br/>
      </w:r>
      <w:r>
        <w:rPr>
          <w:rFonts w:ascii="Times New Roman"/>
          <w:b w:val="false"/>
          <w:i w:val="false"/>
          <w:color w:val="000000"/>
          <w:sz w:val="28"/>
        </w:rPr>
        <w:t xml:space="preserve">
                                актілер департаменті Заңға тәуелді </w:t>
      </w:r>
      <w:r>
        <w:br/>
      </w:r>
      <w:r>
        <w:rPr>
          <w:rFonts w:ascii="Times New Roman"/>
          <w:b w:val="false"/>
          <w:i w:val="false"/>
          <w:color w:val="000000"/>
          <w:sz w:val="28"/>
        </w:rPr>
        <w:t xml:space="preserve">
                                актілерді сараптау басқармасының </w:t>
      </w:r>
      <w:r>
        <w:br/>
      </w:r>
      <w:r>
        <w:rPr>
          <w:rFonts w:ascii="Times New Roman"/>
          <w:b w:val="false"/>
          <w:i w:val="false"/>
          <w:color w:val="000000"/>
          <w:sz w:val="28"/>
        </w:rPr>
        <w:t xml:space="preserve">
                                бас сарапшысы, хатшы </w:t>
      </w:r>
    </w:p>
    <w:p>
      <w:pPr>
        <w:spacing w:after="0"/>
        <w:ind w:left="0"/>
        <w:jc w:val="both"/>
      </w:pPr>
      <w:r>
        <w:rPr>
          <w:rFonts w:ascii="Times New Roman"/>
          <w:b w:val="false"/>
          <w:i w:val="false"/>
          <w:color w:val="000000"/>
          <w:sz w:val="28"/>
        </w:rPr>
        <w:t xml:space="preserve">Асқаров                       - Қазақстан Республикасы  </w:t>
      </w:r>
      <w:r>
        <w:br/>
      </w:r>
      <w:r>
        <w:rPr>
          <w:rFonts w:ascii="Times New Roman"/>
          <w:b w:val="false"/>
          <w:i w:val="false"/>
          <w:color w:val="000000"/>
          <w:sz w:val="28"/>
        </w:rPr>
        <w:t xml:space="preserve">
Альберт Мұхтарұлы               Денсаулық сақтау министрлігінің </w:t>
      </w:r>
      <w:r>
        <w:br/>
      </w: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Байсеркин                     - Қазақстан Республикасы Денсаулық </w:t>
      </w:r>
      <w:r>
        <w:br/>
      </w:r>
      <w:r>
        <w:rPr>
          <w:rFonts w:ascii="Times New Roman"/>
          <w:b w:val="false"/>
          <w:i w:val="false"/>
          <w:color w:val="000000"/>
          <w:sz w:val="28"/>
        </w:rPr>
        <w:t xml:space="preserve">
Бауыржан Сәтжанұлы              сақтау министрлігінің Медициналық </w:t>
      </w:r>
      <w:r>
        <w:br/>
      </w:r>
      <w:r>
        <w:rPr>
          <w:rFonts w:ascii="Times New Roman"/>
          <w:b w:val="false"/>
          <w:i w:val="false"/>
          <w:color w:val="000000"/>
          <w:sz w:val="28"/>
        </w:rPr>
        <w:t xml:space="preserve">
                                қызмет көрсету саласындағы бақылау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Есжанов                       - Қазақстан Республикасы Көлік және </w:t>
      </w:r>
      <w:r>
        <w:br/>
      </w:r>
      <w:r>
        <w:rPr>
          <w:rFonts w:ascii="Times New Roman"/>
          <w:b w:val="false"/>
          <w:i w:val="false"/>
          <w:color w:val="000000"/>
          <w:sz w:val="28"/>
        </w:rPr>
        <w:t xml:space="preserve">
Қанат Бөлебайұлы                коммуникация министрлігінің </w:t>
      </w:r>
      <w:r>
        <w:br/>
      </w:r>
      <w:r>
        <w:rPr>
          <w:rFonts w:ascii="Times New Roman"/>
          <w:b w:val="false"/>
          <w:i w:val="false"/>
          <w:color w:val="000000"/>
          <w:sz w:val="28"/>
        </w:rPr>
        <w:t xml:space="preserve">
                                Көліктік бақылау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Каверников                    - Қазақстан Республикасы  </w:t>
      </w:r>
      <w:r>
        <w:br/>
      </w:r>
      <w:r>
        <w:rPr>
          <w:rFonts w:ascii="Times New Roman"/>
          <w:b w:val="false"/>
          <w:i w:val="false"/>
          <w:color w:val="000000"/>
          <w:sz w:val="28"/>
        </w:rPr>
        <w:t xml:space="preserve">
Сергей Владимирович             Ішкі істер министрлігінің </w:t>
      </w:r>
      <w:r>
        <w:br/>
      </w:r>
      <w:r>
        <w:rPr>
          <w:rFonts w:ascii="Times New Roman"/>
          <w:b w:val="false"/>
          <w:i w:val="false"/>
          <w:color w:val="000000"/>
          <w:sz w:val="28"/>
        </w:rPr>
        <w:t xml:space="preserve">
                                Жол полициясы комитеті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Кәрібжанова                   - Қазақстан Республикасы  </w:t>
      </w:r>
      <w:r>
        <w:br/>
      </w:r>
      <w:r>
        <w:rPr>
          <w:rFonts w:ascii="Times New Roman"/>
          <w:b w:val="false"/>
          <w:i w:val="false"/>
          <w:color w:val="000000"/>
          <w:sz w:val="28"/>
        </w:rPr>
        <w:t xml:space="preserve">
Роза Самидоллақызы              Мәдениет және ақпарат </w:t>
      </w:r>
      <w:r>
        <w:br/>
      </w:r>
      <w:r>
        <w:rPr>
          <w:rFonts w:ascii="Times New Roman"/>
          <w:b w:val="false"/>
          <w:i w:val="false"/>
          <w:color w:val="000000"/>
          <w:sz w:val="28"/>
        </w:rPr>
        <w:t xml:space="preserve">
                                министрлігінің Мәдениет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Нұрахметов                    - Қазақстан Республикасы Мәдениет </w:t>
      </w:r>
      <w:r>
        <w:br/>
      </w:r>
      <w:r>
        <w:rPr>
          <w:rFonts w:ascii="Times New Roman"/>
          <w:b w:val="false"/>
          <w:i w:val="false"/>
          <w:color w:val="000000"/>
          <w:sz w:val="28"/>
        </w:rPr>
        <w:t xml:space="preserve">
Саят Ермаханұлы                 және ақпарат министрлігінің Ақпарат </w:t>
      </w:r>
      <w:r>
        <w:br/>
      </w:r>
      <w:r>
        <w:rPr>
          <w:rFonts w:ascii="Times New Roman"/>
          <w:b w:val="false"/>
          <w:i w:val="false"/>
          <w:color w:val="000000"/>
          <w:sz w:val="28"/>
        </w:rPr>
        <w:t xml:space="preserve">
                                және мұрағат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Пак                           - Қазақстан Республикасы  </w:t>
      </w:r>
      <w:r>
        <w:br/>
      </w:r>
      <w:r>
        <w:rPr>
          <w:rFonts w:ascii="Times New Roman"/>
          <w:b w:val="false"/>
          <w:i w:val="false"/>
          <w:color w:val="000000"/>
          <w:sz w:val="28"/>
        </w:rPr>
        <w:t xml:space="preserve">
Лариса Юнбоевна                 Денсаулық сақтау министрлігінің </w:t>
      </w:r>
      <w:r>
        <w:br/>
      </w:r>
      <w:r>
        <w:rPr>
          <w:rFonts w:ascii="Times New Roman"/>
          <w:b w:val="false"/>
          <w:i w:val="false"/>
          <w:color w:val="000000"/>
          <w:sz w:val="28"/>
        </w:rPr>
        <w:t xml:space="preserve">
                                Фармацевтикалық бақылау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Ақбердин                      - Қазақстан Республикасы </w:t>
      </w:r>
      <w:r>
        <w:br/>
      </w:r>
      <w:r>
        <w:rPr>
          <w:rFonts w:ascii="Times New Roman"/>
          <w:b w:val="false"/>
          <w:i w:val="false"/>
          <w:color w:val="000000"/>
          <w:sz w:val="28"/>
        </w:rPr>
        <w:t xml:space="preserve">
Рүстем Александрұлы             Индустрия және сауда министрлігі </w:t>
      </w:r>
      <w:r>
        <w:br/>
      </w:r>
      <w:r>
        <w:rPr>
          <w:rFonts w:ascii="Times New Roman"/>
          <w:b w:val="false"/>
          <w:i w:val="false"/>
          <w:color w:val="000000"/>
          <w:sz w:val="28"/>
        </w:rPr>
        <w:t xml:space="preserve">
                                Кәсіпкерлікті дамыту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Баймұратов                    - Қазақстан Республикасы  </w:t>
      </w:r>
      <w:r>
        <w:br/>
      </w:r>
      <w:r>
        <w:rPr>
          <w:rFonts w:ascii="Times New Roman"/>
          <w:b w:val="false"/>
          <w:i w:val="false"/>
          <w:color w:val="000000"/>
          <w:sz w:val="28"/>
        </w:rPr>
        <w:t xml:space="preserve">
Әбілхан Есенұлы                 Ақпараттандыру және байланыс </w:t>
      </w:r>
      <w:r>
        <w:br/>
      </w:r>
      <w:r>
        <w:rPr>
          <w:rFonts w:ascii="Times New Roman"/>
          <w:b w:val="false"/>
          <w:i w:val="false"/>
          <w:color w:val="000000"/>
          <w:sz w:val="28"/>
        </w:rPr>
        <w:t xml:space="preserve">
                                агенттігі Байланыс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Брагин                        - Қазақстан Республикасы Қоршаған </w:t>
      </w:r>
      <w:r>
        <w:br/>
      </w:r>
      <w:r>
        <w:rPr>
          <w:rFonts w:ascii="Times New Roman"/>
          <w:b w:val="false"/>
          <w:i w:val="false"/>
          <w:color w:val="000000"/>
          <w:sz w:val="28"/>
        </w:rPr>
        <w:t xml:space="preserve">
Александр Геннадьевич           ортаны қорғау министрлігі </w:t>
      </w:r>
      <w:r>
        <w:br/>
      </w:r>
      <w:r>
        <w:rPr>
          <w:rFonts w:ascii="Times New Roman"/>
          <w:b w:val="false"/>
          <w:i w:val="false"/>
          <w:color w:val="000000"/>
          <w:sz w:val="28"/>
        </w:rPr>
        <w:t xml:space="preserve">
                                Халықаралық қатынастар және құқықтық </w:t>
      </w:r>
      <w:r>
        <w:br/>
      </w:r>
      <w:r>
        <w:rPr>
          <w:rFonts w:ascii="Times New Roman"/>
          <w:b w:val="false"/>
          <w:i w:val="false"/>
          <w:color w:val="000000"/>
          <w:sz w:val="28"/>
        </w:rPr>
        <w:t xml:space="preserve">
                                қамтамасыз ету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Қазбеков                      - Қазақстан Республикасы  </w:t>
      </w:r>
      <w:r>
        <w:br/>
      </w:r>
      <w:r>
        <w:rPr>
          <w:rFonts w:ascii="Times New Roman"/>
          <w:b w:val="false"/>
          <w:i w:val="false"/>
          <w:color w:val="000000"/>
          <w:sz w:val="28"/>
        </w:rPr>
        <w:t xml:space="preserve">
Берік Ертайұлы                  Көлік және коммуникация министрлігі </w:t>
      </w:r>
      <w:r>
        <w:br/>
      </w:r>
      <w:r>
        <w:rPr>
          <w:rFonts w:ascii="Times New Roman"/>
          <w:b w:val="false"/>
          <w:i w:val="false"/>
          <w:color w:val="000000"/>
          <w:sz w:val="28"/>
        </w:rPr>
        <w:t xml:space="preserve">
                                Заң департаментінің директоры </w:t>
      </w:r>
    </w:p>
    <w:p>
      <w:pPr>
        <w:spacing w:after="0"/>
        <w:ind w:left="0"/>
        <w:jc w:val="both"/>
      </w:pPr>
      <w:r>
        <w:rPr>
          <w:rFonts w:ascii="Times New Roman"/>
          <w:b w:val="false"/>
          <w:i w:val="false"/>
          <w:color w:val="000000"/>
          <w:sz w:val="28"/>
        </w:rPr>
        <w:t xml:space="preserve">Қамзебаева                    - Қазақстан Республикасы  </w:t>
      </w:r>
      <w:r>
        <w:br/>
      </w:r>
      <w:r>
        <w:rPr>
          <w:rFonts w:ascii="Times New Roman"/>
          <w:b w:val="false"/>
          <w:i w:val="false"/>
          <w:color w:val="000000"/>
          <w:sz w:val="28"/>
        </w:rPr>
        <w:t xml:space="preserve">
Дариға Үсейінқызы               Туризм және спорт министрлігі </w:t>
      </w:r>
      <w:r>
        <w:br/>
      </w:r>
      <w:r>
        <w:rPr>
          <w:rFonts w:ascii="Times New Roman"/>
          <w:b w:val="false"/>
          <w:i w:val="false"/>
          <w:color w:val="000000"/>
          <w:sz w:val="28"/>
        </w:rPr>
        <w:t xml:space="preserve">
                                Стратегиялық жоспарлау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Сәттібаев                     - Қазақстан Республикасы  </w:t>
      </w:r>
      <w:r>
        <w:br/>
      </w:r>
      <w:r>
        <w:rPr>
          <w:rFonts w:ascii="Times New Roman"/>
          <w:b w:val="false"/>
          <w:i w:val="false"/>
          <w:color w:val="000000"/>
          <w:sz w:val="28"/>
        </w:rPr>
        <w:t xml:space="preserve">
Әлейітжан Қалиғұмарұлы          Төтенше жағдайлар министрлігі </w:t>
      </w:r>
      <w:r>
        <w:br/>
      </w:r>
      <w:r>
        <w:rPr>
          <w:rFonts w:ascii="Times New Roman"/>
          <w:b w:val="false"/>
          <w:i w:val="false"/>
          <w:color w:val="000000"/>
          <w:sz w:val="28"/>
        </w:rPr>
        <w:t xml:space="preserve">
                                Әкімшілік жұмыстар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Жүнісбеков                    - Қазақстан Республикасы  </w:t>
      </w:r>
      <w:r>
        <w:br/>
      </w:r>
      <w:r>
        <w:rPr>
          <w:rFonts w:ascii="Times New Roman"/>
          <w:b w:val="false"/>
          <w:i w:val="false"/>
          <w:color w:val="000000"/>
          <w:sz w:val="28"/>
        </w:rPr>
        <w:t xml:space="preserve">
Асқар Рақымбайұлы               Ұлттық қауіпсіздік комитетінің </w:t>
      </w:r>
      <w:r>
        <w:br/>
      </w:r>
      <w:r>
        <w:rPr>
          <w:rFonts w:ascii="Times New Roman"/>
          <w:b w:val="false"/>
          <w:i w:val="false"/>
          <w:color w:val="000000"/>
          <w:sz w:val="28"/>
        </w:rPr>
        <w:t xml:space="preserve">
                                департамент бастығының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Бекболатов                    - Қазақстан Республикасы  </w:t>
      </w:r>
      <w:r>
        <w:br/>
      </w:r>
      <w:r>
        <w:rPr>
          <w:rFonts w:ascii="Times New Roman"/>
          <w:b w:val="false"/>
          <w:i w:val="false"/>
          <w:color w:val="000000"/>
          <w:sz w:val="28"/>
        </w:rPr>
        <w:t xml:space="preserve">
Рахат Сейсембайұлы              Қаржы министрлігінің Заң қызметі </w:t>
      </w:r>
      <w:r>
        <w:br/>
      </w:r>
      <w:r>
        <w:rPr>
          <w:rFonts w:ascii="Times New Roman"/>
          <w:b w:val="false"/>
          <w:i w:val="false"/>
          <w:color w:val="000000"/>
          <w:sz w:val="28"/>
        </w:rPr>
        <w:t xml:space="preserve">
                                департаменті директорының орынбасары </w:t>
      </w:r>
    </w:p>
    <w:p>
      <w:pPr>
        <w:spacing w:after="0"/>
        <w:ind w:left="0"/>
        <w:jc w:val="both"/>
      </w:pPr>
      <w:r>
        <w:rPr>
          <w:rFonts w:ascii="Times New Roman"/>
          <w:b w:val="false"/>
          <w:i w:val="false"/>
          <w:color w:val="000000"/>
          <w:sz w:val="28"/>
        </w:rPr>
        <w:t xml:space="preserve">Жақселекова                   - Қазақстан Республикасы  </w:t>
      </w:r>
      <w:r>
        <w:br/>
      </w:r>
      <w:r>
        <w:rPr>
          <w:rFonts w:ascii="Times New Roman"/>
          <w:b w:val="false"/>
          <w:i w:val="false"/>
          <w:color w:val="000000"/>
          <w:sz w:val="28"/>
        </w:rPr>
        <w:t xml:space="preserve">
Ботагөз Шаймарданқызы           Әділет министрлігінің Заңнама </w:t>
      </w:r>
      <w:r>
        <w:br/>
      </w:r>
      <w:r>
        <w:rPr>
          <w:rFonts w:ascii="Times New Roman"/>
          <w:b w:val="false"/>
          <w:i w:val="false"/>
          <w:color w:val="000000"/>
          <w:sz w:val="28"/>
        </w:rPr>
        <w:t xml:space="preserve">
                                департаменті директорының орынбасары </w:t>
      </w:r>
    </w:p>
    <w:p>
      <w:pPr>
        <w:spacing w:after="0"/>
        <w:ind w:left="0"/>
        <w:jc w:val="both"/>
      </w:pPr>
      <w:r>
        <w:rPr>
          <w:rFonts w:ascii="Times New Roman"/>
          <w:b w:val="false"/>
          <w:i w:val="false"/>
          <w:color w:val="000000"/>
          <w:sz w:val="28"/>
        </w:rPr>
        <w:t xml:space="preserve">Шәріпова                      - Қазақстан Республикасы  </w:t>
      </w:r>
      <w:r>
        <w:br/>
      </w:r>
      <w:r>
        <w:rPr>
          <w:rFonts w:ascii="Times New Roman"/>
          <w:b w:val="false"/>
          <w:i w:val="false"/>
          <w:color w:val="000000"/>
          <w:sz w:val="28"/>
        </w:rPr>
        <w:t xml:space="preserve">
Зәуре Тұрлыбекқызы              Мемлекеттік қызмет істері </w:t>
      </w:r>
      <w:r>
        <w:br/>
      </w:r>
      <w:r>
        <w:rPr>
          <w:rFonts w:ascii="Times New Roman"/>
          <w:b w:val="false"/>
          <w:i w:val="false"/>
          <w:color w:val="000000"/>
          <w:sz w:val="28"/>
        </w:rPr>
        <w:t xml:space="preserve">
                                агенттігінің Кадрлық қамтамасыз ету </w:t>
      </w:r>
      <w:r>
        <w:br/>
      </w:r>
      <w:r>
        <w:rPr>
          <w:rFonts w:ascii="Times New Roman"/>
          <w:b w:val="false"/>
          <w:i w:val="false"/>
          <w:color w:val="000000"/>
          <w:sz w:val="28"/>
        </w:rPr>
        <w:t xml:space="preserve">
                                департаменті директорының </w:t>
      </w:r>
      <w:r>
        <w:br/>
      </w:r>
      <w:r>
        <w:rPr>
          <w:rFonts w:ascii="Times New Roman"/>
          <w:b w:val="false"/>
          <w:i w:val="false"/>
          <w:color w:val="000000"/>
          <w:sz w:val="28"/>
        </w:rPr>
        <w:t xml:space="preserve">
                                орынбасары (келісім бойынша) </w:t>
      </w:r>
    </w:p>
    <w:p>
      <w:pPr>
        <w:spacing w:after="0"/>
        <w:ind w:left="0"/>
        <w:jc w:val="both"/>
      </w:pPr>
      <w:r>
        <w:rPr>
          <w:rFonts w:ascii="Times New Roman"/>
          <w:b w:val="false"/>
          <w:i w:val="false"/>
          <w:color w:val="000000"/>
          <w:sz w:val="28"/>
        </w:rPr>
        <w:t xml:space="preserve">Пердебаева                    - Қазақстан Республикасы  </w:t>
      </w:r>
      <w:r>
        <w:br/>
      </w:r>
      <w:r>
        <w:rPr>
          <w:rFonts w:ascii="Times New Roman"/>
          <w:b w:val="false"/>
          <w:i w:val="false"/>
          <w:color w:val="000000"/>
          <w:sz w:val="28"/>
        </w:rPr>
        <w:t xml:space="preserve">
Раушан Сарыбекқызы              Экономика және бюджеттік жоспарлау </w:t>
      </w:r>
      <w:r>
        <w:br/>
      </w:r>
      <w:r>
        <w:rPr>
          <w:rFonts w:ascii="Times New Roman"/>
          <w:b w:val="false"/>
          <w:i w:val="false"/>
          <w:color w:val="000000"/>
          <w:sz w:val="28"/>
        </w:rPr>
        <w:t xml:space="preserve">
                                министрлігі Экономика секторларын </w:t>
      </w:r>
      <w:r>
        <w:br/>
      </w:r>
      <w:r>
        <w:rPr>
          <w:rFonts w:ascii="Times New Roman"/>
          <w:b w:val="false"/>
          <w:i w:val="false"/>
          <w:color w:val="000000"/>
          <w:sz w:val="28"/>
        </w:rPr>
        <w:t xml:space="preserve">
                                дамыту департаментінің экономика </w:t>
      </w:r>
      <w:r>
        <w:br/>
      </w:r>
      <w:r>
        <w:rPr>
          <w:rFonts w:ascii="Times New Roman"/>
          <w:b w:val="false"/>
          <w:i w:val="false"/>
          <w:color w:val="000000"/>
          <w:sz w:val="28"/>
        </w:rPr>
        <w:t xml:space="preserve">
                                салаларында реттеу саясаты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Әбдірахманов                  - Қазақстан Республикасы  </w:t>
      </w:r>
      <w:r>
        <w:br/>
      </w:r>
      <w:r>
        <w:rPr>
          <w:rFonts w:ascii="Times New Roman"/>
          <w:b w:val="false"/>
          <w:i w:val="false"/>
          <w:color w:val="000000"/>
          <w:sz w:val="28"/>
        </w:rPr>
        <w:t xml:space="preserve">
Мұхтар Айдарханұлы              Ауыл шаруашылығы министрлігінің </w:t>
      </w:r>
      <w:r>
        <w:br/>
      </w:r>
      <w:r>
        <w:rPr>
          <w:rFonts w:ascii="Times New Roman"/>
          <w:b w:val="false"/>
          <w:i w:val="false"/>
          <w:color w:val="000000"/>
          <w:sz w:val="28"/>
        </w:rPr>
        <w:t xml:space="preserve">
                                Мемлекеттік инспекция комитеті </w:t>
      </w:r>
      <w:r>
        <w:br/>
      </w:r>
      <w:r>
        <w:rPr>
          <w:rFonts w:ascii="Times New Roman"/>
          <w:b w:val="false"/>
          <w:i w:val="false"/>
          <w:color w:val="000000"/>
          <w:sz w:val="28"/>
        </w:rPr>
        <w:t xml:space="preserve">
                                фитосанитарлық қауіпсіздік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Асылбеков                     - Қазақстан Республикасы  </w:t>
      </w:r>
      <w:r>
        <w:br/>
      </w:r>
      <w:r>
        <w:rPr>
          <w:rFonts w:ascii="Times New Roman"/>
          <w:b w:val="false"/>
          <w:i w:val="false"/>
          <w:color w:val="000000"/>
          <w:sz w:val="28"/>
        </w:rPr>
        <w:t xml:space="preserve">
Тимур Бимбетұлы                 Ішкі істер министрлігінің </w:t>
      </w:r>
      <w:r>
        <w:br/>
      </w:r>
      <w:r>
        <w:rPr>
          <w:rFonts w:ascii="Times New Roman"/>
          <w:b w:val="false"/>
          <w:i w:val="false"/>
          <w:color w:val="000000"/>
          <w:sz w:val="28"/>
        </w:rPr>
        <w:t xml:space="preserve">
                                Әкімшілік полиция комитеті </w:t>
      </w:r>
      <w:r>
        <w:br/>
      </w:r>
      <w:r>
        <w:rPr>
          <w:rFonts w:ascii="Times New Roman"/>
          <w:b w:val="false"/>
          <w:i w:val="false"/>
          <w:color w:val="000000"/>
          <w:sz w:val="28"/>
        </w:rPr>
        <w:t xml:space="preserve">
                                лицензиялық-рұқсат беру жұмысы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Огай                          - Қазақстан Республикасы Бас  </w:t>
      </w:r>
      <w:r>
        <w:br/>
      </w:r>
      <w:r>
        <w:rPr>
          <w:rFonts w:ascii="Times New Roman"/>
          <w:b w:val="false"/>
          <w:i w:val="false"/>
          <w:color w:val="000000"/>
          <w:sz w:val="28"/>
        </w:rPr>
        <w:t xml:space="preserve">
Александр Григорьевич           прокуратурасы Мемлекеттік органдар </w:t>
      </w:r>
      <w:r>
        <w:br/>
      </w:r>
      <w:r>
        <w:rPr>
          <w:rFonts w:ascii="Times New Roman"/>
          <w:b w:val="false"/>
          <w:i w:val="false"/>
          <w:color w:val="000000"/>
          <w:sz w:val="28"/>
        </w:rPr>
        <w:t xml:space="preserve">
                                қызметіндегі заңдылықты </w:t>
      </w:r>
      <w:r>
        <w:br/>
      </w:r>
      <w:r>
        <w:rPr>
          <w:rFonts w:ascii="Times New Roman"/>
          <w:b w:val="false"/>
          <w:i w:val="false"/>
          <w:color w:val="000000"/>
          <w:sz w:val="28"/>
        </w:rPr>
        <w:t xml:space="preserve">
                                қадағалау департаментінің экономика </w:t>
      </w:r>
      <w:r>
        <w:br/>
      </w:r>
      <w:r>
        <w:rPr>
          <w:rFonts w:ascii="Times New Roman"/>
          <w:b w:val="false"/>
          <w:i w:val="false"/>
          <w:color w:val="000000"/>
          <w:sz w:val="28"/>
        </w:rPr>
        <w:t xml:space="preserve">
                                саласындағы басқармасы меншік және </w:t>
      </w:r>
      <w:r>
        <w:br/>
      </w:r>
      <w:r>
        <w:rPr>
          <w:rFonts w:ascii="Times New Roman"/>
          <w:b w:val="false"/>
          <w:i w:val="false"/>
          <w:color w:val="000000"/>
          <w:sz w:val="28"/>
        </w:rPr>
        <w:t xml:space="preserve">
                                кәсіпкерлікті қорғау туралы </w:t>
      </w:r>
      <w:r>
        <w:br/>
      </w:r>
      <w:r>
        <w:rPr>
          <w:rFonts w:ascii="Times New Roman"/>
          <w:b w:val="false"/>
          <w:i w:val="false"/>
          <w:color w:val="000000"/>
          <w:sz w:val="28"/>
        </w:rPr>
        <w:t xml:space="preserve">
                                заңдардың қолданылуын қадағалау </w:t>
      </w:r>
      <w:r>
        <w:br/>
      </w:r>
      <w:r>
        <w:rPr>
          <w:rFonts w:ascii="Times New Roman"/>
          <w:b w:val="false"/>
          <w:i w:val="false"/>
          <w:color w:val="000000"/>
          <w:sz w:val="28"/>
        </w:rPr>
        <w:t xml:space="preserve">
                                бөлімінің бастығы (келісім бойынша) </w:t>
      </w:r>
    </w:p>
    <w:p>
      <w:pPr>
        <w:spacing w:after="0"/>
        <w:ind w:left="0"/>
        <w:jc w:val="both"/>
      </w:pPr>
      <w:r>
        <w:rPr>
          <w:rFonts w:ascii="Times New Roman"/>
          <w:b w:val="false"/>
          <w:i w:val="false"/>
          <w:color w:val="000000"/>
          <w:sz w:val="28"/>
        </w:rPr>
        <w:t xml:space="preserve">Байханова                     - Қазақстан Республикасы  </w:t>
      </w:r>
      <w:r>
        <w:br/>
      </w:r>
      <w:r>
        <w:rPr>
          <w:rFonts w:ascii="Times New Roman"/>
          <w:b w:val="false"/>
          <w:i w:val="false"/>
          <w:color w:val="000000"/>
          <w:sz w:val="28"/>
        </w:rPr>
        <w:t xml:space="preserve">
Айгүл Бейбітбайқызы             Экономика және бюджеттік </w:t>
      </w:r>
      <w:r>
        <w:br/>
      </w:r>
      <w:r>
        <w:rPr>
          <w:rFonts w:ascii="Times New Roman"/>
          <w:b w:val="false"/>
          <w:i w:val="false"/>
          <w:color w:val="000000"/>
          <w:sz w:val="28"/>
        </w:rPr>
        <w:t xml:space="preserve">
                                жоспарлау министрлігі Мемлекеттік </w:t>
      </w:r>
      <w:r>
        <w:br/>
      </w:r>
      <w:r>
        <w:rPr>
          <w:rFonts w:ascii="Times New Roman"/>
          <w:b w:val="false"/>
          <w:i w:val="false"/>
          <w:color w:val="000000"/>
          <w:sz w:val="28"/>
        </w:rPr>
        <w:t xml:space="preserve">
                                басқару жүйесін дамыту департаменті </w:t>
      </w:r>
      <w:r>
        <w:br/>
      </w:r>
      <w:r>
        <w:rPr>
          <w:rFonts w:ascii="Times New Roman"/>
          <w:b w:val="false"/>
          <w:i w:val="false"/>
          <w:color w:val="000000"/>
          <w:sz w:val="28"/>
        </w:rPr>
        <w:t xml:space="preserve">
                                Мемлекеттік басқару саясатын </w:t>
      </w:r>
      <w:r>
        <w:br/>
      </w:r>
      <w:r>
        <w:rPr>
          <w:rFonts w:ascii="Times New Roman"/>
          <w:b w:val="false"/>
          <w:i w:val="false"/>
          <w:color w:val="000000"/>
          <w:sz w:val="28"/>
        </w:rPr>
        <w:t xml:space="preserve">
                                дамыту басқармасының бас сарапшысы </w:t>
      </w:r>
    </w:p>
    <w:p>
      <w:pPr>
        <w:spacing w:after="0"/>
        <w:ind w:left="0"/>
        <w:jc w:val="both"/>
      </w:pPr>
      <w:r>
        <w:rPr>
          <w:rFonts w:ascii="Times New Roman"/>
          <w:b w:val="false"/>
          <w:i w:val="false"/>
          <w:color w:val="000000"/>
          <w:sz w:val="28"/>
        </w:rPr>
        <w:t xml:space="preserve">Игенбаев                      - Қазақстан Республикасы Ішкі істер </w:t>
      </w:r>
      <w:r>
        <w:br/>
      </w:r>
      <w:r>
        <w:rPr>
          <w:rFonts w:ascii="Times New Roman"/>
          <w:b w:val="false"/>
          <w:i w:val="false"/>
          <w:color w:val="000000"/>
          <w:sz w:val="28"/>
        </w:rPr>
        <w:t xml:space="preserve">
Мұрат Балкенұлы                 министрлігінің Есірткі бизнесіне </w:t>
      </w:r>
      <w:r>
        <w:br/>
      </w:r>
      <w:r>
        <w:rPr>
          <w:rFonts w:ascii="Times New Roman"/>
          <w:b w:val="false"/>
          <w:i w:val="false"/>
          <w:color w:val="000000"/>
          <w:sz w:val="28"/>
        </w:rPr>
        <w:t xml:space="preserve">
                                қарсы күрес және есірткі </w:t>
      </w:r>
      <w:r>
        <w:br/>
      </w:r>
      <w:r>
        <w:rPr>
          <w:rFonts w:ascii="Times New Roman"/>
          <w:b w:val="false"/>
          <w:i w:val="false"/>
          <w:color w:val="000000"/>
          <w:sz w:val="28"/>
        </w:rPr>
        <w:t xml:space="preserve">
                                айналымын бақылау комитеті </w:t>
      </w:r>
      <w:r>
        <w:br/>
      </w:r>
      <w:r>
        <w:rPr>
          <w:rFonts w:ascii="Times New Roman"/>
          <w:b w:val="false"/>
          <w:i w:val="false"/>
          <w:color w:val="000000"/>
          <w:sz w:val="28"/>
        </w:rPr>
        <w:t xml:space="preserve">
                                лицензиялау бөлімінің бастығы </w:t>
      </w:r>
    </w:p>
    <w:p>
      <w:pPr>
        <w:spacing w:after="0"/>
        <w:ind w:left="0"/>
        <w:jc w:val="both"/>
      </w:pPr>
      <w:r>
        <w:rPr>
          <w:rFonts w:ascii="Times New Roman"/>
          <w:b w:val="false"/>
          <w:i w:val="false"/>
          <w:color w:val="000000"/>
          <w:sz w:val="28"/>
        </w:rPr>
        <w:t xml:space="preserve">Дауранов                      - "Қазақстан Республикасының  </w:t>
      </w:r>
      <w:r>
        <w:br/>
      </w:r>
      <w:r>
        <w:rPr>
          <w:rFonts w:ascii="Times New Roman"/>
          <w:b w:val="false"/>
          <w:i w:val="false"/>
          <w:color w:val="000000"/>
          <w:sz w:val="28"/>
        </w:rPr>
        <w:t xml:space="preserve">
Александр Шамилевич             Үкіметі мен Ұлттық Банк жанындағы </w:t>
      </w:r>
      <w:r>
        <w:br/>
      </w:r>
      <w:r>
        <w:rPr>
          <w:rFonts w:ascii="Times New Roman"/>
          <w:b w:val="false"/>
          <w:i w:val="false"/>
          <w:color w:val="000000"/>
          <w:sz w:val="28"/>
        </w:rPr>
        <w:t xml:space="preserve">
                                ұлттық талдамалық орталығы" </w:t>
      </w:r>
      <w:r>
        <w:br/>
      </w:r>
      <w:r>
        <w:rPr>
          <w:rFonts w:ascii="Times New Roman"/>
          <w:b w:val="false"/>
          <w:i w:val="false"/>
          <w:color w:val="000000"/>
          <w:sz w:val="28"/>
        </w:rPr>
        <w:t xml:space="preserve">
                                акционерлік қоғамы Индустриялық </w:t>
      </w:r>
      <w:r>
        <w:br/>
      </w:r>
      <w:r>
        <w:rPr>
          <w:rFonts w:ascii="Times New Roman"/>
          <w:b w:val="false"/>
          <w:i w:val="false"/>
          <w:color w:val="000000"/>
          <w:sz w:val="28"/>
        </w:rPr>
        <w:t xml:space="preserve">
                                саясат департаментінің директоры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Атабаев                       - "Атамекен" Одағы" Қазақстан ұлттық  </w:t>
      </w:r>
      <w:r>
        <w:br/>
      </w:r>
      <w:r>
        <w:rPr>
          <w:rFonts w:ascii="Times New Roman"/>
          <w:b w:val="false"/>
          <w:i w:val="false"/>
          <w:color w:val="000000"/>
          <w:sz w:val="28"/>
        </w:rPr>
        <w:t xml:space="preserve">
Әсет Асанбайұлы                 экономикалық Қазақстан ұлттық </w:t>
      </w:r>
      <w:r>
        <w:br/>
      </w:r>
      <w:r>
        <w:rPr>
          <w:rFonts w:ascii="Times New Roman"/>
          <w:b w:val="false"/>
          <w:i w:val="false"/>
          <w:color w:val="000000"/>
          <w:sz w:val="28"/>
        </w:rPr>
        <w:t xml:space="preserve">
                                экономикалық палатасы Заң </w:t>
      </w:r>
      <w:r>
        <w:br/>
      </w:r>
      <w:r>
        <w:rPr>
          <w:rFonts w:ascii="Times New Roman"/>
          <w:b w:val="false"/>
          <w:i w:val="false"/>
          <w:color w:val="000000"/>
          <w:sz w:val="28"/>
        </w:rPr>
        <w:t xml:space="preserve">
                                департаментінің директоры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Әділова                       - "Атамекен" Одағы" Қазақстан ұлттық  </w:t>
      </w:r>
      <w:r>
        <w:br/>
      </w:r>
      <w:r>
        <w:rPr>
          <w:rFonts w:ascii="Times New Roman"/>
          <w:b w:val="false"/>
          <w:i w:val="false"/>
          <w:color w:val="000000"/>
          <w:sz w:val="28"/>
        </w:rPr>
        <w:t xml:space="preserve">
Бақыт Мәжитқызы                 экономикалық палатасы төрағасының </w:t>
      </w:r>
      <w:r>
        <w:br/>
      </w:r>
      <w:r>
        <w:rPr>
          <w:rFonts w:ascii="Times New Roman"/>
          <w:b w:val="false"/>
          <w:i w:val="false"/>
          <w:color w:val="000000"/>
          <w:sz w:val="28"/>
        </w:rPr>
        <w:t xml:space="preserve">
                                экономикалық мәселелер </w:t>
      </w:r>
      <w:r>
        <w:br/>
      </w:r>
      <w:r>
        <w:rPr>
          <w:rFonts w:ascii="Times New Roman"/>
          <w:b w:val="false"/>
          <w:i w:val="false"/>
          <w:color w:val="000000"/>
          <w:sz w:val="28"/>
        </w:rPr>
        <w:t xml:space="preserve">
                                жөніндегі кеңесшісі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Қуанғанова                    - Қазақстан кәсіпкерлері  </w:t>
      </w:r>
      <w:r>
        <w:br/>
      </w:r>
      <w:r>
        <w:rPr>
          <w:rFonts w:ascii="Times New Roman"/>
          <w:b w:val="false"/>
          <w:i w:val="false"/>
          <w:color w:val="000000"/>
          <w:sz w:val="28"/>
        </w:rPr>
        <w:t xml:space="preserve">
Гүлнәр Шаймұратқызы             форумының атқарушы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сәуірдегі </w:t>
      </w:r>
      <w:r>
        <w:br/>
      </w:r>
      <w:r>
        <w:rPr>
          <w:rFonts w:ascii="Times New Roman"/>
          <w:b w:val="false"/>
          <w:i w:val="false"/>
          <w:color w:val="000000"/>
          <w:sz w:val="28"/>
        </w:rPr>
        <w:t xml:space="preserve">
N№356 қаулысына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қаңтардағы </w:t>
      </w:r>
      <w:r>
        <w:br/>
      </w:r>
      <w:r>
        <w:rPr>
          <w:rFonts w:ascii="Times New Roman"/>
          <w:b w:val="false"/>
          <w:i w:val="false"/>
          <w:color w:val="000000"/>
          <w:sz w:val="28"/>
        </w:rPr>
        <w:t xml:space="preserve">
N 20 қаулысына    </w:t>
      </w:r>
      <w:r>
        <w:br/>
      </w:r>
      <w:r>
        <w:rPr>
          <w:rFonts w:ascii="Times New Roman"/>
          <w:b w:val="false"/>
          <w:i w:val="false"/>
          <w:color w:val="000000"/>
          <w:sz w:val="28"/>
        </w:rPr>
        <w:t xml:space="preserve">
7-қосымша      </w:t>
      </w:r>
    </w:p>
    <w:p>
      <w:pPr>
        <w:spacing w:after="0"/>
        <w:ind w:left="0"/>
        <w:jc w:val="left"/>
      </w:pPr>
      <w:r>
        <w:rPr>
          <w:rFonts w:ascii="Times New Roman"/>
          <w:b/>
          <w:i w:val="false"/>
          <w:color w:val="000000"/>
        </w:rPr>
        <w:t xml:space="preserve"> Мемлекеттік қызметті реформалау, мемлекеттік қызметтер стандарттарын әзірлеу және енгізу мәселелері жөніндегі жұмыс тобының құрамы </w:t>
      </w:r>
    </w:p>
    <w:p>
      <w:pPr>
        <w:spacing w:after="0"/>
        <w:ind w:left="0"/>
        <w:jc w:val="both"/>
      </w:pPr>
      <w:r>
        <w:rPr>
          <w:rFonts w:ascii="Times New Roman"/>
          <w:b w:val="false"/>
          <w:i w:val="false"/>
          <w:color w:val="000000"/>
          <w:sz w:val="28"/>
        </w:rPr>
        <w:t xml:space="preserve">Орсариев                          - Қазақстан Республикасы </w:t>
      </w:r>
      <w:r>
        <w:br/>
      </w:r>
      <w:r>
        <w:rPr>
          <w:rFonts w:ascii="Times New Roman"/>
          <w:b w:val="false"/>
          <w:i w:val="false"/>
          <w:color w:val="000000"/>
          <w:sz w:val="28"/>
        </w:rPr>
        <w:t xml:space="preserve">
Арын Амангелдіұлы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орынбасары (келісім бойынша), </w:t>
      </w:r>
      <w:r>
        <w:br/>
      </w:r>
      <w:r>
        <w:rPr>
          <w:rFonts w:ascii="Times New Roman"/>
          <w:b w:val="false"/>
          <w:i w:val="false"/>
          <w:color w:val="000000"/>
          <w:sz w:val="28"/>
        </w:rPr>
        <w:t xml:space="preserve">
                                    жетекші </w:t>
      </w:r>
    </w:p>
    <w:p>
      <w:pPr>
        <w:spacing w:after="0"/>
        <w:ind w:left="0"/>
        <w:jc w:val="both"/>
      </w:pPr>
      <w:r>
        <w:rPr>
          <w:rFonts w:ascii="Times New Roman"/>
          <w:b w:val="false"/>
          <w:i w:val="false"/>
          <w:color w:val="000000"/>
          <w:sz w:val="28"/>
        </w:rPr>
        <w:t xml:space="preserve">Оспанов                           - Қазақстан Республикасы  </w:t>
      </w:r>
      <w:r>
        <w:br/>
      </w:r>
      <w:r>
        <w:rPr>
          <w:rFonts w:ascii="Times New Roman"/>
          <w:b w:val="false"/>
          <w:i w:val="false"/>
          <w:color w:val="000000"/>
          <w:sz w:val="28"/>
        </w:rPr>
        <w:t xml:space="preserve">
Арғын Серғазыұлы                    Мемлекеттік қызмет істері </w:t>
      </w:r>
      <w:r>
        <w:br/>
      </w:r>
      <w:r>
        <w:rPr>
          <w:rFonts w:ascii="Times New Roman"/>
          <w:b w:val="false"/>
          <w:i w:val="false"/>
          <w:color w:val="000000"/>
          <w:sz w:val="28"/>
        </w:rPr>
        <w:t xml:space="preserve">
                                    агенттігі Кадрлық қамтамасыз </w:t>
      </w:r>
      <w:r>
        <w:br/>
      </w:r>
      <w:r>
        <w:rPr>
          <w:rFonts w:ascii="Times New Roman"/>
          <w:b w:val="false"/>
          <w:i w:val="false"/>
          <w:color w:val="000000"/>
          <w:sz w:val="28"/>
        </w:rPr>
        <w:t xml:space="preserve">
                                    ету департаментінің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xml:space="preserve">
                                    (келісім бойынша), </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 xml:space="preserve">Ыбыраева                          - Қазақстан Республикасы  </w:t>
      </w:r>
      <w:r>
        <w:br/>
      </w:r>
      <w:r>
        <w:rPr>
          <w:rFonts w:ascii="Times New Roman"/>
          <w:b w:val="false"/>
          <w:i w:val="false"/>
          <w:color w:val="000000"/>
          <w:sz w:val="28"/>
        </w:rPr>
        <w:t xml:space="preserve">
Меруерт Серікқызы                   Мемлекеттік қызмет істері </w:t>
      </w:r>
      <w:r>
        <w:br/>
      </w:r>
      <w:r>
        <w:rPr>
          <w:rFonts w:ascii="Times New Roman"/>
          <w:b w:val="false"/>
          <w:i w:val="false"/>
          <w:color w:val="000000"/>
          <w:sz w:val="28"/>
        </w:rPr>
        <w:t xml:space="preserve">
                                    агенттігі мемлекеттік қызметтің </w:t>
      </w:r>
      <w:r>
        <w:br/>
      </w:r>
      <w:r>
        <w:rPr>
          <w:rFonts w:ascii="Times New Roman"/>
          <w:b w:val="false"/>
          <w:i w:val="false"/>
          <w:color w:val="000000"/>
          <w:sz w:val="28"/>
        </w:rPr>
        <w:t xml:space="preserve">
                                    персоналын оқыту және дамыту </w:t>
      </w:r>
      <w:r>
        <w:br/>
      </w:r>
      <w:r>
        <w:rPr>
          <w:rFonts w:ascii="Times New Roman"/>
          <w:b w:val="false"/>
          <w:i w:val="false"/>
          <w:color w:val="000000"/>
          <w:sz w:val="28"/>
        </w:rPr>
        <w:t xml:space="preserve">
                                    басқармасының бастығы (келісім </w:t>
      </w:r>
      <w:r>
        <w:br/>
      </w:r>
      <w:r>
        <w:rPr>
          <w:rFonts w:ascii="Times New Roman"/>
          <w:b w:val="false"/>
          <w:i w:val="false"/>
          <w:color w:val="000000"/>
          <w:sz w:val="28"/>
        </w:rPr>
        <w:t xml:space="preserve">
                                    бойынша), хатшы </w:t>
      </w:r>
    </w:p>
    <w:p>
      <w:pPr>
        <w:spacing w:after="0"/>
        <w:ind w:left="0"/>
        <w:jc w:val="both"/>
      </w:pPr>
      <w:r>
        <w:rPr>
          <w:rFonts w:ascii="Times New Roman"/>
          <w:b w:val="false"/>
          <w:i w:val="false"/>
          <w:color w:val="000000"/>
          <w:sz w:val="28"/>
        </w:rPr>
        <w:t xml:space="preserve">Мұқашев                           - Қазақстан Республикасы  </w:t>
      </w:r>
      <w:r>
        <w:br/>
      </w:r>
      <w:r>
        <w:rPr>
          <w:rFonts w:ascii="Times New Roman"/>
          <w:b w:val="false"/>
          <w:i w:val="false"/>
          <w:color w:val="000000"/>
          <w:sz w:val="28"/>
        </w:rPr>
        <w:t xml:space="preserve">
Марат Жомартбекұлы                  Әділет министрлігінің </w:t>
      </w:r>
      <w:r>
        <w:br/>
      </w:r>
      <w:r>
        <w:rPr>
          <w:rFonts w:ascii="Times New Roman"/>
          <w:b w:val="false"/>
          <w:i w:val="false"/>
          <w:color w:val="000000"/>
          <w:sz w:val="28"/>
        </w:rPr>
        <w:t xml:space="preserve">
                                    Тіркеу қызметі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Ыбыраева                          - Қазақстан Республикасы  </w:t>
      </w:r>
      <w:r>
        <w:br/>
      </w:r>
      <w:r>
        <w:rPr>
          <w:rFonts w:ascii="Times New Roman"/>
          <w:b w:val="false"/>
          <w:i w:val="false"/>
          <w:color w:val="000000"/>
          <w:sz w:val="28"/>
        </w:rPr>
        <w:t xml:space="preserve">
Амангүл Құмарбекқызы                Премьер-Министрінің Кеңсесі </w:t>
      </w:r>
      <w:r>
        <w:br/>
      </w:r>
      <w:r>
        <w:rPr>
          <w:rFonts w:ascii="Times New Roman"/>
          <w:b w:val="false"/>
          <w:i w:val="false"/>
          <w:color w:val="000000"/>
          <w:sz w:val="28"/>
        </w:rPr>
        <w:t xml:space="preserve">
                                    Мемлекеттік қызмет және кадр </w:t>
      </w:r>
      <w:r>
        <w:br/>
      </w:r>
      <w:r>
        <w:rPr>
          <w:rFonts w:ascii="Times New Roman"/>
          <w:b w:val="false"/>
          <w:i w:val="false"/>
          <w:color w:val="000000"/>
          <w:sz w:val="28"/>
        </w:rPr>
        <w:t xml:space="preserve">
                                    жұмысы бөлімінің сектор </w:t>
      </w:r>
      <w:r>
        <w:br/>
      </w:r>
      <w:r>
        <w:rPr>
          <w:rFonts w:ascii="Times New Roman"/>
          <w:b w:val="false"/>
          <w:i w:val="false"/>
          <w:color w:val="000000"/>
          <w:sz w:val="28"/>
        </w:rPr>
        <w:t xml:space="preserve">
                                    меңгерушісі </w:t>
      </w:r>
    </w:p>
    <w:p>
      <w:pPr>
        <w:spacing w:after="0"/>
        <w:ind w:left="0"/>
        <w:jc w:val="both"/>
      </w:pPr>
      <w:r>
        <w:rPr>
          <w:rFonts w:ascii="Times New Roman"/>
          <w:b w:val="false"/>
          <w:i w:val="false"/>
          <w:color w:val="000000"/>
          <w:sz w:val="28"/>
        </w:rPr>
        <w:t xml:space="preserve">Оразалиев                         - Қазақстан Республикасы </w:t>
      </w:r>
      <w:r>
        <w:br/>
      </w:r>
      <w:r>
        <w:rPr>
          <w:rFonts w:ascii="Times New Roman"/>
          <w:b w:val="false"/>
          <w:i w:val="false"/>
          <w:color w:val="000000"/>
          <w:sz w:val="28"/>
        </w:rPr>
        <w:t xml:space="preserve">
Нұрлан Бекзадаұлы                   Ақпараттандыру және  </w:t>
      </w:r>
      <w:r>
        <w:br/>
      </w:r>
      <w:r>
        <w:rPr>
          <w:rFonts w:ascii="Times New Roman"/>
          <w:b w:val="false"/>
          <w:i w:val="false"/>
          <w:color w:val="000000"/>
          <w:sz w:val="28"/>
        </w:rPr>
        <w:t xml:space="preserve">
                                    байланыс агенттігі </w:t>
      </w:r>
      <w:r>
        <w:br/>
      </w:r>
      <w:r>
        <w:rPr>
          <w:rFonts w:ascii="Times New Roman"/>
          <w:b w:val="false"/>
          <w:i w:val="false"/>
          <w:color w:val="000000"/>
          <w:sz w:val="28"/>
        </w:rPr>
        <w:t xml:space="preserve">
                                    Қаржы-экономикалық талдау </w:t>
      </w:r>
      <w:r>
        <w:br/>
      </w:r>
      <w:r>
        <w:rPr>
          <w:rFonts w:ascii="Times New Roman"/>
          <w:b w:val="false"/>
          <w:i w:val="false"/>
          <w:color w:val="000000"/>
          <w:sz w:val="28"/>
        </w:rPr>
        <w:t xml:space="preserve">
                                    және әкімшілік жұмыс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Ырсалиев                          - Қазақстан Республикасы  </w:t>
      </w:r>
      <w:r>
        <w:br/>
      </w:r>
      <w:r>
        <w:rPr>
          <w:rFonts w:ascii="Times New Roman"/>
          <w:b w:val="false"/>
          <w:i w:val="false"/>
          <w:color w:val="000000"/>
          <w:sz w:val="28"/>
        </w:rPr>
        <w:t xml:space="preserve">
Серік Әзтайұлы                      Білім және ғылым министрлігі </w:t>
      </w:r>
      <w:r>
        <w:br/>
      </w:r>
      <w:r>
        <w:rPr>
          <w:rFonts w:ascii="Times New Roman"/>
          <w:b w:val="false"/>
          <w:i w:val="false"/>
          <w:color w:val="000000"/>
          <w:sz w:val="28"/>
        </w:rPr>
        <w:t xml:space="preserve">
                                    Стратегиялық даму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Текежанов                         - Қазақстан Республикасы  </w:t>
      </w:r>
      <w:r>
        <w:br/>
      </w:r>
      <w:r>
        <w:rPr>
          <w:rFonts w:ascii="Times New Roman"/>
          <w:b w:val="false"/>
          <w:i w:val="false"/>
          <w:color w:val="000000"/>
          <w:sz w:val="28"/>
        </w:rPr>
        <w:t xml:space="preserve">
Болат Тұрғанұлы                     Денсаулық сақтау министрлігінің </w:t>
      </w:r>
      <w:r>
        <w:br/>
      </w:r>
      <w:r>
        <w:rPr>
          <w:rFonts w:ascii="Times New Roman"/>
          <w:b w:val="false"/>
          <w:i w:val="false"/>
          <w:color w:val="000000"/>
          <w:sz w:val="28"/>
        </w:rPr>
        <w:t xml:space="preserve">
                                    Стратегиялық даму және </w:t>
      </w:r>
      <w:r>
        <w:br/>
      </w:r>
      <w:r>
        <w:rPr>
          <w:rFonts w:ascii="Times New Roman"/>
          <w:b w:val="false"/>
          <w:i w:val="false"/>
          <w:color w:val="000000"/>
          <w:sz w:val="28"/>
        </w:rPr>
        <w:t xml:space="preserve">
                                    халықаралық ынтымақтастық </w:t>
      </w:r>
      <w:r>
        <w:br/>
      </w:r>
      <w:r>
        <w:rPr>
          <w:rFonts w:ascii="Times New Roman"/>
          <w:b w:val="false"/>
          <w:i w:val="false"/>
          <w:color w:val="000000"/>
          <w:sz w:val="28"/>
        </w:rPr>
        <w:t xml:space="preserve">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Өзбеков                           - Қазақстан Республикасы  </w:t>
      </w:r>
      <w:r>
        <w:br/>
      </w:r>
      <w:r>
        <w:rPr>
          <w:rFonts w:ascii="Times New Roman"/>
          <w:b w:val="false"/>
          <w:i w:val="false"/>
          <w:color w:val="000000"/>
          <w:sz w:val="28"/>
        </w:rPr>
        <w:t xml:space="preserve">
Ғалым Нұрмахамбетұлы                Ұлттық Банкінің Үйлестіру </w:t>
      </w:r>
      <w:r>
        <w:br/>
      </w:r>
      <w:r>
        <w:rPr>
          <w:rFonts w:ascii="Times New Roman"/>
          <w:b w:val="false"/>
          <w:i w:val="false"/>
          <w:color w:val="000000"/>
          <w:sz w:val="28"/>
        </w:rPr>
        <w:t xml:space="preserve">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Құдайбергенова                    - Қазақстан Республикасы  </w:t>
      </w:r>
      <w:r>
        <w:br/>
      </w:r>
      <w:r>
        <w:rPr>
          <w:rFonts w:ascii="Times New Roman"/>
          <w:b w:val="false"/>
          <w:i w:val="false"/>
          <w:color w:val="000000"/>
          <w:sz w:val="28"/>
        </w:rPr>
        <w:t xml:space="preserve">
Айнұр Амангелдіқызы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Мемлекеттік басқару жүйесін </w:t>
      </w:r>
      <w:r>
        <w:br/>
      </w:r>
      <w:r>
        <w:rPr>
          <w:rFonts w:ascii="Times New Roman"/>
          <w:b w:val="false"/>
          <w:i w:val="false"/>
          <w:color w:val="000000"/>
          <w:sz w:val="28"/>
        </w:rPr>
        <w:t xml:space="preserve">
                                    дамыту департаменті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Кучерова                          - Қазақстан Республикасы  </w:t>
      </w:r>
      <w:r>
        <w:br/>
      </w:r>
      <w:r>
        <w:rPr>
          <w:rFonts w:ascii="Times New Roman"/>
          <w:b w:val="false"/>
          <w:i w:val="false"/>
          <w:color w:val="000000"/>
          <w:sz w:val="28"/>
        </w:rPr>
        <w:t xml:space="preserve">
Светлана Александрқызы              Экономика және бюджеттік </w:t>
      </w:r>
      <w:r>
        <w:br/>
      </w:r>
      <w:r>
        <w:rPr>
          <w:rFonts w:ascii="Times New Roman"/>
          <w:b w:val="false"/>
          <w:i w:val="false"/>
          <w:color w:val="000000"/>
          <w:sz w:val="28"/>
        </w:rPr>
        <w:t xml:space="preserve">
                                    жоспарлау министрлігінің </w:t>
      </w:r>
      <w:r>
        <w:br/>
      </w:r>
      <w:r>
        <w:rPr>
          <w:rFonts w:ascii="Times New Roman"/>
          <w:b w:val="false"/>
          <w:i w:val="false"/>
          <w:color w:val="000000"/>
          <w:sz w:val="28"/>
        </w:rPr>
        <w:t xml:space="preserve">
                                    Қорғанысты, құқық қорғау </w:t>
      </w:r>
      <w:r>
        <w:br/>
      </w:r>
      <w:r>
        <w:rPr>
          <w:rFonts w:ascii="Times New Roman"/>
          <w:b w:val="false"/>
          <w:i w:val="false"/>
          <w:color w:val="000000"/>
          <w:sz w:val="28"/>
        </w:rPr>
        <w:t xml:space="preserve">
                                    жүйесін және мемлекеттік </w:t>
      </w:r>
      <w:r>
        <w:br/>
      </w:r>
      <w:r>
        <w:rPr>
          <w:rFonts w:ascii="Times New Roman"/>
          <w:b w:val="false"/>
          <w:i w:val="false"/>
          <w:color w:val="000000"/>
          <w:sz w:val="28"/>
        </w:rPr>
        <w:t xml:space="preserve">
                                    органдарды дамыту </w:t>
      </w:r>
      <w:r>
        <w:br/>
      </w:r>
      <w:r>
        <w:rPr>
          <w:rFonts w:ascii="Times New Roman"/>
          <w:b w:val="false"/>
          <w:i w:val="false"/>
          <w:color w:val="000000"/>
          <w:sz w:val="28"/>
        </w:rPr>
        <w:t xml:space="preserve">
                                    департаменті қорғаныс, қорғау </w:t>
      </w:r>
      <w:r>
        <w:br/>
      </w:r>
      <w:r>
        <w:rPr>
          <w:rFonts w:ascii="Times New Roman"/>
          <w:b w:val="false"/>
          <w:i w:val="false"/>
          <w:color w:val="000000"/>
          <w:sz w:val="28"/>
        </w:rPr>
        <w:t xml:space="preserve">
                                    жүйесі және ұлттық қауіпсіздік </w:t>
      </w:r>
      <w:r>
        <w:br/>
      </w:r>
      <w:r>
        <w:rPr>
          <w:rFonts w:ascii="Times New Roman"/>
          <w:b w:val="false"/>
          <w:i w:val="false"/>
          <w:color w:val="000000"/>
          <w:sz w:val="28"/>
        </w:rPr>
        <w:t xml:space="preserve">
                                    органдары басқармасының бастығы </w:t>
      </w:r>
    </w:p>
    <w:p>
      <w:pPr>
        <w:spacing w:after="0"/>
        <w:ind w:left="0"/>
        <w:jc w:val="both"/>
      </w:pPr>
      <w:r>
        <w:rPr>
          <w:rFonts w:ascii="Times New Roman"/>
          <w:b w:val="false"/>
          <w:i w:val="false"/>
          <w:color w:val="000000"/>
          <w:sz w:val="28"/>
        </w:rPr>
        <w:t xml:space="preserve">Баймырзаев                        - Қазақстан Республикасы  </w:t>
      </w:r>
      <w:r>
        <w:br/>
      </w:r>
      <w:r>
        <w:rPr>
          <w:rFonts w:ascii="Times New Roman"/>
          <w:b w:val="false"/>
          <w:i w:val="false"/>
          <w:color w:val="000000"/>
          <w:sz w:val="28"/>
        </w:rPr>
        <w:t xml:space="preserve">
Нұрлан Жәленұлы                     Әділет министрлігі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сапасын және ақпараттық </w:t>
      </w:r>
      <w:r>
        <w:br/>
      </w:r>
      <w:r>
        <w:rPr>
          <w:rFonts w:ascii="Times New Roman"/>
          <w:b w:val="false"/>
          <w:i w:val="false"/>
          <w:color w:val="000000"/>
          <w:sz w:val="28"/>
        </w:rPr>
        <w:t xml:space="preserve">
                                    қауіпсіздікті сақтау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Елебеков                          - Қазақстан Республикасы  </w:t>
      </w:r>
      <w:r>
        <w:br/>
      </w:r>
      <w:r>
        <w:rPr>
          <w:rFonts w:ascii="Times New Roman"/>
          <w:b w:val="false"/>
          <w:i w:val="false"/>
          <w:color w:val="000000"/>
          <w:sz w:val="28"/>
        </w:rPr>
        <w:t xml:space="preserve">
Естай Жүсіпбекұлы                   Қаржы министрлігінің </w:t>
      </w:r>
      <w:r>
        <w:br/>
      </w:r>
      <w:r>
        <w:rPr>
          <w:rFonts w:ascii="Times New Roman"/>
          <w:b w:val="false"/>
          <w:i w:val="false"/>
          <w:color w:val="000000"/>
          <w:sz w:val="28"/>
        </w:rPr>
        <w:t xml:space="preserve">
                                    Мемлекеттік бюджеттің </w:t>
      </w:r>
      <w:r>
        <w:br/>
      </w:r>
      <w:r>
        <w:rPr>
          <w:rFonts w:ascii="Times New Roman"/>
          <w:b w:val="false"/>
          <w:i w:val="false"/>
          <w:color w:val="000000"/>
          <w:sz w:val="28"/>
        </w:rPr>
        <w:t xml:space="preserve">
                                    атқарылуын талдау және </w:t>
      </w:r>
      <w:r>
        <w:br/>
      </w:r>
      <w:r>
        <w:rPr>
          <w:rFonts w:ascii="Times New Roman"/>
          <w:b w:val="false"/>
          <w:i w:val="false"/>
          <w:color w:val="000000"/>
          <w:sz w:val="28"/>
        </w:rPr>
        <w:t xml:space="preserve">
                                    әдістемесі департаменті </w:t>
      </w:r>
      <w:r>
        <w:br/>
      </w:r>
      <w:r>
        <w:rPr>
          <w:rFonts w:ascii="Times New Roman"/>
          <w:b w:val="false"/>
          <w:i w:val="false"/>
          <w:color w:val="000000"/>
          <w:sz w:val="28"/>
        </w:rPr>
        <w:t xml:space="preserve">
                                    бюджеттің шығыс бөлігінің </w:t>
      </w:r>
      <w:r>
        <w:br/>
      </w:r>
      <w:r>
        <w:rPr>
          <w:rFonts w:ascii="Times New Roman"/>
          <w:b w:val="false"/>
          <w:i w:val="false"/>
          <w:color w:val="000000"/>
          <w:sz w:val="28"/>
        </w:rPr>
        <w:t xml:space="preserve">
                                    орындалуын талдау және </w:t>
      </w:r>
      <w:r>
        <w:br/>
      </w:r>
      <w:r>
        <w:rPr>
          <w:rFonts w:ascii="Times New Roman"/>
          <w:b w:val="false"/>
          <w:i w:val="false"/>
          <w:color w:val="000000"/>
          <w:sz w:val="28"/>
        </w:rPr>
        <w:t xml:space="preserve">
                                    әдістемесі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Жақсылықов                        - Астана қаласы Экономика  </w:t>
      </w:r>
      <w:r>
        <w:br/>
      </w:r>
      <w:r>
        <w:rPr>
          <w:rFonts w:ascii="Times New Roman"/>
          <w:b w:val="false"/>
          <w:i w:val="false"/>
          <w:color w:val="000000"/>
          <w:sz w:val="28"/>
        </w:rPr>
        <w:t xml:space="preserve">
Тимур Мекешұлы                      және бюджеттік жоспарлау </w:t>
      </w:r>
      <w:r>
        <w:br/>
      </w:r>
      <w:r>
        <w:rPr>
          <w:rFonts w:ascii="Times New Roman"/>
          <w:b w:val="false"/>
          <w:i w:val="false"/>
          <w:color w:val="000000"/>
          <w:sz w:val="28"/>
        </w:rPr>
        <w:t xml:space="preserve">
                                    департаментінің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