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80e4" w14:textId="b448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30 маусымдағы N 552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21 сәуірдегі N 368 Қаулысы. Күші жойылды - Қазақстан Республикасы Үкіметінің 2010 жылғы 20 мамырдағы № 453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2010.05.20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жанындағы Бәсекеге қабілеттілік және экспорт жөніндегі ұлттық кеңес құру туралы" Қазақстан Республикасы Үкіметінің 2007 жылғы 30 маусымдағы N 552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23, 258-құжат)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Бәсекеге қабілеттілік және экспорт жөніндегі ұлттық кеңес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Оразалиев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Бағлан Нұрланұлы            сауда министрлігінің Хатшылығы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Стратегиялық жоспарлау және жиынтық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талдау департаментінің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   - Қазақстан Республикасының Қаржы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Күрішбаев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Ақылбек Қажығұлұлы          шаруашылығы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  көмекшісі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Есенбаев                  - Қазақстан Республикасы Бәсекелестікті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Мәжит Телеубекұлы           қорғау агенттігінің төрағасы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Алдабергенов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Шәдібекұлы           монополияларды реттеу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 - "Қазына" орнықты даму қоры"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  қоғамының басқарма төрағасы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                  - "Сарыарқа" әлеуметтік-кәсіпкерлік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Павлович              корпорациясы"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акционерлік қоғамы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Мейірбеков                - "Қазақстанның сыра қайнатушылар одағы"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Бексұлтан Қайырлыұлы        заңды тұлғалар бірлестігінің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Радостовец                - "Қазақстанның тауар өндірушілері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Владимирович        экспорттаушылар одағы"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заңды тұлғалар бірлестігінің президенті,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"Тау-кен өндіруші және тау-кен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металлургиялық кәсіпорындардың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республикалық қауымдастығы"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тұлғалар бірлестігінің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"Школьник Владимир Сергеевич - Қазақстан Республикасы Президентінің Әкімшілігі Басшысының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Сағынтаев Бақытжан Әбдірұлы - Қазақстан Республикасы Табиғи монополияларды реттеу агенттігінің төрағасы"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"Школьник Владимир Сергеевич - Қазақстан Республикасының Индустрия және сауда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Сағынтаев Бақытжан Әбдірұлы - Қазақстан Республикасының Премьер-Министрі Кеңсесінің Басшысы";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құрамнан: Есімов Ахметжан Смағұлұлы, Коржова Наталья Артемовна, Құлсейітов Айдын Жеңісұлы, Оразбақов Ғалым Ізбасарұлы, Алғазиев Ақылбек Майкөтұлы, Келімбетов Қайрат Нематұлы, Рау Альберт Павлович шығарылсын.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