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16022" w14:textId="ba160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2005 жылғы 29 шілдедегі N 789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Республмкасы Үкіметінің 2008 жылғы 24 сәуірдегі N 385 Қаулысы. Күші жойылды - Қазақстан Республикасы Үкіметінің 2010 жылғы 29 қарашадағы № 1264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2010.11.29 </w:t>
      </w:r>
      <w:r>
        <w:rPr>
          <w:rFonts w:ascii="Times New Roman"/>
          <w:b w:val="false"/>
          <w:i w:val="false"/>
          <w:color w:val="ff0000"/>
          <w:sz w:val="28"/>
        </w:rPr>
        <w:t>№ 1264</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1.»"Жер қойнауын пайдалану құқығына ие заңды тұлғадағы жер қойнауын пайдаланудың иеліктен алынатын құқығын (оның бір бөлігін) және (немесе) қатысу үлестерін (акциялар пакеттерін) мемлекеттің сатып алуы мәселелері жөніндегі ведомствоаралық комиссия құру туралы" Қазақстан Республикасы Үкіметінің 2005 жылғы 29 шілдедегі N 789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өзгерістер енгізілсін: </w:t>
      </w:r>
      <w:r>
        <w:br/>
      </w:r>
      <w:r>
        <w:rPr>
          <w:rFonts w:ascii="Times New Roman"/>
          <w:b w:val="false"/>
          <w:i w:val="false"/>
          <w:color w:val="000000"/>
          <w:sz w:val="28"/>
        </w:rPr>
        <w:t xml:space="preserve">
      көрсетілген қаулымен бекітілген Жер қойнауын пайдалану құқығына ие заңды тұлғадағы жер қойнауын пайдаланудың иеліктен алынатын құқығын (оның бір бөлігін) және (немесе) қатысу үлестерін (акциялар пакеттерін) мемлекеттің сатып алуы мәселелері жөніндегі ведомствоаралық комиссияның құрамына мыналар енгізілсін: </w:t>
      </w:r>
    </w:p>
    <w:p>
      <w:pPr>
        <w:spacing w:after="0"/>
        <w:ind w:left="0"/>
        <w:jc w:val="both"/>
      </w:pPr>
      <w:r>
        <w:rPr>
          <w:rFonts w:ascii="Times New Roman"/>
          <w:b w:val="false"/>
          <w:i w:val="false"/>
          <w:color w:val="000000"/>
          <w:sz w:val="28"/>
        </w:rPr>
        <w:t xml:space="preserve">Әбілезов                    - Қазақстан Республикасының Индустрия </w:t>
      </w:r>
      <w:r>
        <w:br/>
      </w:r>
      <w:r>
        <w:rPr>
          <w:rFonts w:ascii="Times New Roman"/>
          <w:b w:val="false"/>
          <w:i w:val="false"/>
          <w:color w:val="000000"/>
          <w:sz w:val="28"/>
        </w:rPr>
        <w:t xml:space="preserve">
Қарыбай Тілеубергенұлы        және сауда вице-министрі </w:t>
      </w:r>
    </w:p>
    <w:p>
      <w:pPr>
        <w:spacing w:after="0"/>
        <w:ind w:left="0"/>
        <w:jc w:val="both"/>
      </w:pPr>
      <w:r>
        <w:rPr>
          <w:rFonts w:ascii="Times New Roman"/>
          <w:b w:val="false"/>
          <w:i w:val="false"/>
          <w:color w:val="000000"/>
          <w:sz w:val="28"/>
        </w:rPr>
        <w:t xml:space="preserve">Пірматов                    - Қазақстан Республикасының Экономика </w:t>
      </w:r>
      <w:r>
        <w:br/>
      </w:r>
      <w:r>
        <w:rPr>
          <w:rFonts w:ascii="Times New Roman"/>
          <w:b w:val="false"/>
          <w:i w:val="false"/>
          <w:color w:val="000000"/>
          <w:sz w:val="28"/>
        </w:rPr>
        <w:t xml:space="preserve">
Ғалымжан Олжаұлы              және бюджеттік жоспарлау вице-министрі </w:t>
      </w:r>
    </w:p>
    <w:p>
      <w:pPr>
        <w:spacing w:after="0"/>
        <w:ind w:left="0"/>
        <w:jc w:val="both"/>
      </w:pPr>
      <w:r>
        <w:rPr>
          <w:rFonts w:ascii="Times New Roman"/>
          <w:b w:val="false"/>
          <w:i w:val="false"/>
          <w:color w:val="000000"/>
          <w:sz w:val="28"/>
        </w:rPr>
        <w:t xml:space="preserve">Шыналиев                    - Қазақстан Республикасы Премьер- </w:t>
      </w:r>
      <w:r>
        <w:br/>
      </w:r>
      <w:r>
        <w:rPr>
          <w:rFonts w:ascii="Times New Roman"/>
          <w:b w:val="false"/>
          <w:i w:val="false"/>
          <w:color w:val="000000"/>
          <w:sz w:val="28"/>
        </w:rPr>
        <w:t xml:space="preserve">
Ғазиз Қоршабекұлы             Министрі Кеңсесінің Индустриялық- </w:t>
      </w:r>
      <w:r>
        <w:br/>
      </w:r>
      <w:r>
        <w:rPr>
          <w:rFonts w:ascii="Times New Roman"/>
          <w:b w:val="false"/>
          <w:i w:val="false"/>
          <w:color w:val="000000"/>
          <w:sz w:val="28"/>
        </w:rPr>
        <w:t xml:space="preserve">
                              инновациялық даму бөлімі </w:t>
      </w:r>
      <w:r>
        <w:br/>
      </w:r>
      <w:r>
        <w:rPr>
          <w:rFonts w:ascii="Times New Roman"/>
          <w:b w:val="false"/>
          <w:i w:val="false"/>
          <w:color w:val="000000"/>
          <w:sz w:val="28"/>
        </w:rPr>
        <w:t xml:space="preserve">
                              меңгерушісінің орынбасары </w:t>
      </w:r>
    </w:p>
    <w:p>
      <w:pPr>
        <w:spacing w:after="0"/>
        <w:ind w:left="0"/>
        <w:jc w:val="both"/>
      </w:pPr>
      <w:r>
        <w:rPr>
          <w:rFonts w:ascii="Times New Roman"/>
          <w:b w:val="false"/>
          <w:i w:val="false"/>
          <w:color w:val="000000"/>
          <w:sz w:val="28"/>
        </w:rPr>
        <w:t xml:space="preserve">      "Баталов Асқар Болатұлы - Қазақстан Республикасының Индустрия және сауда вице-министрі, төрағаның орынбасары" деген жол мынадай редакцияда жазылсын: </w:t>
      </w:r>
      <w:r>
        <w:br/>
      </w:r>
      <w:r>
        <w:rPr>
          <w:rFonts w:ascii="Times New Roman"/>
          <w:b w:val="false"/>
          <w:i w:val="false"/>
          <w:color w:val="000000"/>
          <w:sz w:val="28"/>
        </w:rPr>
        <w:t xml:space="preserve">
      "Баталов Асқар Болатұлы - Қазақстан Республикасының Энергетика және минералдық ресурстар министрлігінің жауапты хатшысы, төрағаның орынбасары"; </w:t>
      </w:r>
      <w:r>
        <w:br/>
      </w:r>
      <w:r>
        <w:rPr>
          <w:rFonts w:ascii="Times New Roman"/>
          <w:b w:val="false"/>
          <w:i w:val="false"/>
          <w:color w:val="000000"/>
          <w:sz w:val="28"/>
        </w:rPr>
        <w:t xml:space="preserve">
      көрсетілген құрамнан Құсайынов Марат Әпсеметұлы, Ыбыраев Азамат Болатұлы шығарылсын. </w:t>
      </w:r>
    </w:p>
    <w:bookmarkStart w:name="z2" w:id="1"/>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