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852b" w14:textId="2be8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 маусымдағы N 541 және 2005 жылғы 19 шілдедегі N 745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25 сәуірдегі N 389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мен толықтырулар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Білім және ғылым министрлігінің»Қаржы орталығы" мемлекеттік мекемесін қайта ұйымдастыру туралы" Қазақстан Республикасы Үкіметінің 2005 жылғы 1 маусымдағы N 541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23, 285-құжат):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"студенттерге берілген кредиттер" деген сөздер "білім беру кредиттері" деген сөздермен ауыстырылсын;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2012.02.21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кейiн күнтiзбелiк он күн өткен соң қолданысқа енгізiледi) Қаулысымен.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