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ba41" w14:textId="fd2b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 қыркүйектегі N 926 және 2005 жылғы 11 шілдедегі N 718 қаулыларына өзгерістер енгізу және Қазақстан Республикасы Үкіметінің 2005 жылы 1 тамыздағы N 800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сәуірдегі N 396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реттеу туралы" Қазақстан Республикасының 2004 жылғы 9 қарашадағы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 xml:space="preserve">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797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Үкіметінің 08.06.2021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(01.07.2021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08.06.2021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(01.07.2021 бастап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"Сәйкестікті растау жөніндегі органдарды және сынақ зертханаларын (орталықтарын) аккредиттеу ережесін бекіту туралы" Қазақстан Республикасы Үкіметінің 2005 жылғы 1 тамыздағы N 800 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 (Қазақстан Республикасының ПҮАЖ-ы, 2005 ж., N 32, 429-құжат).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