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e6ac8" w14:textId="4be6a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 КСР Министрлер Кеңесінің, Қазақ КСР Министрлер Кабинетінің, Қазақстан Республикасы Үкіметінің және Қазақстан Республикасы Премьер-Министрінің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4 мамырдағы N 406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  Осы қаулыға қосымшаға сәйкес Қазақ КСР Министрлер Кеңесінің, Қазақ КСР Министрлер Кабинетінің, Қазақстан Республикасы Үкіметінің және Қазақстан Республикасы Премьер-Министрінің кейбір шешімдерінің күші жойылды деп танылсын.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  К.Мәсімов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4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406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 КСР Министрлер Кеңесінің, Қазақ КСР Министрлер Кабинетінің, Қазақстан Республикасы Үкіметінің және Қазақстан Республикасы Премьер-Министрінің күші жойылған кейбір шешімдерінің тізбесі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"Қазақотын" қазақ республикалық отын шаруашылығы қауымдастығын құру туралы" Қазақ КСР Министрлер Кеңесінің 1990 жылғы 28 желтоқсандағы N 537 қаулысы (Қазақ КСР ҚЖ-ы, 1991 ж., N 5, 32-құжат).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"Казгелиобиотерм" қайта жаңартылатын дәстүрлі емес энергия көздерінің Қазақ мемлекеттік және салааралық концерні туралы" Қазақстан Республикасы Министрлер Кабинетінің 1992 жылғы 17 наурыздағы N 249 қаулысы (Қазақстан Республикасының ПҮАЖ-ы, 1992 ж., N 11, 198-құжат).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"Ілеспе табиғи ресурстар ретінде пайдалануға жатпайтын пайдалы қазбалардың тізбесі туралы" Қазақстан Республикасы Министрлер Кабинетінің 1992 жылғы 13 мамырдағы N 432 қаулысы (Қазақстан Республикасының ПҮАЖ-ы, 1992 ж., N 19, 316-құжат).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"Батыс Қазақстан-Құмкөл мұнай құбырын салу туралы" Қазақстан Республикасы Министрлер Кабинетінің 1992 жылғы 26 мамырдағы N 464 қаулысы (Қазақстан Республикасының ПҮАЖ-ы, 1992 ж., N 20, 332-құжат).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"Павлодар мұнай өңдеу зауытында пропиленді құнарландыру қондырғысының кешенін салу туралы" Қазақстан Республикасы Министрлер Кабинетінің 1992 жылғы 26 тамыздағы N 706 қаулысы.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"Қазақстан Республикасының уран кен орындары бойынша қорлар және геологиялық-экономикалық сипаттама туралы мәліметтерді ашу туралы" Қазақстан Республикасы Министрлер Кабинетінің 1992 жылғы 27 тамыздағы N 708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1992 ж., N 34, 514-құжат).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"Мұнай кәсіпшілігі жабдықтарын шығаруды ұйымдастыру туралы" Қазақстан Республикасы Министрлер Кабинетінің 1992 жылғы 27 қазандағы N 902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"Каспий теңізінде көмір-сутегі шикізатын өндіруді жолға қою және дамыту туралы" Қазақстан Республикасы Министрлер Кабинетінің 1993 жылғы 13 ақпандағы N 97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1993 ж., N 3, 37-құжат).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"Уран мен минералды тыңайтқыштар қорларын жасау туралы" Қазақстан Республикасы Министрлер Кабинетінің 1993 жылғы 26 наурыздағы N 237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"Атырау мұнай өңдеу зауытын жаңғырту туралы" Қазақстан Республикасы Министрлер Кабинетінің 1993 жылғы 9 сәуірдегі N 290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"Жаңажол газ өңдеу зауытын кеңейту туралы" Қазақстан Республикасы Министрлер Кабинетінің 1993 жылғы 4 мамырдағы N 348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"Каспий теңізі қазақстандық секторының мұнайлы-газдылығының келешегін бағамдауды жеделдету және оны игеру жөніндегі шаралар туралы" Қазақстан Республикасы Министрлер Кабинетінің 1993 жылғы 9 маусымдағы N 488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1993 ж., N 23, 287-құжат).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"Мұнайгаз" мемлекеттік холдинг компаниясын құру туралы" Қазақстан Республикасы Министрлер Кабинетінің 1993 жылғы 9 қыркүйектегі N 852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1993 ж., N 37, 423-құжат).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"Маңғыстаумұнайтоталь" бірлескен кәсіпорнын құру туралы" Қазақстан Республикасы Министрлер Кабинетінің 1993 жылғы 21 қыркүйектегі N 924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"Геофизикалық зерттеулер жүргізу туралы" Қазақстан Республикасы Министрлер Кабинетінің 1993 жылғы 23 қыркүйектегі N 936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1993 ж., N 39, 458-құжат).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"Халлибуртон-Атырау Ойл энд Газ Сервисиз" бірлескен кәсіпорнының мұнай және газ скважиналарын геофизикалық зерттеу кезінде пайдаланылатын ионды сәулелегіштердің көздерін әкелуі мен әкетуі туралы" Қазақстан Республикасы Министрлер Кабинетінің 1993 жылғы 29 желтоқсандағы N 1304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"Жер қойнауын геологиялық зерделеу, пайдалы қазбалар өндіру және өзге мақсаттарға пайдалану үшін беру тәртібі туралы" Қазақстан Республикасы Министрлер Кабинетінің 1994 жылғы 13 сәуірдегі N 377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1994 ж., N 18, 183-құжат).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"Дамұнай" бірлескен кәсіпорны туралы" Қазақстан Республикасы Министрлер Кабинетінің 1994 жылғы 3 мамырдағы N 469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"Жамбыл облысындағы Амангелді газ кен орнын пайдалануға беру туралы" Қазақстан Республикасы Министрлер Кабинетінің 1994 жылғы 6 маусымдағы N 592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"Көмір" мемлекеттік холдинг компаниясын тарату туралы" Қазақстан Республикасы Министрлер Кабинетінің 1994 жылғы 29 маусымдағы N 727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1994 ж., N 27, 299-құжат).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"Атырау облысының Кенбай кен орнында "Бидерманн Интернэшнл" (АҚШ) компаниясымен өнім бөлісу шартымен (Продакшн Шеринг) мұнай барлау, игеру және өндіру жөніндегі келісімді бұзу туралы" Қазақстан Республикасы Министрлер Кабинетінің 1994 жылғы 5 шілдедегі N 756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"Атырау облысындағы Прорва кен орнында ілеспе мұнай газ конденсатын пайдалану жөніндегі қондырғы салу туралы" Қазақстан Республикасы Министрлер Кабинетінің 1994 жылғы 20 шілдедегі N 817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1994 ж., N 30, 342-құжат).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"Жамбыл облысын газбен жабдықтау бағдарламасы туралы" Қазақстан Республикасы Министрлер Кабинетінің 1994 жылғы 27 шілдедегі N 839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"Қарағандыкөмір" мемлекеттік холдинг компаниясы үшін технологиялық және машина жасау жабдықтарын сатып алуға шетел кредиттерін тарту туралы" Қазақстан Республикасы Министрлер Кабинетінің 1994 жылғы 13 қазандағы N 1164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"Қазақстан Республикасының шикізат саясатының тұжырымдамасы туралы" Қазақстан Республикасы Министрлер Кабинетінің 1994 жылғы 7 желтоқсандағы N 1381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1994 ж., N 46, 509-құжат).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"Қарағандыкөмір" мемлекеттік холдинг компаниясының қаржы жағдайын жақсарту туралы" Қазақстан Республикасы Министрлер Кабинетінің 1994 жылғы 26 желтоқсандағы N 1463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"Қазақстан Республикасының Тұтынушыларын мұнай өнімдерімен қамтамасыз ету жүйесін жетілдіру туралы" Қазақстан Республикасы Министрлер Кабинетінің 1995 жылғы 13 наурыздағы N 248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1995 ж., N 9, 100-құжат).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"Қазақстан Республикасы Министрлер Кабинетінің 1994 жылғы 13 қарашадағы N 1164 қаулысына өзгерістер енгізу туралы" Қазақстан Республикасы Министрлер Кабинетінің 1995 жылғы 17 наурыздағы N 282 қаулысы.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"Республиканың оңтүстік аймақтарындағы отын-энергетика кешені кәсіпорындарының жұмысын жақсарту жөніндегі шаралар туралы" Қазақстан Республикасы Министрлер Кабинетінің 1995 жылғы 29 сәуірдегі N 602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"Қазақстан Республикасы Министрлер Кабинетінің 1995 жылғы 13 наурыздағы N 248 қаулысына өзгеріс енгізу туралы" Қазақстан Республикасы Министрлер Кабинетінің 1995 жылғы 23 тамыздағы N 1168 қаулысы (Қазақстан Республикасының ПҮАЖ-ы, 1995 ж., N 29, 351-құжат).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"Уран өнімін экспортқа шығару туралы" Қазақстан Республикасы Үкіметінің 1998 жылғы 11 ақпандағы N 96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"Қазатомөнеркәсіп" ұлттық атом компаниясының кейбір мәселелері туралы" Қазақстан Республикасы Үкіметінің 1998 жылғы 18 ақпандағы N 116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"Қазатомөнеркәсіп" ұлттық атом компаниясының жекелеген мәселелері" туралы Қазақстан Республикасы Үкіметінің 1998 жылғы 17 маусымдағы N 547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"Мұнайдың төгілуінің алдын алу және оған ден қою жөніндегі ұлттық жоспарды әзірлеу туралы" Қазақстан Республикасы Үкіметінің 1999 жылғы 29 маусымдағы N 876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N 29, 282-құжат).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"Уран өнімдерін әкетуге рұқсат беру туралы" Қазақстан Республикасы Үкіметінің 2000 жылғы 16 маусымдағы N 904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"Уран өнімдерін әкетуге рұқсат беру туралы" Қазақстан Республикасы Үкіметінің 2000 жылғы 23 маусымдағы N 927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"Уран өнімін қайта өңдеу туралы" Қазақстан Республикасы Үкіметінің 2000 жылғы 10 шілдедегі N 1042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"Уран материалының импорты туралы" Қазақстан Республикасы Үкіметінің 2000 жылғы 4 тамыздағы N 1191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"Уран өнімінің экспорты туралы" Қазақстан Республикасы Үкіметінің 2000 жылғы 4 тамыздағы N 1192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"Қайта өңделген уран өнімдерінің экспорты туралы" Қазақстан Республикасы Үкіметінің 2000 жылғы 4 тамыздағы N 1193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"Мұнайконсалтинг" жабық акционерлік қоғамын құру туралы" Қазақстан Республикасы Үкіметінің 2001 жылғы 6 сәуірдегі N 461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2001 ж., N 13, 162-құжат). 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"Қазақстан Республикасы Үкіметінің кейбір шешімдеріне өзгерістер мен толықтырулар енгізу және олардың күші жойылды деп тану туралы" Қазақстан Республикасы Үкіметінің 2002 жылғы 28 маусымдағы N 702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Үкіметінің кейбір шешімдеріне енгізілетін өзгерістер мен толықтырулардың 6-тармағы (Қазақстан Республикасының ПҮАЖ-ы, 2002 ж., N 20, 213-құжат).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"Ресей Федерациясынан Өзбекстан Республикасына Қазақстан Республикасының аумағы арқылы тың ядролық отынның транзитіне рұқсат беру туралы" Қазақстан Республикасы Үкіметінің 2002 жылғы 29 шілдедегі N 842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"Өзбекстан Республикасынан Америка Құрама Штаттары мен Германия Федеративтік Республикасына уран концентратының Қазақстан Республикасының аумағы арқылы транзитіне рұқсат беру туралы" Қазақстан Республикасы Үкіметінің 2003 жылғы 19 ақпандағы N 179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"Шетелдік инвестицияларды тарту туралы" Қазақстан Республикасы Премьер-Министрінің 1992 жылғы 21 қазандағы N 313-ө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"Кеңес құрамы туралы" Қазақстан Республикасы Премьер-Министрінің 1993 жылғы 16 қарашадағы N 516-ө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"Мұнай шикізатын тасымалдау жөнінде" Қазақстан Республикасы Премьер-Министрінің 1993 жылғы 17 қарашадағы N 520-ө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"Комиссия құрамы туралы" Қазақстан Республикасы Премьер-Министрінің 1993 жылғы 29 қарашадағы N 546-ө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"Жарылыс заттары мен жару құралдарын сату туралы" Қазақстан Республикасы Премьер-Министрінің 1994 жылғы 29 шілдедегі N 297-ө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"Мұнай туралы" Қазақстан Республикасы Премьер-Министрінің 1994 жылғы 29 шілдедегі N 298-ө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"Мұнайдың төгілуінің алдын алу және оған ден қою жөніндегі ұлттық жоспарды әзірлеу туралы жұмыс тобын құру туралы" Қазақстан Республикасы Премьер-Министрінің 1999 жылғы 29 шілдедегі N 112-ө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