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8822" w14:textId="fc28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қарашадағы N 1039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мамырдағы N 409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Қазақстан Республикасы Үкіметінің 2007 жылғы 6 қарашадағы N 1039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42, 489-құжат)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жоспарында (бұдан әрі - Жоспар):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"Ағымдағы жағдайды талдау. Мақсат және міндеттер" деген 1-бөлімде: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үшінші абзацтың 3)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агроөнеркәсіптік кешен субъектілеріне кредит беру";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"Мақсатқа қол жеткізу және қойылған міндеттерді іске асыру тетіктері" деген 2-бөлімде: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атауындағы "Ірі перспективалық инвестициялық жобаларды және" деген сөздер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үшінші, төртінші, бесінші, алтыншы және жетінші абзацтары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Елдің азық-түлік нарығындағы тұрақтылықты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Елдің азық-түлік нарығындағы тұрақтылықты қамтамасыз ету үшін "Қазына" ОДҚ" АҚ агроөнеркәсіптік кешен субъектілеріне (бұдан әрі - АӨК) кредит беру үшін орналастырылатын қаражатты мақсатты пайдалану шарттарында депозиттерді ЕДБ-да орналастыратын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деңгейдегі банктердегі депозиттер ЕДБ қаражатын орналастырған сәттен бастап 14 айға дейінгі мерзімде орналастырылатын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бағдарлама бойынша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 және жан-жақты таратылған филиалдық желілері;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АӨК субъектілеріне кредит беру саласында жұмыс тәжірибесі бар;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қаражатты іске асыру және орналастыру үшін жеткілікті персоналы болатын;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 мен қаржы ұйымдарын қадағалау жөніндегі уәкілетті органның пруденциалдық нормативтерін, Қазақстандық қор биржасының талаптарын сақтайтын;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 жағдайы тұрақты банктермен жұмыс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ЕДБ арасында қаражатты орналастыру көлемі АӨК-нің басым субъектілері бойынша ашық кредиттік желілерінің болуына және әрбір банкке арналған лимитке байланысты әрбір банк үшін жеке айқындалатын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Агент-банктер осы бағдарламаны іске асыру барысы туралы ай сайын "Қазына" ОДҚ" АҚ-ға есеп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 алушы үшін түпкі ставка жылына 16%-дан аспауға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іс-шараларды іске асыру үшін бөлінетін қаражатты нысаналы және тиімді пайдалануды қамтамасыз ету үшін "Қазына" ОДҚ" АҚ мен ЕДБ арасында тиісті шарттар жасалатын болады. Осы операциялар барысында ЕДБ-ға түсетін қаражат АӨК субъектілерін қаржыландыру үшін пайдаланылуы тиіс, бұл ретте ақ қант, өсімдік майы, жеміс-көкөніс және жеміс өнімдерін, ет, сүт өндірумен және қайта өңдеумен айналысатын кәсіпорындарға басымдылық берілетін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Елдің азық-түлік қауіпсіздігін барынша қамтамасыз ету мақсатында Қазақстан Республикасы Ауыл шаруашылығы министрлігі ЕДБ-мен, салалық одақтармен, қауымдастықтармен және өзге де қоғамдық бірлестіктермен бірлесіп, қаржыландыру үшін ұсынылатын АӨК субъектілерінің тізбесі бойынша ұсыныстар әзірлейтін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Тұтастай алғанда осы міндеттерді орындау елдің азық-түлік қауіпсіздігін күшейтуге, ішкі қажеттіліктегі импорт үлесін азайтуға және азық-түлік нарығын импорттық экспансия тәуелділігінен арылтуға мүмкіндік береді.";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Жоспарды іске асыру бойынша іс-шаралар жоспарында: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2-бөлімнің тақырыбындағы "ірі перспективалық инвестициялық жобаларды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873"/>
        <w:gridCol w:w="1793"/>
        <w:gridCol w:w="1993"/>
        <w:gridCol w:w="1853"/>
        <w:gridCol w:w="1953"/>
        <w:gridCol w:w="1353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 Елдің азық-түлік нарығындағы тұрақтылықты қамтамасыз ету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АӨК субъекті-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негізді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ластыру шарт-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жасасу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"ОДҚ" 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АӨК субъекті-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леріне ЕДБ-нің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дейін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"ОДҚ"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ЕДБ-нің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жатын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мониторингі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Жоспарды іске асыру жөніндегі ұсынылатын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873"/>
        <w:gridCol w:w="1793"/>
        <w:gridCol w:w="1993"/>
        <w:gridCol w:w="1853"/>
        <w:gridCol w:w="1953"/>
        <w:gridCol w:w="1353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1-1. Елдің азық-түлік нарығындағы тұрақтылықты қамтамасыз ету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ұсыныла-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АӨК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ЕДБ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"АШМ - Қазақстан Республикасы Ауыл шаруашылығы министрлігі".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