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820e9" w14:textId="d1820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2007 жылғы 27 қарашадағы N 1137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6 мамырдағы N 423 Қаулысы. Күші жойылды - Қазақстан Республикасы Үкіметінің 2013 жылғы 21 қаңтардағы № 18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21.01.2013 </w:t>
      </w:r>
      <w:r>
        <w:rPr>
          <w:rFonts w:ascii="Times New Roman"/>
          <w:b w:val="false"/>
          <w:i w:val="false"/>
          <w:color w:val="ff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жарияланғанынан кейін күнтізбелік жиырма бір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Уларды сатып алу, пайдалану, сақтау, өткізу және жою жөніндегі үздіксіз жұмысты қамтамасыз ету мақсатында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"Уларды өндіру, өңдеу, сатып алу, сақтау, өткізу, пайдалану, жою жөніндегі қызметті лицензиялау ережесін және оған қойылатын біліктілік талаптарын бекіту туралы" Қазақстан Республикасы Үкіметінің 2007 жылғы 27 қарашадағы N 1137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2007 ж., N 44, 520-құжат) мынадай толықтыру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уларды өндіру, қайта өңдеу, сатып алу, сақтау, өткізу, пайдалану, жою жөніндегі қызметке қойылатын біліктілік талаптары: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3-тармақпен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 Шаруашылық жүргізуші субъектілердің қызметінде уларды өндіру, қайта өңдеу, пайдалану және жою болмаған кезде 1-тармақтың 1), 2), 3), 4) тармақшалары бойынша (еңбек қауіпсіздігін бақылаудан және қоршаған ортаны қорғаудан, уларды медициналық бақылаудан және есепке алудан басқа) мәліметтерді ұсыну талап етілмейді.".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ресми жарияланған күнінен бастап қолданысқа енгізіледі.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   К.Мәсімов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