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23011" w14:textId="28230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2008 жылғы 7 мамырдағы N 427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"2008 жылға арналған республикалық бюджет туралы" </w:t>
      </w:r>
      <w:r>
        <w:rPr>
          <w:rFonts w:ascii="Times New Roman"/>
          <w:b w:val="false"/>
          <w:i w:val="false"/>
          <w:color w:val="000000"/>
          <w:sz w:val="28"/>
        </w:rPr>
        <w:t>
 Қазақстан Республикасының 2007 жылғы 6 желтоқсандағы Заңына, 
</w:t>
      </w:r>
      <w:r>
        <w:rPr>
          <w:rFonts w:ascii="Times New Roman"/>
          <w:b w:val="false"/>
          <w:i w:val="false"/>
          <w:color w:val="000000"/>
          <w:sz w:val="28"/>
        </w:rPr>
        <w:t xml:space="preserve"> "Республикалық және жергілікті бюджеттердің атқарылу ережесін бекіту туралы" </w:t>
      </w:r>
      <w:r>
        <w:rPr>
          <w:rFonts w:ascii="Times New Roman"/>
          <w:b w:val="false"/>
          <w:i w:val="false"/>
          <w:color w:val="000000"/>
          <w:sz w:val="28"/>
        </w:rPr>
        <w:t>
 Қазақстан Республикасы Үкіметінің 2007 жылғы 20 наурыздағы N 225 қаулысына сәйкес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Еңбек және халықты әлеуметтік қорғау министрлігіне Қазақстан Республикасы астанасының 10 жылдығын атап өту құрметіне "10 жыл Астана" мерекелік медальдарды жасауға байланысты шығыстарды қаржыландыру үшін 2008 жылға арналған республикалық бюджетте шұғыл шығындарға көзделген Қазақстан Республикасы Үкіметінің резервінен 110430000 (бір жүз он миллион төрт жүз отыз мың) теңге сомасында қаражат бөлінсін.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бөлінген қаражаттың нысаналы пайдаланылуын бақылауды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К.Мәсімов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