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1b562" w14:textId="fb1b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13 қазандағы N 995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8 мамырдағы N 435 Қаулысы. Күші жойылды - Қазақстан Республикасы Үкіметінің 2010 жылғы 14 сәуірдегі № 302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2010.04.14 </w:t>
      </w:r>
      <w:r>
        <w:rPr>
          <w:rFonts w:ascii="Times New Roman"/>
          <w:b w:val="false"/>
          <w:i w:val="false"/>
          <w:color w:val="ff0000"/>
          <w:sz w:val="28"/>
        </w:rPr>
        <w:t>№ 302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ақпараттық теңсіздікті төмендетудің 2007-2009 жылдарға арналған бағдарламасын бекіту туралы" Қазақстан Республикасы Үкіметінің 2006 жылғы 13 қазандағы N 995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37, 417-құжат) мынадай өзгерістер мен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 ақпараттық теңсіздікті төмендетудің 2007-2009 жылдарға арналған бағдарламасында: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компьютерлік сауаттылыққа оқыту" деген 5.4. 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"Қазақстанның өңірлерінде халықты оқытуды ұйымдастыру (666 135 адам - 4,44%);";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сегізінші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"Қазақстанның өңірлерінде "жазғы компьютерлік мектептерде" халықты оқытуды ұйымдастыру (330 000 адам - 2,2 %);";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Қазақстан Республикасында ақпараттық теңсіздікті төмендетудің 2007 - 2009 жылдарға арналған бағдарламасын іске асыру жөніндегі іс-шаралар жоспары" деген 8-бөлімде: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компьютерлік сауаттылыққа оқыту" деген 4-бөлімде: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3-жолдың 2-бағаны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"Қазақстанның өңірлерінде халықты компьютерлік сауаттылыққа оқыту (666 135 адам - 4,44%)";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3.5-жолдың 2-бағаны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компьютерлік сауаттылыққа оқытуға республикалық бюджеттен трансферттер бөлу: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2007 жыл - 133 748 адам;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 - 248 591 адам;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жыл - 248 591 адам;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жыл - 35 205 адам 75 оқу сыныптарында";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5.4-жолдың 2-бағанында "Балалар үйлерінде тәрбиеленушілерді" деген сөздерден кейін "және қызметкерлерді" деген сөздермен толықтырылсын;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7-жолдың 2-бағаны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"Қазақстанның барлық өңірлерінде жазғы мектептерде" халықты компьютерлік сауаттылыққа оқыту (330 000 адам - 2,2 %)";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7.3-жолдың 2-бағаны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компьютерлік сауаттылыққа оқыту үшін Қазақстанның барлық өңірлеріндегі "жазғы мектептерде" 2000 компьютерлік сыныпты ұйымдастыру";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7.5-жолдың 2-бағанында "жоғарғы оқу орындарындағы студенттердің күшімен бюджеттен тыс саланың қызметкерлерін және өзге де санаттағы азаматтарды" деген сөздер "халықты" деген сөзбен ауыстырылсын. </w:t>
      </w:r>
    </w:p>
    <w:bookmarkEnd w:id="7"/>
    <w:bookmarkStart w:name="z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