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334f" w14:textId="0e53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және минералдық ресурстар министрлігі Геология және жер қойнауын пайдалану комитетінің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12 мамырдағы N 437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Энергетика және минералдық ресурстар министрлігі Геология және жер қойнауын пайдалану комитетінің аумақтық геология және жер қойнауын пайдалану басқармалары - мемлекеттік мекемелері осы қаулыға 1-қосымшаға сәйкес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Энергетика және минералдық ресурстар министрлігі Геология және жер қойнауын пайдалану комитетінің мәселелері" туралы Қазақстан Республикасы Үкіметінің 2004 жылғы 28 қазандағы N 1107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2004 ж., N 39, 518-құжат)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3-тармақтың 4)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Қазақстан Республикасы Энергетика және минералдық ресурстар министрлігі Геология және жер қойнауын пайдалану комитетінің мемлекеттік мекемелері - аумақтық органдарының тізбесі бекітілсін.";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Қазақстан Республикасы Энергетика және минералдық ресурстар министрлігі Геология және жер қойнауын пайдалану комитетінің мемлекеттік мекемелері - аумақтық геология және жер қойнауын пайдалану басқармаларының тізбесі осы қаулыға 2-қосымшаға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Энергетика және минералдық ресурстар министрлігінің Геология және жер қойнауын пайдалану комитеті осы қаулыдан туындайтын өзге де қажетті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12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437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Энергетика және минералдық ресурстар министрлігі Геология және жер қойнауын пайдалану комитетінің қайта аталатын мемлекеттік мекемелері - аумақтық геология және жер қойнауын пайдалану басқармаларының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"Шығысқазжерқойнауы" Шығыс Қазақстан аумақтық геология және жер қойнауын пайдалану басқармасы "Шығысқазжерқойнауы" Шығыс Қазақстан геология және жер қойнауын пайдалану өңіраралық аумақтық департаментіне;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"Батысқазжерқойнауы" Батыс Қазақстан аумақтық геология және жер қойнауын пайдалану басқармасы "Батысқазжерқойнауы" Батыс Қазақстан геология және жер қойнауын пайдалану өңіраралық аумақтық департаментіне;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"Солтүстікқазжерқойнауы" Солтүстік Қазақстан аумақтық геология және жер қойнауын пайдалану басқармасы "Солтүстікқазжерқойнауы" Солтүстік Қазақстан геология және жер қойнауын пайдалану өңіраралық аумақтық департаментіне;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"Орталыққазжерқойнауы" Орталық Қазақстан аумақтық геология және жер қойнауын пайдалану басқармасы "Орталыққазжерқойнауы" Орталық Қазақстан геология және жер қойнауын пайдалану өңіраралық аумақтық департаментіне;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"Оңтүстікқазжерқойнауы" Оңтүстік Қазақстан аумақтық геология және жер қойнауын пайдалану басқармасы "Оңтүстікқазжерқойнауы" Оңтүстік Қазақстан геология және жер қойнауын пайдалану өңіраралық аумақтық департаментіне.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12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437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28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1107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Энергетика және минералдық ресурстар министрлігі Геология және жер қойнауын пайдалану комитетінің мемлекеттік мекемелері - аумақтық органдарының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"Шығысқазжерқойнауы" Шығыс Қазақстан геология және жер қойнауын пайдалану өңіраралық аумақтық департаменті;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"Батысқазжерқойнауы" Батыс Қазақстан геология және жер қойнауын пайдалану өңіраралық аумақтық департаменті;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"Солтүстікқазжерқойнауы" Солтүстік Қазақстан геология және жер қойнауын пайдалану өңіраралық аумақтық департаменті;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"Орталыққазжерқойнауы" Орталық Қазақстан геология және жер қойнауын пайдалану өңіраралық аумақтық департаменті;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"Оңтүстікқазжерқойнауы" Оңтүстік Қазақстан геология және жер қойнауын пайдалану өңіраралық аумақтық департаменті.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