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7be7" w14:textId="ec57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N 972 қаулысына толықтырулар мен өзгерістер енгізу және Қазақстан Республикасы Үкіметінің 1996 жылғы 15 қарашадағы N 1392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12 мамырдағы N 439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N 972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тізбесінде: </w:t>
      </w:r>
      <w:r>
        <w:br/>
      </w:r>
      <w:r>
        <w:rPr>
          <w:rFonts w:ascii="Times New Roman"/>
          <w:b w:val="false"/>
          <w:i w:val="false"/>
          <w:color w:val="000000"/>
          <w:sz w:val="28"/>
        </w:rPr>
        <w:t xml:space="preserve">
      "Қазақстан Республикасы Индустрия және сауда министрлігі" деген 5-бөлім мынадай мазмұндағы 19-1 және 19-2-тармақтармен толықтырылсын: </w:t>
      </w:r>
      <w:r>
        <w:br/>
      </w:r>
      <w:r>
        <w:rPr>
          <w:rFonts w:ascii="Times New Roman"/>
          <w:b w:val="false"/>
          <w:i w:val="false"/>
          <w:color w:val="000000"/>
          <w:sz w:val="28"/>
        </w:rPr>
        <w:t xml:space="preserve">
      "19-1. Қазақстан-катар жоғары деңгейдегі бірлескен комиссиясы. </w:t>
      </w:r>
      <w:r>
        <w:br/>
      </w:r>
      <w:r>
        <w:rPr>
          <w:rFonts w:ascii="Times New Roman"/>
          <w:b w:val="false"/>
          <w:i w:val="false"/>
          <w:color w:val="000000"/>
          <w:sz w:val="28"/>
        </w:rPr>
        <w:t xml:space="preserve">
      19-2. "Қазақстан Республикасы - Еуропалық Одақ" ынтымақтастық кеңесі."; </w:t>
      </w:r>
    </w:p>
    <w:bookmarkEnd w:id="0"/>
    <w:bookmarkStart w:name="z5" w:id="1"/>
    <w:p>
      <w:pPr>
        <w:spacing w:after="0"/>
        <w:ind w:left="0"/>
        <w:jc w:val="both"/>
      </w:pPr>
      <w:r>
        <w:rPr>
          <w:rFonts w:ascii="Times New Roman"/>
          <w:b w:val="false"/>
          <w:i w:val="false"/>
          <w:color w:val="000000"/>
          <w:sz w:val="28"/>
        </w:rPr>
        <w:t xml:space="preserve">
      "Қазақстан Республикасы Ауыл шаруашылығы министрлігі" деген 10-бөлімде 39-тармақ алынып тасталсын; </w:t>
      </w:r>
    </w:p>
    <w:bookmarkEnd w:id="1"/>
    <w:bookmarkStart w:name="z6" w:id="2"/>
    <w:p>
      <w:pPr>
        <w:spacing w:after="0"/>
        <w:ind w:left="0"/>
        <w:jc w:val="both"/>
      </w:pPr>
      <w:r>
        <w:rPr>
          <w:rFonts w:ascii="Times New Roman"/>
          <w:b w:val="false"/>
          <w:i w:val="false"/>
          <w:color w:val="000000"/>
          <w:sz w:val="28"/>
        </w:rPr>
        <w:t xml:space="preserve">
      "Қазақстан Республикасы Туризм және спорт министрлігі" деген 13-бөлімде 55-тармақ алынып тасталсын; </w:t>
      </w:r>
      <w:r>
        <w:br/>
      </w:r>
      <w:r>
        <w:rPr>
          <w:rFonts w:ascii="Times New Roman"/>
          <w:b w:val="false"/>
          <w:i w:val="false"/>
          <w:color w:val="000000"/>
          <w:sz w:val="28"/>
        </w:rPr>
        <w:t xml:space="preserve">
      "Қазақстан Республикасы Экономика және бюджеттік жоспарлау министрлігі" деген 16-бөлімде: </w:t>
      </w:r>
    </w:p>
    <w:bookmarkEnd w:id="2"/>
    <w:bookmarkStart w:name="z7" w:id="3"/>
    <w:p>
      <w:pPr>
        <w:spacing w:after="0"/>
        <w:ind w:left="0"/>
        <w:jc w:val="both"/>
      </w:pPr>
      <w:r>
        <w:rPr>
          <w:rFonts w:ascii="Times New Roman"/>
          <w:b w:val="false"/>
          <w:i w:val="false"/>
          <w:color w:val="000000"/>
          <w:sz w:val="28"/>
        </w:rPr>
        <w:t xml:space="preserve">
      66-тармақ алынып тасталсын; </w:t>
      </w:r>
      <w:r>
        <w:br/>
      </w:r>
      <w:r>
        <w:rPr>
          <w:rFonts w:ascii="Times New Roman"/>
          <w:b w:val="false"/>
          <w:i w:val="false"/>
          <w:color w:val="000000"/>
          <w:sz w:val="28"/>
        </w:rPr>
        <w:t xml:space="preserve">
      мынадай мазмұндағы 66-1-тармақпен толықтырылсын: </w:t>
      </w:r>
    </w:p>
    <w:bookmarkEnd w:id="3"/>
    <w:bookmarkStart w:name="z8" w:id="4"/>
    <w:p>
      <w:pPr>
        <w:spacing w:after="0"/>
        <w:ind w:left="0"/>
        <w:jc w:val="both"/>
      </w:pPr>
      <w:r>
        <w:rPr>
          <w:rFonts w:ascii="Times New Roman"/>
          <w:b w:val="false"/>
          <w:i w:val="false"/>
          <w:color w:val="000000"/>
          <w:sz w:val="28"/>
        </w:rPr>
        <w:t xml:space="preserve">
      "66-1. Қазақстан-италия өнеркәсіптік және экономикалық ынтымақтастық пен алмасу жөніндегі үкіметаралық жұмыс тобы."; </w:t>
      </w:r>
      <w:r>
        <w:br/>
      </w:r>
      <w:r>
        <w:rPr>
          <w:rFonts w:ascii="Times New Roman"/>
          <w:b w:val="false"/>
          <w:i w:val="false"/>
          <w:color w:val="000000"/>
          <w:sz w:val="28"/>
        </w:rPr>
        <w:t xml:space="preserve">
      "Қазақстан Республикасы Энергетика және минералдық ресурстар министрлігі" деген 17-бөлімде: </w:t>
      </w:r>
    </w:p>
    <w:bookmarkEnd w:id="4"/>
    <w:bookmarkStart w:name="z9" w:id="5"/>
    <w:p>
      <w:pPr>
        <w:spacing w:after="0"/>
        <w:ind w:left="0"/>
        <w:jc w:val="both"/>
      </w:pPr>
      <w:r>
        <w:rPr>
          <w:rFonts w:ascii="Times New Roman"/>
          <w:b w:val="false"/>
          <w:i w:val="false"/>
          <w:color w:val="000000"/>
          <w:sz w:val="28"/>
        </w:rPr>
        <w:t xml:space="preserve">
      70-тармақ алынып тасталсын; </w:t>
      </w:r>
      <w:r>
        <w:br/>
      </w:r>
      <w:r>
        <w:rPr>
          <w:rFonts w:ascii="Times New Roman"/>
          <w:b w:val="false"/>
          <w:i w:val="false"/>
          <w:color w:val="000000"/>
          <w:sz w:val="28"/>
        </w:rPr>
        <w:t xml:space="preserve">
      мынадай мазмұндағы 79-1-тармақпен толықтырылсын: </w:t>
      </w:r>
    </w:p>
    <w:bookmarkEnd w:id="5"/>
    <w:bookmarkStart w:name="z10" w:id="6"/>
    <w:p>
      <w:pPr>
        <w:spacing w:after="0"/>
        <w:ind w:left="0"/>
        <w:jc w:val="both"/>
      </w:pPr>
      <w:r>
        <w:rPr>
          <w:rFonts w:ascii="Times New Roman"/>
          <w:b w:val="false"/>
          <w:i w:val="false"/>
          <w:color w:val="000000"/>
          <w:sz w:val="28"/>
        </w:rPr>
        <w:t xml:space="preserve">
      "79-1. Қазақстан-жапон экономикалық ынтымақтастығы жөніндегі комитет.". </w:t>
      </w:r>
    </w:p>
    <w:bookmarkEnd w:id="6"/>
    <w:bookmarkStart w:name="z3" w:id="7"/>
    <w:p>
      <w:pPr>
        <w:spacing w:after="0"/>
        <w:ind w:left="0"/>
        <w:jc w:val="both"/>
      </w:pPr>
      <w:r>
        <w:rPr>
          <w:rFonts w:ascii="Times New Roman"/>
          <w:b w:val="false"/>
          <w:i w:val="false"/>
          <w:color w:val="000000"/>
          <w:sz w:val="28"/>
        </w:rPr>
        <w:t>
      2. "Қазақстан Республикасы мен Жапония арасындағы экономикалық ынтымақтастықты тереңдету туралы" Қазақстан Республикасы Үкіметінің 1996 жылғы 15 қарашадағы N 1392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p>
    <w:bookmarkEnd w:id="7"/>
    <w:bookmarkStart w:name="z4" w:id="8"/>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