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82b9" w14:textId="0388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29 тамыздағы N 754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16 мамырдағы N 464 Қаулысы</w:t>
      </w:r>
    </w:p>
    <w:p>
      <w:pPr>
        <w:spacing w:after="0"/>
        <w:ind w:left="0"/>
        <w:jc w:val="both"/>
      </w:pPr>
      <w:bookmarkStart w:name="z48"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"Қазақстан Республикасы Үкіметінің 2008 - 2010 жылдарға арналған орта мерзімді фискалдық саясаты туралы" Қазақстан Республикасы Үкіметінің 2007 жылғы 29 тамыздағы N 754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32, 355-құжат)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 Үкіметінің 2008 - 2010 жылдарға арналған орта мерзімді фискалдық саясатында: </w:t>
      </w:r>
      <w:r>
        <w:br/>
      </w:r>
      <w:r>
        <w:rPr>
          <w:rFonts w:ascii="Times New Roman"/>
          <w:b w:val="false"/>
          <w:i w:val="false"/>
          <w:color w:val="000000"/>
          <w:sz w:val="28"/>
        </w:rPr>
        <w:t xml:space="preserve">
      "Қазақстан Республикасының әлеуметтік-экономикалық жағдайын талдау және болжау" деген 1-тарауда: </w:t>
      </w:r>
    </w:p>
    <w:bookmarkEnd w:id="1"/>
    <w:bookmarkStart w:name="z3" w:id="2"/>
    <w:p>
      <w:pPr>
        <w:spacing w:after="0"/>
        <w:ind w:left="0"/>
        <w:jc w:val="both"/>
      </w:pPr>
      <w:r>
        <w:rPr>
          <w:rFonts w:ascii="Times New Roman"/>
          <w:b w:val="false"/>
          <w:i w:val="false"/>
          <w:color w:val="000000"/>
          <w:sz w:val="28"/>
        </w:rPr>
        <w:t xml:space="preserve">
      1-кесте осы қаулыға 1-қосымшаға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"2005 жылдан бастап құрылыста, өнеркәсіпте және қызметтер саласында жоғары өсу қарқыны байқалды. Қызметтер саласында экономиканың өсуіне сауда, көлік пен байланыс, сондай-ақ жылжымайтын мүлікпен жасалатын операциялар айтарлықтай үлес қосты. ЖІӨ құрылымындағы қызметтер өндірісінің үлес салмағы 2001-2006 жылдар кезеңінде орта есеппен 51,4%-ды құрады."; </w:t>
      </w:r>
      <w:r>
        <w:br/>
      </w:r>
      <w:r>
        <w:rPr>
          <w:rFonts w:ascii="Times New Roman"/>
          <w:b w:val="false"/>
          <w:i w:val="false"/>
          <w:color w:val="000000"/>
          <w:sz w:val="28"/>
        </w:rPr>
        <w:t xml:space="preserve">
      төртінші абзац алынып тасталсын; </w:t>
      </w:r>
      <w:r>
        <w:br/>
      </w:r>
      <w:r>
        <w:rPr>
          <w:rFonts w:ascii="Times New Roman"/>
          <w:b w:val="false"/>
          <w:i w:val="false"/>
          <w:color w:val="000000"/>
          <w:sz w:val="28"/>
        </w:rPr>
        <w:t xml:space="preserve">
      алтыншы абзац алынып тасталсын; </w:t>
      </w:r>
    </w:p>
    <w:bookmarkEnd w:id="3"/>
    <w:bookmarkStart w:name="z5" w:id="4"/>
    <w:p>
      <w:pPr>
        <w:spacing w:after="0"/>
        <w:ind w:left="0"/>
        <w:jc w:val="both"/>
      </w:pP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"Орта мерзімді перспективада елдің экономикалық саясаты жеделдетілген өсуден стратегиялық міндеттердің орындалуын қамтамасыз етуге мүмкіндік беретін қалыпты даму қарқынына өту жолымен экономиканың сапалы, теңгерімді өсуін қамтамасыз етуге бағытталатын болады."; </w:t>
      </w:r>
    </w:p>
    <w:bookmarkEnd w:id="4"/>
    <w:bookmarkStart w:name="z6" w:id="5"/>
    <w:p>
      <w:pPr>
        <w:spacing w:after="0"/>
        <w:ind w:left="0"/>
        <w:jc w:val="both"/>
      </w:pPr>
      <w:r>
        <w:rPr>
          <w:rFonts w:ascii="Times New Roman"/>
          <w:b w:val="false"/>
          <w:i w:val="false"/>
          <w:color w:val="000000"/>
          <w:sz w:val="28"/>
        </w:rPr>
        <w:t xml:space="preserve">
      1-сурет осы қаулыға 2-қосымшаға сәйкес жаңа редакцияда жазылсын: </w:t>
      </w:r>
    </w:p>
    <w:bookmarkEnd w:id="5"/>
    <w:bookmarkStart w:name="z7" w:id="6"/>
    <w:p>
      <w:pPr>
        <w:spacing w:after="0"/>
        <w:ind w:left="0"/>
        <w:jc w:val="both"/>
      </w:pPr>
      <w:r>
        <w:rPr>
          <w:rFonts w:ascii="Times New Roman"/>
          <w:b w:val="false"/>
          <w:i w:val="false"/>
          <w:color w:val="000000"/>
          <w:sz w:val="28"/>
        </w:rPr>
        <w:t xml:space="preserve">
      сегізінші абзацтағы "9,1" деген сандар "5,6" деген сандармен ауыстырылсын; </w:t>
      </w:r>
    </w:p>
    <w:bookmarkEnd w:id="6"/>
    <w:bookmarkStart w:name="z8" w:id="7"/>
    <w:p>
      <w:pPr>
        <w:spacing w:after="0"/>
        <w:ind w:left="0"/>
        <w:jc w:val="both"/>
      </w:pPr>
      <w:r>
        <w:rPr>
          <w:rFonts w:ascii="Times New Roman"/>
          <w:b w:val="false"/>
          <w:i w:val="false"/>
          <w:color w:val="000000"/>
          <w:sz w:val="28"/>
        </w:rPr>
        <w:t xml:space="preserve">
      тоғызыншы, оныншы, он бірінші, он екінші абзацтар мынадай редакцияда жазылсын: </w:t>
      </w:r>
      <w:r>
        <w:br/>
      </w:r>
      <w:r>
        <w:rPr>
          <w:rFonts w:ascii="Times New Roman"/>
          <w:b w:val="false"/>
          <w:i w:val="false"/>
          <w:color w:val="000000"/>
          <w:sz w:val="28"/>
        </w:rPr>
        <w:t xml:space="preserve">
      "Халықтың жан басына шаққандағы ЖІӨ 2010 жылға қарай болжам бойынша 10 мыңнан астам АҚШ долларын құрайды, бұл 2006 жылғы деңгейден екі есеге жоғары. </w:t>
      </w:r>
      <w:r>
        <w:br/>
      </w:r>
      <w:r>
        <w:rPr>
          <w:rFonts w:ascii="Times New Roman"/>
          <w:b w:val="false"/>
          <w:i w:val="false"/>
          <w:color w:val="000000"/>
          <w:sz w:val="28"/>
        </w:rPr>
        <w:t xml:space="preserve">
      Мұнайға әлемдік баға жоспарланатын кезеңде бір баррель үшін 95-60 АҚШ доллары шегінде болжанып отыр. Мұнай мен газ конденсатын өндіру көлемін 2007 жылғы 67,5 млн. тоннадан 2010 жылғы 81,3 млн. тоннаға дейін ұлғайту көзделіп отыр. </w:t>
      </w:r>
      <w:r>
        <w:br/>
      </w:r>
      <w:r>
        <w:rPr>
          <w:rFonts w:ascii="Times New Roman"/>
          <w:b w:val="false"/>
          <w:i w:val="false"/>
          <w:color w:val="000000"/>
          <w:sz w:val="28"/>
        </w:rPr>
        <w:t xml:space="preserve">
      2005-2006 жылдары инфляция деңгейі жоспарланған шекте ұсталып отырды. Инфляцияның орташа жылдық деңгейі 2005 жылы 7,6%-ды, 2006 жылы 8,6 %-ды құрады. Инфляциялық процестерге экспорттық пайда және жеке меншік сектордың сыртқы қарыз алуы түріндегі шетелдік валютаның едәуір ағыны әсер етті. </w:t>
      </w:r>
      <w:r>
        <w:br/>
      </w:r>
      <w:r>
        <w:rPr>
          <w:rFonts w:ascii="Times New Roman"/>
          <w:b w:val="false"/>
          <w:i w:val="false"/>
          <w:color w:val="000000"/>
          <w:sz w:val="28"/>
        </w:rPr>
        <w:t xml:space="preserve">
      Орта мерзімді кезеңде Қазақстан Республикасының Үкіметі Қазақстан Республикасы Ұлттық Банкімен бірлесіп, инфляцияны 10%-дан аспайтын деңгейде ұстауға бағытталған инфляцияға қарсы кешенді саясатты іске асыруды жалғастырады."; </w:t>
      </w:r>
    </w:p>
    <w:bookmarkEnd w:id="7"/>
    <w:bookmarkStart w:name="z9" w:id="8"/>
    <w:p>
      <w:pPr>
        <w:spacing w:after="0"/>
        <w:ind w:left="0"/>
        <w:jc w:val="both"/>
      </w:pPr>
      <w:r>
        <w:rPr>
          <w:rFonts w:ascii="Times New Roman"/>
          <w:b w:val="false"/>
          <w:i w:val="false"/>
          <w:color w:val="000000"/>
          <w:sz w:val="28"/>
        </w:rPr>
        <w:t xml:space="preserve">
      2-кесте осы қаулыға 3-қосымшаға сәйкес жаңа редакцияда жазылсын; </w:t>
      </w:r>
    </w:p>
    <w:bookmarkEnd w:id="8"/>
    <w:bookmarkStart w:name="z10" w:id="9"/>
    <w:p>
      <w:pPr>
        <w:spacing w:after="0"/>
        <w:ind w:left="0"/>
        <w:jc w:val="both"/>
      </w:pPr>
      <w:r>
        <w:rPr>
          <w:rFonts w:ascii="Times New Roman"/>
          <w:b w:val="false"/>
          <w:i w:val="false"/>
          <w:color w:val="000000"/>
          <w:sz w:val="28"/>
        </w:rPr>
        <w:t xml:space="preserve">
      он үшінші абзацтағы "экономика өсуінің жоғарғы қарқынын қамтамасыз ету және ел азаматтары әл-ауқатының деңгейін арттыру" деген сөздер "экономиканың орнықты әрі теңгерімді өсуін қамтамасыз ету және халықтың өмір сүру деңгейін арттыру" деген сөздермен ауыстырылсын; </w:t>
      </w:r>
      <w:r>
        <w:br/>
      </w:r>
      <w:r>
        <w:rPr>
          <w:rFonts w:ascii="Times New Roman"/>
          <w:b w:val="false"/>
          <w:i w:val="false"/>
          <w:color w:val="000000"/>
          <w:sz w:val="28"/>
        </w:rPr>
        <w:t xml:space="preserve">
      "Орта мерзімді фискалдық саясаттың мақсаттары мен міндеттері" деген 2-тарауда: </w:t>
      </w:r>
      <w:r>
        <w:br/>
      </w:r>
      <w:r>
        <w:rPr>
          <w:rFonts w:ascii="Times New Roman"/>
          <w:b w:val="false"/>
          <w:i w:val="false"/>
          <w:color w:val="000000"/>
          <w:sz w:val="28"/>
        </w:rPr>
        <w:t xml:space="preserve">
      бірінші абзацтағы "ел экономикасының өсуін" деген сөздер алынып тасталсын, "елдің орнықты экономикалық өсуіне" деген сөздер "жеделдетуге" деген сөзбен ауыстырылсын; </w:t>
      </w:r>
      <w:r>
        <w:br/>
      </w:r>
      <w:r>
        <w:rPr>
          <w:rFonts w:ascii="Times New Roman"/>
          <w:b w:val="false"/>
          <w:i w:val="false"/>
          <w:color w:val="000000"/>
          <w:sz w:val="28"/>
        </w:rPr>
        <w:t xml:space="preserve">
      "Бюджет жүйесін жетілдіру" деген 3-тарауда: </w:t>
      </w:r>
    </w:p>
    <w:bookmarkEnd w:id="9"/>
    <w:bookmarkStart w:name="z11" w:id="10"/>
    <w:p>
      <w:pPr>
        <w:spacing w:after="0"/>
        <w:ind w:left="0"/>
        <w:jc w:val="both"/>
      </w:pPr>
      <w:r>
        <w:rPr>
          <w:rFonts w:ascii="Times New Roman"/>
          <w:b w:val="false"/>
          <w:i w:val="false"/>
          <w:color w:val="000000"/>
          <w:sz w:val="28"/>
        </w:rPr>
        <w:t xml:space="preserve">
      жиырма төртінші, жиырма бесінші абзацтар алынып тасталсын; </w:t>
      </w:r>
    </w:p>
    <w:bookmarkEnd w:id="10"/>
    <w:bookmarkStart w:name="z12" w:id="11"/>
    <w:p>
      <w:pPr>
        <w:spacing w:after="0"/>
        <w:ind w:left="0"/>
        <w:jc w:val="both"/>
      </w:pP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"Стратегиялық, экономикалық және бюджеттік жоспарлаудың үйлесімділігін қамтамасыз ететін, "шығындарды басқарудан" "нәтижелерді басқаруға" өтуге мүмкіндік беретін мемлекеттік жоспарлаудың жаңа моделін енгізу мақсатында жаңа Бюджет кодексі әзірленетін болады. </w:t>
      </w:r>
    </w:p>
    <w:bookmarkEnd w:id="11"/>
    <w:bookmarkStart w:name="z13" w:id="12"/>
    <w:p>
      <w:pPr>
        <w:spacing w:after="0"/>
        <w:ind w:left="0"/>
        <w:jc w:val="both"/>
      </w:pPr>
      <w:r>
        <w:rPr>
          <w:rFonts w:ascii="Times New Roman"/>
          <w:b w:val="false"/>
          <w:i w:val="false"/>
          <w:color w:val="000000"/>
          <w:sz w:val="28"/>
        </w:rPr>
        <w:t xml:space="preserve">
      Жаңа редакциядағы Бюджет кодексі мыналарды қамтамасыз етеді: </w:t>
      </w:r>
      <w:r>
        <w:br/>
      </w:r>
      <w:r>
        <w:rPr>
          <w:rFonts w:ascii="Times New Roman"/>
          <w:b w:val="false"/>
          <w:i w:val="false"/>
          <w:color w:val="000000"/>
          <w:sz w:val="28"/>
        </w:rPr>
        <w:t xml:space="preserve">
      бюджет процесінде нақты өзара байланысты қалыптастыру үшін құқықтық негіз жасау: стратегиялық бағдарламалық құжаттар - макроэкономикалық болжам және фискалдық саясаттың негізгі параметрлері - мемлекеттік органның стратегиялық жоспары (мақсаттар, міндеттер, нысаналы индикаторлар/көрсеткіштер - бюджетті жоспарлау - бюджеттің атқарылуы - нәтижелерге қол жеткізуді бақылау (есеп және есептілік); </w:t>
      </w:r>
      <w:r>
        <w:br/>
      </w:r>
      <w:r>
        <w:rPr>
          <w:rFonts w:ascii="Times New Roman"/>
          <w:b w:val="false"/>
          <w:i w:val="false"/>
          <w:color w:val="000000"/>
          <w:sz w:val="28"/>
        </w:rPr>
        <w:t xml:space="preserve">
      мемлекеттік органдардың қызметін бюджет қаражатын игеруден нақты нәтижелерге қол жеткізуге қайта бағдарлау, мемлекеттік қызметтердің сапасын арттыру; </w:t>
      </w:r>
      <w:r>
        <w:br/>
      </w:r>
      <w:r>
        <w:rPr>
          <w:rFonts w:ascii="Times New Roman"/>
          <w:b w:val="false"/>
          <w:i w:val="false"/>
          <w:color w:val="000000"/>
          <w:sz w:val="28"/>
        </w:rPr>
        <w:t xml:space="preserve">
      бюджеттің атқарылу мониторингін бюджеттің кассалық атқарылуынан Стратегиялық жоспарлардың атқарылуына, яғни стратегиялық мақсаттар мен міндеттерге қол жеткізуге, нақты нәтижелерді алуға қайта бағдарлау; </w:t>
      </w:r>
      <w:r>
        <w:br/>
      </w:r>
      <w:r>
        <w:rPr>
          <w:rFonts w:ascii="Times New Roman"/>
          <w:b w:val="false"/>
          <w:i w:val="false"/>
          <w:color w:val="000000"/>
          <w:sz w:val="28"/>
        </w:rPr>
        <w:t xml:space="preserve">
      қаржылық есептіліктің халықаралық стандарттарына сәйкес мемлекеттік мекемелердің бухгалтерлік есебі мен қаржылық есептілігін жетілдіру."; </w:t>
      </w:r>
      <w:r>
        <w:br/>
      </w:r>
      <w:r>
        <w:rPr>
          <w:rFonts w:ascii="Times New Roman"/>
          <w:b w:val="false"/>
          <w:i w:val="false"/>
          <w:color w:val="000000"/>
          <w:sz w:val="28"/>
        </w:rPr>
        <w:t xml:space="preserve">
      "Кірістер саясаты" деген 4-тарауда: </w:t>
      </w:r>
      <w:r>
        <w:br/>
      </w:r>
      <w:r>
        <w:rPr>
          <w:rFonts w:ascii="Times New Roman"/>
          <w:b w:val="false"/>
          <w:i w:val="false"/>
          <w:color w:val="000000"/>
          <w:sz w:val="28"/>
        </w:rPr>
        <w:t xml:space="preserve">
      бесінші абзацтағы "14 пайызға дейін" деген сөздерден кейін ", 2008 жылдан бастап 13 пайызға дейін" деген сөздермен толықтырылсын, "төмендетілді" деген сөзден кейін "және 2009 жылдан бастап 12 пайызға дейін төмендетілетін болады"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оныншы, он бірінші, он екінші абзацтар мынадай редакцияда жазылсын: </w:t>
      </w:r>
      <w:r>
        <w:br/>
      </w:r>
      <w:r>
        <w:rPr>
          <w:rFonts w:ascii="Times New Roman"/>
          <w:b w:val="false"/>
          <w:i w:val="false"/>
          <w:color w:val="000000"/>
          <w:sz w:val="28"/>
        </w:rPr>
        <w:t xml:space="preserve">
      "елдің бәсекеге қабілеттілігін күшейтуге мүмкіндік беретін бәсекелі салық жүйесін жасау; </w:t>
      </w:r>
      <w:r>
        <w:br/>
      </w:r>
      <w:r>
        <w:rPr>
          <w:rFonts w:ascii="Times New Roman"/>
          <w:b w:val="false"/>
          <w:i w:val="false"/>
          <w:color w:val="000000"/>
          <w:sz w:val="28"/>
        </w:rPr>
        <w:t xml:space="preserve">
      экономиканы жаңғыртуға және әртараптандыруға ықпал етуі тиіс салық жүйесін Қазақстан дамуының жаңа кезеңінің міндеттеріне сәйкес келтіру; </w:t>
      </w:r>
      <w:r>
        <w:br/>
      </w:r>
      <w:r>
        <w:rPr>
          <w:rFonts w:ascii="Times New Roman"/>
          <w:b w:val="false"/>
          <w:i w:val="false"/>
          <w:color w:val="000000"/>
          <w:sz w:val="28"/>
        </w:rPr>
        <w:t xml:space="preserve">
      жеңілдіктерді оңтайландыру және тиісінше экономиканың шикізат емес секторына салық жүктемесін төмендету, заңды тұлғаларға салық салуды халықаралық стандарттарға сәйкес келтіру;"; </w:t>
      </w:r>
    </w:p>
    <w:bookmarkEnd w:id="13"/>
    <w:bookmarkStart w:name="z15" w:id="14"/>
    <w:p>
      <w:pPr>
        <w:spacing w:after="0"/>
        <w:ind w:left="0"/>
        <w:jc w:val="both"/>
      </w:pPr>
      <w:r>
        <w:rPr>
          <w:rFonts w:ascii="Times New Roman"/>
          <w:b w:val="false"/>
          <w:i w:val="false"/>
          <w:color w:val="000000"/>
          <w:sz w:val="28"/>
        </w:rPr>
        <w:t xml:space="preserve">
      мынадай мазмұндағы он үшінші, он төртінші, он бесінші, он алтыншы, он жетінші, он сегізінші абзацтармен толықтырылсын: </w:t>
      </w:r>
      <w:r>
        <w:br/>
      </w:r>
      <w:r>
        <w:rPr>
          <w:rFonts w:ascii="Times New Roman"/>
          <w:b w:val="false"/>
          <w:i w:val="false"/>
          <w:color w:val="000000"/>
          <w:sz w:val="28"/>
        </w:rPr>
        <w:t xml:space="preserve">
      "қосылған құн салығын үздік әлемдік практикаға сәйкес келуі; </w:t>
      </w:r>
      <w:r>
        <w:br/>
      </w:r>
      <w:r>
        <w:rPr>
          <w:rFonts w:ascii="Times New Roman"/>
          <w:b w:val="false"/>
          <w:i w:val="false"/>
          <w:color w:val="000000"/>
          <w:sz w:val="28"/>
        </w:rPr>
        <w:t xml:space="preserve">
      импортқа және ішкі өндіріске акциздердің ставкаларын біріздендіру; </w:t>
      </w:r>
      <w:r>
        <w:br/>
      </w:r>
      <w:r>
        <w:rPr>
          <w:rFonts w:ascii="Times New Roman"/>
          <w:b w:val="false"/>
          <w:i w:val="false"/>
          <w:color w:val="000000"/>
          <w:sz w:val="28"/>
        </w:rPr>
        <w:t xml:space="preserve">
      шағын және орта бизнес талаптарына мейлінше сәйкес келуі мақсатында арнайы салық режимдерін реформалау; </w:t>
      </w:r>
      <w:r>
        <w:br/>
      </w:r>
      <w:r>
        <w:rPr>
          <w:rFonts w:ascii="Times New Roman"/>
          <w:b w:val="false"/>
          <w:i w:val="false"/>
          <w:color w:val="000000"/>
          <w:sz w:val="28"/>
        </w:rPr>
        <w:t xml:space="preserve">
      жер қойнауын пайдаланушыларға салық салу жүйесін реформалау; </w:t>
      </w:r>
      <w:r>
        <w:br/>
      </w:r>
      <w:r>
        <w:rPr>
          <w:rFonts w:ascii="Times New Roman"/>
          <w:b w:val="false"/>
          <w:i w:val="false"/>
          <w:color w:val="000000"/>
          <w:sz w:val="28"/>
        </w:rPr>
        <w:t xml:space="preserve">
      әкімшілендіру рәсімдерін оңайлату, салық қызметтерінің сапасы мен салық рәсімдерінің ашықтығын арттыру, салық есептілігінің санын қысқарту, салықтық тексерулерді ретке келтіру. </w:t>
      </w:r>
      <w:r>
        <w:br/>
      </w:r>
      <w:r>
        <w:rPr>
          <w:rFonts w:ascii="Times New Roman"/>
          <w:b w:val="false"/>
          <w:i w:val="false"/>
          <w:color w:val="000000"/>
          <w:sz w:val="28"/>
        </w:rPr>
        <w:t xml:space="preserve">
      Жоғарыда көрсетілген міндеттер әзірленетін жаңа Салық кодексі шеңберінде шешілетін болады, бұл қолайлы инвестициялық ахуалды жасауға, халықаралық бәсекелестіктің күшеюі және елдер арасында капиталдың еркін ағылуы жағдайында экономиканың шикізат емес секторында бизнестің дамуын ынталандыруға, бәсекелестіктің дамуына, ЖІӨ-нің, бюджеттің кіріс бөлігінің ұлғаюына және халықтың экономикалық белсенділігінің өсуіне ықпал етуі тиіс."; </w:t>
      </w:r>
      <w:r>
        <w:br/>
      </w:r>
      <w:r>
        <w:rPr>
          <w:rFonts w:ascii="Times New Roman"/>
          <w:b w:val="false"/>
          <w:i w:val="false"/>
          <w:color w:val="000000"/>
          <w:sz w:val="28"/>
        </w:rPr>
        <w:t xml:space="preserve">
      он үшінші, он төртінші, он бесінші абзацтар мынадай редакцияда жазылсын: </w:t>
      </w:r>
      <w:r>
        <w:br/>
      </w:r>
      <w:r>
        <w:rPr>
          <w:rFonts w:ascii="Times New Roman"/>
          <w:b w:val="false"/>
          <w:i w:val="false"/>
          <w:color w:val="000000"/>
          <w:sz w:val="28"/>
        </w:rPr>
        <w:t xml:space="preserve">
      "Қосылған құн салығы бойынша шартты шығындар 2008 жылы ставканың 14-тен 13 пайызға дейін төмендеуі нәтижесінде 57,7 млрд. теңгені, 2009 жылы ставканың 13-тен 12 пайызға дейін төмендеуінен 78,0 млрд. теңгені құрайды. </w:t>
      </w:r>
      <w:r>
        <w:br/>
      </w:r>
      <w:r>
        <w:rPr>
          <w:rFonts w:ascii="Times New Roman"/>
          <w:b w:val="false"/>
          <w:i w:val="false"/>
          <w:color w:val="000000"/>
          <w:sz w:val="28"/>
        </w:rPr>
        <w:t xml:space="preserve">
      Мұнайға қатысты емес кірістердің 2008 - 2010 жылдарға арналған болжамдарында "Қазақстан Республикасы Үкіметінің 2005 жылғы 15 қазандағы N 1036 қаулысына толықтырулар мен өзгеріс енгізу туралы" Қазақстан Республикасы Үкіметінің 2008 жылғы 8 сәуірдегі N 328 қаулысына сәйкес шикі мұнай мен мұнай-битумға салынатын экспорттық кедендік баждардың түсімдері қосымша ескерілді. </w:t>
      </w:r>
      <w:r>
        <w:br/>
      </w:r>
      <w:r>
        <w:rPr>
          <w:rFonts w:ascii="Times New Roman"/>
          <w:b w:val="false"/>
          <w:i w:val="false"/>
          <w:color w:val="000000"/>
          <w:sz w:val="28"/>
        </w:rPr>
        <w:t xml:space="preserve">
      Сонымен қатар, 2009-2010 жылдары мемлекеттік басқару жүйесінің және мемлекеттік мекемелердің қызметкерлеріне жыл сайын 25 %-ға жалақыны жоғарлатудың есебінен жеке табыс және әлеуметтік салықтардың қосымша түсімдері және Мемлекеттік әлеуметтік сақтандыру қорына 2007 жылы белгіленген 3% аударымның орнына 2009 жылы - 4%, 2010 жылы - 5% аударымдардың есебінен 2009-2010 жылдары жергілікті бюджеттерге әлеуметтік салық түсімінің азаюы ескерілді."; </w:t>
      </w:r>
      <w:r>
        <w:br/>
      </w:r>
      <w:r>
        <w:rPr>
          <w:rFonts w:ascii="Times New Roman"/>
          <w:b w:val="false"/>
          <w:i w:val="false"/>
          <w:color w:val="000000"/>
          <w:sz w:val="28"/>
        </w:rPr>
        <w:t xml:space="preserve">
      3-кесте осы қаулыға 4-қосымшаға сәйкес жаңа редакцияда жазылсын; </w:t>
      </w:r>
    </w:p>
    <w:bookmarkEnd w:id="14"/>
    <w:bookmarkStart w:name="z16" w:id="15"/>
    <w:p>
      <w:pPr>
        <w:spacing w:after="0"/>
        <w:ind w:left="0"/>
        <w:jc w:val="both"/>
      </w:pPr>
      <w:r>
        <w:rPr>
          <w:rFonts w:ascii="Times New Roman"/>
          <w:b w:val="false"/>
          <w:i w:val="false"/>
          <w:color w:val="000000"/>
          <w:sz w:val="28"/>
        </w:rPr>
        <w:t xml:space="preserve">
      мынадай мазмұндағы он алтыншы абзацпен толықтырылсын: </w:t>
      </w:r>
      <w:r>
        <w:br/>
      </w:r>
      <w:r>
        <w:rPr>
          <w:rFonts w:ascii="Times New Roman"/>
          <w:b w:val="false"/>
          <w:i w:val="false"/>
          <w:color w:val="000000"/>
          <w:sz w:val="28"/>
        </w:rPr>
        <w:t xml:space="preserve">
      "Салықтық емес түсімдердің 2008 жылы ЖІӨ-ге 0,5 %-дан 2009 жылы ЖІӨ-ге 0,3 %-ға дейін төмендеуі жүйесіз сипаттағы бір жолғы төлемдерге байланысты."; </w:t>
      </w:r>
    </w:p>
    <w:bookmarkEnd w:id="15"/>
    <w:bookmarkStart w:name="z17" w:id="16"/>
    <w:p>
      <w:pPr>
        <w:spacing w:after="0"/>
        <w:ind w:left="0"/>
        <w:jc w:val="both"/>
      </w:pPr>
      <w:r>
        <w:rPr>
          <w:rFonts w:ascii="Times New Roman"/>
          <w:b w:val="false"/>
          <w:i w:val="false"/>
          <w:color w:val="000000"/>
          <w:sz w:val="28"/>
        </w:rPr>
        <w:t xml:space="preserve">
      он алтыншы, он жетінші абзацтар алынып тасталсын; </w:t>
      </w:r>
    </w:p>
    <w:bookmarkEnd w:id="16"/>
    <w:bookmarkStart w:name="z18" w:id="17"/>
    <w:p>
      <w:pPr>
        <w:spacing w:after="0"/>
        <w:ind w:left="0"/>
        <w:jc w:val="both"/>
      </w:pPr>
      <w:r>
        <w:rPr>
          <w:rFonts w:ascii="Times New Roman"/>
          <w:b w:val="false"/>
          <w:i w:val="false"/>
          <w:color w:val="000000"/>
          <w:sz w:val="28"/>
        </w:rPr>
        <w:t xml:space="preserve">
      3-сурет осы қаулыға 5-қосымшаға сәйкес жаңа редакцияда жазылсын; </w:t>
      </w:r>
    </w:p>
    <w:bookmarkEnd w:id="17"/>
    <w:bookmarkStart w:name="z19" w:id="18"/>
    <w:p>
      <w:pPr>
        <w:spacing w:after="0"/>
        <w:ind w:left="0"/>
        <w:jc w:val="both"/>
      </w:pPr>
      <w:r>
        <w:rPr>
          <w:rFonts w:ascii="Times New Roman"/>
          <w:b w:val="false"/>
          <w:i w:val="false"/>
          <w:color w:val="000000"/>
          <w:sz w:val="28"/>
        </w:rPr>
        <w:t xml:space="preserve">
      4-сурет осы қаулыға 6-қосымшаға сәйкес жаңа редакцияда жазылсын; </w:t>
      </w:r>
      <w:r>
        <w:br/>
      </w:r>
      <w:r>
        <w:rPr>
          <w:rFonts w:ascii="Times New Roman"/>
          <w:b w:val="false"/>
          <w:i w:val="false"/>
          <w:color w:val="000000"/>
          <w:sz w:val="28"/>
        </w:rPr>
        <w:t xml:space="preserve">
      жиырма бірінші абзацтағы "7,4", "7,2", "6,8" деген сандар тиісінше "9,8", "7,3", "6,5" деген сандармен ауыстырылсын; </w:t>
      </w:r>
      <w:r>
        <w:br/>
      </w:r>
      <w:r>
        <w:rPr>
          <w:rFonts w:ascii="Times New Roman"/>
          <w:b w:val="false"/>
          <w:i w:val="false"/>
          <w:color w:val="000000"/>
          <w:sz w:val="28"/>
        </w:rPr>
        <w:t xml:space="preserve">
      жиырма екінші абзац мынадай редакцияда жазылсын: </w:t>
      </w:r>
      <w:r>
        <w:br/>
      </w:r>
      <w:r>
        <w:rPr>
          <w:rFonts w:ascii="Times New Roman"/>
          <w:b w:val="false"/>
          <w:i w:val="false"/>
          <w:color w:val="000000"/>
          <w:sz w:val="28"/>
        </w:rPr>
        <w:t xml:space="preserve">
      "Азаю мұнайға әлемдік бағаның 2008 жылы бір баррель үшін 95 АҚШ долларынан 2010 жылы бір баррелі үшін 60 АҚШ долларына дейін төмендеуіне байланысты. ЖІӨ өсуінің болжанып отырған қарқыны абсолюттік мәнде мұнай секторы кірістерінің ұлғаю болжамына қарамастан, 2010 жылғы көлемдерді қоспағанда, олардың өсу қарқынынан асады, бұл ЖІӨ-дегі үлес мөлшеріне әсер етеді."; </w:t>
      </w:r>
    </w:p>
    <w:bookmarkEnd w:id="18"/>
    <w:bookmarkStart w:name="z20" w:id="19"/>
    <w:p>
      <w:pPr>
        <w:spacing w:after="0"/>
        <w:ind w:left="0"/>
        <w:jc w:val="both"/>
      </w:pPr>
      <w:r>
        <w:rPr>
          <w:rFonts w:ascii="Times New Roman"/>
          <w:b w:val="false"/>
          <w:i w:val="false"/>
          <w:color w:val="000000"/>
          <w:sz w:val="28"/>
        </w:rPr>
        <w:t xml:space="preserve">
      4-кесте алынып тасталсын; </w:t>
      </w:r>
      <w:r>
        <w:br/>
      </w:r>
      <w:r>
        <w:rPr>
          <w:rFonts w:ascii="Times New Roman"/>
          <w:b w:val="false"/>
          <w:i w:val="false"/>
          <w:color w:val="000000"/>
          <w:sz w:val="28"/>
        </w:rPr>
        <w:t xml:space="preserve">
      "Шығыстар саясаты" деген 5-тарауда: </w:t>
      </w:r>
    </w:p>
    <w:bookmarkEnd w:id="19"/>
    <w:bookmarkStart w:name="z21" w:id="20"/>
    <w:p>
      <w:pPr>
        <w:spacing w:after="0"/>
        <w:ind w:left="0"/>
        <w:jc w:val="both"/>
      </w:pPr>
      <w:r>
        <w:rPr>
          <w:rFonts w:ascii="Times New Roman"/>
          <w:b w:val="false"/>
          <w:i w:val="false"/>
          <w:color w:val="000000"/>
          <w:sz w:val="28"/>
        </w:rPr>
        <w:t xml:space="preserve">
      оныншы абзац мынадай редакцияда жазылсын: </w:t>
      </w:r>
      <w:r>
        <w:br/>
      </w:r>
      <w:r>
        <w:rPr>
          <w:rFonts w:ascii="Times New Roman"/>
          <w:b w:val="false"/>
          <w:i w:val="false"/>
          <w:color w:val="000000"/>
          <w:sz w:val="28"/>
        </w:rPr>
        <w:t xml:space="preserve">
      "Қазақстан Республикасы Үкіметінің 2007 жылғы 21 желтоқсандағы N 1260 қаулысымен бекітілген 2008-2016 жылдарға арналған "Салауатты өмір салты" бағдарламасы."; </w:t>
      </w:r>
    </w:p>
    <w:bookmarkEnd w:id="20"/>
    <w:bookmarkStart w:name="z22" w:id="21"/>
    <w:p>
      <w:pPr>
        <w:spacing w:after="0"/>
        <w:ind w:left="0"/>
        <w:jc w:val="both"/>
      </w:pPr>
      <w:r>
        <w:rPr>
          <w:rFonts w:ascii="Times New Roman"/>
          <w:b w:val="false"/>
          <w:i w:val="false"/>
          <w:color w:val="000000"/>
          <w:sz w:val="28"/>
        </w:rPr>
        <w:t xml:space="preserve">
      он үшінші абзацтағы "мемлекеттік-жеке меншік әріптестік тетігін (100 мектеп, 100 аурухана жобасы шеңберінде) пайдалана отырып," деген сөздер алынып тасталсын, "салу" деген сөзден кейін "(оның ішінде "100 мектеп, 100 аурухана" жобасы шеңберінде)" деген сөздермен толықтырылсын; </w:t>
      </w:r>
    </w:p>
    <w:bookmarkEnd w:id="21"/>
    <w:bookmarkStart w:name="z23" w:id="22"/>
    <w:p>
      <w:pPr>
        <w:spacing w:after="0"/>
        <w:ind w:left="0"/>
        <w:jc w:val="both"/>
      </w:pPr>
      <w:r>
        <w:rPr>
          <w:rFonts w:ascii="Times New Roman"/>
          <w:b w:val="false"/>
          <w:i w:val="false"/>
          <w:color w:val="000000"/>
          <w:sz w:val="28"/>
        </w:rPr>
        <w:t xml:space="preserve">
      отыз бесінші абзацтағы "2008 жылдан бастап" деген сөздер алынып тасталсын; </w:t>
      </w:r>
    </w:p>
    <w:bookmarkEnd w:id="22"/>
    <w:bookmarkStart w:name="z24" w:id="23"/>
    <w:p>
      <w:pPr>
        <w:spacing w:after="0"/>
        <w:ind w:left="0"/>
        <w:jc w:val="both"/>
      </w:pPr>
      <w:r>
        <w:rPr>
          <w:rFonts w:ascii="Times New Roman"/>
          <w:b w:val="false"/>
          <w:i w:val="false"/>
          <w:color w:val="000000"/>
          <w:sz w:val="28"/>
        </w:rPr>
        <w:t xml:space="preserve">
      отыз алтыншы абзацтағы "156" деген сандар "175" деген сандармен ауыстырылсын; </w:t>
      </w:r>
    </w:p>
    <w:bookmarkEnd w:id="23"/>
    <w:bookmarkStart w:name="z25" w:id="24"/>
    <w:p>
      <w:pPr>
        <w:spacing w:after="0"/>
        <w:ind w:left="0"/>
        <w:jc w:val="both"/>
      </w:pPr>
      <w:r>
        <w:rPr>
          <w:rFonts w:ascii="Times New Roman"/>
          <w:b w:val="false"/>
          <w:i w:val="false"/>
          <w:color w:val="000000"/>
          <w:sz w:val="28"/>
        </w:rPr>
        <w:t xml:space="preserve">
      мынадай мазмұндағы қырық үшінші абзацпен толықтырылсын: </w:t>
      </w:r>
      <w:r>
        <w:br/>
      </w:r>
      <w:r>
        <w:rPr>
          <w:rFonts w:ascii="Times New Roman"/>
          <w:b w:val="false"/>
          <w:i w:val="false"/>
          <w:color w:val="000000"/>
          <w:sz w:val="28"/>
        </w:rPr>
        <w:t xml:space="preserve">
      "мемлекеттік әлеуметтік жәрдемақылардың және арнаулы мемлекеттік жәрдемақылардың мөлшерлерін ұлғайту;"; </w:t>
      </w:r>
      <w:r>
        <w:br/>
      </w:r>
      <w:r>
        <w:rPr>
          <w:rFonts w:ascii="Times New Roman"/>
          <w:b w:val="false"/>
          <w:i w:val="false"/>
          <w:color w:val="000000"/>
          <w:sz w:val="28"/>
        </w:rPr>
        <w:t>
      елу алтыншы абзацтағы "Қазақстан Республикасы Президентінің 1998 жылғы 27 ақпандағы N 3859 </w:t>
      </w:r>
      <w:r>
        <w:rPr>
          <w:rFonts w:ascii="Times New Roman"/>
          <w:b w:val="false"/>
          <w:i w:val="false"/>
          <w:color w:val="000000"/>
          <w:sz w:val="28"/>
        </w:rPr>
        <w:t xml:space="preserve">Жарлығымен </w:t>
      </w:r>
      <w:r>
        <w:rPr>
          <w:rFonts w:ascii="Times New Roman"/>
          <w:b w:val="false"/>
          <w:i w:val="false"/>
          <w:color w:val="000000"/>
          <w:sz w:val="28"/>
        </w:rPr>
        <w:t>бекітілген "Жібек жолы тарихи орталықтарын қайта өркендету, түркі тілдес мемлекеттердің мәдени мұраларын сақтау және сабақтастыра дамыту, туризм инфрақұрылымын жасау" деген сөздер "Қазақстан Республикасы Үкіметінің 2007 жылғы 10 желтоқсандағы N 1203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2007-2009 жылдарға арналған "Мәдени мұра" бағдарламасын"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алпысыншы абзац алынып тасталсын; </w:t>
      </w:r>
    </w:p>
    <w:bookmarkEnd w:id="25"/>
    <w:bookmarkStart w:name="z27" w:id="26"/>
    <w:p>
      <w:pPr>
        <w:spacing w:after="0"/>
        <w:ind w:left="0"/>
        <w:jc w:val="both"/>
      </w:pPr>
      <w:r>
        <w:rPr>
          <w:rFonts w:ascii="Times New Roman"/>
          <w:b w:val="false"/>
          <w:i w:val="false"/>
          <w:color w:val="000000"/>
          <w:sz w:val="28"/>
        </w:rPr>
        <w:t xml:space="preserve">
      алпыс жетінші абзац мынадай редакцияда жазылсын: </w:t>
      </w:r>
      <w:r>
        <w:br/>
      </w:r>
      <w:r>
        <w:rPr>
          <w:rFonts w:ascii="Times New Roman"/>
          <w:b w:val="false"/>
          <w:i w:val="false"/>
          <w:color w:val="000000"/>
          <w:sz w:val="28"/>
        </w:rPr>
        <w:t>
      "Жасыл мұнай" жүйесін енгізу бойынша шаралар кешені әзірленеді және Қазақстан Республикасы Үкіметінің 2007 жылғы 8 қазандағы N 914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Су ресурстарын, жануарлар дүниесін сақтау және оңтайлы пайдалану және ерекше қорғалатын табиғи аумақтардың желісін дамыту жөніндегі 2010 жылға дейінгі бағдарлама іске асырылатын болады."; </w:t>
      </w:r>
    </w:p>
    <w:bookmarkEnd w:id="26"/>
    <w:bookmarkStart w:name="z28" w:id="27"/>
    <w:p>
      <w:pPr>
        <w:spacing w:after="0"/>
        <w:ind w:left="0"/>
        <w:jc w:val="both"/>
      </w:pPr>
      <w:r>
        <w:rPr>
          <w:rFonts w:ascii="Times New Roman"/>
          <w:b w:val="false"/>
          <w:i w:val="false"/>
          <w:color w:val="000000"/>
          <w:sz w:val="28"/>
        </w:rPr>
        <w:t xml:space="preserve">
      сексенінші абзацтағы "2007" деген сандар "2008" деген сандармен ауыстырылсын, "Қазақстан Республикасының" деген сөздер алынып тасталсын; </w:t>
      </w:r>
    </w:p>
    <w:bookmarkEnd w:id="27"/>
    <w:bookmarkStart w:name="z29" w:id="28"/>
    <w:p>
      <w:pPr>
        <w:spacing w:after="0"/>
        <w:ind w:left="0"/>
        <w:jc w:val="both"/>
      </w:pPr>
      <w:r>
        <w:rPr>
          <w:rFonts w:ascii="Times New Roman"/>
          <w:b w:val="false"/>
          <w:i w:val="false"/>
          <w:color w:val="000000"/>
          <w:sz w:val="28"/>
        </w:rPr>
        <w:t xml:space="preserve">
      сексен бірінші, сексен екінші, сексен үшінші абзацтар мынадай редакцияда жазылсын: </w:t>
      </w:r>
      <w:r>
        <w:br/>
      </w:r>
      <w:r>
        <w:rPr>
          <w:rFonts w:ascii="Times New Roman"/>
          <w:b w:val="false"/>
          <w:i w:val="false"/>
          <w:color w:val="000000"/>
          <w:sz w:val="28"/>
        </w:rPr>
        <w:t xml:space="preserve">
      "шикізат емес сектор кәсіпорындарының бәсекеге қабілеттілігін арттыруды ынталандыру; </w:t>
      </w:r>
      <w:r>
        <w:br/>
      </w:r>
      <w:r>
        <w:rPr>
          <w:rFonts w:ascii="Times New Roman"/>
          <w:b w:val="false"/>
          <w:i w:val="false"/>
          <w:color w:val="000000"/>
          <w:sz w:val="28"/>
        </w:rPr>
        <w:t xml:space="preserve">
      индустриялық-инновациялық саясаттың басым бағыттарын дамыту үшін экономиканың өндіруші салаларының әлеуетін пайдалану; </w:t>
      </w:r>
      <w:r>
        <w:br/>
      </w:r>
      <w:r>
        <w:rPr>
          <w:rFonts w:ascii="Times New Roman"/>
          <w:b w:val="false"/>
          <w:i w:val="false"/>
          <w:color w:val="000000"/>
          <w:sz w:val="28"/>
        </w:rPr>
        <w:t xml:space="preserve">
      жаһандық орнықты қазақстандық корпорацияларды құру;"; </w:t>
      </w:r>
    </w:p>
    <w:bookmarkEnd w:id="28"/>
    <w:bookmarkStart w:name="z30" w:id="29"/>
    <w:p>
      <w:pPr>
        <w:spacing w:after="0"/>
        <w:ind w:left="0"/>
        <w:jc w:val="both"/>
      </w:pPr>
      <w:r>
        <w:rPr>
          <w:rFonts w:ascii="Times New Roman"/>
          <w:b w:val="false"/>
          <w:i w:val="false"/>
          <w:color w:val="000000"/>
          <w:sz w:val="28"/>
        </w:rPr>
        <w:t xml:space="preserve">
      мынадай мазмұндағы сексен төртінші, сексен бесінші, сексен алтыншы, сексен жетінші абзацтармен толықтырылсын: </w:t>
      </w:r>
      <w:r>
        <w:br/>
      </w:r>
      <w:r>
        <w:rPr>
          <w:rFonts w:ascii="Times New Roman"/>
          <w:b w:val="false"/>
          <w:i w:val="false"/>
          <w:color w:val="000000"/>
          <w:sz w:val="28"/>
        </w:rPr>
        <w:t xml:space="preserve">
      "ауыл шаруашылығының әлеуетін дамыту; </w:t>
      </w:r>
      <w:r>
        <w:br/>
      </w:r>
      <w:r>
        <w:rPr>
          <w:rFonts w:ascii="Times New Roman"/>
          <w:b w:val="false"/>
          <w:i w:val="false"/>
          <w:color w:val="000000"/>
          <w:sz w:val="28"/>
        </w:rPr>
        <w:t xml:space="preserve">
      қолайлы кәсіпкерлік ахуал жасау және шағын және орта бизнесті дамыту; </w:t>
      </w:r>
      <w:r>
        <w:br/>
      </w:r>
      <w:r>
        <w:rPr>
          <w:rFonts w:ascii="Times New Roman"/>
          <w:b w:val="false"/>
          <w:i w:val="false"/>
          <w:color w:val="000000"/>
          <w:sz w:val="28"/>
        </w:rPr>
        <w:t xml:space="preserve">
      мемлекеттік холдингтердің қызметін үйлестіру; </w:t>
      </w:r>
      <w:r>
        <w:br/>
      </w:r>
      <w:r>
        <w:rPr>
          <w:rFonts w:ascii="Times New Roman"/>
          <w:b w:val="false"/>
          <w:i w:val="false"/>
          <w:color w:val="000000"/>
          <w:sz w:val="28"/>
        </w:rPr>
        <w:t xml:space="preserve">
      материалдық және материалдық емес инфрақұрылымды дамыту үшін қолайлы жағдайлар жасау."; </w:t>
      </w:r>
    </w:p>
    <w:bookmarkEnd w:id="29"/>
    <w:bookmarkStart w:name="z31" w:id="30"/>
    <w:p>
      <w:pPr>
        <w:spacing w:after="0"/>
        <w:ind w:left="0"/>
        <w:jc w:val="both"/>
      </w:pPr>
      <w:r>
        <w:rPr>
          <w:rFonts w:ascii="Times New Roman"/>
          <w:b w:val="false"/>
          <w:i w:val="false"/>
          <w:color w:val="000000"/>
          <w:sz w:val="28"/>
        </w:rPr>
        <w:t xml:space="preserve">
      мынадай мазмұндағы сексен жетінші, сексен сегізінші, сексен тоғызыншы, тоқсаныншы, тоқсан бірінші, тоқсан екінші, тоқсан үшінші абзацтармен толықтырылсын: </w:t>
      </w:r>
      <w:r>
        <w:br/>
      </w:r>
      <w:r>
        <w:rPr>
          <w:rFonts w:ascii="Times New Roman"/>
          <w:b w:val="false"/>
          <w:i w:val="false"/>
          <w:color w:val="000000"/>
          <w:sz w:val="28"/>
        </w:rPr>
        <w:t xml:space="preserve">
      "Мынадай жүйе қалыптастыратын ірі инвестициялық жобаларды іске асыру көзделіп отыр: </w:t>
      </w:r>
      <w:r>
        <w:br/>
      </w:r>
      <w:r>
        <w:rPr>
          <w:rFonts w:ascii="Times New Roman"/>
          <w:b w:val="false"/>
          <w:i w:val="false"/>
          <w:color w:val="000000"/>
          <w:sz w:val="28"/>
        </w:rPr>
        <w:t xml:space="preserve">
      энергетикалық ресурстарды ұтымды пайдалануға, сондай-ақ елдің оңтүстік өңірлерін тиімді әрі үздіксіз электрмен және жылумен жабдықтауға ықпал ететін жобалық қуаты 2 640 МВт Балқаш ЖЭС-ін салу; </w:t>
      </w:r>
      <w:r>
        <w:br/>
      </w:r>
      <w:r>
        <w:rPr>
          <w:rFonts w:ascii="Times New Roman"/>
          <w:b w:val="false"/>
          <w:i w:val="false"/>
          <w:color w:val="000000"/>
          <w:sz w:val="28"/>
        </w:rPr>
        <w:t xml:space="preserve">
      Ақтау қаласында елдің батыс өңіріндегі электр энергиясының тапшылығы проблемасын шешуге және экологиялық ахуалды жақсартуға мүмкіндік беретін атом электр станциясын салу; </w:t>
      </w:r>
      <w:r>
        <w:br/>
      </w:r>
      <w:r>
        <w:rPr>
          <w:rFonts w:ascii="Times New Roman"/>
          <w:b w:val="false"/>
          <w:i w:val="false"/>
          <w:color w:val="000000"/>
          <w:sz w:val="28"/>
        </w:rPr>
        <w:t xml:space="preserve">
      Қазақстанның оңтүстік өңірлерінің газға қажеттілігін тұрақты қамтамасыз ету және елдің энергетикалық қауіпсіздігінің деңгейін арттыру мақсатында Бейнеу - Бозой - Шалқар - Ақбұлақ магистральдық газ құбырын салу; </w:t>
      </w:r>
      <w:r>
        <w:br/>
      </w:r>
      <w:r>
        <w:rPr>
          <w:rFonts w:ascii="Times New Roman"/>
          <w:b w:val="false"/>
          <w:i w:val="false"/>
          <w:color w:val="000000"/>
          <w:sz w:val="28"/>
        </w:rPr>
        <w:t xml:space="preserve">
      Атырау облысында алғашқы интеграцияланған газ-химия кешенін құру, бұл қосылған құны жоғары газ-химия өнімінің кең спектрін өндіруге, көмірсутек шикізаты бағасының ауытқуы кезінде елдің экономикалық қауіпсіздігін күшейтуге, өңірдегі халықтың жұмыспен қамтылу деңгейін арттыруға мүмкіндік береді; </w:t>
      </w:r>
      <w:r>
        <w:br/>
      </w:r>
      <w:r>
        <w:rPr>
          <w:rFonts w:ascii="Times New Roman"/>
          <w:b w:val="false"/>
          <w:i w:val="false"/>
          <w:color w:val="000000"/>
          <w:sz w:val="28"/>
        </w:rPr>
        <w:t xml:space="preserve">
      Астана - Щучинск автомобиль жолын салу, оны пайдалануға беру транзиттік әлеуетті ұлғайтуға, өнімнің өзіндік құнындағы көліктік құрамдауышты төмендетуге, экономикалық перспективалы аумақтарды игеруді жеделдетуге мүмкіндік береді; </w:t>
      </w:r>
      <w:r>
        <w:br/>
      </w:r>
      <w:r>
        <w:rPr>
          <w:rFonts w:ascii="Times New Roman"/>
          <w:b w:val="false"/>
          <w:i w:val="false"/>
          <w:color w:val="000000"/>
          <w:sz w:val="28"/>
        </w:rPr>
        <w:t xml:space="preserve">
      елдің экспорттық әлеуетін арттыру, тауар айналымын ұлғайту және экономикалық перспективалы аумақтарды игеруді жеделдету мақсатында әр түрлі қаржыландыру көздерін тартуды көздейтін Өзен - Түркменстанмен шекара темір жол желісін салу."; </w:t>
      </w:r>
    </w:p>
    <w:bookmarkEnd w:id="30"/>
    <w:bookmarkStart w:name="z32" w:id="31"/>
    <w:p>
      <w:pPr>
        <w:spacing w:after="0"/>
        <w:ind w:left="0"/>
        <w:jc w:val="both"/>
      </w:pPr>
      <w:r>
        <w:rPr>
          <w:rFonts w:ascii="Times New Roman"/>
          <w:b w:val="false"/>
          <w:i w:val="false"/>
          <w:color w:val="000000"/>
          <w:sz w:val="28"/>
        </w:rPr>
        <w:t xml:space="preserve">
      бір жүз жиырма алтыншы абзацтағы "Алматы қаласында" деген сөздер алынып тасталсын; </w:t>
      </w:r>
    </w:p>
    <w:bookmarkEnd w:id="31"/>
    <w:bookmarkStart w:name="z33" w:id="32"/>
    <w:p>
      <w:pPr>
        <w:spacing w:after="0"/>
        <w:ind w:left="0"/>
        <w:jc w:val="both"/>
      </w:pPr>
      <w:r>
        <w:rPr>
          <w:rFonts w:ascii="Times New Roman"/>
          <w:b w:val="false"/>
          <w:i w:val="false"/>
          <w:color w:val="000000"/>
          <w:sz w:val="28"/>
        </w:rPr>
        <w:t xml:space="preserve">
      бір жүз отыз бірінші абзац мынадай редакцияда жазылсын: </w:t>
      </w:r>
      <w:r>
        <w:br/>
      </w:r>
      <w:r>
        <w:rPr>
          <w:rFonts w:ascii="Times New Roman"/>
          <w:b w:val="false"/>
          <w:i w:val="false"/>
          <w:color w:val="000000"/>
          <w:sz w:val="28"/>
        </w:rPr>
        <w:t xml:space="preserve">
      "Қорғаныс қажеттілігіне арналған шығыстар қауіпсіздікті қамтамасыз ету жөніндегі әскери-саяси, стратегиялық, экономикалық және техникалық міндеттерді және Қазақстан Республикасының халықаралық әскери ынтымақтастығын жүзеге асыруды негізге алып жоспарланатын болады."; </w:t>
      </w:r>
      <w:r>
        <w:br/>
      </w:r>
      <w:r>
        <w:rPr>
          <w:rFonts w:ascii="Times New Roman"/>
          <w:b w:val="false"/>
          <w:i w:val="false"/>
          <w:color w:val="000000"/>
          <w:sz w:val="28"/>
        </w:rPr>
        <w:t xml:space="preserve">
      бір жүз қырық екінші абзацтағы "28,1", "38,4" деген сандар тиісінше "33,3", "34,4" деген сандармен ауыстырылсын; </w:t>
      </w:r>
      <w:r>
        <w:br/>
      </w:r>
      <w:r>
        <w:rPr>
          <w:rFonts w:ascii="Times New Roman"/>
          <w:b w:val="false"/>
          <w:i w:val="false"/>
          <w:color w:val="000000"/>
          <w:sz w:val="28"/>
        </w:rPr>
        <w:t xml:space="preserve">
      6-сурет осы қаулыға 7-қосымшаға сәйкес жаңа редакцияда жазылсын; </w:t>
      </w:r>
      <w:r>
        <w:br/>
      </w:r>
      <w:r>
        <w:rPr>
          <w:rFonts w:ascii="Times New Roman"/>
          <w:b w:val="false"/>
          <w:i w:val="false"/>
          <w:color w:val="000000"/>
          <w:sz w:val="28"/>
        </w:rPr>
        <w:t xml:space="preserve">
      бір жүз елу алтыншы абзацтағы "326,8", "12,9" деген сандар тиісінше "571,7", "19,1" деген сандармен ауыстырылсын; </w:t>
      </w:r>
      <w:r>
        <w:br/>
      </w:r>
      <w:r>
        <w:rPr>
          <w:rFonts w:ascii="Times New Roman"/>
          <w:b w:val="false"/>
          <w:i w:val="false"/>
          <w:color w:val="000000"/>
          <w:sz w:val="28"/>
        </w:rPr>
        <w:t xml:space="preserve">
      8-сурет осы қаулыға 8-қосымшаға сәйкес жаңа редакцияда жазылсын; </w:t>
      </w:r>
      <w:r>
        <w:br/>
      </w:r>
      <w:r>
        <w:rPr>
          <w:rFonts w:ascii="Times New Roman"/>
          <w:b w:val="false"/>
          <w:i w:val="false"/>
          <w:color w:val="000000"/>
          <w:sz w:val="28"/>
        </w:rPr>
        <w:t xml:space="preserve">
      9-сурет алынып тасталсын; </w:t>
      </w:r>
      <w:r>
        <w:br/>
      </w:r>
      <w:r>
        <w:rPr>
          <w:rFonts w:ascii="Times New Roman"/>
          <w:b w:val="false"/>
          <w:i w:val="false"/>
          <w:color w:val="000000"/>
          <w:sz w:val="28"/>
        </w:rPr>
        <w:t xml:space="preserve">
      бір жүз елу тоғызыншы абзац алынып тасталсын; </w:t>
      </w:r>
      <w:r>
        <w:br/>
      </w:r>
      <w:r>
        <w:rPr>
          <w:rFonts w:ascii="Times New Roman"/>
          <w:b w:val="false"/>
          <w:i w:val="false"/>
          <w:color w:val="000000"/>
          <w:sz w:val="28"/>
        </w:rPr>
        <w:t xml:space="preserve">
      бір жүз алпыс екінші абзац алынып тасталсын; </w:t>
      </w:r>
      <w:r>
        <w:br/>
      </w:r>
      <w:r>
        <w:rPr>
          <w:rFonts w:ascii="Times New Roman"/>
          <w:b w:val="false"/>
          <w:i w:val="false"/>
          <w:color w:val="000000"/>
          <w:sz w:val="28"/>
        </w:rPr>
        <w:t xml:space="preserve">
      10-сурет алынып тасталсын; </w:t>
      </w:r>
      <w:r>
        <w:br/>
      </w:r>
      <w:r>
        <w:rPr>
          <w:rFonts w:ascii="Times New Roman"/>
          <w:b w:val="false"/>
          <w:i w:val="false"/>
          <w:color w:val="000000"/>
          <w:sz w:val="28"/>
        </w:rPr>
        <w:t xml:space="preserve">
      бір жүз алпыс үшінші абзацтағы "22,5", "21,9", "21,8" деген сандар тиісінше "23,5", "23,7", "23,4" деген сандармен ауыстырылсын; </w:t>
      </w:r>
      <w:r>
        <w:br/>
      </w:r>
      <w:r>
        <w:rPr>
          <w:rFonts w:ascii="Times New Roman"/>
          <w:b w:val="false"/>
          <w:i w:val="false"/>
          <w:color w:val="000000"/>
          <w:sz w:val="28"/>
        </w:rPr>
        <w:t xml:space="preserve">
      5-кесте осы қаулыға 9-қосымшаға сәйкес жаңа редакцияда жазылсын; </w:t>
      </w:r>
      <w:r>
        <w:br/>
      </w:r>
      <w:r>
        <w:rPr>
          <w:rFonts w:ascii="Times New Roman"/>
          <w:b w:val="false"/>
          <w:i w:val="false"/>
          <w:color w:val="000000"/>
          <w:sz w:val="28"/>
        </w:rPr>
        <w:t xml:space="preserve">
      "Бюджеттік кредит беру" деген 6-тарауда: </w:t>
      </w:r>
      <w:r>
        <w:br/>
      </w:r>
      <w:r>
        <w:rPr>
          <w:rFonts w:ascii="Times New Roman"/>
          <w:b w:val="false"/>
          <w:i w:val="false"/>
          <w:color w:val="000000"/>
          <w:sz w:val="28"/>
        </w:rPr>
        <w:t xml:space="preserve">
      жетінші абзацтағы "негізгі бағыттары" деген сөздерден кейін "Қазақстанның 30 корпоративтік көшбасшысы" бағдарламасын іске асыру," деген сөздермен толықтырылсын; </w:t>
      </w:r>
      <w:r>
        <w:br/>
      </w:r>
      <w:r>
        <w:rPr>
          <w:rFonts w:ascii="Times New Roman"/>
          <w:b w:val="false"/>
          <w:i w:val="false"/>
          <w:color w:val="000000"/>
          <w:sz w:val="28"/>
        </w:rPr>
        <w:t xml:space="preserve">
      "Бюджетаралық қатынастар" деген 7-тарауда: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"206,5" деген сандар "497,7" деген сандармен ауыстырылсын; </w:t>
      </w:r>
      <w:r>
        <w:br/>
      </w:r>
      <w:r>
        <w:rPr>
          <w:rFonts w:ascii="Times New Roman"/>
          <w:b w:val="false"/>
          <w:i w:val="false"/>
          <w:color w:val="000000"/>
          <w:sz w:val="28"/>
        </w:rPr>
        <w:t xml:space="preserve">
      "128,0 млрд. теңге" деген сөздерден кейін ", 2007 жылы - 291,2 млрд. теңге" деген сөздермен толықтырылсын; </w:t>
      </w:r>
      <w:r>
        <w:br/>
      </w:r>
      <w:r>
        <w:rPr>
          <w:rFonts w:ascii="Times New Roman"/>
          <w:b w:val="false"/>
          <w:i w:val="false"/>
          <w:color w:val="000000"/>
          <w:sz w:val="28"/>
        </w:rPr>
        <w:t xml:space="preserve">
      алтыншы абзацтағы "46,4" деген сандар "45,7" деген сандармен ауыстырылсын; </w:t>
      </w:r>
      <w:r>
        <w:br/>
      </w:r>
      <w:r>
        <w:rPr>
          <w:rFonts w:ascii="Times New Roman"/>
          <w:b w:val="false"/>
          <w:i w:val="false"/>
          <w:color w:val="000000"/>
          <w:sz w:val="28"/>
        </w:rPr>
        <w:t xml:space="preserve">
      жетінші абзацтағы "58,5" деген сандар "57,6" деген сандармен ауыстырылсын; </w:t>
      </w:r>
      <w:r>
        <w:br/>
      </w:r>
      <w:r>
        <w:rPr>
          <w:rFonts w:ascii="Times New Roman"/>
          <w:b w:val="false"/>
          <w:i w:val="false"/>
          <w:color w:val="000000"/>
          <w:sz w:val="28"/>
        </w:rPr>
        <w:t xml:space="preserve">
      сегізінші абзацтағы "77,1" деген сандар "86,8" деген сандармен ауыстырылсын; </w:t>
      </w:r>
      <w:r>
        <w:br/>
      </w:r>
      <w:r>
        <w:rPr>
          <w:rFonts w:ascii="Times New Roman"/>
          <w:b w:val="false"/>
          <w:i w:val="false"/>
          <w:color w:val="000000"/>
          <w:sz w:val="28"/>
        </w:rPr>
        <w:t xml:space="preserve">
      мемлекеттік тілдегі мәтінде он бесінші абзац мынадай редакцияда жазылсын: </w:t>
      </w:r>
      <w:r>
        <w:br/>
      </w:r>
      <w:r>
        <w:rPr>
          <w:rFonts w:ascii="Times New Roman"/>
          <w:b w:val="false"/>
          <w:i w:val="false"/>
          <w:color w:val="000000"/>
          <w:sz w:val="28"/>
        </w:rPr>
        <w:t xml:space="preserve">
      "Осы әдістеменің негізінде "Республикалық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трансферттердің көлемі туралы" Заң қабылданды."; </w:t>
      </w:r>
      <w:r>
        <w:br/>
      </w:r>
      <w:r>
        <w:rPr>
          <w:rFonts w:ascii="Times New Roman"/>
          <w:b w:val="false"/>
          <w:i w:val="false"/>
          <w:color w:val="000000"/>
          <w:sz w:val="28"/>
        </w:rPr>
        <w:t xml:space="preserve">
      "Мемлекеттік, мемлекет кепілдік берген және жалпы сыртқы борышты басқару" деген 8-тарауда: </w:t>
      </w:r>
      <w:r>
        <w:br/>
      </w:r>
      <w:r>
        <w:rPr>
          <w:rFonts w:ascii="Times New Roman"/>
          <w:b w:val="false"/>
          <w:i w:val="false"/>
          <w:color w:val="000000"/>
          <w:sz w:val="28"/>
        </w:rPr>
        <w:t xml:space="preserve">
      бірінші абзацтағы "жөніндегі тұжырымдамасына" деген сөздерден кейін" (бұдан әрі - Тұжырымдама)" деген сөздермен толықтырылсын; </w:t>
      </w:r>
    </w:p>
    <w:bookmarkEnd w:id="32"/>
    <w:bookmarkStart w:name="z34" w:id="33"/>
    <w:p>
      <w:pPr>
        <w:spacing w:after="0"/>
        <w:ind w:left="0"/>
        <w:jc w:val="both"/>
      </w:pP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"Қазақстан Республикасы Президентінің 2005 жылғы 1 қыркүйектегі N 1641 </w:t>
      </w:r>
      <w:r>
        <w:rPr>
          <w:rFonts w:ascii="Times New Roman"/>
          <w:b w:val="false"/>
          <w:i w:val="false"/>
          <w:color w:val="000000"/>
          <w:sz w:val="28"/>
        </w:rPr>
        <w:t xml:space="preserve">Жарлығымен </w:t>
      </w:r>
      <w:r>
        <w:rPr>
          <w:rFonts w:ascii="Times New Roman"/>
          <w:b w:val="false"/>
          <w:i w:val="false"/>
          <w:color w:val="000000"/>
          <w:sz w:val="28"/>
        </w:rPr>
        <w:t xml:space="preserve">мақұлданған Қазақстан Республикасы Ұлттық қорының қаражатын қалыптастырудың және пайдаланудың орта мерзімді перспективаға арналған тұжырымдамасына сәйкес үкіметтік қарыз алу саясаты кепілдік берілген борышты ескере отырып, үкіметтік борыштың Ұлттық қор активтерінің нарықтық құнына қатысты 50-70%-дық арақатынасына қол жеткізуге бағдарланған. Мәселен, 2008 жылғы 1 қаңтардағы жағдай бойынша кепілдік берілген борышты ескере отырып, үкіметтік борыштың Ұлттық қор активтерінің нарықтық құнына арақатынасы 27,4%-ды құрады."; </w:t>
      </w:r>
      <w:r>
        <w:br/>
      </w:r>
      <w:r>
        <w:rPr>
          <w:rFonts w:ascii="Times New Roman"/>
          <w:b w:val="false"/>
          <w:i w:val="false"/>
          <w:color w:val="000000"/>
          <w:sz w:val="28"/>
        </w:rPr>
        <w:t xml:space="preserve">
      11-сурет осы қаулыға 10-қосымшаға сәйкес жаңа редакцияда жазылсын; </w:t>
      </w:r>
      <w:r>
        <w:br/>
      </w:r>
      <w:r>
        <w:rPr>
          <w:rFonts w:ascii="Times New Roman"/>
          <w:b w:val="false"/>
          <w:i w:val="false"/>
          <w:color w:val="000000"/>
          <w:sz w:val="28"/>
        </w:rPr>
        <w:t xml:space="preserve">
      жетінші абзац алынып тасталсын; </w:t>
      </w:r>
    </w:p>
    <w:bookmarkEnd w:id="33"/>
    <w:bookmarkStart w:name="z35" w:id="34"/>
    <w:p>
      <w:pPr>
        <w:spacing w:after="0"/>
        <w:ind w:left="0"/>
        <w:jc w:val="both"/>
      </w:pPr>
      <w:r>
        <w:rPr>
          <w:rFonts w:ascii="Times New Roman"/>
          <w:b w:val="false"/>
          <w:i w:val="false"/>
          <w:color w:val="000000"/>
          <w:sz w:val="28"/>
        </w:rPr>
        <w:t xml:space="preserve">
      мынадай мазмұндағы он төртінші абзацпен толықтырылсын: </w:t>
      </w:r>
      <w:r>
        <w:br/>
      </w:r>
      <w:r>
        <w:rPr>
          <w:rFonts w:ascii="Times New Roman"/>
          <w:b w:val="false"/>
          <w:i w:val="false"/>
          <w:color w:val="000000"/>
          <w:sz w:val="28"/>
        </w:rPr>
        <w:t xml:space="preserve">
      "ірі инфрақұрылымдық және әлеуметтік мәні бар жобаларды қаржыландыру;"; </w:t>
      </w:r>
      <w:r>
        <w:br/>
      </w:r>
      <w:r>
        <w:rPr>
          <w:rFonts w:ascii="Times New Roman"/>
          <w:b w:val="false"/>
          <w:i w:val="false"/>
          <w:color w:val="000000"/>
          <w:sz w:val="28"/>
        </w:rPr>
        <w:t xml:space="preserve">
      12-сурет осы қаулыға 11-қосымшаға сәйкес жаңа редакцияда жазылсын. </w:t>
      </w:r>
    </w:p>
    <w:bookmarkEnd w:id="34"/>
    <w:bookmarkStart w:name="z36" w:id="35"/>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3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bookmarkStart w:name="z37"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қаулысына </w:t>
      </w:r>
      <w:r>
        <w:br/>
      </w:r>
      <w:r>
        <w:rPr>
          <w:rFonts w:ascii="Times New Roman"/>
          <w:b w:val="false"/>
          <w:i w:val="false"/>
          <w:color w:val="000000"/>
          <w:sz w:val="28"/>
        </w:rPr>
        <w:t xml:space="preserve">
                                                       1-қосымша </w:t>
      </w:r>
    </w:p>
    <w:bookmarkEnd w:id="36"/>
    <w:p>
      <w:pPr>
        <w:spacing w:after="0"/>
        <w:ind w:left="0"/>
        <w:jc w:val="both"/>
      </w:pPr>
      <w:r>
        <w:rPr>
          <w:rFonts w:ascii="Times New Roman"/>
          <w:b/>
          <w:i w:val="false"/>
          <w:color w:val="000000"/>
          <w:sz w:val="28"/>
        </w:rPr>
        <w:t xml:space="preserve">         Қазақстан Республикасының жалпы ішкі өнімнің </w:t>
      </w:r>
      <w:r>
        <w:br/>
      </w:r>
      <w:r>
        <w:rPr>
          <w:rFonts w:ascii="Times New Roman"/>
          <w:b w:val="false"/>
          <w:i w:val="false"/>
          <w:color w:val="000000"/>
          <w:sz w:val="28"/>
        </w:rPr>
        <w:t>
</w:t>
      </w:r>
      <w:r>
        <w:rPr>
          <w:rFonts w:ascii="Times New Roman"/>
          <w:b/>
          <w:i w:val="false"/>
          <w:color w:val="000000"/>
          <w:sz w:val="28"/>
        </w:rPr>
        <w:t xml:space="preserve">              2001-2007 жылдардағы өзгеру серпіні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293"/>
        <w:gridCol w:w="1333"/>
        <w:gridCol w:w="1353"/>
        <w:gridCol w:w="1293"/>
        <w:gridCol w:w="1453"/>
        <w:gridCol w:w="1513"/>
        <w:gridCol w:w="153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w:t>
            </w:r>
            <w:r>
              <w:br/>
            </w:r>
            <w:r>
              <w:rPr>
                <w:rFonts w:ascii="Times New Roman"/>
                <w:b w:val="false"/>
                <w:i w:val="false"/>
                <w:color w:val="000000"/>
                <w:sz w:val="20"/>
              </w:rPr>
              <w:t xml:space="preserve">
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12763,2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w:t>
            </w:r>
            <w:r>
              <w:br/>
            </w:r>
            <w:r>
              <w:rPr>
                <w:rFonts w:ascii="Times New Roman"/>
                <w:b w:val="false"/>
                <w:i w:val="false"/>
                <w:color w:val="000000"/>
                <w:sz w:val="20"/>
              </w:rPr>
              <w:t xml:space="preserve">
өсу қарқыны, </w:t>
            </w:r>
            <w:r>
              <w:br/>
            </w:r>
            <w:r>
              <w:rPr>
                <w:rFonts w:ascii="Times New Roman"/>
                <w:b w:val="false"/>
                <w:i w:val="false"/>
                <w:color w:val="000000"/>
                <w:sz w:val="20"/>
              </w:rPr>
              <w:t xml:space="preserve">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өсу </w:t>
            </w:r>
            <w:r>
              <w:br/>
            </w:r>
            <w:r>
              <w:rPr>
                <w:rFonts w:ascii="Times New Roman"/>
                <w:b w:val="false"/>
                <w:i w:val="false"/>
                <w:color w:val="000000"/>
                <w:sz w:val="20"/>
              </w:rPr>
              <w:t xml:space="preserve">
қарқыны,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r>
    </w:tbl>
    <w:bookmarkStart w:name="z3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2-қосымша </w:t>
      </w:r>
    </w:p>
    <w:bookmarkEnd w:id="37"/>
    <w:p>
      <w:pPr>
        <w:spacing w:after="0"/>
        <w:ind w:left="0"/>
        <w:jc w:val="both"/>
      </w:pPr>
      <w:r>
        <w:rPr>
          <w:rFonts w:ascii="Times New Roman"/>
          <w:b w:val="false"/>
          <w:i w:val="false"/>
          <w:color w:val="000000"/>
          <w:sz w:val="28"/>
        </w:rPr>
        <w:t xml:space="preserve">1-сурет. Жан басына шаққандағы ЖІӨ-нің 2008-2010 жылдарға арналған болжамы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bookmarkStart w:name="z39"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3-қосымша </w:t>
      </w:r>
    </w:p>
    <w:bookmarkEnd w:id="38"/>
    <w:p>
      <w:pPr>
        <w:spacing w:after="0"/>
        <w:ind w:left="0"/>
        <w:jc w:val="both"/>
      </w:pPr>
      <w:r>
        <w:rPr>
          <w:rFonts w:ascii="Times New Roman"/>
          <w:b/>
          <w:i w:val="false"/>
          <w:color w:val="000000"/>
          <w:sz w:val="28"/>
        </w:rPr>
        <w:t xml:space="preserve">      Қазақстан Республикасының 2008-2010 жылдардағы </w:t>
      </w:r>
      <w:r>
        <w:br/>
      </w:r>
      <w:r>
        <w:rPr>
          <w:rFonts w:ascii="Times New Roman"/>
          <w:b w:val="false"/>
          <w:i w:val="false"/>
          <w:color w:val="000000"/>
          <w:sz w:val="28"/>
        </w:rPr>
        <w:t>
</w:t>
      </w:r>
      <w:r>
        <w:rPr>
          <w:rFonts w:ascii="Times New Roman"/>
          <w:b/>
          <w:i w:val="false"/>
          <w:color w:val="000000"/>
          <w:sz w:val="28"/>
        </w:rPr>
        <w:t xml:space="preserve">    арналған негізгі макроэкономикалық көрсеткіштерінің </w:t>
      </w:r>
      <w:r>
        <w:br/>
      </w:r>
      <w:r>
        <w:rPr>
          <w:rFonts w:ascii="Times New Roman"/>
          <w:b w:val="false"/>
          <w:i w:val="false"/>
          <w:color w:val="000000"/>
          <w:sz w:val="28"/>
        </w:rPr>
        <w:t>
</w:t>
      </w:r>
      <w:r>
        <w:rPr>
          <w:rFonts w:ascii="Times New Roman"/>
          <w:b/>
          <w:i w:val="false"/>
          <w:color w:val="000000"/>
          <w:sz w:val="28"/>
        </w:rPr>
        <w:t xml:space="preserve">                         болжамы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1773"/>
        <w:gridCol w:w="2093"/>
        <w:gridCol w:w="197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15 640,6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17 743,8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20 737,6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ЖІӨ-нің нақты өзгеруі, өткен </w:t>
            </w:r>
            <w:r>
              <w:br/>
            </w:r>
            <w:r>
              <w:rPr>
                <w:rFonts w:ascii="Times New Roman"/>
                <w:b w:val="false"/>
                <w:i w:val="false"/>
                <w:color w:val="000000"/>
                <w:sz w:val="20"/>
              </w:rPr>
              <w:t xml:space="preserve">
жылға %-бен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бағаларының индексі, </w:t>
            </w:r>
            <w:r>
              <w:br/>
            </w:r>
            <w:r>
              <w:rPr>
                <w:rFonts w:ascii="Times New Roman"/>
                <w:b w:val="false"/>
                <w:i w:val="false"/>
                <w:color w:val="000000"/>
                <w:sz w:val="20"/>
              </w:rPr>
              <w:t xml:space="preserve">
кезең соңына %-бен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млн. АҚШ </w:t>
            </w:r>
            <w:r>
              <w:br/>
            </w:r>
            <w:r>
              <w:rPr>
                <w:rFonts w:ascii="Times New Roman"/>
                <w:b w:val="false"/>
                <w:i w:val="false"/>
                <w:color w:val="000000"/>
                <w:sz w:val="20"/>
              </w:rPr>
              <w:t xml:space="preserve">
доллары (ФОБ)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57 275,0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60 958,9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68 423,4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млн. АҚШ </w:t>
            </w:r>
            <w:r>
              <w:br/>
            </w:r>
            <w:r>
              <w:rPr>
                <w:rFonts w:ascii="Times New Roman"/>
                <w:b w:val="false"/>
                <w:i w:val="false"/>
                <w:color w:val="000000"/>
                <w:sz w:val="20"/>
              </w:rPr>
              <w:t xml:space="preserve">
доллары (ФОБ)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39 316,0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48 339,2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57 572,0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конденсатын </w:t>
            </w:r>
            <w:r>
              <w:br/>
            </w:r>
            <w:r>
              <w:rPr>
                <w:rFonts w:ascii="Times New Roman"/>
                <w:b w:val="false"/>
                <w:i w:val="false"/>
                <w:color w:val="000000"/>
                <w:sz w:val="20"/>
              </w:rPr>
              <w:t xml:space="preserve">
өндіру, млн. тонна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әлемдік баға (Brent </w:t>
            </w:r>
            <w:r>
              <w:br/>
            </w:r>
            <w:r>
              <w:rPr>
                <w:rFonts w:ascii="Times New Roman"/>
                <w:b w:val="false"/>
                <w:i w:val="false"/>
                <w:color w:val="000000"/>
                <w:sz w:val="20"/>
              </w:rPr>
              <w:t xml:space="preserve">
қоспасы), бір баррелі үшін </w:t>
            </w:r>
            <w:r>
              <w:br/>
            </w:r>
            <w:r>
              <w:rPr>
                <w:rFonts w:ascii="Times New Roman"/>
                <w:b w:val="false"/>
                <w:i w:val="false"/>
                <w:color w:val="000000"/>
                <w:sz w:val="20"/>
              </w:rPr>
              <w:t xml:space="preserve">
АҚШ доллары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4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4-қосымша </w:t>
      </w:r>
    </w:p>
    <w:bookmarkEnd w:id="39"/>
    <w:p>
      <w:pPr>
        <w:spacing w:after="0"/>
        <w:ind w:left="0"/>
        <w:jc w:val="both"/>
      </w:pPr>
      <w:r>
        <w:rPr>
          <w:rFonts w:ascii="Times New Roman"/>
          <w:b/>
          <w:i w:val="false"/>
          <w:color w:val="000000"/>
          <w:sz w:val="28"/>
        </w:rPr>
        <w:t xml:space="preserve">      Мемлекеттік бюджетке түсетін мұнайға қатысты емес </w:t>
      </w:r>
      <w:r>
        <w:br/>
      </w:r>
      <w:r>
        <w:rPr>
          <w:rFonts w:ascii="Times New Roman"/>
          <w:b w:val="false"/>
          <w:i w:val="false"/>
          <w:color w:val="000000"/>
          <w:sz w:val="28"/>
        </w:rPr>
        <w:t>
</w:t>
      </w:r>
      <w:r>
        <w:rPr>
          <w:rFonts w:ascii="Times New Roman"/>
          <w:b/>
          <w:i w:val="false"/>
          <w:color w:val="000000"/>
          <w:sz w:val="28"/>
        </w:rPr>
        <w:t xml:space="preserve">       кірістердің 2008-2010 жылдарға арналған болжамы, </w:t>
      </w:r>
      <w:r>
        <w:br/>
      </w:r>
      <w:r>
        <w:rPr>
          <w:rFonts w:ascii="Times New Roman"/>
          <w:b w:val="false"/>
          <w:i w:val="false"/>
          <w:color w:val="000000"/>
          <w:sz w:val="28"/>
        </w:rPr>
        <w:t>
</w:t>
      </w:r>
      <w:r>
        <w:rPr>
          <w:rFonts w:ascii="Times New Roman"/>
          <w:b/>
          <w:i w:val="false"/>
          <w:color w:val="000000"/>
          <w:sz w:val="28"/>
        </w:rPr>
        <w:t xml:space="preserve">                          ЖІӨ-ге % </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1393"/>
        <w:gridCol w:w="1413"/>
        <w:gridCol w:w="145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қатысты емес кірістер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bl>
    <w:bookmarkStart w:name="z41"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5-қосымша </w:t>
      </w:r>
    </w:p>
    <w:bookmarkEnd w:id="40"/>
    <w:p>
      <w:pPr>
        <w:spacing w:after="0"/>
        <w:ind w:left="0"/>
        <w:jc w:val="both"/>
      </w:pPr>
      <w:r>
        <w:rPr>
          <w:rFonts w:ascii="Times New Roman"/>
          <w:b w:val="false"/>
          <w:i w:val="false"/>
          <w:color w:val="000000"/>
          <w:sz w:val="28"/>
        </w:rPr>
        <w:t xml:space="preserve">3-сурет. Мұнай немесе кірістердің болжанатын серпіні, ЖІӨ-ге %-бен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bookmarkStart w:name="z42"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6-қосымша </w:t>
      </w:r>
    </w:p>
    <w:bookmarkEnd w:id="41"/>
    <w:p>
      <w:pPr>
        <w:spacing w:after="0"/>
        <w:ind w:left="0"/>
        <w:jc w:val="both"/>
      </w:pPr>
      <w:r>
        <w:rPr>
          <w:rFonts w:ascii="Times New Roman"/>
          <w:b w:val="false"/>
          <w:i w:val="false"/>
          <w:color w:val="000000"/>
          <w:sz w:val="28"/>
        </w:rPr>
        <w:t xml:space="preserve">4-сурет. Қазақстан Республикасы Ұлттық қор активтерінің серпіні, ЖІӨ-ге %-бен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bookmarkStart w:name="z43"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7-қосымша </w:t>
      </w:r>
    </w:p>
    <w:bookmarkEnd w:id="42"/>
    <w:p>
      <w:pPr>
        <w:spacing w:after="0"/>
        <w:ind w:left="0"/>
        <w:jc w:val="both"/>
      </w:pPr>
      <w:r>
        <w:rPr>
          <w:rFonts w:ascii="Times New Roman"/>
          <w:b w:val="false"/>
          <w:i w:val="false"/>
          <w:color w:val="000000"/>
          <w:sz w:val="28"/>
        </w:rPr>
        <w:t xml:space="preserve">6-сурет. Мемлекеттік бюджет шығыстарының жалпы көлеміндегі ағымдағы </w:t>
      </w:r>
      <w:r>
        <w:br/>
      </w:r>
      <w:r>
        <w:rPr>
          <w:rFonts w:ascii="Times New Roman"/>
          <w:b w:val="false"/>
          <w:i w:val="false"/>
          <w:color w:val="000000"/>
          <w:sz w:val="28"/>
        </w:rPr>
        <w:t xml:space="preserve">
және инвестициялық шығыстар үлесінің өзгеруі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bookmarkStart w:name="z44"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8-қосымша </w:t>
      </w:r>
    </w:p>
    <w:bookmarkEnd w:id="43"/>
    <w:p>
      <w:pPr>
        <w:spacing w:after="0"/>
        <w:ind w:left="0"/>
        <w:jc w:val="both"/>
      </w:pPr>
      <w:r>
        <w:rPr>
          <w:rFonts w:ascii="Times New Roman"/>
          <w:b w:val="false"/>
          <w:i w:val="false"/>
          <w:color w:val="000000"/>
          <w:sz w:val="28"/>
        </w:rPr>
        <w:t xml:space="preserve">8-сурет. Мемлекеттік бюджеттің 2005-2007 жылдардағы мұнай емес </w:t>
      </w:r>
      <w:r>
        <w:br/>
      </w:r>
      <w:r>
        <w:rPr>
          <w:rFonts w:ascii="Times New Roman"/>
          <w:b w:val="false"/>
          <w:i w:val="false"/>
          <w:color w:val="000000"/>
          <w:sz w:val="28"/>
        </w:rPr>
        <w:t xml:space="preserve">
кірістері және 2008-2010 жылдарға арналған болжамы, ЖІӨ-ге %-бен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bookmarkStart w:name="z45"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9-қосымша </w:t>
      </w:r>
    </w:p>
    <w:bookmarkEnd w:id="44"/>
    <w:p>
      <w:pPr>
        <w:spacing w:after="0"/>
        <w:ind w:left="0"/>
        <w:jc w:val="both"/>
      </w:pPr>
      <w:r>
        <w:rPr>
          <w:rFonts w:ascii="Times New Roman"/>
          <w:b/>
          <w:i w:val="false"/>
          <w:color w:val="000000"/>
          <w:sz w:val="28"/>
        </w:rPr>
        <w:t xml:space="preserve">          Мемлекеттік бюджеттің 2008-2010 жылдарға </w:t>
      </w:r>
      <w:r>
        <w:br/>
      </w:r>
      <w:r>
        <w:rPr>
          <w:rFonts w:ascii="Times New Roman"/>
          <w:b w:val="false"/>
          <w:i w:val="false"/>
          <w:color w:val="000000"/>
          <w:sz w:val="28"/>
        </w:rPr>
        <w:t>
</w:t>
      </w:r>
      <w:r>
        <w:rPr>
          <w:rFonts w:ascii="Times New Roman"/>
          <w:b/>
          <w:i w:val="false"/>
          <w:color w:val="000000"/>
          <w:sz w:val="28"/>
        </w:rPr>
        <w:t xml:space="preserve">              арналған шығыстарының болжамы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413"/>
        <w:gridCol w:w="1233"/>
        <w:gridCol w:w="1393"/>
        <w:gridCol w:w="1193"/>
        <w:gridCol w:w="1493"/>
        <w:gridCol w:w="119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үлесі </w:t>
            </w:r>
            <w:r>
              <w:br/>
            </w:r>
            <w:r>
              <w:rPr>
                <w:rFonts w:ascii="Times New Roman"/>
                <w:b/>
                <w:i w:val="false"/>
                <w:color w:val="000000"/>
                <w:sz w:val="20"/>
              </w:rPr>
              <w:t>
%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үлесі </w:t>
            </w:r>
            <w:r>
              <w:br/>
            </w:r>
            <w:r>
              <w:rPr>
                <w:rFonts w:ascii="Times New Roman"/>
                <w:b/>
                <w:i w:val="false"/>
                <w:color w:val="000000"/>
                <w:sz w:val="20"/>
              </w:rPr>
              <w:t>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үлесі </w:t>
            </w:r>
            <w:r>
              <w:br/>
            </w:r>
            <w:r>
              <w:rPr>
                <w:rFonts w:ascii="Times New Roman"/>
                <w:b/>
                <w:i w:val="false"/>
                <w:color w:val="000000"/>
                <w:sz w:val="20"/>
              </w:rPr>
              <w:t>
%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қызметтер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құқықтық, сот, </w:t>
            </w:r>
            <w:r>
              <w:br/>
            </w:r>
            <w:r>
              <w:rPr>
                <w:rFonts w:ascii="Times New Roman"/>
                <w:b w:val="false"/>
                <w:i w:val="false"/>
                <w:color w:val="000000"/>
                <w:sz w:val="20"/>
              </w:rPr>
              <w:t xml:space="preserve">
қылмыстық-атқару </w:t>
            </w:r>
            <w:r>
              <w:br/>
            </w:r>
            <w:r>
              <w:rPr>
                <w:rFonts w:ascii="Times New Roman"/>
                <w:b w:val="false"/>
                <w:i w:val="false"/>
                <w:color w:val="000000"/>
                <w:sz w:val="20"/>
              </w:rPr>
              <w:t xml:space="preserve">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xml:space="preserve">
және әлеуметтік </w:t>
            </w:r>
            <w:r>
              <w:br/>
            </w:r>
            <w:r>
              <w:rPr>
                <w:rFonts w:ascii="Times New Roman"/>
                <w:b w:val="false"/>
                <w:i w:val="false"/>
                <w:color w:val="000000"/>
                <w:sz w:val="20"/>
              </w:rPr>
              <w:t xml:space="preserve">
қамсыздандыру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 </w:t>
            </w:r>
            <w:r>
              <w:br/>
            </w:r>
            <w:r>
              <w:rPr>
                <w:rFonts w:ascii="Times New Roman"/>
                <w:b w:val="false"/>
                <w:i w:val="false"/>
                <w:color w:val="000000"/>
                <w:sz w:val="20"/>
              </w:rPr>
              <w:t xml:space="preserve">
дық шаруашылық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w:t>
            </w:r>
            <w:r>
              <w:br/>
            </w:r>
            <w:r>
              <w:rPr>
                <w:rFonts w:ascii="Times New Roman"/>
                <w:b w:val="false"/>
                <w:i w:val="false"/>
                <w:color w:val="000000"/>
                <w:sz w:val="20"/>
              </w:rPr>
              <w:t xml:space="preserve">
туризм және </w:t>
            </w:r>
            <w:r>
              <w:br/>
            </w:r>
            <w:r>
              <w:rPr>
                <w:rFonts w:ascii="Times New Roman"/>
                <w:b w:val="false"/>
                <w:i w:val="false"/>
                <w:color w:val="000000"/>
                <w:sz w:val="20"/>
              </w:rPr>
              <w:t xml:space="preserve">
ақпараттық кеңістік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w:t>
            </w:r>
            <w:r>
              <w:br/>
            </w:r>
            <w:r>
              <w:rPr>
                <w:rFonts w:ascii="Times New Roman"/>
                <w:b w:val="false"/>
                <w:i w:val="false"/>
                <w:color w:val="000000"/>
                <w:sz w:val="20"/>
              </w:rPr>
              <w:t xml:space="preserve">
кешені және жер </w:t>
            </w:r>
            <w:r>
              <w:br/>
            </w:r>
            <w:r>
              <w:rPr>
                <w:rFonts w:ascii="Times New Roman"/>
                <w:b w:val="false"/>
                <w:i w:val="false"/>
                <w:color w:val="000000"/>
                <w:sz w:val="20"/>
              </w:rPr>
              <w:t xml:space="preserve">
қойнауын пайдалану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w:t>
            </w:r>
            <w:r>
              <w:br/>
            </w:r>
            <w:r>
              <w:rPr>
                <w:rFonts w:ascii="Times New Roman"/>
                <w:b w:val="false"/>
                <w:i w:val="false"/>
                <w:color w:val="000000"/>
                <w:sz w:val="20"/>
              </w:rPr>
              <w:t xml:space="preserve">
балық шаруашылығы, </w:t>
            </w:r>
            <w:r>
              <w:br/>
            </w:r>
            <w:r>
              <w:rPr>
                <w:rFonts w:ascii="Times New Roman"/>
                <w:b w:val="false"/>
                <w:i w:val="false"/>
                <w:color w:val="000000"/>
                <w:sz w:val="20"/>
              </w:rPr>
              <w:t xml:space="preserve">
ерекше қорғалатын </w:t>
            </w:r>
            <w:r>
              <w:br/>
            </w:r>
            <w:r>
              <w:rPr>
                <w:rFonts w:ascii="Times New Roman"/>
                <w:b w:val="false"/>
                <w:i w:val="false"/>
                <w:color w:val="000000"/>
                <w:sz w:val="20"/>
              </w:rPr>
              <w:t xml:space="preserve">
табиғи аумақтар,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және жануарлар </w:t>
            </w:r>
            <w:r>
              <w:br/>
            </w:r>
            <w:r>
              <w:rPr>
                <w:rFonts w:ascii="Times New Roman"/>
                <w:b w:val="false"/>
                <w:i w:val="false"/>
                <w:color w:val="000000"/>
                <w:sz w:val="20"/>
              </w:rPr>
              <w:t xml:space="preserve">
дүниесін қорғау, </w:t>
            </w:r>
            <w:r>
              <w:br/>
            </w:r>
            <w:r>
              <w:rPr>
                <w:rFonts w:ascii="Times New Roman"/>
                <w:b w:val="false"/>
                <w:i w:val="false"/>
                <w:color w:val="000000"/>
                <w:sz w:val="20"/>
              </w:rPr>
              <w:t xml:space="preserve">
жер қатынастары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w:t>
            </w:r>
            <w:r>
              <w:br/>
            </w:r>
            <w:r>
              <w:rPr>
                <w:rFonts w:ascii="Times New Roman"/>
                <w:b w:val="false"/>
                <w:i w:val="false"/>
                <w:color w:val="000000"/>
                <w:sz w:val="20"/>
              </w:rPr>
              <w:t xml:space="preserve">
қала құрылысы және </w:t>
            </w:r>
            <w:r>
              <w:br/>
            </w:r>
            <w:r>
              <w:rPr>
                <w:rFonts w:ascii="Times New Roman"/>
                <w:b w:val="false"/>
                <w:i w:val="false"/>
                <w:color w:val="000000"/>
                <w:sz w:val="20"/>
              </w:rPr>
              <w:t xml:space="preserve">
құрылыс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w:t>
            </w:r>
            <w:r>
              <w:br/>
            </w:r>
            <w:r>
              <w:rPr>
                <w:rFonts w:ascii="Times New Roman"/>
                <w:b w:val="false"/>
                <w:i w:val="false"/>
                <w:color w:val="000000"/>
                <w:sz w:val="20"/>
              </w:rPr>
              <w:t xml:space="preserve">
коммуникация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w:t>
            </w:r>
            <w:r>
              <w:br/>
            </w:r>
            <w:r>
              <w:rPr>
                <w:rFonts w:ascii="Times New Roman"/>
                <w:b w:val="false"/>
                <w:i w:val="false"/>
                <w:color w:val="000000"/>
                <w:sz w:val="20"/>
              </w:rPr>
              <w:t xml:space="preserve">
көрсету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bookmarkStart w:name="z46"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10-қосымша </w:t>
      </w:r>
    </w:p>
    <w:bookmarkEnd w:id="45"/>
    <w:p>
      <w:pPr>
        <w:spacing w:after="0"/>
        <w:ind w:left="0"/>
        <w:jc w:val="both"/>
      </w:pPr>
      <w:r>
        <w:rPr>
          <w:rFonts w:ascii="Times New Roman"/>
          <w:b w:val="false"/>
          <w:i w:val="false"/>
          <w:color w:val="000000"/>
          <w:sz w:val="28"/>
        </w:rPr>
        <w:t xml:space="preserve">11-сурет. Қазақстан Республикасы Үкіметінің борышы, ЖІӨ-ге %-бен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bookmarkStart w:name="z47"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мамырдағы </w:t>
      </w:r>
      <w:r>
        <w:br/>
      </w:r>
      <w:r>
        <w:rPr>
          <w:rFonts w:ascii="Times New Roman"/>
          <w:b w:val="false"/>
          <w:i w:val="false"/>
          <w:color w:val="000000"/>
          <w:sz w:val="28"/>
        </w:rPr>
        <w:t xml:space="preserve">
                                                  N 464 қаулысын </w:t>
      </w:r>
      <w:r>
        <w:br/>
      </w:r>
      <w:r>
        <w:rPr>
          <w:rFonts w:ascii="Times New Roman"/>
          <w:b w:val="false"/>
          <w:i w:val="false"/>
          <w:color w:val="000000"/>
          <w:sz w:val="28"/>
        </w:rPr>
        <w:t xml:space="preserve">
                                                     11-қосымша </w:t>
      </w:r>
    </w:p>
    <w:bookmarkEnd w:id="46"/>
    <w:p>
      <w:pPr>
        <w:spacing w:after="0"/>
        <w:ind w:left="0"/>
        <w:jc w:val="both"/>
      </w:pPr>
      <w:r>
        <w:rPr>
          <w:rFonts w:ascii="Times New Roman"/>
          <w:b w:val="false"/>
          <w:i w:val="false"/>
          <w:color w:val="000000"/>
          <w:sz w:val="28"/>
        </w:rPr>
        <w:t xml:space="preserve">12-сурет. Республикалық бюджет тапшылығын үкіметтік қарыздар </w:t>
      </w:r>
      <w:r>
        <w:br/>
      </w:r>
      <w:r>
        <w:rPr>
          <w:rFonts w:ascii="Times New Roman"/>
          <w:b w:val="false"/>
          <w:i w:val="false"/>
          <w:color w:val="000000"/>
          <w:sz w:val="28"/>
        </w:rPr>
        <w:t xml:space="preserve">
есебінен қаржыландыру </w:t>
      </w:r>
      <w:r>
        <w:br/>
      </w:r>
      <w:r>
        <w:rPr>
          <w:rFonts w:ascii="Times New Roman"/>
          <w:b w:val="false"/>
          <w:i w:val="false"/>
          <w:color w:val="000000"/>
          <w:sz w:val="28"/>
        </w:rPr>
        <w:t>
</w:t>
      </w:r>
      <w:r>
        <w:rPr>
          <w:rFonts w:ascii="Times New Roman"/>
          <w:b w:val="false"/>
          <w:i w:val="false"/>
          <w:color w:val="ff0000"/>
          <w:sz w:val="28"/>
        </w:rPr>
        <w:t xml:space="preserve">Суретті қағаз мәтінінен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