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d4e1" w14:textId="581d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2008 жылға арналған республикалық бюджетті нақтылау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16 мамырдағы N 465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2008 жылға арналған республикалық бюджетті нақтылау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w:t>
      </w:r>
      <w:r>
        <w:br/>
      </w:r>
      <w:r>
        <w:rPr>
          <w:rFonts w:ascii="Times New Roman"/>
          <w:b w:val="false"/>
          <w:i w:val="false"/>
          <w:color w:val="000000"/>
          <w:sz w:val="28"/>
        </w:rPr>
        <w:t>
</w:t>
      </w:r>
      <w:r>
        <w:rPr>
          <w:rFonts w:ascii="Times New Roman"/>
          <w:b/>
          <w:i w:val="false"/>
          <w:color w:val="000080"/>
          <w:sz w:val="28"/>
        </w:rPr>
        <w:t>2008 жылға арналған республикалық бюджетті нақтылау</w:t>
      </w:r>
      <w:r>
        <w:br/>
      </w:r>
      <w:r>
        <w:rPr>
          <w:rFonts w:ascii="Times New Roman"/>
          <w:b w:val="false"/>
          <w:i w:val="false"/>
          <w:color w:val="000000"/>
          <w:sz w:val="28"/>
        </w:rPr>
        <w:t>
</w:t>
      </w:r>
      <w:r>
        <w:rPr>
          <w:rFonts w:ascii="Times New Roman"/>
          <w:b/>
          <w:i w:val="false"/>
          <w:color w:val="000080"/>
          <w:sz w:val="28"/>
        </w:rPr>
        <w:t>мәселелері бойынша өзгерістер мен толықтырулар енгізу туралы</w:t>
      </w:r>
    </w:p>
    <w:p>
      <w:pPr>
        <w:spacing w:after="0"/>
        <w:ind w:left="0"/>
        <w:jc w:val="both"/>
      </w:pPr>
      <w:r>
        <w:rPr>
          <w:rFonts w:ascii="Times New Roman"/>
          <w:b/>
          <w:i w:val="false"/>
          <w:color w:val="000080"/>
          <w:sz w:val="28"/>
        </w:rPr>
        <w:t>      1-бап.</w:t>
      </w:r>
      <w:r>
        <w:rPr>
          <w:rFonts w:ascii="Times New Roman"/>
          <w:b w:val="false"/>
          <w:i w:val="false"/>
          <w:color w:val="000000"/>
          <w:sz w:val="28"/>
        </w:rPr>
        <w:t xml:space="preserve">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xml:space="preserve">
      1. "Қазақстан Республикасының Ұлттық қорынан 2007 - 2009 жылдарға арналған кепілдендірілген трансферт туралы" 2006 жылғы 25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N 19-20, 120-құжат):</w:t>
      </w:r>
      <w:r>
        <w:br/>
      </w:r>
      <w:r>
        <w:rPr>
          <w:rFonts w:ascii="Times New Roman"/>
          <w:b w:val="false"/>
          <w:i w:val="false"/>
          <w:color w:val="000000"/>
          <w:sz w:val="28"/>
        </w:rPr>
        <w:t>
      1-баптағы "341 430 640" деген сандар "461 430 640" деген сандармен ауыстырылсын.</w:t>
      </w:r>
      <w:r>
        <w:br/>
      </w:r>
      <w:r>
        <w:rPr>
          <w:rFonts w:ascii="Times New Roman"/>
          <w:b w:val="false"/>
          <w:i w:val="false"/>
          <w:color w:val="000000"/>
          <w:sz w:val="28"/>
        </w:rPr>
        <w:t xml:space="preserve">
      2. "2008 жылға арналған республикалық бюджет туралы" 2007 жылғы 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N 23, 177-құжат):</w:t>
      </w:r>
      <w:r>
        <w:br/>
      </w:r>
      <w:r>
        <w:rPr>
          <w:rFonts w:ascii="Times New Roman"/>
          <w:b w:val="false"/>
          <w:i w:val="false"/>
          <w:color w:val="000000"/>
          <w:sz w:val="28"/>
        </w:rPr>
        <w:t>
      1) 1-бапта: 1) тармақшада:</w:t>
      </w:r>
      <w:r>
        <w:br/>
      </w:r>
      <w:r>
        <w:rPr>
          <w:rFonts w:ascii="Times New Roman"/>
          <w:b w:val="false"/>
          <w:i w:val="false"/>
          <w:color w:val="000000"/>
          <w:sz w:val="28"/>
        </w:rPr>
        <w:t>
      "2 687 282 259" деген сандар "2 722 210 114" деген сандармен ауыстырылсын;</w:t>
      </w:r>
      <w:r>
        <w:br/>
      </w:r>
      <w:r>
        <w:rPr>
          <w:rFonts w:ascii="Times New Roman"/>
          <w:b w:val="false"/>
          <w:i w:val="false"/>
          <w:color w:val="000000"/>
          <w:sz w:val="28"/>
        </w:rPr>
        <w:t>
      "2 209 284 565" деген сандар "2 103 413 632" деген сандармен ауыстырылсын;</w:t>
      </w:r>
      <w:r>
        <w:br/>
      </w:r>
      <w:r>
        <w:rPr>
          <w:rFonts w:ascii="Times New Roman"/>
          <w:b w:val="false"/>
          <w:i w:val="false"/>
          <w:color w:val="000000"/>
          <w:sz w:val="28"/>
        </w:rPr>
        <w:t>
      "46 088 728" деген сандар "51805 329" деген сандармен ауыстырылсын;</w:t>
      </w:r>
      <w:r>
        <w:br/>
      </w:r>
      <w:r>
        <w:rPr>
          <w:rFonts w:ascii="Times New Roman"/>
          <w:b w:val="false"/>
          <w:i w:val="false"/>
          <w:color w:val="000000"/>
          <w:sz w:val="28"/>
        </w:rPr>
        <w:t>
      "8 726 192" деген сандар "8 544 482" деген сандармен ауыстырылсын;</w:t>
      </w:r>
      <w:r>
        <w:br/>
      </w:r>
      <w:r>
        <w:rPr>
          <w:rFonts w:ascii="Times New Roman"/>
          <w:b w:val="false"/>
          <w:i w:val="false"/>
          <w:color w:val="000000"/>
          <w:sz w:val="28"/>
        </w:rPr>
        <w:t>
      "423 182 774" деген сандар "558 446 671" деген сандармен ауыстырылсын;</w:t>
      </w:r>
      <w:r>
        <w:br/>
      </w:r>
      <w:r>
        <w:rPr>
          <w:rFonts w:ascii="Times New Roman"/>
          <w:b w:val="false"/>
          <w:i w:val="false"/>
          <w:color w:val="000000"/>
          <w:sz w:val="28"/>
        </w:rPr>
        <w:t>
      2) тармақшадағы "2 676 161 253" деген сандар "2 768 087 899" деген сандармен ауыстырылсын;</w:t>
      </w:r>
      <w:r>
        <w:br/>
      </w:r>
      <w:r>
        <w:rPr>
          <w:rFonts w:ascii="Times New Roman"/>
          <w:b w:val="false"/>
          <w:i w:val="false"/>
          <w:color w:val="000000"/>
          <w:sz w:val="28"/>
        </w:rPr>
        <w:t>
      3) тармақшадағы "11121 006" деген сандар "-45 877 785" деген сандармен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"55 686 680" деген сандар "73 899 351" деген сандармен ауыстырылсын;</w:t>
      </w:r>
      <w:r>
        <w:br/>
      </w:r>
      <w:r>
        <w:rPr>
          <w:rFonts w:ascii="Times New Roman"/>
          <w:b w:val="false"/>
          <w:i w:val="false"/>
          <w:color w:val="000000"/>
          <w:sz w:val="28"/>
        </w:rPr>
        <w:t>
      "61 636 752" деген сандар "79 849 423" деген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"165 938 207" деген сандар "214 577 064" деген сандармен ауыстырылсын;</w:t>
      </w:r>
      <w:r>
        <w:br/>
      </w:r>
      <w:r>
        <w:rPr>
          <w:rFonts w:ascii="Times New Roman"/>
          <w:b w:val="false"/>
          <w:i w:val="false"/>
          <w:color w:val="000000"/>
          <w:sz w:val="28"/>
        </w:rPr>
        <w:t>
      "167 438 207" деген сандар "216 077 064" деген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"-210 503 881" деген сандар "-334 354 200" деген сандармен ауыстырылсын;</w:t>
      </w:r>
      <w:r>
        <w:br/>
      </w:r>
      <w:r>
        <w:rPr>
          <w:rFonts w:ascii="Times New Roman"/>
          <w:b w:val="false"/>
          <w:i w:val="false"/>
          <w:color w:val="000000"/>
          <w:sz w:val="28"/>
        </w:rPr>
        <w:t>
      "1,4" деген сандар "2,1" деген сандармен ауыстырылсын;</w:t>
      </w:r>
      <w:r>
        <w:br/>
      </w:r>
      <w:r>
        <w:rPr>
          <w:rFonts w:ascii="Times New Roman"/>
          <w:b w:val="false"/>
          <w:i w:val="false"/>
          <w:color w:val="000000"/>
          <w:sz w:val="28"/>
        </w:rPr>
        <w:t>
      7) тармақшадағы "210 503 881" деген сандар "334 354 200" деген сандармен ауыстырылсын:</w:t>
      </w:r>
      <w:r>
        <w:br/>
      </w:r>
      <w:r>
        <w:rPr>
          <w:rFonts w:ascii="Times New Roman"/>
          <w:b w:val="false"/>
          <w:i w:val="false"/>
          <w:color w:val="000000"/>
          <w:sz w:val="28"/>
        </w:rPr>
        <w:t>
      2) 7-баптағы "341 430 640" деген сандар "461 430 640" деген сандармен ауыстырылсын;</w:t>
      </w:r>
      <w:r>
        <w:br/>
      </w:r>
      <w:r>
        <w:rPr>
          <w:rFonts w:ascii="Times New Roman"/>
          <w:b w:val="false"/>
          <w:i w:val="false"/>
          <w:color w:val="000000"/>
          <w:sz w:val="28"/>
        </w:rPr>
        <w:t>
      3) 8-бапта:</w:t>
      </w:r>
      <w:r>
        <w:br/>
      </w:r>
      <w:r>
        <w:rPr>
          <w:rFonts w:ascii="Times New Roman"/>
          <w:b w:val="false"/>
          <w:i w:val="false"/>
          <w:color w:val="000000"/>
          <w:sz w:val="28"/>
        </w:rPr>
        <w:t>
      тармақшадағы "10 515" деген сандар "12 025" деген сандармен ауыстырылсын;</w:t>
      </w:r>
      <w:r>
        <w:br/>
      </w:r>
      <w:r>
        <w:rPr>
          <w:rFonts w:ascii="Times New Roman"/>
          <w:b w:val="false"/>
          <w:i w:val="false"/>
          <w:color w:val="000000"/>
          <w:sz w:val="28"/>
        </w:rPr>
        <w:t>
      тармақшадағы "4 210" деген сандар "4 810" деген сандармен ауыстырылсын;</w:t>
      </w:r>
      <w:r>
        <w:br/>
      </w:r>
      <w:r>
        <w:rPr>
          <w:rFonts w:ascii="Times New Roman"/>
          <w:b w:val="false"/>
          <w:i w:val="false"/>
          <w:color w:val="000000"/>
          <w:sz w:val="28"/>
        </w:rPr>
        <w:t>
      5) тармақшадағы "10 515" деген сандар "12 025" деген сандармен ауыстырылсын;</w:t>
      </w:r>
      <w:r>
        <w:br/>
      </w:r>
      <w:r>
        <w:rPr>
          <w:rFonts w:ascii="Times New Roman"/>
          <w:b w:val="false"/>
          <w:i w:val="false"/>
          <w:color w:val="000000"/>
          <w:sz w:val="28"/>
        </w:rPr>
        <w:t>
      4) 11-бапта:</w:t>
      </w:r>
      <w:r>
        <w:br/>
      </w:r>
      <w:r>
        <w:rPr>
          <w:rFonts w:ascii="Times New Roman"/>
          <w:b w:val="false"/>
          <w:i w:val="false"/>
          <w:color w:val="000000"/>
          <w:sz w:val="28"/>
        </w:rPr>
        <w:t>
      "334 626" деген сандар "232 008" деген сандармен ауыстырылсын;</w:t>
      </w:r>
      <w:r>
        <w:br/>
      </w:r>
      <w:r>
        <w:rPr>
          <w:rFonts w:ascii="Times New Roman"/>
          <w:b w:val="false"/>
          <w:i w:val="false"/>
          <w:color w:val="000000"/>
          <w:sz w:val="28"/>
        </w:rPr>
        <w:t>
      "3 834 034" деген сандар "3 070 885" деген сандармен ауыстырылсын;</w:t>
      </w:r>
      <w:r>
        <w:br/>
      </w:r>
      <w:r>
        <w:rPr>
          <w:rFonts w:ascii="Times New Roman"/>
          <w:b w:val="false"/>
          <w:i w:val="false"/>
          <w:color w:val="000000"/>
          <w:sz w:val="28"/>
        </w:rPr>
        <w:t>
      5) мынадай мазмұндағы 11-1, 11-2-баптармен толықтырылсын:</w:t>
      </w:r>
      <w:r>
        <w:br/>
      </w:r>
      <w:r>
        <w:rPr>
          <w:rFonts w:ascii="Times New Roman"/>
          <w:b w:val="false"/>
          <w:i w:val="false"/>
          <w:color w:val="000000"/>
          <w:sz w:val="28"/>
        </w:rPr>
        <w:t>
      "11-1-бап. 2008 жылға арналған республикалық бюджетте Қарағанды облысының облыстық бюджетіне 1995 жылғы қарашаға дейін құралған "Қарметкомбинат" мемлекеттік акционерлік қоғамы қызметкерлерінің жалақысы бойынша берешектің қалған бөлігін өтеуге 176 300 мың теңге сомасында ағымдағы нысаналы трансферттер көзделгені ескерілсін.</w:t>
      </w:r>
      <w:r>
        <w:br/>
      </w:r>
      <w:r>
        <w:rPr>
          <w:rFonts w:ascii="Times New Roman"/>
          <w:b w:val="false"/>
          <w:i w:val="false"/>
          <w:color w:val="000000"/>
          <w:sz w:val="28"/>
        </w:rPr>
        <w:t>
      Көрсетілген ағымдағы нысаналы трансферттерді пайдалану тәртібі Қазақстан Республикасы Үкіметінің шешімі негізінде айқындалады.</w:t>
      </w:r>
      <w:r>
        <w:br/>
      </w:r>
      <w:r>
        <w:rPr>
          <w:rFonts w:ascii="Times New Roman"/>
          <w:b w:val="false"/>
          <w:i w:val="false"/>
          <w:color w:val="000000"/>
          <w:sz w:val="28"/>
        </w:rPr>
        <w:t>
      12-1-бап. 2008 жылға арналған республикалық бюджетте облыстық бюджеттерге, Астана және Алматы қалаларының бюджеттеріне жалақының ең төменгі мөлшерінің артуына байланысты жергілікті бюджеттердің шығындарына өтемақы төлеуге 4 149 655 мың теңге сомасында ағымдағы нысаналы трансферттер көзделгені ескерілсін.</w:t>
      </w:r>
      <w:r>
        <w:br/>
      </w:r>
      <w:r>
        <w:rPr>
          <w:rFonts w:ascii="Times New Roman"/>
          <w:b w:val="false"/>
          <w:i w:val="false"/>
          <w:color w:val="000000"/>
          <w:sz w:val="28"/>
        </w:rPr>
        <w:t>
      Көрсетілген сомаларды облыстық бюджеттерге, Астана және Алматы қалаларының бюджеттеріне бөлу Қазақстан Республикасы Үкіметінің шешімі негізінде айқындалады.";</w:t>
      </w:r>
      <w:r>
        <w:br/>
      </w:r>
      <w:r>
        <w:rPr>
          <w:rFonts w:ascii="Times New Roman"/>
          <w:b w:val="false"/>
          <w:i w:val="false"/>
          <w:color w:val="000000"/>
          <w:sz w:val="28"/>
        </w:rPr>
        <w:t>
      6) 12-баптың бірінші бөлігінде:</w:t>
      </w:r>
      <w:r>
        <w:br/>
      </w:r>
      <w:r>
        <w:rPr>
          <w:rFonts w:ascii="Times New Roman"/>
          <w:b w:val="false"/>
          <w:i w:val="false"/>
          <w:color w:val="000000"/>
          <w:sz w:val="28"/>
        </w:rPr>
        <w:t>
      "күрделі" деген сөзден кейін "және орташа" деген сөздермен толықтырылсын;</w:t>
      </w:r>
      <w:r>
        <w:br/>
      </w:r>
      <w:r>
        <w:rPr>
          <w:rFonts w:ascii="Times New Roman"/>
          <w:b w:val="false"/>
          <w:i w:val="false"/>
          <w:color w:val="000000"/>
          <w:sz w:val="28"/>
        </w:rPr>
        <w:t>
      "11908 331" деген сандар "11658 444" деген сандармен ауыстырылсын;</w:t>
      </w:r>
      <w:r>
        <w:br/>
      </w:r>
      <w:r>
        <w:rPr>
          <w:rFonts w:ascii="Times New Roman"/>
          <w:b w:val="false"/>
          <w:i w:val="false"/>
          <w:color w:val="000000"/>
          <w:sz w:val="28"/>
        </w:rPr>
        <w:t>
      7) мынадай мазмұндағы 12-1-баппен толықтырылсын:</w:t>
      </w:r>
      <w:r>
        <w:br/>
      </w:r>
      <w:r>
        <w:rPr>
          <w:rFonts w:ascii="Times New Roman"/>
          <w:b w:val="false"/>
          <w:i w:val="false"/>
          <w:color w:val="000000"/>
          <w:sz w:val="28"/>
        </w:rPr>
        <w:t xml:space="preserve">
      "12-1-бап. 2008 жылға арналған республикалық бюджетте Қарағанды облысының бюджетіне 1995 жылғы 20 қаңтардағы Қазақстан Республикасы мен Ресей Федерациясы арасындағы Сарышаған сынақ полигонын пайдалану мен жалға беру және Приозерск қаласының тыныс-тіршілігін қамтамасыз ету шарттары туралы </w:t>
      </w:r>
      <w:r>
        <w:rPr>
          <w:rFonts w:ascii="Times New Roman"/>
          <w:b w:val="false"/>
          <w:i w:val="false"/>
          <w:color w:val="000000"/>
          <w:sz w:val="28"/>
        </w:rPr>
        <w:t>келісімге</w:t>
      </w:r>
      <w:r>
        <w:rPr>
          <w:rFonts w:ascii="Times New Roman"/>
          <w:b w:val="false"/>
          <w:i w:val="false"/>
          <w:color w:val="000000"/>
          <w:sz w:val="28"/>
        </w:rPr>
        <w:t xml:space="preserve"> сәйкес Приозерск қаласының инфрақұрылымын қолдауға 661 200 мың теңге сомасында ағымдағы нысаналы трансферттер көзделсін.";</w:t>
      </w:r>
      <w:r>
        <w:br/>
      </w:r>
      <w:r>
        <w:rPr>
          <w:rFonts w:ascii="Times New Roman"/>
          <w:b w:val="false"/>
          <w:i w:val="false"/>
          <w:color w:val="000000"/>
          <w:sz w:val="28"/>
        </w:rPr>
        <w:t>
      8) мынадай мазмұндағы 13-1-баппен толықтырылсын:</w:t>
      </w:r>
      <w:r>
        <w:br/>
      </w:r>
      <w:r>
        <w:rPr>
          <w:rFonts w:ascii="Times New Roman"/>
          <w:b w:val="false"/>
          <w:i w:val="false"/>
          <w:color w:val="000000"/>
          <w:sz w:val="28"/>
        </w:rPr>
        <w:t>
      "13-1-бап. 2008 жылғы 1 шілдеден бастап республикалық бюджеттен 2008 жылдың бірінші жарты жылдығына мынадай мөлшерде ай сайынғы өтемақы төлеу белгіленсін:</w:t>
      </w:r>
      <w:r>
        <w:br/>
      </w:r>
      <w:r>
        <w:rPr>
          <w:rFonts w:ascii="Times New Roman"/>
          <w:b w:val="false"/>
          <w:i w:val="false"/>
          <w:color w:val="000000"/>
          <w:sz w:val="28"/>
        </w:rPr>
        <w:t>
      1) базалық зейнетақы төлемін алушыларға - 600 теңге;</w:t>
      </w:r>
      <w:r>
        <w:br/>
      </w:r>
      <w:r>
        <w:rPr>
          <w:rFonts w:ascii="Times New Roman"/>
          <w:b w:val="false"/>
          <w:i w:val="false"/>
          <w:color w:val="000000"/>
          <w:sz w:val="28"/>
        </w:rPr>
        <w:t>
      2) мемлекеттік әлеуметтік жәрдемақы алушыларға:</w:t>
      </w:r>
      <w:r>
        <w:br/>
      </w:r>
      <w:r>
        <w:rPr>
          <w:rFonts w:ascii="Times New Roman"/>
          <w:b w:val="false"/>
          <w:i w:val="false"/>
          <w:color w:val="000000"/>
          <w:sz w:val="28"/>
        </w:rPr>
        <w:t>
      мүгедектігі бойынша:</w:t>
      </w:r>
      <w:r>
        <w:br/>
      </w:r>
      <w:r>
        <w:rPr>
          <w:rFonts w:ascii="Times New Roman"/>
          <w:b w:val="false"/>
          <w:i w:val="false"/>
          <w:color w:val="000000"/>
          <w:sz w:val="28"/>
        </w:rPr>
        <w:t>
      - жалпы аурулардан, еңбекте мертігуден, кәсіби аурулардан мүгедек болғандарға:</w:t>
      </w:r>
      <w:r>
        <w:br/>
      </w:r>
      <w:r>
        <w:rPr>
          <w:rFonts w:ascii="Times New Roman"/>
          <w:b w:val="false"/>
          <w:i w:val="false"/>
          <w:color w:val="000000"/>
          <w:sz w:val="28"/>
        </w:rPr>
        <w:t>
      1-топтағыларға - 2 054 теңге;</w:t>
      </w:r>
      <w:r>
        <w:br/>
      </w:r>
      <w:r>
        <w:rPr>
          <w:rFonts w:ascii="Times New Roman"/>
          <w:b w:val="false"/>
          <w:i w:val="false"/>
          <w:color w:val="000000"/>
          <w:sz w:val="28"/>
        </w:rPr>
        <w:t>
      2-топтағыларға - 1 601 теңге;</w:t>
      </w:r>
      <w:r>
        <w:br/>
      </w:r>
      <w:r>
        <w:rPr>
          <w:rFonts w:ascii="Times New Roman"/>
          <w:b w:val="false"/>
          <w:i w:val="false"/>
          <w:color w:val="000000"/>
          <w:sz w:val="28"/>
        </w:rPr>
        <w:t>
      3-топтағыларға - 1117 теңге;</w:t>
      </w:r>
      <w:r>
        <w:br/>
      </w:r>
      <w:r>
        <w:rPr>
          <w:rFonts w:ascii="Times New Roman"/>
          <w:b w:val="false"/>
          <w:i w:val="false"/>
          <w:color w:val="000000"/>
          <w:sz w:val="28"/>
        </w:rPr>
        <w:t>
      - бала кезінен мүгедектерге:</w:t>
      </w:r>
      <w:r>
        <w:br/>
      </w:r>
      <w:r>
        <w:rPr>
          <w:rFonts w:ascii="Times New Roman"/>
          <w:b w:val="false"/>
          <w:i w:val="false"/>
          <w:color w:val="000000"/>
          <w:sz w:val="28"/>
        </w:rPr>
        <w:t>
      1-топтағыларға - 2 054 теңге;</w:t>
      </w:r>
      <w:r>
        <w:br/>
      </w:r>
      <w:r>
        <w:rPr>
          <w:rFonts w:ascii="Times New Roman"/>
          <w:b w:val="false"/>
          <w:i w:val="false"/>
          <w:color w:val="000000"/>
          <w:sz w:val="28"/>
        </w:rPr>
        <w:t>
      2-топтағыларға - 1 676 теңге;</w:t>
      </w:r>
      <w:r>
        <w:br/>
      </w:r>
      <w:r>
        <w:rPr>
          <w:rFonts w:ascii="Times New Roman"/>
          <w:b w:val="false"/>
          <w:i w:val="false"/>
          <w:color w:val="000000"/>
          <w:sz w:val="28"/>
        </w:rPr>
        <w:t>
      3-топтағыларға - 1 314теңге;</w:t>
      </w:r>
      <w:r>
        <w:br/>
      </w:r>
      <w:r>
        <w:rPr>
          <w:rFonts w:ascii="Times New Roman"/>
          <w:b w:val="false"/>
          <w:i w:val="false"/>
          <w:color w:val="000000"/>
          <w:sz w:val="28"/>
        </w:rPr>
        <w:t>
      - 16-дан 18 жасқа дейінгі мүгедек балаларға:</w:t>
      </w:r>
      <w:r>
        <w:br/>
      </w:r>
      <w:r>
        <w:rPr>
          <w:rFonts w:ascii="Times New Roman"/>
          <w:b w:val="false"/>
          <w:i w:val="false"/>
          <w:color w:val="000000"/>
          <w:sz w:val="28"/>
        </w:rPr>
        <w:t>
      1-топтағыларға - 2 054 теңге;</w:t>
      </w:r>
      <w:r>
        <w:br/>
      </w:r>
      <w:r>
        <w:rPr>
          <w:rFonts w:ascii="Times New Roman"/>
          <w:b w:val="false"/>
          <w:i w:val="false"/>
          <w:color w:val="000000"/>
          <w:sz w:val="28"/>
        </w:rPr>
        <w:t>
      2-топтағыларға - 1 676 теңге;</w:t>
      </w:r>
      <w:r>
        <w:br/>
      </w:r>
      <w:r>
        <w:rPr>
          <w:rFonts w:ascii="Times New Roman"/>
          <w:b w:val="false"/>
          <w:i w:val="false"/>
          <w:color w:val="000000"/>
          <w:sz w:val="28"/>
        </w:rPr>
        <w:t>
      3-топтағыларға - 1 314 теңге;</w:t>
      </w:r>
      <w:r>
        <w:br/>
      </w:r>
      <w:r>
        <w:rPr>
          <w:rFonts w:ascii="Times New Roman"/>
          <w:b w:val="false"/>
          <w:i w:val="false"/>
          <w:color w:val="000000"/>
          <w:sz w:val="28"/>
        </w:rPr>
        <w:t>
      - 16 жасқа дейінгі мүгедек балаларға - 1 510теңге;</w:t>
      </w:r>
      <w:r>
        <w:br/>
      </w:r>
      <w:r>
        <w:rPr>
          <w:rFonts w:ascii="Times New Roman"/>
          <w:b w:val="false"/>
          <w:i w:val="false"/>
          <w:color w:val="000000"/>
          <w:sz w:val="28"/>
        </w:rPr>
        <w:t>
      - мүгедектігі әскери қызметін өткеру кезінде алған жарақаттың, контузияның, мертігудің, аурудың салдарынан болған мерзімді қызметтегі әскери қызметшілер қатарынан шыққан мүгедектерге, мүгедектігі азаматтық немесе әскери мақсаттағы ядролық объектілердегі авариялардың зардаптарын жою кезінде не ядролық объектілердегі авариялық жағдайлар салдарынан болған адамдарға:</w:t>
      </w:r>
      <w:r>
        <w:br/>
      </w:r>
      <w:r>
        <w:rPr>
          <w:rFonts w:ascii="Times New Roman"/>
          <w:b w:val="false"/>
          <w:i w:val="false"/>
          <w:color w:val="000000"/>
          <w:sz w:val="28"/>
        </w:rPr>
        <w:t>
      1-топтағыларға - 2 431 теңге;</w:t>
      </w:r>
      <w:r>
        <w:br/>
      </w:r>
      <w:r>
        <w:rPr>
          <w:rFonts w:ascii="Times New Roman"/>
          <w:b w:val="false"/>
          <w:i w:val="false"/>
          <w:color w:val="000000"/>
          <w:sz w:val="28"/>
        </w:rPr>
        <w:t>
      2-топтағыларға - 1 963 теңге;</w:t>
      </w:r>
      <w:r>
        <w:br/>
      </w:r>
      <w:r>
        <w:rPr>
          <w:rFonts w:ascii="Times New Roman"/>
          <w:b w:val="false"/>
          <w:i w:val="false"/>
          <w:color w:val="000000"/>
          <w:sz w:val="28"/>
        </w:rPr>
        <w:t>
      3-топтағыларға - 1 510теңге;</w:t>
      </w:r>
      <w:r>
        <w:br/>
      </w:r>
      <w:r>
        <w:rPr>
          <w:rFonts w:ascii="Times New Roman"/>
          <w:b w:val="false"/>
          <w:i w:val="false"/>
          <w:color w:val="000000"/>
          <w:sz w:val="28"/>
        </w:rPr>
        <w:t>
      - әскери қызметін (қызмет міндеттерін) атқаруға байланысты емес жазатайым жағдайдың салдарынан алған мертігу не әскери және қызметтік борышын орындауға байланысты емес ауру салдарынан мүгедектік болған жағдайда әскери қызметшілер (мерзімді қызметтегі әскери қызметшілерді қоспағанда), Қазақстан Республикасының ішкі істер органдары мен бұрынғы Мемлекеттік тергеу комитетінің басшы және қатардағы құрамының адамдары қатарынан шыққан мүгедектерге:</w:t>
      </w:r>
      <w:r>
        <w:br/>
      </w:r>
      <w:r>
        <w:rPr>
          <w:rFonts w:ascii="Times New Roman"/>
          <w:b w:val="false"/>
          <w:i w:val="false"/>
          <w:color w:val="000000"/>
          <w:sz w:val="28"/>
        </w:rPr>
        <w:t>
      1-топтағыларға - 2 054 теңге;</w:t>
      </w:r>
      <w:r>
        <w:br/>
      </w:r>
      <w:r>
        <w:rPr>
          <w:rFonts w:ascii="Times New Roman"/>
          <w:b w:val="false"/>
          <w:i w:val="false"/>
          <w:color w:val="000000"/>
          <w:sz w:val="28"/>
        </w:rPr>
        <w:t>
      2-топтағыларға - 1 601 теңге;</w:t>
      </w:r>
      <w:r>
        <w:br/>
      </w:r>
      <w:r>
        <w:rPr>
          <w:rFonts w:ascii="Times New Roman"/>
          <w:b w:val="false"/>
          <w:i w:val="false"/>
          <w:color w:val="000000"/>
          <w:sz w:val="28"/>
        </w:rPr>
        <w:t>
      3-топтағыларға - 1 117 теңге;</w:t>
      </w:r>
      <w:r>
        <w:br/>
      </w:r>
      <w:r>
        <w:rPr>
          <w:rFonts w:ascii="Times New Roman"/>
          <w:b w:val="false"/>
          <w:i w:val="false"/>
          <w:color w:val="000000"/>
          <w:sz w:val="28"/>
        </w:rPr>
        <w:t>
      - мүгедектігі әскери қызметін өткеру кезінде алған жарақаттың, контузияның, мертігудің, ауырудың салдарынан болған әскери қызметшілер (мерзімді қызметтегі әскери қызметшілерді қоспағанда), Қазақстан Республикасының ішкі істер органдары мен бұрынғы Мемлекеттік тергеу комитетінің қызметкерлері қатарынан шыққан мүгедектерге:</w:t>
      </w:r>
      <w:r>
        <w:br/>
      </w:r>
      <w:r>
        <w:rPr>
          <w:rFonts w:ascii="Times New Roman"/>
          <w:b w:val="false"/>
          <w:i w:val="false"/>
          <w:color w:val="000000"/>
          <w:sz w:val="28"/>
        </w:rPr>
        <w:t>
      1-топтағыларға - 3 156 теңге;</w:t>
      </w:r>
      <w:r>
        <w:br/>
      </w:r>
      <w:r>
        <w:rPr>
          <w:rFonts w:ascii="Times New Roman"/>
          <w:b w:val="false"/>
          <w:i w:val="false"/>
          <w:color w:val="000000"/>
          <w:sz w:val="28"/>
        </w:rPr>
        <w:t>
      2-топтағыларға - 2 250 теңге;</w:t>
      </w:r>
      <w:r>
        <w:br/>
      </w:r>
      <w:r>
        <w:rPr>
          <w:rFonts w:ascii="Times New Roman"/>
          <w:b w:val="false"/>
          <w:i w:val="false"/>
          <w:color w:val="000000"/>
          <w:sz w:val="28"/>
        </w:rPr>
        <w:t>
      3-топтағыларға - 1 510 теңге;</w:t>
      </w:r>
      <w:r>
        <w:br/>
      </w:r>
      <w:r>
        <w:rPr>
          <w:rFonts w:ascii="Times New Roman"/>
          <w:b w:val="false"/>
          <w:i w:val="false"/>
          <w:color w:val="000000"/>
          <w:sz w:val="28"/>
        </w:rPr>
        <w:t>
      - себеп-салдарлық байланысы анықталған жағдайда төтенше экологиялық жағдайлар, соның ішінде ядролық жарылыстар мен сынақтар кезіндегі радиациялық әсер етудің салдарынан және/немесе олардың зардаптарынан болған мүгедектерге:</w:t>
      </w:r>
      <w:r>
        <w:br/>
      </w:r>
      <w:r>
        <w:rPr>
          <w:rFonts w:ascii="Times New Roman"/>
          <w:b w:val="false"/>
          <w:i w:val="false"/>
          <w:color w:val="000000"/>
          <w:sz w:val="28"/>
        </w:rPr>
        <w:t>
      1-топтағыларға - 2 431 теңге;</w:t>
      </w:r>
      <w:r>
        <w:br/>
      </w:r>
      <w:r>
        <w:rPr>
          <w:rFonts w:ascii="Times New Roman"/>
          <w:b w:val="false"/>
          <w:i w:val="false"/>
          <w:color w:val="000000"/>
          <w:sz w:val="28"/>
        </w:rPr>
        <w:t>
      2-топтағыларға - 1 963 теңге;</w:t>
      </w:r>
      <w:r>
        <w:br/>
      </w:r>
      <w:r>
        <w:rPr>
          <w:rFonts w:ascii="Times New Roman"/>
          <w:b w:val="false"/>
          <w:i w:val="false"/>
          <w:color w:val="000000"/>
          <w:sz w:val="28"/>
        </w:rPr>
        <w:t>
      3-топтағыларға - 1510 теңге;</w:t>
      </w:r>
      <w:r>
        <w:br/>
      </w:r>
      <w:r>
        <w:rPr>
          <w:rFonts w:ascii="Times New Roman"/>
          <w:b w:val="false"/>
          <w:i w:val="false"/>
          <w:color w:val="000000"/>
          <w:sz w:val="28"/>
        </w:rPr>
        <w:t>
      асыраушысынан айрылуы бойынша:</w:t>
      </w:r>
      <w:r>
        <w:br/>
      </w:r>
      <w:r>
        <w:rPr>
          <w:rFonts w:ascii="Times New Roman"/>
          <w:b w:val="false"/>
          <w:i w:val="false"/>
          <w:color w:val="000000"/>
          <w:sz w:val="28"/>
        </w:rPr>
        <w:t>
      1-асыраушы болған кезде - 997 теңге;</w:t>
      </w:r>
      <w:r>
        <w:br/>
      </w:r>
      <w:r>
        <w:rPr>
          <w:rFonts w:ascii="Times New Roman"/>
          <w:b w:val="false"/>
          <w:i w:val="false"/>
          <w:color w:val="000000"/>
          <w:sz w:val="28"/>
        </w:rPr>
        <w:t>
      2-асыраушы болған кезде - 1 721 теңге;</w:t>
      </w:r>
      <w:r>
        <w:br/>
      </w:r>
      <w:r>
        <w:rPr>
          <w:rFonts w:ascii="Times New Roman"/>
          <w:b w:val="false"/>
          <w:i w:val="false"/>
          <w:color w:val="000000"/>
          <w:sz w:val="28"/>
        </w:rPr>
        <w:t>
      3-асыраушы болған кезде - 2 129 теңге;</w:t>
      </w:r>
      <w:r>
        <w:br/>
      </w:r>
      <w:r>
        <w:rPr>
          <w:rFonts w:ascii="Times New Roman"/>
          <w:b w:val="false"/>
          <w:i w:val="false"/>
          <w:color w:val="000000"/>
          <w:sz w:val="28"/>
        </w:rPr>
        <w:t>
      4-асыраушы болған кезде - 2 265 теңге;</w:t>
      </w:r>
      <w:r>
        <w:br/>
      </w:r>
      <w:r>
        <w:rPr>
          <w:rFonts w:ascii="Times New Roman"/>
          <w:b w:val="false"/>
          <w:i w:val="false"/>
          <w:color w:val="000000"/>
          <w:sz w:val="28"/>
        </w:rPr>
        <w:t>
      5 және одан да көп асыраушы болған кезде - 2 341 теңге;</w:t>
      </w:r>
      <w:r>
        <w:br/>
      </w:r>
      <w:r>
        <w:rPr>
          <w:rFonts w:ascii="Times New Roman"/>
          <w:b w:val="false"/>
          <w:i w:val="false"/>
          <w:color w:val="000000"/>
          <w:sz w:val="28"/>
        </w:rPr>
        <w:t>
      басқаларына (аралас отбасыларға) - 2 960 теңге;</w:t>
      </w:r>
      <w:r>
        <w:br/>
      </w:r>
      <w:r>
        <w:rPr>
          <w:rFonts w:ascii="Times New Roman"/>
          <w:b w:val="false"/>
          <w:i w:val="false"/>
          <w:color w:val="000000"/>
          <w:sz w:val="28"/>
        </w:rPr>
        <w:t>
      жасына байланысты - 755 теңге.";</w:t>
      </w:r>
      <w:r>
        <w:br/>
      </w:r>
      <w:r>
        <w:rPr>
          <w:rFonts w:ascii="Times New Roman"/>
          <w:b w:val="false"/>
          <w:i w:val="false"/>
          <w:color w:val="000000"/>
          <w:sz w:val="28"/>
        </w:rPr>
        <w:t>
      9) мынадай мазмұндағы 15-1-баппен толықтырылсын:</w:t>
      </w:r>
      <w:r>
        <w:br/>
      </w:r>
      <w:r>
        <w:rPr>
          <w:rFonts w:ascii="Times New Roman"/>
          <w:b w:val="false"/>
          <w:i w:val="false"/>
          <w:color w:val="000000"/>
          <w:sz w:val="28"/>
        </w:rPr>
        <w:t>
      "15-1-бап. 2008 жылға арналған республикалық бюджетте облыстық бюджеттерге, Астана және Алматы қалаларының бюджеттеріне жергілікті атқарушы органдардың мемлекеттік тапсырысы негізінде техникалық және кәсіптік, орта білімнен кейінгі білім беру ұйымдарында оқитындарға стипендиялар төлеуге 198 285 мың теңге сомасында ағымдағы нысаналы трансферттер көзделгені ескерілсін.</w:t>
      </w:r>
      <w:r>
        <w:br/>
      </w:r>
      <w:r>
        <w:rPr>
          <w:rFonts w:ascii="Times New Roman"/>
          <w:b w:val="false"/>
          <w:i w:val="false"/>
          <w:color w:val="000000"/>
          <w:sz w:val="28"/>
        </w:rPr>
        <w:t>
      Көрсетілген сомаларды облыстық бюджеттерге, Астана және Алматы қалаларының бюджеттеріне бөлу Қазақстан Республикасы Үкіметінің шешімі негізінде айқындалады.";</w:t>
      </w:r>
      <w:r>
        <w:br/>
      </w:r>
      <w:r>
        <w:rPr>
          <w:rFonts w:ascii="Times New Roman"/>
          <w:b w:val="false"/>
          <w:i w:val="false"/>
          <w:color w:val="000000"/>
          <w:sz w:val="28"/>
        </w:rPr>
        <w:t>
      10) мынадай мазмұндағы 16-1-баппен толықтырылсын:</w:t>
      </w:r>
      <w:r>
        <w:br/>
      </w:r>
      <w:r>
        <w:rPr>
          <w:rFonts w:ascii="Times New Roman"/>
          <w:b w:val="false"/>
          <w:i w:val="false"/>
          <w:color w:val="000000"/>
          <w:sz w:val="28"/>
        </w:rPr>
        <w:t>
      "16-1-бап. 2008 жылға арналған республикалық бюджетте Қазақстан Республикасының Үкіметі айқындаған тәртіппен жүзеге асырылатын Қазақстанның оңтүстік өңірлерінің тұтынушыларын энергиямен тұрақты жабдықтауды қамтамасыз ету мақсатында энергия өндіретін ұйымдар үшін отын жеткізу жөніндегі шығындарға өтемақы төлеуге 5 159 945 мың теңге сомасында шығыстар көзделгені ескерілсін.";</w:t>
      </w:r>
      <w:r>
        <w:br/>
      </w:r>
      <w:r>
        <w:rPr>
          <w:rFonts w:ascii="Times New Roman"/>
          <w:b w:val="false"/>
          <w:i w:val="false"/>
          <w:color w:val="000000"/>
          <w:sz w:val="28"/>
        </w:rPr>
        <w:t>
      11) 18-бапта:</w:t>
      </w:r>
      <w:r>
        <w:br/>
      </w:r>
      <w:r>
        <w:rPr>
          <w:rFonts w:ascii="Times New Roman"/>
          <w:b w:val="false"/>
          <w:i w:val="false"/>
          <w:color w:val="000000"/>
          <w:sz w:val="28"/>
        </w:rPr>
        <w:t>
      "54 054 442" деген сандар "63 665 109" деген сандармен ауыстырылсын;</w:t>
      </w:r>
      <w:r>
        <w:br/>
      </w:r>
      <w:r>
        <w:rPr>
          <w:rFonts w:ascii="Times New Roman"/>
          <w:b w:val="false"/>
          <w:i w:val="false"/>
          <w:color w:val="000000"/>
          <w:sz w:val="28"/>
        </w:rPr>
        <w:t>
      "20 133 909" деген сандар "28 141 530" деген сандармен ауыстырылсын;</w:t>
      </w:r>
      <w:r>
        <w:br/>
      </w:r>
      <w:r>
        <w:rPr>
          <w:rFonts w:ascii="Times New Roman"/>
          <w:b w:val="false"/>
          <w:i w:val="false"/>
          <w:color w:val="000000"/>
          <w:sz w:val="28"/>
        </w:rPr>
        <w:t>
      "17 024 252" деген сандар "18 627 298" деген сандармен ауыстырылсын;</w:t>
      </w:r>
      <w:r>
        <w:br/>
      </w:r>
      <w:r>
        <w:rPr>
          <w:rFonts w:ascii="Times New Roman"/>
          <w:b w:val="false"/>
          <w:i w:val="false"/>
          <w:color w:val="000000"/>
          <w:sz w:val="28"/>
        </w:rPr>
        <w:t>
      12) 19-баптағы "48 998 160" деген сандар "56 711 806" деген сандармен ауыстырылсын;</w:t>
      </w:r>
      <w:r>
        <w:br/>
      </w:r>
      <w:r>
        <w:rPr>
          <w:rFonts w:ascii="Times New Roman"/>
          <w:b w:val="false"/>
          <w:i w:val="false"/>
          <w:color w:val="000000"/>
          <w:sz w:val="28"/>
        </w:rPr>
        <w:t>
      13) 20-бап алып тасталсын;</w:t>
      </w:r>
      <w:r>
        <w:br/>
      </w:r>
      <w:r>
        <w:rPr>
          <w:rFonts w:ascii="Times New Roman"/>
          <w:b w:val="false"/>
          <w:i w:val="false"/>
          <w:color w:val="000000"/>
          <w:sz w:val="28"/>
        </w:rPr>
        <w:t>
      14) 24-баптағы "260 415 628" деген сандар "247 038 234" деген сандармен ауыстырылсын;</w:t>
      </w:r>
      <w:r>
        <w:br/>
      </w:r>
      <w:r>
        <w:rPr>
          <w:rFonts w:ascii="Times New Roman"/>
          <w:b w:val="false"/>
          <w:i w:val="false"/>
          <w:color w:val="000000"/>
          <w:sz w:val="28"/>
        </w:rPr>
        <w:t>
      15) 25-баптың бірінші бөлігінде:</w:t>
      </w:r>
      <w:r>
        <w:br/>
      </w:r>
      <w:r>
        <w:rPr>
          <w:rFonts w:ascii="Times New Roman"/>
          <w:b w:val="false"/>
          <w:i w:val="false"/>
          <w:color w:val="000000"/>
          <w:sz w:val="28"/>
        </w:rPr>
        <w:t>
      "7 300 000" деген сандар "9 600 000" деген сандармен ауыстырылсын;</w:t>
      </w:r>
      <w:r>
        <w:br/>
      </w:r>
      <w:r>
        <w:rPr>
          <w:rFonts w:ascii="Times New Roman"/>
          <w:b w:val="false"/>
          <w:i w:val="false"/>
          <w:color w:val="000000"/>
          <w:sz w:val="28"/>
        </w:rPr>
        <w:t>
      "35 000 000" деген сандар "37 149 000" деген сандармен ауыстырылсын;</w:t>
      </w:r>
      <w:r>
        <w:br/>
      </w:r>
      <w:r>
        <w:rPr>
          <w:rFonts w:ascii="Times New Roman"/>
          <w:b w:val="false"/>
          <w:i w:val="false"/>
          <w:color w:val="000000"/>
          <w:sz w:val="28"/>
        </w:rPr>
        <w:t>
      16) 26-баптағы "31200 000" деген сандар "16 200 000" деген сандармен ауыстырылсын;</w:t>
      </w:r>
      <w:r>
        <w:br/>
      </w:r>
      <w:r>
        <w:rPr>
          <w:rFonts w:ascii="Times New Roman"/>
          <w:b w:val="false"/>
          <w:i w:val="false"/>
          <w:color w:val="000000"/>
          <w:sz w:val="28"/>
        </w:rPr>
        <w:t>
      17) 30-бап алып тасталсын;</w:t>
      </w:r>
      <w:r>
        <w:br/>
      </w:r>
      <w:r>
        <w:rPr>
          <w:rFonts w:ascii="Times New Roman"/>
          <w:b w:val="false"/>
          <w:i w:val="false"/>
          <w:color w:val="000000"/>
          <w:sz w:val="28"/>
        </w:rPr>
        <w:t>
      18) 33-баптағы "15 000 000" деген сандар "40 000 000" деген сандармен ауыстырылсын;</w:t>
      </w:r>
      <w:r>
        <w:br/>
      </w:r>
      <w:r>
        <w:rPr>
          <w:rFonts w:ascii="Times New Roman"/>
          <w:b w:val="false"/>
          <w:i w:val="false"/>
          <w:color w:val="000000"/>
          <w:sz w:val="28"/>
        </w:rPr>
        <w:t>
      19) 34-баптағы "1 005 000 000" деген сандар "1 113 000 000" деген сандармен ауыстырылсын;</w:t>
      </w:r>
      <w:r>
        <w:br/>
      </w:r>
      <w:r>
        <w:rPr>
          <w:rFonts w:ascii="Times New Roman"/>
          <w:b w:val="false"/>
          <w:i w:val="false"/>
          <w:color w:val="000000"/>
          <w:sz w:val="28"/>
        </w:rPr>
        <w:t>
      20) 35-баптағы "35 000 000" деген сандар "10 000 000" деген сандармен ауыстырылсын;</w:t>
      </w:r>
      <w:r>
        <w:br/>
      </w:r>
      <w:r>
        <w:rPr>
          <w:rFonts w:ascii="Times New Roman"/>
          <w:b w:val="false"/>
          <w:i w:val="false"/>
          <w:color w:val="000000"/>
          <w:sz w:val="28"/>
        </w:rPr>
        <w:t>
      21) көрсетілген Заңға 1, 2, 3-қосымшалар осы Заңға 1, 2, 3-қосымшаларға сәйкес жаңа редакцияда жазылсын.</w:t>
      </w:r>
      <w:r>
        <w:br/>
      </w:r>
      <w:r>
        <w:rPr>
          <w:rFonts w:ascii="Times New Roman"/>
          <w:b w:val="false"/>
          <w:i w:val="false"/>
          <w:color w:val="000000"/>
          <w:sz w:val="28"/>
        </w:rPr>
        <w:t>
</w:t>
      </w:r>
      <w:r>
        <w:rPr>
          <w:rFonts w:ascii="Times New Roman"/>
          <w:b/>
          <w:i w:val="false"/>
          <w:color w:val="000080"/>
          <w:sz w:val="28"/>
        </w:rPr>
        <w:t>      2-бап</w:t>
      </w:r>
      <w:r>
        <w:rPr>
          <w:rFonts w:ascii="Times New Roman"/>
          <w:b w:val="false"/>
          <w:i w:val="false"/>
          <w:color w:val="000000"/>
          <w:sz w:val="28"/>
        </w:rPr>
        <w:t>. Осы Заң 2008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"2008 жылға арналған республикалық</w:t>
      </w:r>
      <w:r>
        <w:br/>
      </w:r>
      <w:r>
        <w:rPr>
          <w:rFonts w:ascii="Times New Roman"/>
          <w:b w:val="false"/>
          <w:i w:val="false"/>
          <w:color w:val="000000"/>
          <w:sz w:val="28"/>
        </w:rPr>
        <w:t>
                                бюджетті нақтылау мәселелері бойынша</w:t>
      </w:r>
      <w:r>
        <w:br/>
      </w:r>
      <w:r>
        <w:rPr>
          <w:rFonts w:ascii="Times New Roman"/>
          <w:b w:val="false"/>
          <w:i w:val="false"/>
          <w:color w:val="000000"/>
          <w:sz w:val="28"/>
        </w:rPr>
        <w:t>
                                  Қазақстан Республикасының кейбір</w:t>
      </w:r>
      <w:r>
        <w:br/>
      </w:r>
      <w:r>
        <w:rPr>
          <w:rFonts w:ascii="Times New Roman"/>
          <w:b w:val="false"/>
          <w:i w:val="false"/>
          <w:color w:val="000000"/>
          <w:sz w:val="28"/>
        </w:rPr>
        <w:t>
                                заңнамалық актілеріне өзгерістер мен</w:t>
      </w:r>
      <w:r>
        <w:br/>
      </w:r>
      <w:r>
        <w:rPr>
          <w:rFonts w:ascii="Times New Roman"/>
          <w:b w:val="false"/>
          <w:i w:val="false"/>
          <w:color w:val="000000"/>
          <w:sz w:val="28"/>
        </w:rPr>
        <w:t>
                               толықтырулар енгізу туралы" Қазақстан</w:t>
      </w:r>
      <w:r>
        <w:br/>
      </w:r>
      <w:r>
        <w:rPr>
          <w:rFonts w:ascii="Times New Roman"/>
          <w:b w:val="false"/>
          <w:i w:val="false"/>
          <w:color w:val="000000"/>
          <w:sz w:val="28"/>
        </w:rPr>
        <w:t>
                                Республикасының 2008 жылғы N Заңына</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"2008 жылға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2007 жылғы 6 желтоқсандағы</w:t>
      </w:r>
      <w:r>
        <w:br/>
      </w:r>
      <w:r>
        <w:rPr>
          <w:rFonts w:ascii="Times New Roman"/>
          <w:b w:val="false"/>
          <w:i w:val="false"/>
          <w:color w:val="000000"/>
          <w:sz w:val="28"/>
        </w:rPr>
        <w:t>
                                            N 8-ІV Заңына</w:t>
      </w:r>
      <w:r>
        <w:br/>
      </w:r>
      <w:r>
        <w:rPr>
          <w:rFonts w:ascii="Times New Roman"/>
          <w:b w:val="false"/>
          <w:i w:val="false"/>
          <w:color w:val="000000"/>
          <w:sz w:val="28"/>
        </w:rPr>
        <w:t>
                                               1-ҚОСЫМША</w:t>
      </w:r>
    </w:p>
    <w:p>
      <w:pPr>
        <w:spacing w:after="0"/>
        <w:ind w:left="0"/>
        <w:jc w:val="both"/>
      </w:pPr>
      <w:r>
        <w:rPr>
          <w:rFonts w:ascii="Times New Roman"/>
          <w:b/>
          <w:i w:val="false"/>
          <w:color w:val="000080"/>
          <w:sz w:val="28"/>
        </w:rPr>
        <w:t>          2008 жылға арналған республикалық бюджет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Санаты                     Атауы                         Сомасы,</w:t>
      </w:r>
      <w:r>
        <w:br/>
      </w:r>
      <w:r>
        <w:rPr>
          <w:rFonts w:ascii="Times New Roman"/>
          <w:b w:val="false"/>
          <w:i w:val="false"/>
          <w:color w:val="000000"/>
          <w:sz w:val="28"/>
        </w:rPr>
        <w:t>
  Сыныбы                                                мың теңге</w:t>
      </w:r>
      <w:r>
        <w:br/>
      </w:r>
      <w:r>
        <w:rPr>
          <w:rFonts w:ascii="Times New Roman"/>
          <w:b w:val="false"/>
          <w:i w:val="false"/>
          <w:color w:val="000000"/>
          <w:sz w:val="28"/>
        </w:rPr>
        <w:t>
    Ішкi сыныбы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 Кірістер                             2 722 210 114</w:t>
      </w:r>
      <w:r>
        <w:br/>
      </w:r>
      <w:r>
        <w:rPr>
          <w:rFonts w:ascii="Times New Roman"/>
          <w:b w:val="false"/>
          <w:i w:val="false"/>
          <w:color w:val="000000"/>
          <w:sz w:val="28"/>
        </w:rPr>
        <w:t>
</w:t>
      </w:r>
      <w:r>
        <w:rPr>
          <w:rFonts w:ascii="Times New Roman"/>
          <w:b/>
          <w:i/>
          <w:color w:val="000000"/>
          <w:sz w:val="28"/>
        </w:rPr>
        <w:t>1        Салықтық түсiмдер                       2 103 413 632</w:t>
      </w:r>
      <w:r>
        <w:br/>
      </w:r>
      <w:r>
        <w:rPr>
          <w:rFonts w:ascii="Times New Roman"/>
          <w:b w:val="false"/>
          <w:i w:val="false"/>
          <w:color w:val="000000"/>
          <w:sz w:val="28"/>
        </w:rPr>
        <w:t>
</w:t>
      </w:r>
      <w:r>
        <w:rPr>
          <w:rFonts w:ascii="Times New Roman"/>
          <w:b/>
          <w:i w:val="false"/>
          <w:color w:val="000000"/>
          <w:sz w:val="28"/>
        </w:rPr>
        <w:t>  01     Табыс салығы                              944 700 421</w:t>
      </w:r>
      <w:r>
        <w:br/>
      </w:r>
      <w:r>
        <w:rPr>
          <w:rFonts w:ascii="Times New Roman"/>
          <w:b w:val="false"/>
          <w:i w:val="false"/>
          <w:color w:val="000000"/>
          <w:sz w:val="28"/>
        </w:rPr>
        <w:t>
</w:t>
      </w:r>
      <w:r>
        <w:rPr>
          <w:rFonts w:ascii="Times New Roman"/>
          <w:b w:val="false"/>
          <w:i/>
          <w:color w:val="000000"/>
          <w:sz w:val="28"/>
        </w:rPr>
        <w:t>    1     Корпорациялық табыс салығы                     944 700 421</w:t>
      </w:r>
      <w:r>
        <w:br/>
      </w:r>
      <w:r>
        <w:rPr>
          <w:rFonts w:ascii="Times New Roman"/>
          <w:b w:val="false"/>
          <w:i w:val="false"/>
          <w:color w:val="000000"/>
          <w:sz w:val="28"/>
        </w:rPr>
        <w:t>
</w:t>
      </w:r>
      <w:r>
        <w:rPr>
          <w:rFonts w:ascii="Times New Roman"/>
          <w:b/>
          <w:i w:val="false"/>
          <w:color w:val="000000"/>
          <w:sz w:val="28"/>
        </w:rPr>
        <w:t>  05     Тауарларға, жұмыстарға және қызметтерге</w:t>
      </w:r>
      <w:r>
        <w:rPr>
          <w:rFonts w:ascii="Times New Roman"/>
          <w:b w:val="false"/>
          <w:i w:val="false"/>
          <w:color w:val="000000"/>
          <w:sz w:val="28"/>
        </w:rPr>
        <w:t>    967 089 078</w:t>
      </w:r>
      <w:r>
        <w:br/>
      </w:r>
      <w:r>
        <w:rPr>
          <w:rFonts w:ascii="Times New Roman"/>
          <w:b w:val="false"/>
          <w:i w:val="false"/>
          <w:color w:val="000000"/>
          <w:sz w:val="28"/>
        </w:rPr>
        <w:t>
</w:t>
      </w:r>
      <w:r>
        <w:rPr>
          <w:rFonts w:ascii="Times New Roman"/>
          <w:b/>
          <w:i w:val="false"/>
          <w:color w:val="000000"/>
          <w:sz w:val="28"/>
        </w:rPr>
        <w:t>         салынатын iшкi салықтар                   830 260 318</w:t>
      </w:r>
      <w:r>
        <w:br/>
      </w:r>
      <w:r>
        <w:rPr>
          <w:rFonts w:ascii="Times New Roman"/>
          <w:b w:val="false"/>
          <w:i w:val="false"/>
          <w:color w:val="000000"/>
          <w:sz w:val="28"/>
        </w:rPr>
        <w:t>
</w:t>
      </w:r>
      <w:r>
        <w:rPr>
          <w:rFonts w:ascii="Times New Roman"/>
          <w:b w:val="false"/>
          <w:i/>
          <w:color w:val="000000"/>
          <w:sz w:val="28"/>
        </w:rPr>
        <w:t>    1     Қосылған құн салығы                            750 428 137</w:t>
      </w:r>
      <w:r>
        <w:br/>
      </w:r>
      <w:r>
        <w:rPr>
          <w:rFonts w:ascii="Times New Roman"/>
          <w:b w:val="false"/>
          <w:i w:val="false"/>
          <w:color w:val="000000"/>
          <w:sz w:val="28"/>
        </w:rPr>
        <w:t>
</w:t>
      </w:r>
      <w:r>
        <w:rPr>
          <w:rFonts w:ascii="Times New Roman"/>
          <w:b w:val="false"/>
          <w:i/>
          <w:color w:val="000000"/>
          <w:sz w:val="28"/>
        </w:rPr>
        <w:t>    2     Акциздер                                        24 228 277</w:t>
      </w:r>
      <w:r>
        <w:br/>
      </w:r>
      <w:r>
        <w:rPr>
          <w:rFonts w:ascii="Times New Roman"/>
          <w:b w:val="false"/>
          <w:i w:val="false"/>
          <w:color w:val="000000"/>
          <w:sz w:val="28"/>
        </w:rPr>
        <w:t>
</w:t>
      </w:r>
      <w:r>
        <w:rPr>
          <w:rFonts w:ascii="Times New Roman"/>
          <w:b w:val="false"/>
          <w:i/>
          <w:color w:val="000000"/>
          <w:sz w:val="28"/>
        </w:rPr>
        <w:t>    3     Табиғи және басқа ресурстарды пайдаланғаны      54 451 549</w:t>
      </w:r>
      <w:r>
        <w:br/>
      </w:r>
      <w:r>
        <w:rPr>
          <w:rFonts w:ascii="Times New Roman"/>
          <w:b w:val="false"/>
          <w:i w:val="false"/>
          <w:color w:val="000000"/>
          <w:sz w:val="28"/>
        </w:rPr>
        <w:t>
</w:t>
      </w:r>
      <w:r>
        <w:rPr>
          <w:rFonts w:ascii="Times New Roman"/>
          <w:b w:val="false"/>
          <w:i/>
          <w:color w:val="000000"/>
          <w:sz w:val="28"/>
        </w:rPr>
        <w:t>          үшін түсетін түсімдер</w:t>
      </w:r>
      <w:r>
        <w:br/>
      </w:r>
      <w:r>
        <w:rPr>
          <w:rFonts w:ascii="Times New Roman"/>
          <w:b w:val="false"/>
          <w:i w:val="false"/>
          <w:color w:val="000000"/>
          <w:sz w:val="28"/>
        </w:rPr>
        <w:t>
</w:t>
      </w:r>
      <w:r>
        <w:rPr>
          <w:rFonts w:ascii="Times New Roman"/>
          <w:b w:val="false"/>
          <w:i/>
          <w:color w:val="000000"/>
          <w:sz w:val="28"/>
        </w:rPr>
        <w:t>    4     Кәсіпкерлік және кәсіби қызметті жүргізгені      1 152 355</w:t>
      </w:r>
      <w:r>
        <w:br/>
      </w:r>
      <w:r>
        <w:rPr>
          <w:rFonts w:ascii="Times New Roman"/>
          <w:b w:val="false"/>
          <w:i w:val="false"/>
          <w:color w:val="000000"/>
          <w:sz w:val="28"/>
        </w:rPr>
        <w:t>
</w:t>
      </w:r>
      <w:r>
        <w:rPr>
          <w:rFonts w:ascii="Times New Roman"/>
          <w:b w:val="false"/>
          <w:i/>
          <w:color w:val="000000"/>
          <w:sz w:val="28"/>
        </w:rPr>
        <w:t>          үшін алынатын алымдар</w:t>
      </w:r>
      <w:r>
        <w:br/>
      </w:r>
      <w:r>
        <w:rPr>
          <w:rFonts w:ascii="Times New Roman"/>
          <w:b w:val="false"/>
          <w:i w:val="false"/>
          <w:color w:val="000000"/>
          <w:sz w:val="28"/>
        </w:rPr>
        <w:t>
</w:t>
      </w:r>
      <w:r>
        <w:rPr>
          <w:rFonts w:ascii="Times New Roman"/>
          <w:b/>
          <w:i w:val="false"/>
          <w:color w:val="000000"/>
          <w:sz w:val="28"/>
        </w:rPr>
        <w:t>  06     Халықаралық сауда мен сыртқы операцияларға</w:t>
      </w:r>
      <w:r>
        <w:br/>
      </w:r>
      <w:r>
        <w:rPr>
          <w:rFonts w:ascii="Times New Roman"/>
          <w:b w:val="false"/>
          <w:i w:val="false"/>
          <w:color w:val="000000"/>
          <w:sz w:val="28"/>
        </w:rPr>
        <w:t>
</w:t>
      </w:r>
      <w:r>
        <w:rPr>
          <w:rFonts w:ascii="Times New Roman"/>
          <w:b/>
          <w:i w:val="false"/>
          <w:color w:val="000000"/>
          <w:sz w:val="28"/>
        </w:rPr>
        <w:t>         салынатын салықтар                        317 259 551</w:t>
      </w:r>
      <w:r>
        <w:br/>
      </w:r>
      <w:r>
        <w:rPr>
          <w:rFonts w:ascii="Times New Roman"/>
          <w:b w:val="false"/>
          <w:i w:val="false"/>
          <w:color w:val="000000"/>
          <w:sz w:val="28"/>
        </w:rPr>
        <w:t>
</w:t>
      </w:r>
      <w:r>
        <w:rPr>
          <w:rFonts w:ascii="Times New Roman"/>
          <w:b w:val="false"/>
          <w:i/>
          <w:color w:val="000000"/>
          <w:sz w:val="28"/>
        </w:rPr>
        <w:t>    1     Кеден төлемдерi                                300 829 421</w:t>
      </w:r>
      <w:r>
        <w:br/>
      </w:r>
      <w:r>
        <w:rPr>
          <w:rFonts w:ascii="Times New Roman"/>
          <w:b w:val="false"/>
          <w:i w:val="false"/>
          <w:color w:val="000000"/>
          <w:sz w:val="28"/>
        </w:rPr>
        <w:t>
</w:t>
      </w:r>
      <w:r>
        <w:rPr>
          <w:rFonts w:ascii="Times New Roman"/>
          <w:b w:val="false"/>
          <w:i/>
          <w:color w:val="000000"/>
          <w:sz w:val="28"/>
        </w:rPr>
        <w:t>    2     Халықаралық сауда мен операцияларға             16 430 130</w:t>
      </w:r>
      <w:r>
        <w:br/>
      </w:r>
      <w:r>
        <w:rPr>
          <w:rFonts w:ascii="Times New Roman"/>
          <w:b w:val="false"/>
          <w:i w:val="false"/>
          <w:color w:val="000000"/>
          <w:sz w:val="28"/>
        </w:rPr>
        <w:t>
</w:t>
      </w:r>
      <w:r>
        <w:rPr>
          <w:rFonts w:ascii="Times New Roman"/>
          <w:b w:val="false"/>
          <w:i/>
          <w:color w:val="000000"/>
          <w:sz w:val="28"/>
        </w:rPr>
        <w:t>          салынатын басқа да салықтар</w:t>
      </w:r>
      <w:r>
        <w:br/>
      </w:r>
      <w:r>
        <w:rPr>
          <w:rFonts w:ascii="Times New Roman"/>
          <w:b w:val="false"/>
          <w:i w:val="false"/>
          <w:color w:val="000000"/>
          <w:sz w:val="28"/>
        </w:rPr>
        <w:t>
</w:t>
      </w:r>
      <w:r>
        <w:rPr>
          <w:rFonts w:ascii="Times New Roman"/>
          <w:b/>
          <w:i w:val="false"/>
          <w:color w:val="000000"/>
          <w:sz w:val="28"/>
        </w:rPr>
        <w:t xml:space="preserve">  07     Басқа да салықтар          </w:t>
      </w:r>
      <w:r>
        <w:rPr>
          <w:rFonts w:ascii="Times New Roman"/>
          <w:b/>
          <w:i w:val="false"/>
          <w:color w:val="000000"/>
          <w:sz w:val="28"/>
        </w:rPr>
        <w:t>                      10 000</w:t>
      </w:r>
      <w:r>
        <w:br/>
      </w:r>
      <w:r>
        <w:rPr>
          <w:rFonts w:ascii="Times New Roman"/>
          <w:b w:val="false"/>
          <w:i w:val="false"/>
          <w:color w:val="000000"/>
          <w:sz w:val="28"/>
        </w:rPr>
        <w:t>
</w:t>
      </w:r>
      <w:r>
        <w:rPr>
          <w:rFonts w:ascii="Times New Roman"/>
          <w:b w:val="false"/>
          <w:i/>
          <w:color w:val="000000"/>
          <w:sz w:val="28"/>
        </w:rPr>
        <w:t>    1     Басқа да салықтар                                   10 000</w:t>
      </w:r>
      <w:r>
        <w:br/>
      </w:r>
      <w:r>
        <w:rPr>
          <w:rFonts w:ascii="Times New Roman"/>
          <w:b w:val="false"/>
          <w:i w:val="false"/>
          <w:color w:val="000000"/>
          <w:sz w:val="28"/>
        </w:rPr>
        <w:t>
</w:t>
      </w:r>
      <w:r>
        <w:rPr>
          <w:rFonts w:ascii="Times New Roman"/>
          <w:b/>
          <w:i w:val="false"/>
          <w:color w:val="000000"/>
          <w:sz w:val="28"/>
        </w:rPr>
        <w:t>  08     Заңдық мәндi іс-әрекеттердi жасағаны       11 183 342</w:t>
      </w:r>
      <w:r>
        <w:br/>
      </w:r>
      <w:r>
        <w:rPr>
          <w:rFonts w:ascii="Times New Roman"/>
          <w:b w:val="false"/>
          <w:i w:val="false"/>
          <w:color w:val="000000"/>
          <w:sz w:val="28"/>
        </w:rPr>
        <w:t>
</w:t>
      </w:r>
      <w:r>
        <w:rPr>
          <w:rFonts w:ascii="Times New Roman"/>
          <w:b/>
          <w:i w:val="false"/>
          <w:color w:val="000000"/>
          <w:sz w:val="28"/>
        </w:rPr>
        <w:t>         және (немесе) оған уәкiлеттiгi бар</w:t>
      </w:r>
      <w:r>
        <w:br/>
      </w:r>
      <w:r>
        <w:rPr>
          <w:rFonts w:ascii="Times New Roman"/>
          <w:b w:val="false"/>
          <w:i w:val="false"/>
          <w:color w:val="000000"/>
          <w:sz w:val="28"/>
        </w:rPr>
        <w:t>
</w:t>
      </w:r>
      <w:r>
        <w:rPr>
          <w:rFonts w:ascii="Times New Roman"/>
          <w:b/>
          <w:i w:val="false"/>
          <w:color w:val="000000"/>
          <w:sz w:val="28"/>
        </w:rPr>
        <w:t>         мемлекеттiк органдар немесе лауазымды</w:t>
      </w:r>
      <w:r>
        <w:br/>
      </w:r>
      <w:r>
        <w:rPr>
          <w:rFonts w:ascii="Times New Roman"/>
          <w:b w:val="false"/>
          <w:i w:val="false"/>
          <w:color w:val="000000"/>
          <w:sz w:val="28"/>
        </w:rPr>
        <w:t>
</w:t>
      </w:r>
      <w:r>
        <w:rPr>
          <w:rFonts w:ascii="Times New Roman"/>
          <w:b/>
          <w:i w:val="false"/>
          <w:color w:val="000000"/>
          <w:sz w:val="28"/>
        </w:rPr>
        <w:t>         адамдар құжаттар бергенi үшiн алынатын</w:t>
      </w:r>
      <w:r>
        <w:br/>
      </w:r>
      <w:r>
        <w:rPr>
          <w:rFonts w:ascii="Times New Roman"/>
          <w:b w:val="false"/>
          <w:i w:val="false"/>
          <w:color w:val="000000"/>
          <w:sz w:val="28"/>
        </w:rPr>
        <w:t>
</w:t>
      </w:r>
      <w:r>
        <w:rPr>
          <w:rFonts w:ascii="Times New Roman"/>
          <w:b/>
          <w:i w:val="false"/>
          <w:color w:val="000000"/>
          <w:sz w:val="28"/>
        </w:rPr>
        <w:t>         мiндеттi төлемдер</w:t>
      </w:r>
      <w:r>
        <w:br/>
      </w:r>
      <w:r>
        <w:rPr>
          <w:rFonts w:ascii="Times New Roman"/>
          <w:b w:val="false"/>
          <w:i w:val="false"/>
          <w:color w:val="000000"/>
          <w:sz w:val="28"/>
        </w:rPr>
        <w:t>
</w:t>
      </w:r>
      <w:r>
        <w:rPr>
          <w:rFonts w:ascii="Times New Roman"/>
          <w:b w:val="false"/>
          <w:i/>
          <w:color w:val="000000"/>
          <w:sz w:val="28"/>
        </w:rPr>
        <w:t>    1     Мемлекеттiк баж                                 11 183 342</w:t>
      </w:r>
      <w:r>
        <w:br/>
      </w:r>
      <w:r>
        <w:rPr>
          <w:rFonts w:ascii="Times New Roman"/>
          <w:b w:val="false"/>
          <w:i w:val="false"/>
          <w:color w:val="000000"/>
          <w:sz w:val="28"/>
        </w:rPr>
        <w:t>
</w:t>
      </w:r>
      <w:r>
        <w:rPr>
          <w:rFonts w:ascii="Times New Roman"/>
          <w:b/>
          <w:i/>
          <w:color w:val="000000"/>
          <w:sz w:val="28"/>
        </w:rPr>
        <w:t>2       Салықтық емес түсімдер                     51 805 329</w:t>
      </w:r>
      <w:r>
        <w:br/>
      </w:r>
      <w:r>
        <w:rPr>
          <w:rFonts w:ascii="Times New Roman"/>
          <w:b w:val="false"/>
          <w:i w:val="false"/>
          <w:color w:val="000000"/>
          <w:sz w:val="28"/>
        </w:rPr>
        <w:t>
</w:t>
      </w:r>
      <w:r>
        <w:rPr>
          <w:rFonts w:ascii="Times New Roman"/>
          <w:b/>
          <w:i w:val="false"/>
          <w:color w:val="000000"/>
          <w:sz w:val="28"/>
        </w:rPr>
        <w:t>  01</w:t>
      </w:r>
      <w:r>
        <w:rPr>
          <w:rFonts w:ascii="Times New Roman"/>
          <w:b/>
          <w:i w:val="false"/>
          <w:color w:val="000000"/>
          <w:sz w:val="28"/>
        </w:rPr>
        <w:t>     Мемлекеттік меншіктен түсетін кірістер</w:t>
      </w:r>
      <w:r>
        <w:rPr>
          <w:rFonts w:ascii="Times New Roman"/>
          <w:b/>
          <w:i w:val="false"/>
          <w:color w:val="000000"/>
          <w:sz w:val="28"/>
        </w:rPr>
        <w:t>      33 111 446</w:t>
      </w:r>
      <w:r>
        <w:br/>
      </w:r>
      <w:r>
        <w:rPr>
          <w:rFonts w:ascii="Times New Roman"/>
          <w:b w:val="false"/>
          <w:i w:val="false"/>
          <w:color w:val="000000"/>
          <w:sz w:val="28"/>
        </w:rPr>
        <w:t>
</w:t>
      </w:r>
      <w:r>
        <w:rPr>
          <w:rFonts w:ascii="Times New Roman"/>
          <w:b w:val="false"/>
          <w:i/>
          <w:color w:val="000000"/>
          <w:sz w:val="28"/>
        </w:rPr>
        <w:t>    1     Мемлекеттік кәсіпорындардың таза кірісі          1 250 793</w:t>
      </w:r>
      <w:r>
        <w:br/>
      </w:r>
      <w:r>
        <w:rPr>
          <w:rFonts w:ascii="Times New Roman"/>
          <w:b w:val="false"/>
          <w:i w:val="false"/>
          <w:color w:val="000000"/>
          <w:sz w:val="28"/>
        </w:rPr>
        <w:t>
</w:t>
      </w:r>
      <w:r>
        <w:rPr>
          <w:rFonts w:ascii="Times New Roman"/>
          <w:b w:val="false"/>
          <w:i/>
          <w:color w:val="000000"/>
          <w:sz w:val="28"/>
        </w:rPr>
        <w:t xml:space="preserve">          бөлігінің түсімдері                              </w:t>
      </w:r>
      <w:r>
        <w:br/>
      </w:r>
      <w:r>
        <w:rPr>
          <w:rFonts w:ascii="Times New Roman"/>
          <w:b w:val="false"/>
          <w:i w:val="false"/>
          <w:color w:val="000000"/>
          <w:sz w:val="28"/>
        </w:rPr>
        <w:t>
</w:t>
      </w:r>
      <w:r>
        <w:rPr>
          <w:rFonts w:ascii="Times New Roman"/>
          <w:b w:val="false"/>
          <w:i/>
          <w:color w:val="000000"/>
          <w:sz w:val="28"/>
        </w:rPr>
        <w:t>    3     Мемлекет меншігіндегі акциялардың мемлекет-      4 876 969</w:t>
      </w:r>
      <w:r>
        <w:br/>
      </w:r>
      <w:r>
        <w:rPr>
          <w:rFonts w:ascii="Times New Roman"/>
          <w:b w:val="false"/>
          <w:i w:val="false"/>
          <w:color w:val="000000"/>
          <w:sz w:val="28"/>
        </w:rPr>
        <w:t>
</w:t>
      </w:r>
      <w:r>
        <w:rPr>
          <w:rFonts w:ascii="Times New Roman"/>
          <w:b w:val="false"/>
          <w:i/>
          <w:color w:val="000000"/>
          <w:sz w:val="28"/>
        </w:rPr>
        <w:t>          тік пакетіне дивидендтер</w:t>
      </w:r>
      <w:r>
        <w:br/>
      </w:r>
      <w:r>
        <w:rPr>
          <w:rFonts w:ascii="Times New Roman"/>
          <w:b w:val="false"/>
          <w:i w:val="false"/>
          <w:color w:val="000000"/>
          <w:sz w:val="28"/>
        </w:rPr>
        <w:t>
</w:t>
      </w:r>
      <w:r>
        <w:rPr>
          <w:rFonts w:ascii="Times New Roman"/>
          <w:b w:val="false"/>
          <w:i/>
          <w:color w:val="000000"/>
          <w:sz w:val="28"/>
        </w:rPr>
        <w:t>    4     Мемлекеттік меншіктегі заңды тұлғаларға қатысу      11 416</w:t>
      </w:r>
      <w:r>
        <w:br/>
      </w:r>
      <w:r>
        <w:rPr>
          <w:rFonts w:ascii="Times New Roman"/>
          <w:b w:val="false"/>
          <w:i w:val="false"/>
          <w:color w:val="000000"/>
          <w:sz w:val="28"/>
        </w:rPr>
        <w:t>
</w:t>
      </w:r>
      <w:r>
        <w:rPr>
          <w:rFonts w:ascii="Times New Roman"/>
          <w:b w:val="false"/>
          <w:i/>
          <w:color w:val="000000"/>
          <w:sz w:val="28"/>
        </w:rPr>
        <w:t>          үлесіне кірістер</w:t>
      </w:r>
      <w:r>
        <w:br/>
      </w:r>
      <w:r>
        <w:rPr>
          <w:rFonts w:ascii="Times New Roman"/>
          <w:b w:val="false"/>
          <w:i w:val="false"/>
          <w:color w:val="000000"/>
          <w:sz w:val="28"/>
        </w:rPr>
        <w:t>
</w:t>
      </w:r>
      <w:r>
        <w:rPr>
          <w:rFonts w:ascii="Times New Roman"/>
          <w:b w:val="false"/>
          <w:i/>
          <w:color w:val="000000"/>
          <w:sz w:val="28"/>
        </w:rPr>
        <w:t>    5     Мемлекет меншігіндегі мүлікті жалға беруден     19 710 986</w:t>
      </w:r>
      <w:r>
        <w:br/>
      </w:r>
      <w:r>
        <w:rPr>
          <w:rFonts w:ascii="Times New Roman"/>
          <w:b w:val="false"/>
          <w:i w:val="false"/>
          <w:color w:val="000000"/>
          <w:sz w:val="28"/>
        </w:rPr>
        <w:t>
</w:t>
      </w:r>
      <w:r>
        <w:rPr>
          <w:rFonts w:ascii="Times New Roman"/>
          <w:b w:val="false"/>
          <w:i/>
          <w:color w:val="000000"/>
          <w:sz w:val="28"/>
        </w:rPr>
        <w:t>          түсетін кірістер</w:t>
      </w:r>
      <w:r>
        <w:br/>
      </w:r>
      <w:r>
        <w:rPr>
          <w:rFonts w:ascii="Times New Roman"/>
          <w:b w:val="false"/>
          <w:i w:val="false"/>
          <w:color w:val="000000"/>
          <w:sz w:val="28"/>
        </w:rPr>
        <w:t>
</w:t>
      </w:r>
      <w:r>
        <w:rPr>
          <w:rFonts w:ascii="Times New Roman"/>
          <w:b w:val="false"/>
          <w:i/>
          <w:color w:val="000000"/>
          <w:sz w:val="28"/>
        </w:rPr>
        <w:t>    6     Бюджет қаражатын банк шоттарына орналастыр-        334 699</w:t>
      </w:r>
      <w:r>
        <w:br/>
      </w:r>
      <w:r>
        <w:rPr>
          <w:rFonts w:ascii="Times New Roman"/>
          <w:b w:val="false"/>
          <w:i w:val="false"/>
          <w:color w:val="000000"/>
          <w:sz w:val="28"/>
        </w:rPr>
        <w:t>
</w:t>
      </w:r>
      <w:r>
        <w:rPr>
          <w:rFonts w:ascii="Times New Roman"/>
          <w:b w:val="false"/>
          <w:i/>
          <w:color w:val="000000"/>
          <w:sz w:val="28"/>
        </w:rPr>
        <w:t>          ғаны үшін сыйақылар (мүдделер)</w:t>
      </w:r>
      <w:r>
        <w:br/>
      </w:r>
      <w:r>
        <w:rPr>
          <w:rFonts w:ascii="Times New Roman"/>
          <w:b w:val="false"/>
          <w:i w:val="false"/>
          <w:color w:val="000000"/>
          <w:sz w:val="28"/>
        </w:rPr>
        <w:t>
</w:t>
      </w:r>
      <w:r>
        <w:rPr>
          <w:rFonts w:ascii="Times New Roman"/>
          <w:b w:val="false"/>
          <w:i/>
          <w:color w:val="000000"/>
          <w:sz w:val="28"/>
        </w:rPr>
        <w:t>    7     Мемлекеттік бюджеттен берілген кредиттер         1 141 760</w:t>
      </w:r>
      <w:r>
        <w:br/>
      </w:r>
      <w:r>
        <w:rPr>
          <w:rFonts w:ascii="Times New Roman"/>
          <w:b w:val="false"/>
          <w:i w:val="false"/>
          <w:color w:val="000000"/>
          <w:sz w:val="28"/>
        </w:rPr>
        <w:t>
</w:t>
      </w:r>
      <w:r>
        <w:rPr>
          <w:rFonts w:ascii="Times New Roman"/>
          <w:b w:val="false"/>
          <w:i/>
          <w:color w:val="000000"/>
          <w:sz w:val="28"/>
        </w:rPr>
        <w:t>          бойынша сыйақылар (мүдделер)</w:t>
      </w:r>
      <w:r>
        <w:br/>
      </w:r>
      <w:r>
        <w:rPr>
          <w:rFonts w:ascii="Times New Roman"/>
          <w:b w:val="false"/>
          <w:i w:val="false"/>
          <w:color w:val="000000"/>
          <w:sz w:val="28"/>
        </w:rPr>
        <w:t>
</w:t>
      </w:r>
      <w:r>
        <w:rPr>
          <w:rFonts w:ascii="Times New Roman"/>
          <w:b w:val="false"/>
          <w:i/>
          <w:color w:val="000000"/>
          <w:sz w:val="28"/>
        </w:rPr>
        <w:t>    9     Мемлекеттік меншіктен түсетін басқа да кірістер  5 784 823</w:t>
      </w:r>
      <w:r>
        <w:br/>
      </w:r>
      <w:r>
        <w:rPr>
          <w:rFonts w:ascii="Times New Roman"/>
          <w:b w:val="false"/>
          <w:i w:val="false"/>
          <w:color w:val="000000"/>
          <w:sz w:val="28"/>
        </w:rPr>
        <w:t>
</w:t>
      </w:r>
      <w:r>
        <w:rPr>
          <w:rFonts w:ascii="Times New Roman"/>
          <w:b/>
          <w:i w:val="false"/>
          <w:color w:val="000000"/>
          <w:sz w:val="28"/>
        </w:rPr>
        <w:t>  02</w:t>
      </w:r>
      <w:r>
        <w:rPr>
          <w:rFonts w:ascii="Times New Roman"/>
          <w:b/>
          <w:i w:val="false"/>
          <w:color w:val="000000"/>
          <w:sz w:val="28"/>
        </w:rPr>
        <w:t>      Мемлекеттiк бюджеттен қаржыландырылатын     1 825 874</w:t>
      </w:r>
      <w:r>
        <w:br/>
      </w:r>
      <w:r>
        <w:rPr>
          <w:rFonts w:ascii="Times New Roman"/>
          <w:b w:val="false"/>
          <w:i w:val="false"/>
          <w:color w:val="000000"/>
          <w:sz w:val="28"/>
        </w:rPr>
        <w:t>
</w:t>
      </w:r>
      <w:r>
        <w:rPr>
          <w:rFonts w:ascii="Times New Roman"/>
          <w:b/>
          <w:i w:val="false"/>
          <w:color w:val="000000"/>
          <w:sz w:val="28"/>
        </w:rPr>
        <w:t>          мемлекеттiк мекемелердiң тауарларды</w:t>
      </w:r>
      <w:r>
        <w:br/>
      </w:r>
      <w:r>
        <w:rPr>
          <w:rFonts w:ascii="Times New Roman"/>
          <w:b w:val="false"/>
          <w:i w:val="false"/>
          <w:color w:val="000000"/>
          <w:sz w:val="28"/>
        </w:rPr>
        <w:t>
</w:t>
      </w:r>
      <w:r>
        <w:rPr>
          <w:rFonts w:ascii="Times New Roman"/>
          <w:b/>
          <w:i w:val="false"/>
          <w:color w:val="000000"/>
          <w:sz w:val="28"/>
        </w:rPr>
        <w:t>          (жұмыстарды, қызметтерді)</w:t>
      </w:r>
      <w:r>
        <w:br/>
      </w:r>
      <w:r>
        <w:rPr>
          <w:rFonts w:ascii="Times New Roman"/>
          <w:b w:val="false"/>
          <w:i w:val="false"/>
          <w:color w:val="000000"/>
          <w:sz w:val="28"/>
        </w:rPr>
        <w:t>
</w:t>
      </w:r>
      <w:r>
        <w:rPr>
          <w:rFonts w:ascii="Times New Roman"/>
          <w:b/>
          <w:i w:val="false"/>
          <w:color w:val="000000"/>
          <w:sz w:val="28"/>
        </w:rPr>
        <w:t>          өткiзуiнен түсетiн түсiмдер</w:t>
      </w:r>
      <w:r>
        <w:br/>
      </w:r>
      <w:r>
        <w:rPr>
          <w:rFonts w:ascii="Times New Roman"/>
          <w:b w:val="false"/>
          <w:i w:val="false"/>
          <w:color w:val="000000"/>
          <w:sz w:val="28"/>
        </w:rPr>
        <w:t>
</w:t>
      </w:r>
      <w:r>
        <w:rPr>
          <w:rFonts w:ascii="Times New Roman"/>
          <w:b w:val="false"/>
          <w:i/>
          <w:color w:val="000000"/>
          <w:sz w:val="28"/>
        </w:rPr>
        <w:t>    1     Мемлекеттiк бюджеттен қаржыландырылатын          1 825 874</w:t>
      </w:r>
      <w:r>
        <w:br/>
      </w:r>
      <w:r>
        <w:rPr>
          <w:rFonts w:ascii="Times New Roman"/>
          <w:b w:val="false"/>
          <w:i w:val="false"/>
          <w:color w:val="000000"/>
          <w:sz w:val="28"/>
        </w:rPr>
        <w:t>
</w:t>
      </w:r>
      <w:r>
        <w:rPr>
          <w:rFonts w:ascii="Times New Roman"/>
          <w:b w:val="false"/>
          <w:i/>
          <w:color w:val="000000"/>
          <w:sz w:val="28"/>
        </w:rPr>
        <w:t>          мемлекеттiк мекемелердiң тауарларды (жұмыстар-</w:t>
      </w:r>
      <w:r>
        <w:br/>
      </w:r>
      <w:r>
        <w:rPr>
          <w:rFonts w:ascii="Times New Roman"/>
          <w:b w:val="false"/>
          <w:i w:val="false"/>
          <w:color w:val="000000"/>
          <w:sz w:val="28"/>
        </w:rPr>
        <w:t>
</w:t>
      </w:r>
      <w:r>
        <w:rPr>
          <w:rFonts w:ascii="Times New Roman"/>
          <w:b w:val="false"/>
          <w:i/>
          <w:color w:val="000000"/>
          <w:sz w:val="28"/>
        </w:rPr>
        <w:t>          ды, қызметтердi) өткiзуiнен түсетiн түсiмдер</w:t>
      </w:r>
      <w:r>
        <w:br/>
      </w:r>
      <w:r>
        <w:rPr>
          <w:rFonts w:ascii="Times New Roman"/>
          <w:b w:val="false"/>
          <w:i w:val="false"/>
          <w:color w:val="000000"/>
          <w:sz w:val="28"/>
        </w:rPr>
        <w:t>
</w:t>
      </w:r>
      <w:r>
        <w:rPr>
          <w:rFonts w:ascii="Times New Roman"/>
          <w:b/>
          <w:i w:val="false"/>
          <w:color w:val="000000"/>
          <w:sz w:val="28"/>
        </w:rPr>
        <w:t>  03</w:t>
      </w:r>
      <w:r>
        <w:rPr>
          <w:rFonts w:ascii="Times New Roman"/>
          <w:b/>
          <w:i w:val="false"/>
          <w:color w:val="000000"/>
          <w:sz w:val="28"/>
        </w:rPr>
        <w:t>      Мемлекеттік бюджеттен қаржыландырылатын</w:t>
      </w:r>
      <w:r>
        <w:rPr>
          <w:rFonts w:ascii="Times New Roman"/>
          <w:b/>
          <w:i w:val="false"/>
          <w:color w:val="000000"/>
          <w:sz w:val="28"/>
        </w:rPr>
        <w:t>        38 160</w:t>
      </w:r>
      <w:r>
        <w:br/>
      </w:r>
      <w:r>
        <w:rPr>
          <w:rFonts w:ascii="Times New Roman"/>
          <w:b w:val="false"/>
          <w:i w:val="false"/>
          <w:color w:val="000000"/>
          <w:sz w:val="28"/>
        </w:rPr>
        <w:t>
</w:t>
      </w:r>
      <w:r>
        <w:rPr>
          <w:rFonts w:ascii="Times New Roman"/>
          <w:b/>
          <w:i w:val="false"/>
          <w:color w:val="000000"/>
          <w:sz w:val="28"/>
        </w:rPr>
        <w:t>          мемлекеттiк мекемелер ұйымдастыратын мемле-</w:t>
      </w:r>
      <w:r>
        <w:br/>
      </w:r>
      <w:r>
        <w:rPr>
          <w:rFonts w:ascii="Times New Roman"/>
          <w:b w:val="false"/>
          <w:i w:val="false"/>
          <w:color w:val="000000"/>
          <w:sz w:val="28"/>
        </w:rPr>
        <w:t>
</w:t>
      </w:r>
      <w:r>
        <w:rPr>
          <w:rFonts w:ascii="Times New Roman"/>
          <w:b/>
          <w:i w:val="false"/>
          <w:color w:val="000000"/>
          <w:sz w:val="28"/>
        </w:rPr>
        <w:t>          кеттiк сатып алуды өткiзуден түсетiн ақша</w:t>
      </w:r>
      <w:r>
        <w:br/>
      </w:r>
      <w:r>
        <w:rPr>
          <w:rFonts w:ascii="Times New Roman"/>
          <w:b w:val="false"/>
          <w:i w:val="false"/>
          <w:color w:val="000000"/>
          <w:sz w:val="28"/>
        </w:rPr>
        <w:t>
</w:t>
      </w:r>
      <w:r>
        <w:rPr>
          <w:rFonts w:ascii="Times New Roman"/>
          <w:b/>
          <w:i w:val="false"/>
          <w:color w:val="000000"/>
          <w:sz w:val="28"/>
        </w:rPr>
        <w:t>          түсiмдерi</w:t>
      </w:r>
      <w:r>
        <w:br/>
      </w:r>
      <w:r>
        <w:rPr>
          <w:rFonts w:ascii="Times New Roman"/>
          <w:b w:val="false"/>
          <w:i w:val="false"/>
          <w:color w:val="000000"/>
          <w:sz w:val="28"/>
        </w:rPr>
        <w:t>
</w:t>
      </w:r>
      <w:r>
        <w:rPr>
          <w:rFonts w:ascii="Times New Roman"/>
          <w:b w:val="false"/>
          <w:i/>
          <w:color w:val="000000"/>
          <w:sz w:val="28"/>
        </w:rPr>
        <w:t>    1     Мемлекеттiк бюджеттен қаржыландырылатын мемле-      38 160</w:t>
      </w:r>
      <w:r>
        <w:br/>
      </w:r>
      <w:r>
        <w:rPr>
          <w:rFonts w:ascii="Times New Roman"/>
          <w:b w:val="false"/>
          <w:i w:val="false"/>
          <w:color w:val="000000"/>
          <w:sz w:val="28"/>
        </w:rPr>
        <w:t>
</w:t>
      </w:r>
      <w:r>
        <w:rPr>
          <w:rFonts w:ascii="Times New Roman"/>
          <w:b w:val="false"/>
          <w:i/>
          <w:color w:val="000000"/>
          <w:sz w:val="28"/>
        </w:rPr>
        <w:t>          кеттік мекемелер ұйымдастыратын мемлекеттiк</w:t>
      </w:r>
      <w:r>
        <w:br/>
      </w:r>
      <w:r>
        <w:rPr>
          <w:rFonts w:ascii="Times New Roman"/>
          <w:b w:val="false"/>
          <w:i w:val="false"/>
          <w:color w:val="000000"/>
          <w:sz w:val="28"/>
        </w:rPr>
        <w:t>
</w:t>
      </w:r>
      <w:r>
        <w:rPr>
          <w:rFonts w:ascii="Times New Roman"/>
          <w:b w:val="false"/>
          <w:i/>
          <w:color w:val="000000"/>
          <w:sz w:val="28"/>
        </w:rPr>
        <w:t>          сатып алу өткiзуден түсетiн ақша түсiмдерi</w:t>
      </w:r>
      <w:r>
        <w:br/>
      </w:r>
      <w:r>
        <w:rPr>
          <w:rFonts w:ascii="Times New Roman"/>
          <w:b w:val="false"/>
          <w:i w:val="false"/>
          <w:color w:val="000000"/>
          <w:sz w:val="28"/>
        </w:rPr>
        <w:t>
</w:t>
      </w:r>
      <w:r>
        <w:rPr>
          <w:rFonts w:ascii="Times New Roman"/>
          <w:b/>
          <w:i w:val="false"/>
          <w:color w:val="000000"/>
          <w:sz w:val="28"/>
        </w:rPr>
        <w:t>  04</w:t>
      </w:r>
      <w:r>
        <w:rPr>
          <w:rFonts w:ascii="Times New Roman"/>
          <w:b/>
          <w:i w:val="false"/>
          <w:color w:val="000000"/>
          <w:sz w:val="28"/>
        </w:rPr>
        <w:t>      Мемлекеттiк бюджеттен қаржыландырылатын,</w:t>
      </w:r>
      <w:r>
        <w:rPr>
          <w:rFonts w:ascii="Times New Roman"/>
          <w:b/>
          <w:i w:val="false"/>
          <w:color w:val="000000"/>
          <w:sz w:val="28"/>
        </w:rPr>
        <w:t>    6 775 360</w:t>
      </w:r>
      <w:r>
        <w:br/>
      </w:r>
      <w:r>
        <w:rPr>
          <w:rFonts w:ascii="Times New Roman"/>
          <w:b w:val="false"/>
          <w:i w:val="false"/>
          <w:color w:val="000000"/>
          <w:sz w:val="28"/>
        </w:rPr>
        <w:t>
</w:t>
      </w:r>
      <w:r>
        <w:rPr>
          <w:rFonts w:ascii="Times New Roman"/>
          <w:b/>
          <w:i w:val="false"/>
          <w:color w:val="000000"/>
          <w:sz w:val="28"/>
        </w:rPr>
        <w:t>          сондай-ақ Қазақстан Республикасы Ұлттық</w:t>
      </w:r>
      <w:r>
        <w:br/>
      </w:r>
      <w:r>
        <w:rPr>
          <w:rFonts w:ascii="Times New Roman"/>
          <w:b w:val="false"/>
          <w:i w:val="false"/>
          <w:color w:val="000000"/>
          <w:sz w:val="28"/>
        </w:rPr>
        <w:t>
</w:t>
      </w:r>
      <w:r>
        <w:rPr>
          <w:rFonts w:ascii="Times New Roman"/>
          <w:b/>
          <w:i w:val="false"/>
          <w:color w:val="000000"/>
          <w:sz w:val="28"/>
        </w:rPr>
        <w:t>          Банкiнiң бюджетiнен (шығыстар сметасынан)</w:t>
      </w:r>
      <w:r>
        <w:br/>
      </w:r>
      <w:r>
        <w:rPr>
          <w:rFonts w:ascii="Times New Roman"/>
          <w:b w:val="false"/>
          <w:i w:val="false"/>
          <w:color w:val="000000"/>
          <w:sz w:val="28"/>
        </w:rPr>
        <w:t>
</w:t>
      </w:r>
      <w:r>
        <w:rPr>
          <w:rFonts w:ascii="Times New Roman"/>
          <w:b/>
          <w:i w:val="false"/>
          <w:color w:val="000000"/>
          <w:sz w:val="28"/>
        </w:rPr>
        <w:t>          ұсталатын және қаржыландырылатын мемлекет-</w:t>
      </w:r>
      <w:r>
        <w:br/>
      </w:r>
      <w:r>
        <w:rPr>
          <w:rFonts w:ascii="Times New Roman"/>
          <w:b w:val="false"/>
          <w:i w:val="false"/>
          <w:color w:val="000000"/>
          <w:sz w:val="28"/>
        </w:rPr>
        <w:t>
</w:t>
      </w:r>
      <w:r>
        <w:rPr>
          <w:rFonts w:ascii="Times New Roman"/>
          <w:b/>
          <w:i w:val="false"/>
          <w:color w:val="000000"/>
          <w:sz w:val="28"/>
        </w:rPr>
        <w:t>          тiк мекемелер салатын айыппұлдар, өсімпұл-</w:t>
      </w:r>
      <w:r>
        <w:br/>
      </w:r>
      <w:r>
        <w:rPr>
          <w:rFonts w:ascii="Times New Roman"/>
          <w:b w:val="false"/>
          <w:i w:val="false"/>
          <w:color w:val="000000"/>
          <w:sz w:val="28"/>
        </w:rPr>
        <w:t>
</w:t>
      </w:r>
      <w:r>
        <w:rPr>
          <w:rFonts w:ascii="Times New Roman"/>
          <w:b/>
          <w:i w:val="false"/>
          <w:color w:val="000000"/>
          <w:sz w:val="28"/>
        </w:rPr>
        <w:t>          дар, санкциялар, өндiрiп алулар</w:t>
      </w:r>
      <w:r>
        <w:br/>
      </w:r>
      <w:r>
        <w:rPr>
          <w:rFonts w:ascii="Times New Roman"/>
          <w:b w:val="false"/>
          <w:i w:val="false"/>
          <w:color w:val="000000"/>
          <w:sz w:val="28"/>
        </w:rPr>
        <w:t>
</w:t>
      </w:r>
      <w:r>
        <w:rPr>
          <w:rFonts w:ascii="Times New Roman"/>
          <w:b w:val="false"/>
          <w:i/>
          <w:color w:val="000000"/>
          <w:sz w:val="28"/>
        </w:rPr>
        <w:t>    1     Мұнай секторы кәсіпорындарынан түсетін           6 775 360</w:t>
      </w:r>
      <w:r>
        <w:br/>
      </w:r>
      <w:r>
        <w:rPr>
          <w:rFonts w:ascii="Times New Roman"/>
          <w:b w:val="false"/>
          <w:i w:val="false"/>
          <w:color w:val="000000"/>
          <w:sz w:val="28"/>
        </w:rPr>
        <w:t>
</w:t>
      </w:r>
      <w:r>
        <w:rPr>
          <w:rFonts w:ascii="Times New Roman"/>
          <w:b w:val="false"/>
          <w:i/>
          <w:color w:val="000000"/>
          <w:sz w:val="28"/>
        </w:rPr>
        <w:t>          түсімдерді қоспағанда, мемлекеттiк бюджеттен</w:t>
      </w:r>
      <w:r>
        <w:br/>
      </w:r>
      <w:r>
        <w:rPr>
          <w:rFonts w:ascii="Times New Roman"/>
          <w:b w:val="false"/>
          <w:i w:val="false"/>
          <w:color w:val="000000"/>
          <w:sz w:val="28"/>
        </w:rPr>
        <w:t>
</w:t>
      </w:r>
      <w:r>
        <w:rPr>
          <w:rFonts w:ascii="Times New Roman"/>
          <w:b w:val="false"/>
          <w:i/>
          <w:color w:val="000000"/>
          <w:sz w:val="28"/>
        </w:rPr>
        <w:t>          қаржыландырылатын, сондай-ақ Қазақстан</w:t>
      </w:r>
      <w:r>
        <w:br/>
      </w:r>
      <w:r>
        <w:rPr>
          <w:rFonts w:ascii="Times New Roman"/>
          <w:b w:val="false"/>
          <w:i w:val="false"/>
          <w:color w:val="000000"/>
          <w:sz w:val="28"/>
        </w:rPr>
        <w:t>
</w:t>
      </w:r>
      <w:r>
        <w:rPr>
          <w:rFonts w:ascii="Times New Roman"/>
          <w:b w:val="false"/>
          <w:i/>
          <w:color w:val="000000"/>
          <w:sz w:val="28"/>
        </w:rPr>
        <w:t>          Республикасы Ұлттық Банкінiң бюджетiнен</w:t>
      </w:r>
      <w:r>
        <w:br/>
      </w:r>
      <w:r>
        <w:rPr>
          <w:rFonts w:ascii="Times New Roman"/>
          <w:b w:val="false"/>
          <w:i w:val="false"/>
          <w:color w:val="000000"/>
          <w:sz w:val="28"/>
        </w:rPr>
        <w:t>
</w:t>
      </w:r>
      <w:r>
        <w:rPr>
          <w:rFonts w:ascii="Times New Roman"/>
          <w:b w:val="false"/>
          <w:i/>
          <w:color w:val="000000"/>
          <w:sz w:val="28"/>
        </w:rPr>
        <w:t>          (шығыстар сметасынан) ұсталатын және</w:t>
      </w:r>
      <w:r>
        <w:br/>
      </w:r>
      <w:r>
        <w:rPr>
          <w:rFonts w:ascii="Times New Roman"/>
          <w:b w:val="false"/>
          <w:i w:val="false"/>
          <w:color w:val="000000"/>
          <w:sz w:val="28"/>
        </w:rPr>
        <w:t>
</w:t>
      </w:r>
      <w:r>
        <w:rPr>
          <w:rFonts w:ascii="Times New Roman"/>
          <w:b w:val="false"/>
          <w:i/>
          <w:color w:val="000000"/>
          <w:sz w:val="28"/>
        </w:rPr>
        <w:t>          қаржыландырылатын мемлекеттiк мекемелер</w:t>
      </w:r>
      <w:r>
        <w:br/>
      </w:r>
      <w:r>
        <w:rPr>
          <w:rFonts w:ascii="Times New Roman"/>
          <w:b w:val="false"/>
          <w:i w:val="false"/>
          <w:color w:val="000000"/>
          <w:sz w:val="28"/>
        </w:rPr>
        <w:t>
</w:t>
      </w:r>
      <w:r>
        <w:rPr>
          <w:rFonts w:ascii="Times New Roman"/>
          <w:b w:val="false"/>
          <w:i/>
          <w:color w:val="000000"/>
          <w:sz w:val="28"/>
        </w:rPr>
        <w:t>          салатын айыппұлдар, өсімпұлдар, санкциялар,</w:t>
      </w:r>
      <w:r>
        <w:br/>
      </w:r>
      <w:r>
        <w:rPr>
          <w:rFonts w:ascii="Times New Roman"/>
          <w:b w:val="false"/>
          <w:i w:val="false"/>
          <w:color w:val="000000"/>
          <w:sz w:val="28"/>
        </w:rPr>
        <w:t>
</w:t>
      </w:r>
      <w:r>
        <w:rPr>
          <w:rFonts w:ascii="Times New Roman"/>
          <w:b w:val="false"/>
          <w:i/>
          <w:color w:val="000000"/>
          <w:sz w:val="28"/>
        </w:rPr>
        <w:t>          өндiрiп алулар</w:t>
      </w:r>
      <w:r>
        <w:br/>
      </w:r>
      <w:r>
        <w:rPr>
          <w:rFonts w:ascii="Times New Roman"/>
          <w:b w:val="false"/>
          <w:i w:val="false"/>
          <w:color w:val="000000"/>
          <w:sz w:val="28"/>
        </w:rPr>
        <w:t>
</w:t>
      </w:r>
      <w:r>
        <w:rPr>
          <w:rFonts w:ascii="Times New Roman"/>
          <w:b/>
          <w:i w:val="false"/>
          <w:color w:val="000000"/>
          <w:sz w:val="28"/>
        </w:rPr>
        <w:t>  05</w:t>
      </w:r>
      <w:r>
        <w:rPr>
          <w:rFonts w:ascii="Times New Roman"/>
          <w:b/>
          <w:i w:val="false"/>
          <w:color w:val="000000"/>
          <w:sz w:val="28"/>
        </w:rPr>
        <w:t>      Гранттар</w:t>
      </w:r>
      <w:r>
        <w:rPr>
          <w:rFonts w:ascii="Times New Roman"/>
          <w:b/>
          <w:i w:val="false"/>
          <w:color w:val="000000"/>
          <w:sz w:val="28"/>
        </w:rPr>
        <w:t>                                       1 194 822</w:t>
      </w:r>
      <w:r>
        <w:br/>
      </w:r>
      <w:r>
        <w:rPr>
          <w:rFonts w:ascii="Times New Roman"/>
          <w:b w:val="false"/>
          <w:i w:val="false"/>
          <w:color w:val="000000"/>
          <w:sz w:val="28"/>
        </w:rPr>
        <w:t>
</w:t>
      </w:r>
      <w:r>
        <w:rPr>
          <w:rFonts w:ascii="Times New Roman"/>
          <w:b w:val="false"/>
          <w:i/>
          <w:color w:val="000000"/>
          <w:sz w:val="28"/>
        </w:rPr>
        <w:t>    2     Қаржылық көмек                                   1 194 822</w:t>
      </w:r>
      <w:r>
        <w:br/>
      </w:r>
      <w:r>
        <w:rPr>
          <w:rFonts w:ascii="Times New Roman"/>
          <w:b w:val="false"/>
          <w:i w:val="false"/>
          <w:color w:val="000000"/>
          <w:sz w:val="28"/>
        </w:rPr>
        <w:t>
</w:t>
      </w:r>
      <w:r>
        <w:rPr>
          <w:rFonts w:ascii="Times New Roman"/>
          <w:b/>
          <w:i w:val="false"/>
          <w:color w:val="000000"/>
          <w:sz w:val="28"/>
        </w:rPr>
        <w:t>  06</w:t>
      </w:r>
      <w:r>
        <w:rPr>
          <w:rFonts w:ascii="Times New Roman"/>
          <w:b/>
          <w:i w:val="false"/>
          <w:color w:val="000000"/>
          <w:sz w:val="28"/>
        </w:rPr>
        <w:t>      Басқа да салықтық емес түсiмдер</w:t>
      </w:r>
      <w:r>
        <w:rPr>
          <w:rFonts w:ascii="Times New Roman"/>
          <w:b/>
          <w:i w:val="false"/>
          <w:color w:val="000000"/>
          <w:sz w:val="28"/>
        </w:rPr>
        <w:t>              8 859 667</w:t>
      </w:r>
      <w:r>
        <w:br/>
      </w:r>
      <w:r>
        <w:rPr>
          <w:rFonts w:ascii="Times New Roman"/>
          <w:b w:val="false"/>
          <w:i w:val="false"/>
          <w:color w:val="000000"/>
          <w:sz w:val="28"/>
        </w:rPr>
        <w:t>
</w:t>
      </w:r>
      <w:r>
        <w:rPr>
          <w:rFonts w:ascii="Times New Roman"/>
          <w:b w:val="false"/>
          <w:i/>
          <w:color w:val="000000"/>
          <w:sz w:val="28"/>
        </w:rPr>
        <w:t>    1     Басқа да салықтық емес түсiмдер                  8 859 667</w:t>
      </w:r>
      <w:r>
        <w:br/>
      </w:r>
      <w:r>
        <w:rPr>
          <w:rFonts w:ascii="Times New Roman"/>
          <w:b w:val="false"/>
          <w:i w:val="false"/>
          <w:color w:val="000000"/>
          <w:sz w:val="28"/>
        </w:rPr>
        <w:t>
</w:t>
      </w:r>
      <w:r>
        <w:rPr>
          <w:rFonts w:ascii="Times New Roman"/>
          <w:b/>
          <w:i/>
          <w:color w:val="000000"/>
          <w:sz w:val="28"/>
        </w:rPr>
        <w:t>3        Негiзгi капиталды сатудан түсетiн түсiмдер  8 544 482</w:t>
      </w:r>
      <w:r>
        <w:br/>
      </w:r>
      <w:r>
        <w:rPr>
          <w:rFonts w:ascii="Times New Roman"/>
          <w:b w:val="false"/>
          <w:i w:val="false"/>
          <w:color w:val="000000"/>
          <w:sz w:val="28"/>
        </w:rPr>
        <w:t>
</w:t>
      </w:r>
      <w:r>
        <w:rPr>
          <w:rFonts w:ascii="Times New Roman"/>
          <w:b/>
          <w:i w:val="false"/>
          <w:color w:val="000000"/>
          <w:sz w:val="28"/>
        </w:rPr>
        <w:t>  01</w:t>
      </w:r>
      <w:r>
        <w:rPr>
          <w:rFonts w:ascii="Times New Roman"/>
          <w:b/>
          <w:i w:val="false"/>
          <w:color w:val="000000"/>
          <w:sz w:val="28"/>
        </w:rPr>
        <w:t xml:space="preserve">      Мемлекеттiк мекемелерге бекiтiлген      </w:t>
      </w:r>
      <w:r>
        <w:rPr>
          <w:rFonts w:ascii="Times New Roman"/>
          <w:b/>
          <w:i w:val="false"/>
          <w:color w:val="000000"/>
          <w:sz w:val="28"/>
        </w:rPr>
        <w:t>       75 318</w:t>
      </w:r>
      <w:r>
        <w:br/>
      </w:r>
      <w:r>
        <w:rPr>
          <w:rFonts w:ascii="Times New Roman"/>
          <w:b w:val="false"/>
          <w:i w:val="false"/>
          <w:color w:val="000000"/>
          <w:sz w:val="28"/>
        </w:rPr>
        <w:t>
</w:t>
      </w:r>
      <w:r>
        <w:rPr>
          <w:rFonts w:ascii="Times New Roman"/>
          <w:b/>
          <w:i w:val="false"/>
          <w:color w:val="000000"/>
          <w:sz w:val="28"/>
        </w:rPr>
        <w:t>          мемлекеттiк мүлiктi сату</w:t>
      </w:r>
      <w:r>
        <w:br/>
      </w:r>
      <w:r>
        <w:rPr>
          <w:rFonts w:ascii="Times New Roman"/>
          <w:b w:val="false"/>
          <w:i w:val="false"/>
          <w:color w:val="000000"/>
          <w:sz w:val="28"/>
        </w:rPr>
        <w:t>
</w:t>
      </w:r>
      <w:r>
        <w:rPr>
          <w:rFonts w:ascii="Times New Roman"/>
          <w:b w:val="false"/>
          <w:i/>
          <w:color w:val="000000"/>
          <w:sz w:val="28"/>
        </w:rPr>
        <w:t>    1     Мемлекеттiк мекемелерге бекiтiлген мемлекет-        75 318</w:t>
      </w:r>
      <w:r>
        <w:br/>
      </w:r>
      <w:r>
        <w:rPr>
          <w:rFonts w:ascii="Times New Roman"/>
          <w:b w:val="false"/>
          <w:i w:val="false"/>
          <w:color w:val="000000"/>
          <w:sz w:val="28"/>
        </w:rPr>
        <w:t>
</w:t>
      </w:r>
      <w:r>
        <w:rPr>
          <w:rFonts w:ascii="Times New Roman"/>
          <w:b w:val="false"/>
          <w:i/>
          <w:color w:val="000000"/>
          <w:sz w:val="28"/>
        </w:rPr>
        <w:t>          тiк мүлiктi сату</w:t>
      </w:r>
      <w:r>
        <w:br/>
      </w:r>
      <w:r>
        <w:rPr>
          <w:rFonts w:ascii="Times New Roman"/>
          <w:b w:val="false"/>
          <w:i w:val="false"/>
          <w:color w:val="000000"/>
          <w:sz w:val="28"/>
        </w:rPr>
        <w:t>
</w:t>
      </w:r>
      <w:r>
        <w:rPr>
          <w:rFonts w:ascii="Times New Roman"/>
          <w:b/>
          <w:i w:val="false"/>
          <w:color w:val="000000"/>
          <w:sz w:val="28"/>
        </w:rPr>
        <w:t xml:space="preserve">  02     Мемлекеттiк материалдық резервтен тауар- </w:t>
      </w:r>
      <w:r>
        <w:rPr>
          <w:rFonts w:ascii="Times New Roman"/>
          <w:b/>
          <w:i w:val="false"/>
          <w:color w:val="000000"/>
          <w:sz w:val="28"/>
        </w:rPr>
        <w:t>   8 469 164</w:t>
      </w:r>
      <w:r>
        <w:br/>
      </w:r>
      <w:r>
        <w:rPr>
          <w:rFonts w:ascii="Times New Roman"/>
          <w:b w:val="false"/>
          <w:i w:val="false"/>
          <w:color w:val="000000"/>
          <w:sz w:val="28"/>
        </w:rPr>
        <w:t>
</w:t>
      </w:r>
      <w:r>
        <w:rPr>
          <w:rFonts w:ascii="Times New Roman"/>
          <w:b/>
          <w:i w:val="false"/>
          <w:color w:val="000000"/>
          <w:sz w:val="28"/>
        </w:rPr>
        <w:t>          лар сату</w:t>
      </w:r>
      <w:r>
        <w:br/>
      </w:r>
      <w:r>
        <w:rPr>
          <w:rFonts w:ascii="Times New Roman"/>
          <w:b w:val="false"/>
          <w:i w:val="false"/>
          <w:color w:val="000000"/>
          <w:sz w:val="28"/>
        </w:rPr>
        <w:t>
</w:t>
      </w:r>
      <w:r>
        <w:rPr>
          <w:rFonts w:ascii="Times New Roman"/>
          <w:b w:val="false"/>
          <w:i/>
          <w:color w:val="000000"/>
          <w:sz w:val="28"/>
        </w:rPr>
        <w:t>    1     Мемлекеттiк материалдық резервтен тауарлар       8 469 164</w:t>
      </w:r>
      <w:r>
        <w:br/>
      </w:r>
      <w:r>
        <w:rPr>
          <w:rFonts w:ascii="Times New Roman"/>
          <w:b w:val="false"/>
          <w:i w:val="false"/>
          <w:color w:val="000000"/>
          <w:sz w:val="28"/>
        </w:rPr>
        <w:t>
</w:t>
      </w:r>
      <w:r>
        <w:rPr>
          <w:rFonts w:ascii="Times New Roman"/>
          <w:b w:val="false"/>
          <w:i/>
          <w:color w:val="000000"/>
          <w:sz w:val="28"/>
        </w:rPr>
        <w:t>          caту</w:t>
      </w:r>
      <w:r>
        <w:br/>
      </w:r>
      <w:r>
        <w:rPr>
          <w:rFonts w:ascii="Times New Roman"/>
          <w:b w:val="false"/>
          <w:i w:val="false"/>
          <w:color w:val="000000"/>
          <w:sz w:val="28"/>
        </w:rPr>
        <w:t>
</w:t>
      </w:r>
      <w:r>
        <w:rPr>
          <w:rFonts w:ascii="Times New Roman"/>
          <w:b/>
          <w:i/>
          <w:color w:val="000000"/>
          <w:sz w:val="28"/>
        </w:rPr>
        <w:t>4        Трансферттердің түсiмдері                 558 446 671</w:t>
      </w:r>
      <w:r>
        <w:br/>
      </w:r>
      <w:r>
        <w:rPr>
          <w:rFonts w:ascii="Times New Roman"/>
          <w:b w:val="false"/>
          <w:i w:val="false"/>
          <w:color w:val="000000"/>
          <w:sz w:val="28"/>
        </w:rPr>
        <w:t>
</w:t>
      </w:r>
      <w:r>
        <w:rPr>
          <w:rFonts w:ascii="Times New Roman"/>
          <w:b/>
          <w:i w:val="false"/>
          <w:color w:val="000000"/>
          <w:sz w:val="28"/>
        </w:rPr>
        <w:t>  01</w:t>
      </w:r>
      <w:r>
        <w:rPr>
          <w:rFonts w:ascii="Times New Roman"/>
          <w:b/>
          <w:i w:val="false"/>
          <w:color w:val="000000"/>
          <w:sz w:val="28"/>
        </w:rPr>
        <w:t>      Төмен тұрған мемлекеттік басқару органда-  91 921 885</w:t>
      </w:r>
      <w:r>
        <w:br/>
      </w:r>
      <w:r>
        <w:rPr>
          <w:rFonts w:ascii="Times New Roman"/>
          <w:b w:val="false"/>
          <w:i w:val="false"/>
          <w:color w:val="000000"/>
          <w:sz w:val="28"/>
        </w:rPr>
        <w:t>
</w:t>
      </w:r>
      <w:r>
        <w:rPr>
          <w:rFonts w:ascii="Times New Roman"/>
          <w:b/>
          <w:i w:val="false"/>
          <w:color w:val="000000"/>
          <w:sz w:val="28"/>
        </w:rPr>
        <w:t>          рынан алынатын трансферттер</w:t>
      </w:r>
      <w:r>
        <w:br/>
      </w:r>
      <w:r>
        <w:rPr>
          <w:rFonts w:ascii="Times New Roman"/>
          <w:b w:val="false"/>
          <w:i w:val="false"/>
          <w:color w:val="000000"/>
          <w:sz w:val="28"/>
        </w:rPr>
        <w:t>
</w:t>
      </w:r>
      <w:r>
        <w:rPr>
          <w:rFonts w:ascii="Times New Roman"/>
          <w:b w:val="false"/>
          <w:i/>
          <w:color w:val="000000"/>
          <w:sz w:val="28"/>
        </w:rPr>
        <w:t>    1     Облыстық бюджеттерден, Астана және Алматы       91 921 885</w:t>
      </w:r>
      <w:r>
        <w:br/>
      </w:r>
      <w:r>
        <w:rPr>
          <w:rFonts w:ascii="Times New Roman"/>
          <w:b w:val="false"/>
          <w:i w:val="false"/>
          <w:color w:val="000000"/>
          <w:sz w:val="28"/>
        </w:rPr>
        <w:t>
</w:t>
      </w:r>
      <w:r>
        <w:rPr>
          <w:rFonts w:ascii="Times New Roman"/>
          <w:b w:val="false"/>
          <w:i/>
          <w:color w:val="000000"/>
          <w:sz w:val="28"/>
        </w:rPr>
        <w:t>          қалаларының бюджеттерiнен алынатын</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i w:val="false"/>
          <w:color w:val="000000"/>
          <w:sz w:val="28"/>
        </w:rPr>
        <w:t>  04     Ұлттық қордан трансферттер                466 524 786</w:t>
      </w:r>
      <w:r>
        <w:br/>
      </w:r>
      <w:r>
        <w:rPr>
          <w:rFonts w:ascii="Times New Roman"/>
          <w:b w:val="false"/>
          <w:i w:val="false"/>
          <w:color w:val="000000"/>
          <w:sz w:val="28"/>
        </w:rPr>
        <w:t>
</w:t>
      </w:r>
      <w:r>
        <w:rPr>
          <w:rFonts w:ascii="Times New Roman"/>
          <w:b w:val="false"/>
          <w:i/>
          <w:color w:val="000000"/>
          <w:sz w:val="28"/>
        </w:rPr>
        <w:t>    1    Күрделі нысаналы трансферттер                   466 524 786</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Функционалдық топ                                          Сомасы,</w:t>
      </w:r>
      <w:r>
        <w:br/>
      </w:r>
      <w:r>
        <w:rPr>
          <w:rFonts w:ascii="Times New Roman"/>
          <w:b w:val="false"/>
          <w:i w:val="false"/>
          <w:color w:val="000000"/>
          <w:sz w:val="28"/>
        </w:rPr>
        <w:t>
   Әкімші                  Атауы                          мың теңге</w:t>
      </w:r>
      <w:r>
        <w:br/>
      </w:r>
      <w:r>
        <w:rPr>
          <w:rFonts w:ascii="Times New Roman"/>
          <w:b w:val="false"/>
          <w:i w:val="false"/>
          <w:color w:val="000000"/>
          <w:sz w:val="28"/>
        </w:rPr>
        <w:t>
       Бағдарлама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2                               3</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IІ. Шығындар</w:t>
      </w:r>
      <w:r>
        <w:rPr>
          <w:rFonts w:ascii="Times New Roman"/>
          <w:b/>
          <w:i w:val="false"/>
          <w:color w:val="000000"/>
          <w:sz w:val="28"/>
        </w:rPr>
        <w:t>                            2 768 087 899</w:t>
      </w:r>
      <w:r>
        <w:br/>
      </w:r>
      <w:r>
        <w:rPr>
          <w:rFonts w:ascii="Times New Roman"/>
          <w:b w:val="false"/>
          <w:i w:val="false"/>
          <w:color w:val="000000"/>
          <w:sz w:val="28"/>
        </w:rPr>
        <w:t>
</w:t>
      </w:r>
      <w:r>
        <w:rPr>
          <w:rFonts w:ascii="Times New Roman"/>
          <w:b/>
          <w:i/>
          <w:color w:val="000000"/>
          <w:sz w:val="28"/>
        </w:rPr>
        <w:t>01        Жалпы сипаттағы мемлекеттiк қызметтер    121 384 810</w:t>
      </w:r>
      <w:r>
        <w:br/>
      </w:r>
      <w:r>
        <w:rPr>
          <w:rFonts w:ascii="Times New Roman"/>
          <w:b w:val="false"/>
          <w:i w:val="false"/>
          <w:color w:val="000000"/>
          <w:sz w:val="28"/>
        </w:rPr>
        <w:t>
</w:t>
      </w:r>
      <w:r>
        <w:rPr>
          <w:rFonts w:ascii="Times New Roman"/>
          <w:b/>
          <w:i w:val="false"/>
          <w:color w:val="000000"/>
          <w:sz w:val="28"/>
        </w:rPr>
        <w:t>  101     Қазақстан Республикасы Президентінiң       1 711 091</w:t>
      </w:r>
      <w:r>
        <w:br/>
      </w:r>
      <w:r>
        <w:rPr>
          <w:rFonts w:ascii="Times New Roman"/>
          <w:b w:val="false"/>
          <w:i w:val="false"/>
          <w:color w:val="000000"/>
          <w:sz w:val="28"/>
        </w:rPr>
        <w:t>
</w:t>
      </w:r>
      <w:r>
        <w:rPr>
          <w:rFonts w:ascii="Times New Roman"/>
          <w:b/>
          <w:i w:val="false"/>
          <w:color w:val="000000"/>
          <w:sz w:val="28"/>
        </w:rPr>
        <w:t>          Әкiмшілігі</w:t>
      </w:r>
      <w:r>
        <w:br/>
      </w:r>
      <w:r>
        <w:rPr>
          <w:rFonts w:ascii="Times New Roman"/>
          <w:b w:val="false"/>
          <w:i w:val="false"/>
          <w:color w:val="000000"/>
          <w:sz w:val="28"/>
        </w:rPr>
        <w:t>
</w:t>
      </w:r>
      <w:r>
        <w:rPr>
          <w:rFonts w:ascii="Times New Roman"/>
          <w:b w:val="false"/>
          <w:i/>
          <w:color w:val="000000"/>
          <w:sz w:val="28"/>
        </w:rPr>
        <w:t>      001  Мемлекет басшысының қызметін                    1 458 777</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002  Мемлекеттiң iшкi және сыртқы саясатының           103 309</w:t>
      </w:r>
      <w:r>
        <w:br/>
      </w:r>
      <w:r>
        <w:rPr>
          <w:rFonts w:ascii="Times New Roman"/>
          <w:b w:val="false"/>
          <w:i w:val="false"/>
          <w:color w:val="000000"/>
          <w:sz w:val="28"/>
        </w:rPr>
        <w:t>
</w:t>
      </w:r>
      <w:r>
        <w:rPr>
          <w:rFonts w:ascii="Times New Roman"/>
          <w:b w:val="false"/>
          <w:i/>
          <w:color w:val="000000"/>
          <w:sz w:val="28"/>
        </w:rPr>
        <w:t>           стратегиялық аспектілерiн болжамды-талдамалық</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003  Мұрағат қорының, баспа басылымдарының             149 005</w:t>
      </w:r>
      <w:r>
        <w:br/>
      </w:r>
      <w:r>
        <w:rPr>
          <w:rFonts w:ascii="Times New Roman"/>
          <w:b w:val="false"/>
          <w:i w:val="false"/>
          <w:color w:val="000000"/>
          <w:sz w:val="28"/>
        </w:rPr>
        <w:t>
</w:t>
      </w:r>
      <w:r>
        <w:rPr>
          <w:rFonts w:ascii="Times New Roman"/>
          <w:b w:val="false"/>
          <w:i/>
          <w:color w:val="000000"/>
          <w:sz w:val="28"/>
        </w:rPr>
        <w:t>           сақталуын қамтамасыз ету және оларды арнайы</w:t>
      </w:r>
      <w:r>
        <w:br/>
      </w:r>
      <w:r>
        <w:rPr>
          <w:rFonts w:ascii="Times New Roman"/>
          <w:b w:val="false"/>
          <w:i w:val="false"/>
          <w:color w:val="000000"/>
          <w:sz w:val="28"/>
        </w:rPr>
        <w:t>
</w:t>
      </w:r>
      <w:r>
        <w:rPr>
          <w:rFonts w:ascii="Times New Roman"/>
          <w:b w:val="false"/>
          <w:i/>
          <w:color w:val="000000"/>
          <w:sz w:val="28"/>
        </w:rPr>
        <w:t>           пайдалану</w:t>
      </w:r>
      <w:r>
        <w:br/>
      </w:r>
      <w:r>
        <w:rPr>
          <w:rFonts w:ascii="Times New Roman"/>
          <w:b w:val="false"/>
          <w:i w:val="false"/>
          <w:color w:val="000000"/>
          <w:sz w:val="28"/>
        </w:rPr>
        <w:t>
</w:t>
      </w:r>
      <w:r>
        <w:rPr>
          <w:rFonts w:ascii="Times New Roman"/>
          <w:b/>
          <w:i w:val="false"/>
          <w:color w:val="000000"/>
          <w:sz w:val="28"/>
        </w:rPr>
        <w:t>   102    Қазақстан Республикасы Парламентiнiң      10 402 776</w:t>
      </w:r>
      <w:r>
        <w:br/>
      </w:r>
      <w:r>
        <w:rPr>
          <w:rFonts w:ascii="Times New Roman"/>
          <w:b w:val="false"/>
          <w:i w:val="false"/>
          <w:color w:val="000000"/>
          <w:sz w:val="28"/>
        </w:rPr>
        <w:t>
</w:t>
      </w:r>
      <w:r>
        <w:rPr>
          <w:rFonts w:ascii="Times New Roman"/>
          <w:b/>
          <w:i w:val="false"/>
          <w:color w:val="000000"/>
          <w:sz w:val="28"/>
        </w:rPr>
        <w:t>          Шаруашылық басқармасы</w:t>
      </w:r>
      <w:r>
        <w:br/>
      </w:r>
      <w:r>
        <w:rPr>
          <w:rFonts w:ascii="Times New Roman"/>
          <w:b w:val="false"/>
          <w:i w:val="false"/>
          <w:color w:val="000000"/>
          <w:sz w:val="28"/>
        </w:rPr>
        <w:t>
</w:t>
      </w:r>
      <w:r>
        <w:rPr>
          <w:rFonts w:ascii="Times New Roman"/>
          <w:b w:val="false"/>
          <w:i/>
          <w:color w:val="000000"/>
          <w:sz w:val="28"/>
        </w:rPr>
        <w:t>      001  Қазақстан Республикасы Парламентiнiң           10 250 833</w:t>
      </w:r>
      <w:r>
        <w:br/>
      </w:r>
      <w:r>
        <w:rPr>
          <w:rFonts w:ascii="Times New Roman"/>
          <w:b w:val="false"/>
          <w:i w:val="false"/>
          <w:color w:val="000000"/>
          <w:sz w:val="28"/>
        </w:rPr>
        <w:t>
</w:t>
      </w:r>
      <w:r>
        <w:rPr>
          <w:rFonts w:ascii="Times New Roman"/>
          <w:b w:val="false"/>
          <w:i/>
          <w:color w:val="000000"/>
          <w:sz w:val="28"/>
        </w:rPr>
        <w:t>           қызметін қамтамасыз ету</w:t>
      </w:r>
      <w:r>
        <w:br/>
      </w:r>
      <w:r>
        <w:rPr>
          <w:rFonts w:ascii="Times New Roman"/>
          <w:b w:val="false"/>
          <w:i w:val="false"/>
          <w:color w:val="000000"/>
          <w:sz w:val="28"/>
        </w:rPr>
        <w:t>
</w:t>
      </w:r>
      <w:r>
        <w:rPr>
          <w:rFonts w:ascii="Times New Roman"/>
          <w:b w:val="false"/>
          <w:i/>
          <w:color w:val="000000"/>
          <w:sz w:val="28"/>
        </w:rPr>
        <w:t>      002  Заң жобалары мониторингінің автоматтандырыл-      151 943</w:t>
      </w:r>
      <w:r>
        <w:br/>
      </w:r>
      <w:r>
        <w:rPr>
          <w:rFonts w:ascii="Times New Roman"/>
          <w:b w:val="false"/>
          <w:i w:val="false"/>
          <w:color w:val="000000"/>
          <w:sz w:val="28"/>
        </w:rPr>
        <w:t>
</w:t>
      </w:r>
      <w:r>
        <w:rPr>
          <w:rFonts w:ascii="Times New Roman"/>
          <w:b w:val="false"/>
          <w:i/>
          <w:color w:val="000000"/>
          <w:sz w:val="28"/>
        </w:rPr>
        <w:t>           ған жүйесін құру</w:t>
      </w:r>
      <w:r>
        <w:br/>
      </w:r>
      <w:r>
        <w:rPr>
          <w:rFonts w:ascii="Times New Roman"/>
          <w:b w:val="false"/>
          <w:i w:val="false"/>
          <w:color w:val="000000"/>
          <w:sz w:val="28"/>
        </w:rPr>
        <w:t>
</w:t>
      </w:r>
      <w:r>
        <w:rPr>
          <w:rFonts w:ascii="Times New Roman"/>
          <w:b/>
          <w:i w:val="false"/>
          <w:color w:val="000000"/>
          <w:sz w:val="28"/>
        </w:rPr>
        <w:t>   104    Қазақстан Республикасы Премьер-Министрiнiң 1 600 489</w:t>
      </w:r>
      <w:r>
        <w:br/>
      </w:r>
      <w:r>
        <w:rPr>
          <w:rFonts w:ascii="Times New Roman"/>
          <w:b w:val="false"/>
          <w:i w:val="false"/>
          <w:color w:val="000000"/>
          <w:sz w:val="28"/>
        </w:rPr>
        <w:t>
</w:t>
      </w:r>
      <w:r>
        <w:rPr>
          <w:rFonts w:ascii="Times New Roman"/>
          <w:b/>
          <w:i w:val="false"/>
          <w:color w:val="000000"/>
          <w:sz w:val="28"/>
        </w:rPr>
        <w:t>          Кеңсесi</w:t>
      </w:r>
      <w:r>
        <w:br/>
      </w:r>
      <w:r>
        <w:rPr>
          <w:rFonts w:ascii="Times New Roman"/>
          <w:b w:val="false"/>
          <w:i w:val="false"/>
          <w:color w:val="000000"/>
          <w:sz w:val="28"/>
        </w:rPr>
        <w:t>
</w:t>
      </w:r>
      <w:r>
        <w:rPr>
          <w:rFonts w:ascii="Times New Roman"/>
          <w:b w:val="false"/>
          <w:i/>
          <w:color w:val="000000"/>
          <w:sz w:val="28"/>
        </w:rPr>
        <w:t>      001  Қазақстан Республикасы Премьер-Министрiнiң      1 600 489</w:t>
      </w:r>
      <w:r>
        <w:br/>
      </w:r>
      <w:r>
        <w:rPr>
          <w:rFonts w:ascii="Times New Roman"/>
          <w:b w:val="false"/>
          <w:i w:val="false"/>
          <w:color w:val="000000"/>
          <w:sz w:val="28"/>
        </w:rPr>
        <w:t>
</w:t>
      </w:r>
      <w:r>
        <w:rPr>
          <w:rFonts w:ascii="Times New Roman"/>
          <w:b w:val="false"/>
          <w:i/>
          <w:color w:val="000000"/>
          <w:sz w:val="28"/>
        </w:rPr>
        <w:t>           қызметін қамтамасыз ету</w:t>
      </w:r>
      <w:r>
        <w:br/>
      </w:r>
      <w:r>
        <w:rPr>
          <w:rFonts w:ascii="Times New Roman"/>
          <w:b w:val="false"/>
          <w:i w:val="false"/>
          <w:color w:val="000000"/>
          <w:sz w:val="28"/>
        </w:rPr>
        <w:t>
</w:t>
      </w:r>
      <w:r>
        <w:rPr>
          <w:rFonts w:ascii="Times New Roman"/>
          <w:b/>
          <w:i w:val="false"/>
          <w:color w:val="000000"/>
          <w:sz w:val="28"/>
        </w:rPr>
        <w:t>        106    Адам құқықтары жөніндегі ұлттық орталық       40 301</w:t>
      </w:r>
      <w:r>
        <w:br/>
      </w:r>
      <w:r>
        <w:rPr>
          <w:rFonts w:ascii="Times New Roman"/>
          <w:b w:val="false"/>
          <w:i w:val="false"/>
          <w:color w:val="000000"/>
          <w:sz w:val="28"/>
        </w:rPr>
        <w:t>
</w:t>
      </w:r>
      <w:r>
        <w:rPr>
          <w:rFonts w:ascii="Times New Roman"/>
          <w:b w:val="false"/>
          <w:i/>
          <w:color w:val="000000"/>
          <w:sz w:val="28"/>
        </w:rPr>
        <w:t>      001  Адам құқықтары жөніндегі уәкілдің                  40 301</w:t>
      </w:r>
      <w:r>
        <w:br/>
      </w:r>
      <w:r>
        <w:rPr>
          <w:rFonts w:ascii="Times New Roman"/>
          <w:b w:val="false"/>
          <w:i w:val="false"/>
          <w:color w:val="000000"/>
          <w:sz w:val="28"/>
        </w:rPr>
        <w:t>
</w:t>
      </w:r>
      <w:r>
        <w:rPr>
          <w:rFonts w:ascii="Times New Roman"/>
          <w:b w:val="false"/>
          <w:i/>
          <w:color w:val="000000"/>
          <w:sz w:val="28"/>
        </w:rPr>
        <w:t>           қызметін қамтамасыз ету</w:t>
      </w:r>
      <w:r>
        <w:br/>
      </w:r>
      <w:r>
        <w:rPr>
          <w:rFonts w:ascii="Times New Roman"/>
          <w:b w:val="false"/>
          <w:i w:val="false"/>
          <w:color w:val="000000"/>
          <w:sz w:val="28"/>
        </w:rPr>
        <w:t>
</w:t>
      </w:r>
      <w:r>
        <w:rPr>
          <w:rFonts w:ascii="Times New Roman"/>
          <w:b/>
          <w:i w:val="false"/>
          <w:color w:val="000000"/>
          <w:sz w:val="28"/>
        </w:rPr>
        <w:t>   201    Қазақстан Республикасы Ішкі iстер              7 749</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002  Елдің қоғамдық тәртіп саласындағы саяси             7 749</w:t>
      </w:r>
      <w:r>
        <w:br/>
      </w:r>
      <w:r>
        <w:rPr>
          <w:rFonts w:ascii="Times New Roman"/>
          <w:b w:val="false"/>
          <w:i w:val="false"/>
          <w:color w:val="000000"/>
          <w:sz w:val="28"/>
        </w:rPr>
        <w:t>
</w:t>
      </w:r>
      <w:r>
        <w:rPr>
          <w:rFonts w:ascii="Times New Roman"/>
          <w:b w:val="false"/>
          <w:i/>
          <w:color w:val="000000"/>
          <w:sz w:val="28"/>
        </w:rPr>
        <w:t>           мүдделерiн қамтамасыз ету</w:t>
      </w:r>
      <w:r>
        <w:br/>
      </w:r>
      <w:r>
        <w:rPr>
          <w:rFonts w:ascii="Times New Roman"/>
          <w:b w:val="false"/>
          <w:i w:val="false"/>
          <w:color w:val="000000"/>
          <w:sz w:val="28"/>
        </w:rPr>
        <w:t>
</w:t>
      </w:r>
      <w:r>
        <w:rPr>
          <w:rFonts w:ascii="Times New Roman"/>
          <w:b/>
          <w:i w:val="false"/>
          <w:color w:val="000000"/>
          <w:sz w:val="28"/>
        </w:rPr>
        <w:t>   204    Қазақстан Республикасы Сыртқы iстер       20 749 417</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001  Сыртқы саяси қызметті қамтамасыз ету           14 481 111</w:t>
      </w:r>
      <w:r>
        <w:br/>
      </w:r>
      <w:r>
        <w:rPr>
          <w:rFonts w:ascii="Times New Roman"/>
          <w:b w:val="false"/>
          <w:i w:val="false"/>
          <w:color w:val="000000"/>
          <w:sz w:val="28"/>
        </w:rPr>
        <w:t>
</w:t>
      </w:r>
      <w:r>
        <w:rPr>
          <w:rFonts w:ascii="Times New Roman"/>
          <w:b w:val="false"/>
          <w:i/>
          <w:color w:val="000000"/>
          <w:sz w:val="28"/>
        </w:rPr>
        <w:t>      002  Халықаралық ұйымдарға және басқа да             1 527 422</w:t>
      </w:r>
      <w:r>
        <w:br/>
      </w:r>
      <w:r>
        <w:rPr>
          <w:rFonts w:ascii="Times New Roman"/>
          <w:b w:val="false"/>
          <w:i w:val="false"/>
          <w:color w:val="000000"/>
          <w:sz w:val="28"/>
        </w:rPr>
        <w:t>
</w:t>
      </w:r>
      <w:r>
        <w:rPr>
          <w:rFonts w:ascii="Times New Roman"/>
          <w:b w:val="false"/>
          <w:i/>
          <w:color w:val="000000"/>
          <w:sz w:val="28"/>
        </w:rPr>
        <w:t>           халықаралық органдарға қатысу</w:t>
      </w:r>
      <w:r>
        <w:br/>
      </w:r>
      <w:r>
        <w:rPr>
          <w:rFonts w:ascii="Times New Roman"/>
          <w:b w:val="false"/>
          <w:i w:val="false"/>
          <w:color w:val="000000"/>
          <w:sz w:val="28"/>
        </w:rPr>
        <w:t>
</w:t>
      </w:r>
      <w:r>
        <w:rPr>
          <w:rFonts w:ascii="Times New Roman"/>
          <w:b w:val="false"/>
          <w:i/>
          <w:color w:val="000000"/>
          <w:sz w:val="28"/>
        </w:rPr>
        <w:t>      003  Мемлекеттiк шекараны делимитациялау және          185 198</w:t>
      </w:r>
      <w:r>
        <w:br/>
      </w:r>
      <w:r>
        <w:rPr>
          <w:rFonts w:ascii="Times New Roman"/>
          <w:b w:val="false"/>
          <w:i w:val="false"/>
          <w:color w:val="000000"/>
          <w:sz w:val="28"/>
        </w:rPr>
        <w:t>
</w:t>
      </w:r>
      <w:r>
        <w:rPr>
          <w:rFonts w:ascii="Times New Roman"/>
          <w:b w:val="false"/>
          <w:i/>
          <w:color w:val="000000"/>
          <w:sz w:val="28"/>
        </w:rPr>
        <w:t>           демаркациялау</w:t>
      </w:r>
      <w:r>
        <w:br/>
      </w:r>
      <w:r>
        <w:rPr>
          <w:rFonts w:ascii="Times New Roman"/>
          <w:b w:val="false"/>
          <w:i w:val="false"/>
          <w:color w:val="000000"/>
          <w:sz w:val="28"/>
        </w:rPr>
        <w:t>
</w:t>
      </w:r>
      <w:r>
        <w:rPr>
          <w:rFonts w:ascii="Times New Roman"/>
          <w:b w:val="false"/>
          <w:i/>
          <w:color w:val="000000"/>
          <w:sz w:val="28"/>
        </w:rPr>
        <w:t>      005  Шетелдік іссапарлар                             1 490 296</w:t>
      </w:r>
      <w:r>
        <w:br/>
      </w:r>
      <w:r>
        <w:rPr>
          <w:rFonts w:ascii="Times New Roman"/>
          <w:b w:val="false"/>
          <w:i w:val="false"/>
          <w:color w:val="000000"/>
          <w:sz w:val="28"/>
        </w:rPr>
        <w:t>
</w:t>
      </w:r>
      <w:r>
        <w:rPr>
          <w:rFonts w:ascii="Times New Roman"/>
          <w:b w:val="false"/>
          <w:i/>
          <w:color w:val="000000"/>
          <w:sz w:val="28"/>
        </w:rPr>
        <w:t>      008  Шетелдегі дипломатиялық өкілдіктердің арнайы,      39 455</w:t>
      </w:r>
      <w:r>
        <w:br/>
      </w:r>
      <w:r>
        <w:rPr>
          <w:rFonts w:ascii="Times New Roman"/>
          <w:b w:val="false"/>
          <w:i w:val="false"/>
          <w:color w:val="000000"/>
          <w:sz w:val="28"/>
        </w:rPr>
        <w:t>
</w:t>
      </w:r>
      <w:r>
        <w:rPr>
          <w:rFonts w:ascii="Times New Roman"/>
          <w:b w:val="false"/>
          <w:i/>
          <w:color w:val="000000"/>
          <w:sz w:val="28"/>
        </w:rPr>
        <w:t>           инженерлік-техникалық және нақты қорғалуын</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009  Қазақстан Республикасының дипломатиялық         3 014 290</w:t>
      </w:r>
      <w:r>
        <w:br/>
      </w:r>
      <w:r>
        <w:rPr>
          <w:rFonts w:ascii="Times New Roman"/>
          <w:b w:val="false"/>
          <w:i w:val="false"/>
          <w:color w:val="000000"/>
          <w:sz w:val="28"/>
        </w:rPr>
        <w:t>
</w:t>
      </w:r>
      <w:r>
        <w:rPr>
          <w:rFonts w:ascii="Times New Roman"/>
          <w:b w:val="false"/>
          <w:i/>
          <w:color w:val="000000"/>
          <w:sz w:val="28"/>
        </w:rPr>
        <w:t>           өкілдіктерін орналастыру үшін шетелде</w:t>
      </w:r>
      <w:r>
        <w:br/>
      </w:r>
      <w:r>
        <w:rPr>
          <w:rFonts w:ascii="Times New Roman"/>
          <w:b w:val="false"/>
          <w:i w:val="false"/>
          <w:color w:val="000000"/>
          <w:sz w:val="28"/>
        </w:rPr>
        <w:t>
</w:t>
      </w:r>
      <w:r>
        <w:rPr>
          <w:rFonts w:ascii="Times New Roman"/>
          <w:b w:val="false"/>
          <w:i/>
          <w:color w:val="000000"/>
          <w:sz w:val="28"/>
        </w:rPr>
        <w:t>           жылжымайтын мүлік объектілерін сатып алу</w:t>
      </w:r>
      <w:r>
        <w:br/>
      </w:r>
      <w:r>
        <w:rPr>
          <w:rFonts w:ascii="Times New Roman"/>
          <w:b w:val="false"/>
          <w:i w:val="false"/>
          <w:color w:val="000000"/>
          <w:sz w:val="28"/>
        </w:rPr>
        <w:t>
</w:t>
      </w:r>
      <w:r>
        <w:rPr>
          <w:rFonts w:ascii="Times New Roman"/>
          <w:b w:val="false"/>
          <w:i/>
          <w:color w:val="000000"/>
          <w:sz w:val="28"/>
        </w:rPr>
        <w:t>           және салу</w:t>
      </w:r>
      <w:r>
        <w:br/>
      </w:r>
      <w:r>
        <w:rPr>
          <w:rFonts w:ascii="Times New Roman"/>
          <w:b w:val="false"/>
          <w:i w:val="false"/>
          <w:color w:val="000000"/>
          <w:sz w:val="28"/>
        </w:rPr>
        <w:t>
</w:t>
      </w:r>
      <w:r>
        <w:rPr>
          <w:rFonts w:ascii="Times New Roman"/>
          <w:b w:val="false"/>
          <w:i/>
          <w:color w:val="000000"/>
          <w:sz w:val="28"/>
        </w:rPr>
        <w:t>      010  Қазақстан Республикасының шетелдік мемлекет-       11 645</w:t>
      </w:r>
      <w:r>
        <w:br/>
      </w:r>
      <w:r>
        <w:rPr>
          <w:rFonts w:ascii="Times New Roman"/>
          <w:b w:val="false"/>
          <w:i w:val="false"/>
          <w:color w:val="000000"/>
          <w:sz w:val="28"/>
        </w:rPr>
        <w:t>
</w:t>
      </w:r>
      <w:r>
        <w:rPr>
          <w:rFonts w:ascii="Times New Roman"/>
          <w:b w:val="false"/>
          <w:i/>
          <w:color w:val="000000"/>
          <w:sz w:val="28"/>
        </w:rPr>
        <w:t>           терге заңсыз әкелінген және саудалаудың</w:t>
      </w:r>
      <w:r>
        <w:br/>
      </w:r>
      <w:r>
        <w:rPr>
          <w:rFonts w:ascii="Times New Roman"/>
          <w:b w:val="false"/>
          <w:i w:val="false"/>
          <w:color w:val="000000"/>
          <w:sz w:val="28"/>
        </w:rPr>
        <w:t>
</w:t>
      </w:r>
      <w:r>
        <w:rPr>
          <w:rFonts w:ascii="Times New Roman"/>
          <w:b w:val="false"/>
          <w:i/>
          <w:color w:val="000000"/>
          <w:sz w:val="28"/>
        </w:rPr>
        <w:t>           құрбандары болған, сондай-ақ шет елдерде</w:t>
      </w:r>
      <w:r>
        <w:br/>
      </w:r>
      <w:r>
        <w:rPr>
          <w:rFonts w:ascii="Times New Roman"/>
          <w:b w:val="false"/>
          <w:i w:val="false"/>
          <w:color w:val="000000"/>
          <w:sz w:val="28"/>
        </w:rPr>
        <w:t>
</w:t>
      </w:r>
      <w:r>
        <w:rPr>
          <w:rFonts w:ascii="Times New Roman"/>
          <w:b w:val="false"/>
          <w:i/>
          <w:color w:val="000000"/>
          <w:sz w:val="28"/>
        </w:rPr>
        <w:t>           басқа қылмыстардан зардап шеккен және</w:t>
      </w:r>
      <w:r>
        <w:br/>
      </w:r>
      <w:r>
        <w:rPr>
          <w:rFonts w:ascii="Times New Roman"/>
          <w:b w:val="false"/>
          <w:i w:val="false"/>
          <w:color w:val="000000"/>
          <w:sz w:val="28"/>
        </w:rPr>
        <w:t>
</w:t>
      </w:r>
      <w:r>
        <w:rPr>
          <w:rFonts w:ascii="Times New Roman"/>
          <w:b w:val="false"/>
          <w:i/>
          <w:color w:val="000000"/>
          <w:sz w:val="28"/>
        </w:rPr>
        <w:t>           форс-мажорлық жағдайларда қалған азамат-</w:t>
      </w:r>
      <w:r>
        <w:br/>
      </w:r>
      <w:r>
        <w:rPr>
          <w:rFonts w:ascii="Times New Roman"/>
          <w:b w:val="false"/>
          <w:i w:val="false"/>
          <w:color w:val="000000"/>
          <w:sz w:val="28"/>
        </w:rPr>
        <w:t>
</w:t>
      </w:r>
      <w:r>
        <w:rPr>
          <w:rFonts w:ascii="Times New Roman"/>
          <w:b w:val="false"/>
          <w:i/>
          <w:color w:val="000000"/>
          <w:sz w:val="28"/>
        </w:rPr>
        <w:t>           тарына қаржылық көмек көрсету</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министрлiгi  44 538 857</w:t>
      </w:r>
      <w:r>
        <w:br/>
      </w:r>
      <w:r>
        <w:rPr>
          <w:rFonts w:ascii="Times New Roman"/>
          <w:b w:val="false"/>
          <w:i w:val="false"/>
          <w:color w:val="000000"/>
          <w:sz w:val="28"/>
        </w:rPr>
        <w:t>
</w:t>
      </w:r>
      <w:r>
        <w:rPr>
          <w:rFonts w:ascii="Times New Roman"/>
          <w:b w:val="false"/>
          <w:i/>
          <w:color w:val="000000"/>
          <w:sz w:val="28"/>
        </w:rPr>
        <w:t>      001  Мемлекеттік бюджеттің атқарылуын және оның     32 773 526</w:t>
      </w:r>
      <w:r>
        <w:br/>
      </w:r>
      <w:r>
        <w:rPr>
          <w:rFonts w:ascii="Times New Roman"/>
          <w:b w:val="false"/>
          <w:i w:val="false"/>
          <w:color w:val="000000"/>
          <w:sz w:val="28"/>
        </w:rPr>
        <w:t>
</w:t>
      </w:r>
      <w:r>
        <w:rPr>
          <w:rFonts w:ascii="Times New Roman"/>
          <w:b w:val="false"/>
          <w:i/>
          <w:color w:val="000000"/>
          <w:sz w:val="28"/>
        </w:rPr>
        <w:t>           атқарылуына бақылауды қамтамасыз ету</w:t>
      </w:r>
      <w:r>
        <w:br/>
      </w:r>
      <w:r>
        <w:rPr>
          <w:rFonts w:ascii="Times New Roman"/>
          <w:b w:val="false"/>
          <w:i w:val="false"/>
          <w:color w:val="000000"/>
          <w:sz w:val="28"/>
        </w:rPr>
        <w:t>
</w:t>
      </w:r>
      <w:r>
        <w:rPr>
          <w:rFonts w:ascii="Times New Roman"/>
          <w:b w:val="false"/>
          <w:i/>
          <w:color w:val="000000"/>
          <w:sz w:val="28"/>
        </w:rPr>
        <w:t>      002  Инвестициялық жобалардың аудитін жүзеге асыру      16 500</w:t>
      </w:r>
      <w:r>
        <w:br/>
      </w:r>
      <w:r>
        <w:rPr>
          <w:rFonts w:ascii="Times New Roman"/>
          <w:b w:val="false"/>
          <w:i w:val="false"/>
          <w:color w:val="000000"/>
          <w:sz w:val="28"/>
        </w:rPr>
        <w:t>
</w:t>
      </w:r>
      <w:r>
        <w:rPr>
          <w:rFonts w:ascii="Times New Roman"/>
          <w:b w:val="false"/>
          <w:i/>
          <w:color w:val="000000"/>
          <w:sz w:val="28"/>
        </w:rPr>
        <w:t>      003  Тарату және банкроттық рәсімдерді жүргізу         131 938</w:t>
      </w:r>
      <w:r>
        <w:br/>
      </w:r>
      <w:r>
        <w:rPr>
          <w:rFonts w:ascii="Times New Roman"/>
          <w:b w:val="false"/>
          <w:i w:val="false"/>
          <w:color w:val="000000"/>
          <w:sz w:val="28"/>
        </w:rPr>
        <w:t>
</w:t>
      </w:r>
      <w:r>
        <w:rPr>
          <w:rFonts w:ascii="Times New Roman"/>
          <w:b w:val="false"/>
          <w:i/>
          <w:color w:val="000000"/>
          <w:sz w:val="28"/>
        </w:rPr>
        <w:t>      007  Қазақстан Республикасы Қаржы министрлігі          564 386</w:t>
      </w:r>
      <w:r>
        <w:br/>
      </w:r>
      <w:r>
        <w:rPr>
          <w:rFonts w:ascii="Times New Roman"/>
          <w:b w:val="false"/>
          <w:i w:val="false"/>
          <w:color w:val="000000"/>
          <w:sz w:val="28"/>
        </w:rPr>
        <w:t>
</w:t>
      </w:r>
      <w:r>
        <w:rPr>
          <w:rFonts w:ascii="Times New Roman"/>
          <w:b w:val="false"/>
          <w:i/>
          <w:color w:val="000000"/>
          <w:sz w:val="28"/>
        </w:rPr>
        <w:t>           органдарының ақпараттық жүйелерін құру және</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val="false"/>
          <w:i/>
          <w:color w:val="000000"/>
          <w:sz w:val="28"/>
        </w:rPr>
        <w:t>      014  Кеден қызметін жаңғырту                           677 142</w:t>
      </w:r>
      <w:r>
        <w:br/>
      </w:r>
      <w:r>
        <w:rPr>
          <w:rFonts w:ascii="Times New Roman"/>
          <w:b w:val="false"/>
          <w:i w:val="false"/>
          <w:color w:val="000000"/>
          <w:sz w:val="28"/>
        </w:rPr>
        <w:t>
</w:t>
      </w:r>
      <w:r>
        <w:rPr>
          <w:rFonts w:ascii="Times New Roman"/>
          <w:b w:val="false"/>
          <w:i/>
          <w:color w:val="000000"/>
          <w:sz w:val="28"/>
        </w:rPr>
        <w:t>      016  Жекешелендiру, мемлекеттік мүлiктi басқару,       715 100</w:t>
      </w:r>
      <w:r>
        <w:br/>
      </w:r>
      <w:r>
        <w:rPr>
          <w:rFonts w:ascii="Times New Roman"/>
          <w:b w:val="false"/>
          <w:i w:val="false"/>
          <w:color w:val="000000"/>
          <w:sz w:val="28"/>
        </w:rPr>
        <w:t>
</w:t>
      </w:r>
      <w:r>
        <w:rPr>
          <w:rFonts w:ascii="Times New Roman"/>
          <w:b w:val="false"/>
          <w:i/>
          <w:color w:val="000000"/>
          <w:sz w:val="28"/>
        </w:rPr>
        <w:t>           жекешелендiруден кейiнгi қызмет, осымен</w:t>
      </w:r>
      <w:r>
        <w:br/>
      </w:r>
      <w:r>
        <w:rPr>
          <w:rFonts w:ascii="Times New Roman"/>
          <w:b w:val="false"/>
          <w:i w:val="false"/>
          <w:color w:val="000000"/>
          <w:sz w:val="28"/>
        </w:rPr>
        <w:t>
</w:t>
      </w:r>
      <w:r>
        <w:rPr>
          <w:rFonts w:ascii="Times New Roman"/>
          <w:b w:val="false"/>
          <w:i/>
          <w:color w:val="000000"/>
          <w:sz w:val="28"/>
        </w:rPr>
        <w:t>           және кредит беруге байланысты дауларды</w:t>
      </w:r>
      <w:r>
        <w:br/>
      </w:r>
      <w:r>
        <w:rPr>
          <w:rFonts w:ascii="Times New Roman"/>
          <w:b w:val="false"/>
          <w:i w:val="false"/>
          <w:color w:val="000000"/>
          <w:sz w:val="28"/>
        </w:rPr>
        <w:t>
</w:t>
      </w:r>
      <w:r>
        <w:rPr>
          <w:rFonts w:ascii="Times New Roman"/>
          <w:b w:val="false"/>
          <w:i/>
          <w:color w:val="000000"/>
          <w:sz w:val="28"/>
        </w:rPr>
        <w:t>           реттеу, кредиттер және мемлекеттік</w:t>
      </w:r>
      <w:r>
        <w:br/>
      </w:r>
      <w:r>
        <w:rPr>
          <w:rFonts w:ascii="Times New Roman"/>
          <w:b w:val="false"/>
          <w:i w:val="false"/>
          <w:color w:val="000000"/>
          <w:sz w:val="28"/>
        </w:rPr>
        <w:t>
</w:t>
      </w:r>
      <w:r>
        <w:rPr>
          <w:rFonts w:ascii="Times New Roman"/>
          <w:b w:val="false"/>
          <w:i/>
          <w:color w:val="000000"/>
          <w:sz w:val="28"/>
        </w:rPr>
        <w:t>           кепiлдiктер бойынша мiндеттемелердi орындау</w:t>
      </w:r>
      <w:r>
        <w:br/>
      </w:r>
      <w:r>
        <w:rPr>
          <w:rFonts w:ascii="Times New Roman"/>
          <w:b w:val="false"/>
          <w:i w:val="false"/>
          <w:color w:val="000000"/>
          <w:sz w:val="28"/>
        </w:rPr>
        <w:t>
</w:t>
      </w:r>
      <w:r>
        <w:rPr>
          <w:rFonts w:ascii="Times New Roman"/>
          <w:b w:val="false"/>
          <w:i/>
          <w:color w:val="000000"/>
          <w:sz w:val="28"/>
        </w:rPr>
        <w:t>           есебiнен алынған немесе өндiрiп алынған мүлiктi</w:t>
      </w:r>
      <w:r>
        <w:br/>
      </w:r>
      <w:r>
        <w:rPr>
          <w:rFonts w:ascii="Times New Roman"/>
          <w:b w:val="false"/>
          <w:i w:val="false"/>
          <w:color w:val="000000"/>
          <w:sz w:val="28"/>
        </w:rPr>
        <w:t>
</w:t>
      </w:r>
      <w:r>
        <w:rPr>
          <w:rFonts w:ascii="Times New Roman"/>
          <w:b w:val="false"/>
          <w:i/>
          <w:color w:val="000000"/>
          <w:sz w:val="28"/>
        </w:rPr>
        <w:t>           есепке алу, сақтау</w:t>
      </w:r>
      <w:r>
        <w:br/>
      </w:r>
      <w:r>
        <w:rPr>
          <w:rFonts w:ascii="Times New Roman"/>
          <w:b w:val="false"/>
          <w:i w:val="false"/>
          <w:color w:val="000000"/>
          <w:sz w:val="28"/>
        </w:rPr>
        <w:t>
</w:t>
      </w:r>
      <w:r>
        <w:rPr>
          <w:rFonts w:ascii="Times New Roman"/>
          <w:b w:val="false"/>
          <w:i/>
          <w:color w:val="000000"/>
          <w:sz w:val="28"/>
        </w:rPr>
        <w:t>      017  "Министрліктер үйі" ғимаратын күтіп-ұстау және  1 232 520</w:t>
      </w:r>
      <w:r>
        <w:br/>
      </w:r>
      <w:r>
        <w:rPr>
          <w:rFonts w:ascii="Times New Roman"/>
          <w:b w:val="false"/>
          <w:i w:val="false"/>
          <w:color w:val="000000"/>
          <w:sz w:val="28"/>
        </w:rPr>
        <w:t>
</w:t>
      </w:r>
      <w:r>
        <w:rPr>
          <w:rFonts w:ascii="Times New Roman"/>
          <w:b w:val="false"/>
          <w:i/>
          <w:color w:val="000000"/>
          <w:sz w:val="28"/>
        </w:rPr>
        <w:t>           сақтандыру</w:t>
      </w:r>
      <w:r>
        <w:br/>
      </w:r>
      <w:r>
        <w:rPr>
          <w:rFonts w:ascii="Times New Roman"/>
          <w:b w:val="false"/>
          <w:i w:val="false"/>
          <w:color w:val="000000"/>
          <w:sz w:val="28"/>
        </w:rPr>
        <w:t>
</w:t>
      </w:r>
      <w:r>
        <w:rPr>
          <w:rFonts w:ascii="Times New Roman"/>
          <w:b w:val="false"/>
          <w:i/>
          <w:color w:val="000000"/>
          <w:sz w:val="28"/>
        </w:rPr>
        <w:t>      019  Жеңілдікті тұрғын үй кредиттері бойынша            49 516</w:t>
      </w:r>
      <w:r>
        <w:br/>
      </w:r>
      <w:r>
        <w:rPr>
          <w:rFonts w:ascii="Times New Roman"/>
          <w:b w:val="false"/>
          <w:i w:val="false"/>
          <w:color w:val="000000"/>
          <w:sz w:val="28"/>
        </w:rPr>
        <w:t>
</w:t>
      </w:r>
      <w:r>
        <w:rPr>
          <w:rFonts w:ascii="Times New Roman"/>
          <w:b w:val="false"/>
          <w:i/>
          <w:color w:val="000000"/>
          <w:sz w:val="28"/>
        </w:rPr>
        <w:t>           бағамдық айырманы төлеу</w:t>
      </w:r>
      <w:r>
        <w:br/>
      </w:r>
      <w:r>
        <w:rPr>
          <w:rFonts w:ascii="Times New Roman"/>
          <w:b w:val="false"/>
          <w:i w:val="false"/>
          <w:color w:val="000000"/>
          <w:sz w:val="28"/>
        </w:rPr>
        <w:t>
</w:t>
      </w:r>
      <w:r>
        <w:rPr>
          <w:rFonts w:ascii="Times New Roman"/>
          <w:b w:val="false"/>
          <w:i/>
          <w:color w:val="000000"/>
          <w:sz w:val="28"/>
        </w:rPr>
        <w:t>      024  Тұрғын үй құрылыс жинақ салымдары бойынша         716 200</w:t>
      </w:r>
      <w:r>
        <w:br/>
      </w:r>
      <w:r>
        <w:rPr>
          <w:rFonts w:ascii="Times New Roman"/>
          <w:b w:val="false"/>
          <w:i w:val="false"/>
          <w:color w:val="000000"/>
          <w:sz w:val="28"/>
        </w:rPr>
        <w:t>
</w:t>
      </w:r>
      <w:r>
        <w:rPr>
          <w:rFonts w:ascii="Times New Roman"/>
          <w:b w:val="false"/>
          <w:i/>
          <w:color w:val="000000"/>
          <w:sz w:val="28"/>
        </w:rPr>
        <w:t>           сыйлықақылар төлеу</w:t>
      </w:r>
      <w:r>
        <w:br/>
      </w:r>
      <w:r>
        <w:rPr>
          <w:rFonts w:ascii="Times New Roman"/>
          <w:b w:val="false"/>
          <w:i w:val="false"/>
          <w:color w:val="000000"/>
          <w:sz w:val="28"/>
        </w:rPr>
        <w:t>
</w:t>
      </w:r>
      <w:r>
        <w:rPr>
          <w:rFonts w:ascii="Times New Roman"/>
          <w:b w:val="false"/>
          <w:i/>
          <w:color w:val="000000"/>
          <w:sz w:val="28"/>
        </w:rPr>
        <w:t>      026  Кедендік бақылау және кедендік  инфрақұрылым    2 232 704</w:t>
      </w:r>
      <w:r>
        <w:br/>
      </w:r>
      <w:r>
        <w:rPr>
          <w:rFonts w:ascii="Times New Roman"/>
          <w:b w:val="false"/>
          <w:i w:val="false"/>
          <w:color w:val="000000"/>
          <w:sz w:val="28"/>
        </w:rPr>
        <w:t>
</w:t>
      </w:r>
      <w:r>
        <w:rPr>
          <w:rFonts w:ascii="Times New Roman"/>
          <w:b w:val="false"/>
          <w:i/>
          <w:color w:val="000000"/>
          <w:sz w:val="28"/>
        </w:rPr>
        <w:t>           объектілерін салу</w:t>
      </w:r>
      <w:r>
        <w:br/>
      </w:r>
      <w:r>
        <w:rPr>
          <w:rFonts w:ascii="Times New Roman"/>
          <w:b w:val="false"/>
          <w:i w:val="false"/>
          <w:color w:val="000000"/>
          <w:sz w:val="28"/>
        </w:rPr>
        <w:t>
</w:t>
      </w:r>
      <w:r>
        <w:rPr>
          <w:rFonts w:ascii="Times New Roman"/>
          <w:b w:val="false"/>
          <w:i/>
          <w:color w:val="000000"/>
          <w:sz w:val="28"/>
        </w:rPr>
        <w:t>      040  Салық қызметі органдары объектілерін дамыту       884 661</w:t>
      </w:r>
      <w:r>
        <w:br/>
      </w:r>
      <w:r>
        <w:rPr>
          <w:rFonts w:ascii="Times New Roman"/>
          <w:b w:val="false"/>
          <w:i w:val="false"/>
          <w:color w:val="000000"/>
          <w:sz w:val="28"/>
        </w:rPr>
        <w:t>
</w:t>
      </w:r>
      <w:r>
        <w:rPr>
          <w:rFonts w:ascii="Times New Roman"/>
          <w:b w:val="false"/>
          <w:i/>
          <w:color w:val="000000"/>
          <w:sz w:val="28"/>
        </w:rPr>
        <w:t>      104  Нашақорлыққа және есірткі бизнесіне                33 965</w:t>
      </w:r>
      <w:r>
        <w:br/>
      </w:r>
      <w:r>
        <w:rPr>
          <w:rFonts w:ascii="Times New Roman"/>
          <w:b w:val="false"/>
          <w:i w:val="false"/>
          <w:color w:val="000000"/>
          <w:sz w:val="28"/>
        </w:rPr>
        <w:t>
</w:t>
      </w:r>
      <w:r>
        <w:rPr>
          <w:rFonts w:ascii="Times New Roman"/>
          <w:b w:val="false"/>
          <w:i/>
          <w:color w:val="000000"/>
          <w:sz w:val="28"/>
        </w:rPr>
        <w:t>           қарсы күрес</w:t>
      </w:r>
      <w:r>
        <w:br/>
      </w:r>
      <w:r>
        <w:rPr>
          <w:rFonts w:ascii="Times New Roman"/>
          <w:b w:val="false"/>
          <w:i w:val="false"/>
          <w:color w:val="000000"/>
          <w:sz w:val="28"/>
        </w:rPr>
        <w:t>
</w:t>
      </w:r>
      <w:r>
        <w:rPr>
          <w:rFonts w:ascii="Times New Roman"/>
          <w:b w:val="false"/>
          <w:i/>
          <w:color w:val="000000"/>
          <w:sz w:val="28"/>
        </w:rPr>
        <w:t>      112  "Электрондық үкімет" құру                       4 510 699</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2 945 229</w:t>
      </w:r>
      <w:r>
        <w:br/>
      </w:r>
      <w:r>
        <w:rPr>
          <w:rFonts w:ascii="Times New Roman"/>
          <w:b w:val="false"/>
          <w:i w:val="false"/>
          <w:color w:val="000000"/>
          <w:sz w:val="28"/>
        </w:rPr>
        <w:t>
</w:t>
      </w:r>
      <w:r>
        <w:rPr>
          <w:rFonts w:ascii="Times New Roman"/>
          <w:b/>
          <w:i w:val="false"/>
          <w:color w:val="000000"/>
          <w:sz w:val="28"/>
        </w:rPr>
        <w:t>           бюджеттiк жоспарлау министрлігі</w:t>
      </w:r>
      <w:r>
        <w:br/>
      </w:r>
      <w:r>
        <w:rPr>
          <w:rFonts w:ascii="Times New Roman"/>
          <w:b w:val="false"/>
          <w:i w:val="false"/>
          <w:color w:val="000000"/>
          <w:sz w:val="28"/>
        </w:rPr>
        <w:t>
</w:t>
      </w:r>
      <w:r>
        <w:rPr>
          <w:rFonts w:ascii="Times New Roman"/>
          <w:b w:val="false"/>
          <w:i/>
          <w:color w:val="000000"/>
          <w:sz w:val="28"/>
        </w:rPr>
        <w:t>      001  Стратегиялық, орта мерзімді экономикалық        1 017 631</w:t>
      </w:r>
      <w:r>
        <w:br/>
      </w:r>
      <w:r>
        <w:rPr>
          <w:rFonts w:ascii="Times New Roman"/>
          <w:b w:val="false"/>
          <w:i w:val="false"/>
          <w:color w:val="000000"/>
          <w:sz w:val="28"/>
        </w:rPr>
        <w:t>
</w:t>
      </w:r>
      <w:r>
        <w:rPr>
          <w:rFonts w:ascii="Times New Roman"/>
          <w:b w:val="false"/>
          <w:i/>
          <w:color w:val="000000"/>
          <w:sz w:val="28"/>
        </w:rPr>
        <w:t>           және бюджеттік жоспарлау саласындағы</w:t>
      </w:r>
      <w:r>
        <w:br/>
      </w:r>
      <w:r>
        <w:rPr>
          <w:rFonts w:ascii="Times New Roman"/>
          <w:b w:val="false"/>
          <w:i w:val="false"/>
          <w:color w:val="000000"/>
          <w:sz w:val="28"/>
        </w:rPr>
        <w:t>
</w:t>
      </w:r>
      <w:r>
        <w:rPr>
          <w:rFonts w:ascii="Times New Roman"/>
          <w:b w:val="false"/>
          <w:i/>
          <w:color w:val="000000"/>
          <w:sz w:val="28"/>
        </w:rPr>
        <w:t>           уәкілетті органның қызметін қамтамасыз ету</w:t>
      </w:r>
      <w:r>
        <w:br/>
      </w:r>
      <w:r>
        <w:rPr>
          <w:rFonts w:ascii="Times New Roman"/>
          <w:b w:val="false"/>
          <w:i w:val="false"/>
          <w:color w:val="000000"/>
          <w:sz w:val="28"/>
        </w:rPr>
        <w:t>
</w:t>
      </w:r>
      <w:r>
        <w:rPr>
          <w:rFonts w:ascii="Times New Roman"/>
          <w:b w:val="false"/>
          <w:i/>
          <w:color w:val="000000"/>
          <w:sz w:val="28"/>
        </w:rPr>
        <w:t>      003  Мемлекеттік жоспарлау саласында ақпараттық        381 170</w:t>
      </w:r>
      <w:r>
        <w:br/>
      </w:r>
      <w:r>
        <w:rPr>
          <w:rFonts w:ascii="Times New Roman"/>
          <w:b w:val="false"/>
          <w:i w:val="false"/>
          <w:color w:val="000000"/>
          <w:sz w:val="28"/>
        </w:rPr>
        <w:t>
</w:t>
      </w:r>
      <w:r>
        <w:rPr>
          <w:rFonts w:ascii="Times New Roman"/>
          <w:b w:val="false"/>
          <w:i/>
          <w:color w:val="000000"/>
          <w:sz w:val="28"/>
        </w:rPr>
        <w:t>           жүйені жаңғырту</w:t>
      </w:r>
      <w:r>
        <w:br/>
      </w:r>
      <w:r>
        <w:rPr>
          <w:rFonts w:ascii="Times New Roman"/>
          <w:b w:val="false"/>
          <w:i w:val="false"/>
          <w:color w:val="000000"/>
          <w:sz w:val="28"/>
        </w:rPr>
        <w:t>
</w:t>
      </w:r>
      <w:r>
        <w:rPr>
          <w:rFonts w:ascii="Times New Roman"/>
          <w:b w:val="false"/>
          <w:i/>
          <w:color w:val="000000"/>
          <w:sz w:val="28"/>
        </w:rPr>
        <w:t>      005  Жұмылдыру дайындығы                                27 192</w:t>
      </w:r>
      <w:r>
        <w:br/>
      </w:r>
      <w:r>
        <w:rPr>
          <w:rFonts w:ascii="Times New Roman"/>
          <w:b w:val="false"/>
          <w:i w:val="false"/>
          <w:color w:val="000000"/>
          <w:sz w:val="28"/>
        </w:rPr>
        <w:t>
</w:t>
      </w:r>
      <w:r>
        <w:rPr>
          <w:rFonts w:ascii="Times New Roman"/>
          <w:b w:val="false"/>
          <w:i/>
          <w:color w:val="000000"/>
          <w:sz w:val="28"/>
        </w:rPr>
        <w:t>      010  Қазақстан Республикасының егемен кредиттік         24 786</w:t>
      </w:r>
      <w:r>
        <w:br/>
      </w:r>
      <w:r>
        <w:rPr>
          <w:rFonts w:ascii="Times New Roman"/>
          <w:b w:val="false"/>
          <w:i w:val="false"/>
          <w:color w:val="000000"/>
          <w:sz w:val="28"/>
        </w:rPr>
        <w:t>
</w:t>
      </w:r>
      <w:r>
        <w:rPr>
          <w:rFonts w:ascii="Times New Roman"/>
          <w:b w:val="false"/>
          <w:i/>
          <w:color w:val="000000"/>
          <w:sz w:val="28"/>
        </w:rPr>
        <w:t>           рейтингін қайта қарау мәселелері бойынша</w:t>
      </w:r>
      <w:r>
        <w:br/>
      </w:r>
      <w:r>
        <w:rPr>
          <w:rFonts w:ascii="Times New Roman"/>
          <w:b w:val="false"/>
          <w:i w:val="false"/>
          <w:color w:val="000000"/>
          <w:sz w:val="28"/>
        </w:rPr>
        <w:t>
</w:t>
      </w:r>
      <w:r>
        <w:rPr>
          <w:rFonts w:ascii="Times New Roman"/>
          <w:b w:val="false"/>
          <w:i/>
          <w:color w:val="000000"/>
          <w:sz w:val="28"/>
        </w:rPr>
        <w:t>           халықаралық рейтингілік агенттіктерімен өзара</w:t>
      </w:r>
      <w:r>
        <w:br/>
      </w:r>
      <w:r>
        <w:rPr>
          <w:rFonts w:ascii="Times New Roman"/>
          <w:b w:val="false"/>
          <w:i w:val="false"/>
          <w:color w:val="000000"/>
          <w:sz w:val="28"/>
        </w:rPr>
        <w:t>
</w:t>
      </w:r>
      <w:r>
        <w:rPr>
          <w:rFonts w:ascii="Times New Roman"/>
          <w:b w:val="false"/>
          <w:i/>
          <w:color w:val="000000"/>
          <w:sz w:val="28"/>
        </w:rPr>
        <w:t>           іс-қимыл жасау</w:t>
      </w:r>
      <w:r>
        <w:br/>
      </w:r>
      <w:r>
        <w:rPr>
          <w:rFonts w:ascii="Times New Roman"/>
          <w:b w:val="false"/>
          <w:i w:val="false"/>
          <w:color w:val="000000"/>
          <w:sz w:val="28"/>
        </w:rPr>
        <w:t>
</w:t>
      </w:r>
      <w:r>
        <w:rPr>
          <w:rFonts w:ascii="Times New Roman"/>
          <w:b w:val="false"/>
          <w:i/>
          <w:color w:val="000000"/>
          <w:sz w:val="28"/>
        </w:rPr>
        <w:t>      011  Әлеуметтік-экономикалық даму саласындағы        1 494 450</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i w:val="false"/>
          <w:color w:val="000000"/>
          <w:sz w:val="28"/>
        </w:rPr>
        <w:t>   225    Қазақстан Республикасы Бiлiм және ғылым   10 710 072</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007  Мемлекеттік сыйлықақылар және стипендиялар         71 031</w:t>
      </w:r>
      <w:r>
        <w:br/>
      </w:r>
      <w:r>
        <w:rPr>
          <w:rFonts w:ascii="Times New Roman"/>
          <w:b w:val="false"/>
          <w:i w:val="false"/>
          <w:color w:val="000000"/>
          <w:sz w:val="28"/>
        </w:rPr>
        <w:t>
</w:t>
      </w:r>
      <w:r>
        <w:rPr>
          <w:rFonts w:ascii="Times New Roman"/>
          <w:b w:val="false"/>
          <w:i/>
          <w:color w:val="000000"/>
          <w:sz w:val="28"/>
        </w:rPr>
        <w:t>      055 Iргелi және қолданбалы ғылыми зерттеулер        10 639 041</w:t>
      </w:r>
      <w:r>
        <w:br/>
      </w:r>
      <w:r>
        <w:rPr>
          <w:rFonts w:ascii="Times New Roman"/>
          <w:b w:val="false"/>
          <w:i w:val="false"/>
          <w:color w:val="000000"/>
          <w:sz w:val="28"/>
        </w:rPr>
        <w:t>
</w:t>
      </w:r>
      <w:r>
        <w:rPr>
          <w:rFonts w:ascii="Times New Roman"/>
          <w:b/>
          <w:i w:val="false"/>
          <w:color w:val="000000"/>
          <w:sz w:val="28"/>
        </w:rPr>
        <w:t>   406    Республикалық бюджеттiң атқарылуын           414 262</w:t>
      </w:r>
      <w:r>
        <w:br/>
      </w:r>
      <w:r>
        <w:rPr>
          <w:rFonts w:ascii="Times New Roman"/>
          <w:b w:val="false"/>
          <w:i w:val="false"/>
          <w:color w:val="000000"/>
          <w:sz w:val="28"/>
        </w:rPr>
        <w:t>
</w:t>
      </w:r>
      <w:r>
        <w:rPr>
          <w:rFonts w:ascii="Times New Roman"/>
          <w:b/>
          <w:i w:val="false"/>
          <w:color w:val="000000"/>
          <w:sz w:val="28"/>
        </w:rPr>
        <w:t>          бақылау жөніндегі есеп комитетi</w:t>
      </w:r>
      <w:r>
        <w:br/>
      </w:r>
      <w:r>
        <w:rPr>
          <w:rFonts w:ascii="Times New Roman"/>
          <w:b w:val="false"/>
          <w:i w:val="false"/>
          <w:color w:val="000000"/>
          <w:sz w:val="28"/>
        </w:rPr>
        <w:t>
</w:t>
      </w:r>
      <w:r>
        <w:rPr>
          <w:rFonts w:ascii="Times New Roman"/>
          <w:b w:val="false"/>
          <w:i/>
          <w:color w:val="000000"/>
          <w:sz w:val="28"/>
        </w:rPr>
        <w:t>      001  Республикалық бюджеттің атқарылуын бақылауды      313 639</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002  Республикалық бюджеттiң атқарылуын бақылау         50 623</w:t>
      </w:r>
      <w:r>
        <w:br/>
      </w:r>
      <w:r>
        <w:rPr>
          <w:rFonts w:ascii="Times New Roman"/>
          <w:b w:val="false"/>
          <w:i w:val="false"/>
          <w:color w:val="000000"/>
          <w:sz w:val="28"/>
        </w:rPr>
        <w:t>
</w:t>
      </w:r>
      <w:r>
        <w:rPr>
          <w:rFonts w:ascii="Times New Roman"/>
          <w:b w:val="false"/>
          <w:i/>
          <w:color w:val="000000"/>
          <w:sz w:val="28"/>
        </w:rPr>
        <w:t>           жөніндегі есеп комитетінің ақпараттық деректер</w:t>
      </w:r>
      <w:r>
        <w:br/>
      </w:r>
      <w:r>
        <w:rPr>
          <w:rFonts w:ascii="Times New Roman"/>
          <w:b w:val="false"/>
          <w:i w:val="false"/>
          <w:color w:val="000000"/>
          <w:sz w:val="28"/>
        </w:rPr>
        <w:t>
</w:t>
      </w:r>
      <w:r>
        <w:rPr>
          <w:rFonts w:ascii="Times New Roman"/>
          <w:b w:val="false"/>
          <w:i/>
          <w:color w:val="000000"/>
          <w:sz w:val="28"/>
        </w:rPr>
        <w:t>           базасын дамыту</w:t>
      </w:r>
      <w:r>
        <w:br/>
      </w:r>
      <w:r>
        <w:rPr>
          <w:rFonts w:ascii="Times New Roman"/>
          <w:b w:val="false"/>
          <w:i w:val="false"/>
          <w:color w:val="000000"/>
          <w:sz w:val="28"/>
        </w:rPr>
        <w:t>
</w:t>
      </w:r>
      <w:r>
        <w:rPr>
          <w:rFonts w:ascii="Times New Roman"/>
          <w:b w:val="false"/>
          <w:i/>
          <w:color w:val="000000"/>
          <w:sz w:val="28"/>
        </w:rPr>
        <w:t>      004  Қаржылық бұзушылықтарды зерттеу                    50 000</w:t>
      </w:r>
      <w:r>
        <w:br/>
      </w:r>
      <w:r>
        <w:rPr>
          <w:rFonts w:ascii="Times New Roman"/>
          <w:b w:val="false"/>
          <w:i w:val="false"/>
          <w:color w:val="000000"/>
          <w:sz w:val="28"/>
        </w:rPr>
        <w:t>
</w:t>
      </w:r>
      <w:r>
        <w:rPr>
          <w:rFonts w:ascii="Times New Roman"/>
          <w:b/>
          <w:i w:val="false"/>
          <w:color w:val="000000"/>
          <w:sz w:val="28"/>
        </w:rPr>
        <w:t>    600   Қазақстан Республикасы Алматы қаласының      543 411</w:t>
      </w:r>
      <w:r>
        <w:br/>
      </w:r>
      <w:r>
        <w:rPr>
          <w:rFonts w:ascii="Times New Roman"/>
          <w:b w:val="false"/>
          <w:i w:val="false"/>
          <w:color w:val="000000"/>
          <w:sz w:val="28"/>
        </w:rPr>
        <w:t>
</w:t>
      </w:r>
      <w:r>
        <w:rPr>
          <w:rFonts w:ascii="Times New Roman"/>
          <w:b/>
          <w:i w:val="false"/>
          <w:color w:val="000000"/>
          <w:sz w:val="28"/>
        </w:rPr>
        <w:t>          өңірлік қаржы орталығының қызметін реттеу</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001  Алматы қаласының өңірлік қаржы орталығын          543 411</w:t>
      </w:r>
      <w:r>
        <w:br/>
      </w:r>
      <w:r>
        <w:rPr>
          <w:rFonts w:ascii="Times New Roman"/>
          <w:b w:val="false"/>
          <w:i w:val="false"/>
          <w:color w:val="000000"/>
          <w:sz w:val="28"/>
        </w:rPr>
        <w:t>
</w:t>
      </w:r>
      <w:r>
        <w:rPr>
          <w:rFonts w:ascii="Times New Roman"/>
          <w:b w:val="false"/>
          <w:i/>
          <w:color w:val="000000"/>
          <w:sz w:val="28"/>
        </w:rPr>
        <w:t>           реттеу жөніндегі уәкілетті органның қызметін</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i w:val="false"/>
          <w:color w:val="000000"/>
          <w:sz w:val="28"/>
        </w:rPr>
        <w:t>   603    Қазақстан Республикасы Ақпараттандыру және 6 824 377</w:t>
      </w:r>
      <w:r>
        <w:br/>
      </w:r>
      <w:r>
        <w:rPr>
          <w:rFonts w:ascii="Times New Roman"/>
          <w:b w:val="false"/>
          <w:i w:val="false"/>
          <w:color w:val="000000"/>
          <w:sz w:val="28"/>
        </w:rPr>
        <w:t>
</w:t>
      </w:r>
      <w:r>
        <w:rPr>
          <w:rFonts w:ascii="Times New Roman"/>
          <w:b/>
          <w:i w:val="false"/>
          <w:color w:val="000000"/>
          <w:sz w:val="28"/>
        </w:rPr>
        <w:t>          байланыс агенттігі</w:t>
      </w:r>
      <w:r>
        <w:br/>
      </w:r>
      <w:r>
        <w:rPr>
          <w:rFonts w:ascii="Times New Roman"/>
          <w:b w:val="false"/>
          <w:i w:val="false"/>
          <w:color w:val="000000"/>
          <w:sz w:val="28"/>
        </w:rPr>
        <w:t>
</w:t>
      </w:r>
      <w:r>
        <w:rPr>
          <w:rFonts w:ascii="Times New Roman"/>
          <w:b w:val="false"/>
          <w:i/>
          <w:color w:val="000000"/>
          <w:sz w:val="28"/>
        </w:rPr>
        <w:t>      001  Ақпараттандыру және байланыс саласындағы          597 322</w:t>
      </w:r>
      <w:r>
        <w:br/>
      </w:r>
      <w:r>
        <w:rPr>
          <w:rFonts w:ascii="Times New Roman"/>
          <w:b w:val="false"/>
          <w:i w:val="false"/>
          <w:color w:val="000000"/>
          <w:sz w:val="28"/>
        </w:rPr>
        <w:t>
</w:t>
      </w:r>
      <w:r>
        <w:rPr>
          <w:rFonts w:ascii="Times New Roman"/>
          <w:b w:val="false"/>
          <w:i/>
          <w:color w:val="000000"/>
          <w:sz w:val="28"/>
        </w:rPr>
        <w:t>           уәкілетті органның қызметін қамтамасыз ету</w:t>
      </w:r>
      <w:r>
        <w:br/>
      </w:r>
      <w:r>
        <w:rPr>
          <w:rFonts w:ascii="Times New Roman"/>
          <w:b w:val="false"/>
          <w:i w:val="false"/>
          <w:color w:val="000000"/>
          <w:sz w:val="28"/>
        </w:rPr>
        <w:t>
</w:t>
      </w:r>
      <w:r>
        <w:rPr>
          <w:rFonts w:ascii="Times New Roman"/>
          <w:b w:val="false"/>
          <w:i/>
          <w:color w:val="000000"/>
          <w:sz w:val="28"/>
        </w:rPr>
        <w:t>      010  Ведомствоаралық ақпараттық жүйелердің           2 866 766</w:t>
      </w:r>
      <w:r>
        <w:br/>
      </w:r>
      <w:r>
        <w:rPr>
          <w:rFonts w:ascii="Times New Roman"/>
          <w:b w:val="false"/>
          <w:i w:val="false"/>
          <w:color w:val="000000"/>
          <w:sz w:val="28"/>
        </w:rPr>
        <w:t>
</w:t>
      </w:r>
      <w:r>
        <w:rPr>
          <w:rFonts w:ascii="Times New Roman"/>
          <w:b w:val="false"/>
          <w:i/>
          <w:color w:val="000000"/>
          <w:sz w:val="28"/>
        </w:rPr>
        <w:t>           жұмыс істеуін қамтамасыз ету</w:t>
      </w:r>
      <w:r>
        <w:br/>
      </w:r>
      <w:r>
        <w:rPr>
          <w:rFonts w:ascii="Times New Roman"/>
          <w:b w:val="false"/>
          <w:i w:val="false"/>
          <w:color w:val="000000"/>
          <w:sz w:val="28"/>
        </w:rPr>
        <w:t>
</w:t>
      </w:r>
      <w:r>
        <w:rPr>
          <w:rFonts w:ascii="Times New Roman"/>
          <w:b w:val="false"/>
          <w:i/>
          <w:color w:val="000000"/>
          <w:sz w:val="28"/>
        </w:rPr>
        <w:t>      112  "Электрондық үкімет" құру                       3 360 289</w:t>
      </w:r>
      <w:r>
        <w:br/>
      </w:r>
      <w:r>
        <w:rPr>
          <w:rFonts w:ascii="Times New Roman"/>
          <w:b w:val="false"/>
          <w:i w:val="false"/>
          <w:color w:val="000000"/>
          <w:sz w:val="28"/>
        </w:rPr>
        <w:t>
</w:t>
      </w:r>
      <w:r>
        <w:rPr>
          <w:rFonts w:ascii="Times New Roman"/>
          <w:b/>
          <w:i w:val="false"/>
          <w:color w:val="000000"/>
          <w:sz w:val="28"/>
        </w:rPr>
        <w:t>   606    Қазақстан Республикасы Статистика          7 323 873</w:t>
      </w:r>
      <w:r>
        <w:br/>
      </w:r>
      <w:r>
        <w:rPr>
          <w:rFonts w:ascii="Times New Roman"/>
          <w:b w:val="false"/>
          <w:i w:val="false"/>
          <w:color w:val="000000"/>
          <w:sz w:val="28"/>
        </w:rPr>
        <w:t>
</w:t>
      </w:r>
      <w:r>
        <w:rPr>
          <w:rFonts w:ascii="Times New Roman"/>
          <w:b/>
          <w:i w:val="false"/>
          <w:color w:val="000000"/>
          <w:sz w:val="28"/>
        </w:rPr>
        <w:t>          агенттігi</w:t>
      </w:r>
      <w:r>
        <w:br/>
      </w:r>
      <w:r>
        <w:rPr>
          <w:rFonts w:ascii="Times New Roman"/>
          <w:b w:val="false"/>
          <w:i w:val="false"/>
          <w:color w:val="000000"/>
          <w:sz w:val="28"/>
        </w:rPr>
        <w:t>
</w:t>
      </w:r>
      <w:r>
        <w:rPr>
          <w:rFonts w:ascii="Times New Roman"/>
          <w:b w:val="false"/>
          <w:i/>
          <w:color w:val="000000"/>
          <w:sz w:val="28"/>
        </w:rPr>
        <w:t>      001  Статистика саласындағы уәкілетті органның       3 378 737</w:t>
      </w:r>
      <w:r>
        <w:br/>
      </w:r>
      <w:r>
        <w:rPr>
          <w:rFonts w:ascii="Times New Roman"/>
          <w:b w:val="false"/>
          <w:i w:val="false"/>
          <w:color w:val="000000"/>
          <w:sz w:val="28"/>
        </w:rPr>
        <w:t>
</w:t>
      </w:r>
      <w:r>
        <w:rPr>
          <w:rFonts w:ascii="Times New Roman"/>
          <w:b w:val="false"/>
          <w:i/>
          <w:color w:val="000000"/>
          <w:sz w:val="28"/>
        </w:rPr>
        <w:t>           қызметін қамтамасыз ету</w:t>
      </w:r>
      <w:r>
        <w:br/>
      </w:r>
      <w:r>
        <w:rPr>
          <w:rFonts w:ascii="Times New Roman"/>
          <w:b w:val="false"/>
          <w:i w:val="false"/>
          <w:color w:val="000000"/>
          <w:sz w:val="28"/>
        </w:rPr>
        <w:t>
</w:t>
      </w:r>
      <w:r>
        <w:rPr>
          <w:rFonts w:ascii="Times New Roman"/>
          <w:b w:val="false"/>
          <w:i/>
          <w:color w:val="000000"/>
          <w:sz w:val="28"/>
        </w:rPr>
        <w:t>      002  Статистикалық ақпаратты өңдеу және тарату       1 036 854</w:t>
      </w:r>
      <w:r>
        <w:br/>
      </w:r>
      <w:r>
        <w:rPr>
          <w:rFonts w:ascii="Times New Roman"/>
          <w:b w:val="false"/>
          <w:i w:val="false"/>
          <w:color w:val="000000"/>
          <w:sz w:val="28"/>
        </w:rPr>
        <w:t>
</w:t>
      </w:r>
      <w:r>
        <w:rPr>
          <w:rFonts w:ascii="Times New Roman"/>
          <w:b w:val="false"/>
          <w:i/>
          <w:color w:val="000000"/>
          <w:sz w:val="28"/>
        </w:rPr>
        <w:t>      003  Мемлекеттiк статистика органдарының ақпараттық    217 876</w:t>
      </w:r>
      <w:r>
        <w:br/>
      </w:r>
      <w:r>
        <w:rPr>
          <w:rFonts w:ascii="Times New Roman"/>
          <w:b w:val="false"/>
          <w:i w:val="false"/>
          <w:color w:val="000000"/>
          <w:sz w:val="28"/>
        </w:rPr>
        <w:t>
</w:t>
      </w:r>
      <w:r>
        <w:rPr>
          <w:rFonts w:ascii="Times New Roman"/>
          <w:b w:val="false"/>
          <w:i/>
          <w:color w:val="000000"/>
          <w:sz w:val="28"/>
        </w:rPr>
        <w:t>           жүйесін құру</w:t>
      </w:r>
      <w:r>
        <w:br/>
      </w:r>
      <w:r>
        <w:rPr>
          <w:rFonts w:ascii="Times New Roman"/>
          <w:b w:val="false"/>
          <w:i w:val="false"/>
          <w:color w:val="000000"/>
          <w:sz w:val="28"/>
        </w:rPr>
        <w:t>
</w:t>
      </w:r>
      <w:r>
        <w:rPr>
          <w:rFonts w:ascii="Times New Roman"/>
          <w:b w:val="false"/>
          <w:i/>
          <w:color w:val="000000"/>
          <w:sz w:val="28"/>
        </w:rPr>
        <w:t>      004  Мемлекеттiк статистика саласындағы қолданбалы      41 377</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val="false"/>
          <w:i/>
          <w:color w:val="000000"/>
          <w:sz w:val="28"/>
        </w:rPr>
        <w:t>      006  Ұлттық санақ өткізу                             2 634 189</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14 840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608    Қазақстан Республикасы Мемлекеттiк қызмет  1 020 696</w:t>
      </w:r>
      <w:r>
        <w:br/>
      </w:r>
      <w:r>
        <w:rPr>
          <w:rFonts w:ascii="Times New Roman"/>
          <w:b w:val="false"/>
          <w:i w:val="false"/>
          <w:color w:val="000000"/>
          <w:sz w:val="28"/>
        </w:rPr>
        <w:t>
</w:t>
      </w:r>
      <w:r>
        <w:rPr>
          <w:rFonts w:ascii="Times New Roman"/>
          <w:b/>
          <w:i w:val="false"/>
          <w:color w:val="000000"/>
          <w:sz w:val="28"/>
        </w:rPr>
        <w:t>          iстерi агенттiгi</w:t>
      </w:r>
      <w:r>
        <w:br/>
      </w:r>
      <w:r>
        <w:rPr>
          <w:rFonts w:ascii="Times New Roman"/>
          <w:b w:val="false"/>
          <w:i w:val="false"/>
          <w:color w:val="000000"/>
          <w:sz w:val="28"/>
        </w:rPr>
        <w:t>
</w:t>
      </w:r>
      <w:r>
        <w:rPr>
          <w:rFonts w:ascii="Times New Roman"/>
          <w:b w:val="false"/>
          <w:i/>
          <w:color w:val="000000"/>
          <w:sz w:val="28"/>
        </w:rPr>
        <w:t>      001  Мемлекеттiк қызмет саласындағы уәкілетті          458 958</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002  Республиканың мемлекеттiк қызмет кадрларын         86 111</w:t>
      </w:r>
      <w:r>
        <w:br/>
      </w:r>
      <w:r>
        <w:rPr>
          <w:rFonts w:ascii="Times New Roman"/>
          <w:b w:val="false"/>
          <w:i w:val="false"/>
          <w:color w:val="000000"/>
          <w:sz w:val="28"/>
        </w:rPr>
        <w:t>
</w:t>
      </w:r>
      <w:r>
        <w:rPr>
          <w:rFonts w:ascii="Times New Roman"/>
          <w:b w:val="false"/>
          <w:i/>
          <w:color w:val="000000"/>
          <w:sz w:val="28"/>
        </w:rPr>
        <w:t>           ақпараттандыру және тестілеу жүйесiнiң</w:t>
      </w:r>
      <w:r>
        <w:br/>
      </w:r>
      <w:r>
        <w:rPr>
          <w:rFonts w:ascii="Times New Roman"/>
          <w:b w:val="false"/>
          <w:i w:val="false"/>
          <w:color w:val="000000"/>
          <w:sz w:val="28"/>
        </w:rPr>
        <w:t>
</w:t>
      </w:r>
      <w:r>
        <w:rPr>
          <w:rFonts w:ascii="Times New Roman"/>
          <w:b w:val="false"/>
          <w:i/>
          <w:color w:val="000000"/>
          <w:sz w:val="28"/>
        </w:rPr>
        <w:t>           жұмыс iстеуi</w:t>
      </w:r>
      <w:r>
        <w:br/>
      </w:r>
      <w:r>
        <w:rPr>
          <w:rFonts w:ascii="Times New Roman"/>
          <w:b w:val="false"/>
          <w:i w:val="false"/>
          <w:color w:val="000000"/>
          <w:sz w:val="28"/>
        </w:rPr>
        <w:t>
</w:t>
      </w:r>
      <w:r>
        <w:rPr>
          <w:rFonts w:ascii="Times New Roman"/>
          <w:b w:val="false"/>
          <w:i/>
          <w:color w:val="000000"/>
          <w:sz w:val="28"/>
        </w:rPr>
        <w:t>      003  Мемлекеттік басқару және мемлекеттік қызмет         6 420</w:t>
      </w:r>
      <w:r>
        <w:br/>
      </w:r>
      <w:r>
        <w:rPr>
          <w:rFonts w:ascii="Times New Roman"/>
          <w:b w:val="false"/>
          <w:i w:val="false"/>
          <w:color w:val="000000"/>
          <w:sz w:val="28"/>
        </w:rPr>
        <w:t>
</w:t>
      </w:r>
      <w:r>
        <w:rPr>
          <w:rFonts w:ascii="Times New Roman"/>
          <w:b w:val="false"/>
          <w:i/>
          <w:color w:val="000000"/>
          <w:sz w:val="28"/>
        </w:rPr>
        <w:t>           саласындағы қолданбалы ғылыми зерттеулер</w:t>
      </w:r>
      <w:r>
        <w:br/>
      </w:r>
      <w:r>
        <w:rPr>
          <w:rFonts w:ascii="Times New Roman"/>
          <w:b w:val="false"/>
          <w:i w:val="false"/>
          <w:color w:val="000000"/>
          <w:sz w:val="28"/>
        </w:rPr>
        <w:t>
</w:t>
      </w:r>
      <w:r>
        <w:rPr>
          <w:rFonts w:ascii="Times New Roman"/>
          <w:b w:val="false"/>
          <w:i/>
          <w:color w:val="000000"/>
          <w:sz w:val="28"/>
        </w:rPr>
        <w:t>      006  Мемлекеттік қызметшілердің шетелдерде             231 161</w:t>
      </w:r>
      <w:r>
        <w:br/>
      </w:r>
      <w:r>
        <w:rPr>
          <w:rFonts w:ascii="Times New Roman"/>
          <w:b w:val="false"/>
          <w:i w:val="false"/>
          <w:color w:val="000000"/>
          <w:sz w:val="28"/>
        </w:rPr>
        <w:t>
</w:t>
      </w:r>
      <w:r>
        <w:rPr>
          <w:rFonts w:ascii="Times New Roman"/>
          <w:b w:val="false"/>
          <w:i/>
          <w:color w:val="000000"/>
          <w:sz w:val="28"/>
        </w:rPr>
        <w:t>           біліктілігін арттыру</w:t>
      </w:r>
      <w:r>
        <w:br/>
      </w:r>
      <w:r>
        <w:rPr>
          <w:rFonts w:ascii="Times New Roman"/>
          <w:b w:val="false"/>
          <w:i w:val="false"/>
          <w:color w:val="000000"/>
          <w:sz w:val="28"/>
        </w:rPr>
        <w:t>
</w:t>
      </w:r>
      <w:r>
        <w:rPr>
          <w:rFonts w:ascii="Times New Roman"/>
          <w:b w:val="false"/>
          <w:i/>
          <w:color w:val="000000"/>
          <w:sz w:val="28"/>
        </w:rPr>
        <w:t>      008  Мемлекеттік қызметшілерді компьютерлік            238 046</w:t>
      </w:r>
      <w:r>
        <w:br/>
      </w:r>
      <w:r>
        <w:rPr>
          <w:rFonts w:ascii="Times New Roman"/>
          <w:b w:val="false"/>
          <w:i w:val="false"/>
          <w:color w:val="000000"/>
          <w:sz w:val="28"/>
        </w:rPr>
        <w:t>
</w:t>
      </w:r>
      <w:r>
        <w:rPr>
          <w:rFonts w:ascii="Times New Roman"/>
          <w:b w:val="false"/>
          <w:i/>
          <w:color w:val="000000"/>
          <w:sz w:val="28"/>
        </w:rPr>
        <w:t>           сауаттылыққа оқытуға облыстық бюджеттерге,</w:t>
      </w:r>
      <w:r>
        <w:br/>
      </w:r>
      <w:r>
        <w:rPr>
          <w:rFonts w:ascii="Times New Roman"/>
          <w:b w:val="false"/>
          <w:i w:val="false"/>
          <w:color w:val="000000"/>
          <w:sz w:val="28"/>
        </w:rPr>
        <w:t>
</w:t>
      </w:r>
      <w:r>
        <w:rPr>
          <w:rFonts w:ascii="Times New Roman"/>
          <w:b w:val="false"/>
          <w:i/>
          <w:color w:val="000000"/>
          <w:sz w:val="28"/>
        </w:rPr>
        <w:t>           Астана және Алматы қалаларының бюджеттеріне</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w:t>
      </w:r>
      <w:r>
        <w:br/>
      </w:r>
      <w:r>
        <w:rPr>
          <w:rFonts w:ascii="Times New Roman"/>
          <w:b w:val="false"/>
          <w:i w:val="false"/>
          <w:color w:val="000000"/>
          <w:sz w:val="28"/>
        </w:rPr>
        <w:t>
</w:t>
      </w:r>
      <w:r>
        <w:rPr>
          <w:rFonts w:ascii="Times New Roman"/>
          <w:b/>
          <w:i w:val="false"/>
          <w:color w:val="000000"/>
          <w:sz w:val="28"/>
        </w:rPr>
        <w:t>         637    Қазақстан Республикасы Конституциялық Кеңесi 183 178</w:t>
      </w:r>
      <w:r>
        <w:br/>
      </w:r>
      <w:r>
        <w:rPr>
          <w:rFonts w:ascii="Times New Roman"/>
          <w:b w:val="false"/>
          <w:i w:val="false"/>
          <w:color w:val="000000"/>
          <w:sz w:val="28"/>
        </w:rPr>
        <w:t>
</w:t>
      </w:r>
      <w:r>
        <w:rPr>
          <w:rFonts w:ascii="Times New Roman"/>
          <w:b w:val="false"/>
          <w:i/>
          <w:color w:val="000000"/>
          <w:sz w:val="28"/>
        </w:rPr>
        <w:t>      001  Қазақстан Республикасы Конституциялық             183 178</w:t>
      </w:r>
      <w:r>
        <w:br/>
      </w:r>
      <w:r>
        <w:rPr>
          <w:rFonts w:ascii="Times New Roman"/>
          <w:b w:val="false"/>
          <w:i w:val="false"/>
          <w:color w:val="000000"/>
          <w:sz w:val="28"/>
        </w:rPr>
        <w:t>
</w:t>
      </w:r>
      <w:r>
        <w:rPr>
          <w:rFonts w:ascii="Times New Roman"/>
          <w:b w:val="false"/>
          <w:i/>
          <w:color w:val="000000"/>
          <w:sz w:val="28"/>
        </w:rPr>
        <w:t>           Кеңесiнің қызметін қамтамасыз ету</w:t>
      </w:r>
      <w:r>
        <w:br/>
      </w:r>
      <w:r>
        <w:rPr>
          <w:rFonts w:ascii="Times New Roman"/>
          <w:b w:val="false"/>
          <w:i w:val="false"/>
          <w:color w:val="000000"/>
          <w:sz w:val="28"/>
        </w:rPr>
        <w:t>
</w:t>
      </w:r>
      <w:r>
        <w:rPr>
          <w:rFonts w:ascii="Times New Roman"/>
          <w:b/>
          <w:i w:val="false"/>
          <w:color w:val="000000"/>
          <w:sz w:val="28"/>
        </w:rPr>
        <w:t>   690    Қазақстан Республикасы Орталық сайлау        842 265</w:t>
      </w:r>
      <w:r>
        <w:br/>
      </w:r>
      <w:r>
        <w:rPr>
          <w:rFonts w:ascii="Times New Roman"/>
          <w:b w:val="false"/>
          <w:i w:val="false"/>
          <w:color w:val="000000"/>
          <w:sz w:val="28"/>
        </w:rPr>
        <w:t>
</w:t>
      </w:r>
      <w:r>
        <w:rPr>
          <w:rFonts w:ascii="Times New Roman"/>
          <w:b/>
          <w:i w:val="false"/>
          <w:color w:val="000000"/>
          <w:sz w:val="28"/>
        </w:rPr>
        <w:t>          комиссиясы</w:t>
      </w:r>
      <w:r>
        <w:br/>
      </w:r>
      <w:r>
        <w:rPr>
          <w:rFonts w:ascii="Times New Roman"/>
          <w:b w:val="false"/>
          <w:i w:val="false"/>
          <w:color w:val="000000"/>
          <w:sz w:val="28"/>
        </w:rPr>
        <w:t>
</w:t>
      </w:r>
      <w:r>
        <w:rPr>
          <w:rFonts w:ascii="Times New Roman"/>
          <w:b w:val="false"/>
          <w:i/>
          <w:color w:val="000000"/>
          <w:sz w:val="28"/>
        </w:rPr>
        <w:t>      001  Сайлау өткiзуді ұйымдастыру                       842 265</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Президентінің Іс   11 526 767</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001  Мемлекет басшысының, Премьер-Министрдің және    8 921 707</w:t>
      </w:r>
      <w:r>
        <w:br/>
      </w:r>
      <w:r>
        <w:rPr>
          <w:rFonts w:ascii="Times New Roman"/>
          <w:b w:val="false"/>
          <w:i w:val="false"/>
          <w:color w:val="000000"/>
          <w:sz w:val="28"/>
        </w:rPr>
        <w:t>
</w:t>
      </w:r>
      <w:r>
        <w:rPr>
          <w:rFonts w:ascii="Times New Roman"/>
          <w:b w:val="false"/>
          <w:i/>
          <w:color w:val="000000"/>
          <w:sz w:val="28"/>
        </w:rPr>
        <w:t>           мемлекеттік органдардың басқа да лауазымды</w:t>
      </w:r>
      <w:r>
        <w:br/>
      </w:r>
      <w:r>
        <w:rPr>
          <w:rFonts w:ascii="Times New Roman"/>
          <w:b w:val="false"/>
          <w:i w:val="false"/>
          <w:color w:val="000000"/>
          <w:sz w:val="28"/>
        </w:rPr>
        <w:t>
</w:t>
      </w:r>
      <w:r>
        <w:rPr>
          <w:rFonts w:ascii="Times New Roman"/>
          <w:b w:val="false"/>
          <w:i/>
          <w:color w:val="000000"/>
          <w:sz w:val="28"/>
        </w:rPr>
        <w:t>           тұлғаларының қызметін қамтамасыз ету</w:t>
      </w:r>
      <w:r>
        <w:br/>
      </w:r>
      <w:r>
        <w:rPr>
          <w:rFonts w:ascii="Times New Roman"/>
          <w:b w:val="false"/>
          <w:i w:val="false"/>
          <w:color w:val="000000"/>
          <w:sz w:val="28"/>
        </w:rPr>
        <w:t>
</w:t>
      </w:r>
      <w:r>
        <w:rPr>
          <w:rFonts w:ascii="Times New Roman"/>
          <w:b w:val="false"/>
          <w:i/>
          <w:color w:val="000000"/>
          <w:sz w:val="28"/>
        </w:rPr>
        <w:t>      009  Мемлекеттiк органдар үшiн автомашиналар паркiн    629 477</w:t>
      </w:r>
      <w:r>
        <w:br/>
      </w:r>
      <w:r>
        <w:rPr>
          <w:rFonts w:ascii="Times New Roman"/>
          <w:b w:val="false"/>
          <w:i w:val="false"/>
          <w:color w:val="000000"/>
          <w:sz w:val="28"/>
        </w:rPr>
        <w:t>
</w:t>
      </w:r>
      <w:r>
        <w:rPr>
          <w:rFonts w:ascii="Times New Roman"/>
          <w:b w:val="false"/>
          <w:i/>
          <w:color w:val="000000"/>
          <w:sz w:val="28"/>
        </w:rPr>
        <w:t>           жаңарту</w:t>
      </w:r>
      <w:r>
        <w:br/>
      </w:r>
      <w:r>
        <w:rPr>
          <w:rFonts w:ascii="Times New Roman"/>
          <w:b w:val="false"/>
          <w:i w:val="false"/>
          <w:color w:val="000000"/>
          <w:sz w:val="28"/>
        </w:rPr>
        <w:t>
</w:t>
      </w:r>
      <w:r>
        <w:rPr>
          <w:rFonts w:ascii="Times New Roman"/>
          <w:b w:val="false"/>
          <w:i/>
          <w:color w:val="000000"/>
          <w:sz w:val="28"/>
        </w:rPr>
        <w:t>      014  "Министрліктер үйі" әкімшілік ғимаратын ұстау   1 975 583</w:t>
      </w:r>
      <w:r>
        <w:br/>
      </w:r>
      <w:r>
        <w:rPr>
          <w:rFonts w:ascii="Times New Roman"/>
          <w:b w:val="false"/>
          <w:i w:val="false"/>
          <w:color w:val="000000"/>
          <w:sz w:val="28"/>
        </w:rPr>
        <w:t>
</w:t>
      </w:r>
      <w:r>
        <w:rPr>
          <w:rFonts w:ascii="Times New Roman"/>
          <w:b/>
          <w:i/>
          <w:color w:val="000000"/>
          <w:sz w:val="28"/>
        </w:rPr>
        <w:t>02        Қорғаныс                                 158 662 241</w:t>
      </w:r>
      <w:r>
        <w:br/>
      </w:r>
      <w:r>
        <w:rPr>
          <w:rFonts w:ascii="Times New Roman"/>
          <w:b w:val="false"/>
          <w:i w:val="false"/>
          <w:color w:val="000000"/>
          <w:sz w:val="28"/>
        </w:rPr>
        <w:t>
</w:t>
      </w:r>
      <w:r>
        <w:rPr>
          <w:rFonts w:ascii="Times New Roman"/>
          <w:b/>
          <w:i w:val="false"/>
          <w:color w:val="000000"/>
          <w:sz w:val="28"/>
        </w:rPr>
        <w:t>   202    Қазақстан Республикасы Төтенше жағдайлар  24 949 821</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001  Төтенше жағдайлардың алдын алу, жою және        5 154 549</w:t>
      </w:r>
      <w:r>
        <w:br/>
      </w:r>
      <w:r>
        <w:rPr>
          <w:rFonts w:ascii="Times New Roman"/>
          <w:b w:val="false"/>
          <w:i w:val="false"/>
          <w:color w:val="000000"/>
          <w:sz w:val="28"/>
        </w:rPr>
        <w:t>
</w:t>
      </w:r>
      <w:r>
        <w:rPr>
          <w:rFonts w:ascii="Times New Roman"/>
          <w:b w:val="false"/>
          <w:i/>
          <w:color w:val="000000"/>
          <w:sz w:val="28"/>
        </w:rPr>
        <w:t>           мемлекеттік материалдық резерв жүйесін</w:t>
      </w:r>
      <w:r>
        <w:br/>
      </w:r>
      <w:r>
        <w:rPr>
          <w:rFonts w:ascii="Times New Roman"/>
          <w:b w:val="false"/>
          <w:i w:val="false"/>
          <w:color w:val="000000"/>
          <w:sz w:val="28"/>
        </w:rPr>
        <w:t>
</w:t>
      </w:r>
      <w:r>
        <w:rPr>
          <w:rFonts w:ascii="Times New Roman"/>
          <w:b w:val="false"/>
          <w:i/>
          <w:color w:val="000000"/>
          <w:sz w:val="28"/>
        </w:rPr>
        <w:t>           басқару саласындағы уәкілетті органның</w:t>
      </w:r>
      <w:r>
        <w:br/>
      </w:r>
      <w:r>
        <w:rPr>
          <w:rFonts w:ascii="Times New Roman"/>
          <w:b w:val="false"/>
          <w:i w:val="false"/>
          <w:color w:val="000000"/>
          <w:sz w:val="28"/>
        </w:rPr>
        <w:t>
</w:t>
      </w:r>
      <w:r>
        <w:rPr>
          <w:rFonts w:ascii="Times New Roman"/>
          <w:b w:val="false"/>
          <w:i/>
          <w:color w:val="000000"/>
          <w:sz w:val="28"/>
        </w:rPr>
        <w:t>           қызметін қамтамасыз ету</w:t>
      </w:r>
      <w:r>
        <w:br/>
      </w:r>
      <w:r>
        <w:rPr>
          <w:rFonts w:ascii="Times New Roman"/>
          <w:b w:val="false"/>
          <w:i w:val="false"/>
          <w:color w:val="000000"/>
          <w:sz w:val="28"/>
        </w:rPr>
        <w:t>
</w:t>
      </w:r>
      <w:r>
        <w:rPr>
          <w:rFonts w:ascii="Times New Roman"/>
          <w:b w:val="false"/>
          <w:i/>
          <w:color w:val="000000"/>
          <w:sz w:val="28"/>
        </w:rPr>
        <w:t>      002  Табиғи және техногендік сипаттағы төтенше      17 851 500</w:t>
      </w:r>
      <w:r>
        <w:br/>
      </w:r>
      <w:r>
        <w:rPr>
          <w:rFonts w:ascii="Times New Roman"/>
          <w:b w:val="false"/>
          <w:i w:val="false"/>
          <w:color w:val="000000"/>
          <w:sz w:val="28"/>
        </w:rPr>
        <w:t>
</w:t>
      </w:r>
      <w:r>
        <w:rPr>
          <w:rFonts w:ascii="Times New Roman"/>
          <w:b w:val="false"/>
          <w:i/>
          <w:color w:val="000000"/>
          <w:sz w:val="28"/>
        </w:rPr>
        <w:t>           жағдайларды жоюды ұйымдастыру</w:t>
      </w:r>
      <w:r>
        <w:br/>
      </w:r>
      <w:r>
        <w:rPr>
          <w:rFonts w:ascii="Times New Roman"/>
          <w:b w:val="false"/>
          <w:i w:val="false"/>
          <w:color w:val="000000"/>
          <w:sz w:val="28"/>
        </w:rPr>
        <w:t>
</w:t>
      </w:r>
      <w:r>
        <w:rPr>
          <w:rFonts w:ascii="Times New Roman"/>
          <w:b w:val="false"/>
          <w:i/>
          <w:color w:val="000000"/>
          <w:sz w:val="28"/>
        </w:rPr>
        <w:t>      003  Төтенше жағдайлардан қорғау объектілерін        1 820 028</w:t>
      </w:r>
      <w:r>
        <w:br/>
      </w:r>
      <w:r>
        <w:rPr>
          <w:rFonts w:ascii="Times New Roman"/>
          <w:b w:val="false"/>
          <w:i w:val="false"/>
          <w:color w:val="000000"/>
          <w:sz w:val="28"/>
        </w:rPr>
        <w:t>
</w:t>
      </w:r>
      <w:r>
        <w:rPr>
          <w:rFonts w:ascii="Times New Roman"/>
          <w:b w:val="false"/>
          <w:i/>
          <w:color w:val="000000"/>
          <w:sz w:val="28"/>
        </w:rPr>
        <w:t>           салу мен реконструкциялау</w:t>
      </w:r>
      <w:r>
        <w:br/>
      </w:r>
      <w:r>
        <w:rPr>
          <w:rFonts w:ascii="Times New Roman"/>
          <w:b w:val="false"/>
          <w:i w:val="false"/>
          <w:color w:val="000000"/>
          <w:sz w:val="28"/>
        </w:rPr>
        <w:t>
</w:t>
      </w:r>
      <w:r>
        <w:rPr>
          <w:rFonts w:ascii="Times New Roman"/>
          <w:b w:val="false"/>
          <w:i/>
          <w:color w:val="000000"/>
          <w:sz w:val="28"/>
        </w:rPr>
        <w:t>      004  Өрт қауіпсіздігі саласында сынақтарды талдау       10 399</w:t>
      </w:r>
      <w:r>
        <w:br/>
      </w:r>
      <w:r>
        <w:rPr>
          <w:rFonts w:ascii="Times New Roman"/>
          <w:b w:val="false"/>
          <w:i w:val="false"/>
          <w:color w:val="000000"/>
          <w:sz w:val="28"/>
        </w:rPr>
        <w:t>
</w:t>
      </w:r>
      <w:r>
        <w:rPr>
          <w:rFonts w:ascii="Times New Roman"/>
          <w:b w:val="false"/>
          <w:i/>
          <w:color w:val="000000"/>
          <w:sz w:val="28"/>
        </w:rPr>
        <w:t>           және жүргізу</w:t>
      </w:r>
      <w:r>
        <w:br/>
      </w:r>
      <w:r>
        <w:rPr>
          <w:rFonts w:ascii="Times New Roman"/>
          <w:b w:val="false"/>
          <w:i w:val="false"/>
          <w:color w:val="000000"/>
          <w:sz w:val="28"/>
        </w:rPr>
        <w:t>
</w:t>
      </w:r>
      <w:r>
        <w:rPr>
          <w:rFonts w:ascii="Times New Roman"/>
          <w:b w:val="false"/>
          <w:i/>
          <w:color w:val="000000"/>
          <w:sz w:val="28"/>
        </w:rPr>
        <w:t>      007  Мемлекеттік органдар мен мекемелер мамандарын      11 145</w:t>
      </w:r>
      <w:r>
        <w:br/>
      </w:r>
      <w:r>
        <w:rPr>
          <w:rFonts w:ascii="Times New Roman"/>
          <w:b w:val="false"/>
          <w:i w:val="false"/>
          <w:color w:val="000000"/>
          <w:sz w:val="28"/>
        </w:rPr>
        <w:t>
</w:t>
      </w:r>
      <w:r>
        <w:rPr>
          <w:rFonts w:ascii="Times New Roman"/>
          <w:b w:val="false"/>
          <w:i/>
          <w:color w:val="000000"/>
          <w:sz w:val="28"/>
        </w:rPr>
        <w:t>           төтенше жағдай ахуалында іс-әрекет жасауға</w:t>
      </w:r>
      <w:r>
        <w:br/>
      </w:r>
      <w:r>
        <w:rPr>
          <w:rFonts w:ascii="Times New Roman"/>
          <w:b w:val="false"/>
          <w:i w:val="false"/>
          <w:color w:val="000000"/>
          <w:sz w:val="28"/>
        </w:rPr>
        <w:t>
</w:t>
      </w:r>
      <w:r>
        <w:rPr>
          <w:rFonts w:ascii="Times New Roman"/>
          <w:b w:val="false"/>
          <w:i/>
          <w:color w:val="000000"/>
          <w:sz w:val="28"/>
        </w:rPr>
        <w:t>           даярлау</w:t>
      </w:r>
      <w:r>
        <w:br/>
      </w:r>
      <w:r>
        <w:rPr>
          <w:rFonts w:ascii="Times New Roman"/>
          <w:b w:val="false"/>
          <w:i w:val="false"/>
          <w:color w:val="000000"/>
          <w:sz w:val="28"/>
        </w:rPr>
        <w:t>
</w:t>
      </w:r>
      <w:r>
        <w:rPr>
          <w:rFonts w:ascii="Times New Roman"/>
          <w:b w:val="false"/>
          <w:i/>
          <w:color w:val="000000"/>
          <w:sz w:val="28"/>
        </w:rPr>
        <w:t>      009  Төтенше жағдайлар саласындағы қолданбалы          102 200</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i w:val="false"/>
          <w:color w:val="000000"/>
          <w:sz w:val="28"/>
        </w:rPr>
        <w:t>   208    Қазақстан Республикасы Қорғаныс          130 909 866</w:t>
      </w:r>
      <w:r>
        <w:br/>
      </w:r>
      <w:r>
        <w:rPr>
          <w:rFonts w:ascii="Times New Roman"/>
          <w:b w:val="false"/>
          <w:i w:val="false"/>
          <w:color w:val="000000"/>
          <w:sz w:val="28"/>
        </w:rPr>
        <w:t>
</w:t>
      </w:r>
      <w:r>
        <w:rPr>
          <w:rFonts w:ascii="Times New Roman"/>
          <w:b/>
          <w:i w:val="false"/>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001  Қарулы Күштердің жеке құрамын, қару-жарақта-   63 198 247</w:t>
      </w:r>
      <w:r>
        <w:br/>
      </w:r>
      <w:r>
        <w:rPr>
          <w:rFonts w:ascii="Times New Roman"/>
          <w:b w:val="false"/>
          <w:i w:val="false"/>
          <w:color w:val="000000"/>
          <w:sz w:val="28"/>
        </w:rPr>
        <w:t>
</w:t>
      </w:r>
      <w:r>
        <w:rPr>
          <w:rFonts w:ascii="Times New Roman"/>
          <w:b w:val="false"/>
          <w:i/>
          <w:color w:val="000000"/>
          <w:sz w:val="28"/>
        </w:rPr>
        <w:t>           рын, әскери және өзге де техникаларын, жабдық-</w:t>
      </w:r>
      <w:r>
        <w:br/>
      </w:r>
      <w:r>
        <w:rPr>
          <w:rFonts w:ascii="Times New Roman"/>
          <w:b w:val="false"/>
          <w:i w:val="false"/>
          <w:color w:val="000000"/>
          <w:sz w:val="28"/>
        </w:rPr>
        <w:t>
</w:t>
      </w:r>
      <w:r>
        <w:rPr>
          <w:rFonts w:ascii="Times New Roman"/>
          <w:b w:val="false"/>
          <w:i/>
          <w:color w:val="000000"/>
          <w:sz w:val="28"/>
        </w:rPr>
        <w:t>           тарын, жануарларын және инфрақұрылымын ұстау</w:t>
      </w:r>
      <w:r>
        <w:br/>
      </w:r>
      <w:r>
        <w:rPr>
          <w:rFonts w:ascii="Times New Roman"/>
          <w:b w:val="false"/>
          <w:i w:val="false"/>
          <w:color w:val="000000"/>
          <w:sz w:val="28"/>
        </w:rPr>
        <w:t>
</w:t>
      </w:r>
      <w:r>
        <w:rPr>
          <w:rFonts w:ascii="Times New Roman"/>
          <w:b w:val="false"/>
          <w:i/>
          <w:color w:val="000000"/>
          <w:sz w:val="28"/>
        </w:rPr>
        <w:t>      002  Қарулы Күштер қызметінің негізгі түрлерін      12 757 954</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003  Қарулы Күштердің ақпараттық жүйелерін құру      1 456 700</w:t>
      </w:r>
      <w:r>
        <w:br/>
      </w:r>
      <w:r>
        <w:rPr>
          <w:rFonts w:ascii="Times New Roman"/>
          <w:b w:val="false"/>
          <w:i w:val="false"/>
          <w:color w:val="000000"/>
          <w:sz w:val="28"/>
        </w:rPr>
        <w:t>
</w:t>
      </w:r>
      <w:r>
        <w:rPr>
          <w:rFonts w:ascii="Times New Roman"/>
          <w:b w:val="false"/>
          <w:i/>
          <w:color w:val="000000"/>
          <w:sz w:val="28"/>
        </w:rPr>
        <w:t>      004  Қарулы Күштердің инфрақұрылымын дамыту         10 268 018</w:t>
      </w:r>
      <w:r>
        <w:br/>
      </w:r>
      <w:r>
        <w:rPr>
          <w:rFonts w:ascii="Times New Roman"/>
          <w:b w:val="false"/>
          <w:i w:val="false"/>
          <w:color w:val="000000"/>
          <w:sz w:val="28"/>
        </w:rPr>
        <w:t>
</w:t>
      </w:r>
      <w:r>
        <w:rPr>
          <w:rFonts w:ascii="Times New Roman"/>
          <w:b w:val="false"/>
          <w:i/>
          <w:color w:val="000000"/>
          <w:sz w:val="28"/>
        </w:rPr>
        <w:t>      006  Қару-жарақ, әскери және өзге де техниканы,     39 414 837</w:t>
      </w:r>
      <w:r>
        <w:br/>
      </w:r>
      <w:r>
        <w:rPr>
          <w:rFonts w:ascii="Times New Roman"/>
          <w:b w:val="false"/>
          <w:i w:val="false"/>
          <w:color w:val="000000"/>
          <w:sz w:val="28"/>
        </w:rPr>
        <w:t>
</w:t>
      </w:r>
      <w:r>
        <w:rPr>
          <w:rFonts w:ascii="Times New Roman"/>
          <w:b w:val="false"/>
          <w:i/>
          <w:color w:val="000000"/>
          <w:sz w:val="28"/>
        </w:rPr>
        <w:t>           байланыс жүйелерін жаңғырту, қалпына келтіру</w:t>
      </w:r>
      <w:r>
        <w:br/>
      </w:r>
      <w:r>
        <w:rPr>
          <w:rFonts w:ascii="Times New Roman"/>
          <w:b w:val="false"/>
          <w:i w:val="false"/>
          <w:color w:val="000000"/>
          <w:sz w:val="28"/>
        </w:rPr>
        <w:t>
</w:t>
      </w:r>
      <w:r>
        <w:rPr>
          <w:rFonts w:ascii="Times New Roman"/>
          <w:b w:val="false"/>
          <w:i/>
          <w:color w:val="000000"/>
          <w:sz w:val="28"/>
        </w:rPr>
        <w:t>           және сатып алу</w:t>
      </w:r>
      <w:r>
        <w:br/>
      </w:r>
      <w:r>
        <w:rPr>
          <w:rFonts w:ascii="Times New Roman"/>
          <w:b w:val="false"/>
          <w:i w:val="false"/>
          <w:color w:val="000000"/>
          <w:sz w:val="28"/>
        </w:rPr>
        <w:t>
</w:t>
      </w:r>
      <w:r>
        <w:rPr>
          <w:rFonts w:ascii="Times New Roman"/>
          <w:b w:val="false"/>
          <w:i/>
          <w:color w:val="000000"/>
          <w:sz w:val="28"/>
        </w:rPr>
        <w:t>      015  Әскерге шақырылғанға дейінгілерді әскери-         100 054</w:t>
      </w:r>
      <w:r>
        <w:br/>
      </w:r>
      <w:r>
        <w:rPr>
          <w:rFonts w:ascii="Times New Roman"/>
          <w:b w:val="false"/>
          <w:i w:val="false"/>
          <w:color w:val="000000"/>
          <w:sz w:val="28"/>
        </w:rPr>
        <w:t>
</w:t>
      </w:r>
      <w:r>
        <w:rPr>
          <w:rFonts w:ascii="Times New Roman"/>
          <w:b w:val="false"/>
          <w:i/>
          <w:color w:val="000000"/>
          <w:sz w:val="28"/>
        </w:rPr>
        <w:t>           техникалық мамандықтар бойынша даярлау</w:t>
      </w:r>
      <w:r>
        <w:br/>
      </w:r>
      <w:r>
        <w:rPr>
          <w:rFonts w:ascii="Times New Roman"/>
          <w:b w:val="false"/>
          <w:i w:val="false"/>
          <w:color w:val="000000"/>
          <w:sz w:val="28"/>
        </w:rPr>
        <w:t>
</w:t>
      </w:r>
      <w:r>
        <w:rPr>
          <w:rFonts w:ascii="Times New Roman"/>
          <w:b w:val="false"/>
          <w:i/>
          <w:color w:val="000000"/>
          <w:sz w:val="28"/>
        </w:rPr>
        <w:t>      016  Қарулы Күштерді материалдық-техникалық          3 509 736</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204 320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678    Қазақстан Республикасы Республикалық ұланы 2 802 554</w:t>
      </w:r>
      <w:r>
        <w:br/>
      </w:r>
      <w:r>
        <w:rPr>
          <w:rFonts w:ascii="Times New Roman"/>
          <w:b w:val="false"/>
          <w:i w:val="false"/>
          <w:color w:val="000000"/>
          <w:sz w:val="28"/>
        </w:rPr>
        <w:t>
</w:t>
      </w:r>
      <w:r>
        <w:rPr>
          <w:rFonts w:ascii="Times New Roman"/>
          <w:b w:val="false"/>
          <w:i/>
          <w:color w:val="000000"/>
          <w:sz w:val="28"/>
        </w:rPr>
        <w:t>      001  Қорғалатын адамдардың қауiпсiздiгiн             2 251 401</w:t>
      </w:r>
      <w:r>
        <w:br/>
      </w:r>
      <w:r>
        <w:rPr>
          <w:rFonts w:ascii="Times New Roman"/>
          <w:b w:val="false"/>
          <w:i w:val="false"/>
          <w:color w:val="000000"/>
          <w:sz w:val="28"/>
        </w:rPr>
        <w:t>
</w:t>
      </w:r>
      <w:r>
        <w:rPr>
          <w:rFonts w:ascii="Times New Roman"/>
          <w:b w:val="false"/>
          <w:i/>
          <w:color w:val="000000"/>
          <w:sz w:val="28"/>
        </w:rPr>
        <w:t>           қамтамасыз етуге және салтанатты әдет-ғұрыптарды</w:t>
      </w:r>
      <w:r>
        <w:br/>
      </w:r>
      <w:r>
        <w:rPr>
          <w:rFonts w:ascii="Times New Roman"/>
          <w:b w:val="false"/>
          <w:i w:val="false"/>
          <w:color w:val="000000"/>
          <w:sz w:val="28"/>
        </w:rPr>
        <w:t>
</w:t>
      </w:r>
      <w:r>
        <w:rPr>
          <w:rFonts w:ascii="Times New Roman"/>
          <w:b w:val="false"/>
          <w:i/>
          <w:color w:val="000000"/>
          <w:sz w:val="28"/>
        </w:rPr>
        <w:t>           орындауға қатысу</w:t>
      </w:r>
      <w:r>
        <w:br/>
      </w:r>
      <w:r>
        <w:rPr>
          <w:rFonts w:ascii="Times New Roman"/>
          <w:b w:val="false"/>
          <w:i w:val="false"/>
          <w:color w:val="000000"/>
          <w:sz w:val="28"/>
        </w:rPr>
        <w:t>
</w:t>
      </w:r>
      <w:r>
        <w:rPr>
          <w:rFonts w:ascii="Times New Roman"/>
          <w:b w:val="false"/>
          <w:i/>
          <w:color w:val="000000"/>
          <w:sz w:val="28"/>
        </w:rPr>
        <w:t>      002  Республикалық ұлан объектілерін салу              451 153</w:t>
      </w:r>
      <w:r>
        <w:br/>
      </w:r>
      <w:r>
        <w:rPr>
          <w:rFonts w:ascii="Times New Roman"/>
          <w:b w:val="false"/>
          <w:i w:val="false"/>
          <w:color w:val="000000"/>
          <w:sz w:val="28"/>
        </w:rPr>
        <w:t>
</w:t>
      </w:r>
      <w:r>
        <w:rPr>
          <w:rFonts w:ascii="Times New Roman"/>
          <w:b w:val="false"/>
          <w:i/>
          <w:color w:val="000000"/>
          <w:sz w:val="28"/>
        </w:rPr>
        <w:t>      005  Әскери қызметшілерді тұрғын үймен                 100 000</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i/>
          <w:color w:val="000000"/>
          <w:sz w:val="28"/>
        </w:rPr>
        <w:t>03        Қоғамдық тәртіп, қауіпсіздік, құқықтық,  218 538 465</w:t>
      </w:r>
      <w:r>
        <w:br/>
      </w:r>
      <w:r>
        <w:rPr>
          <w:rFonts w:ascii="Times New Roman"/>
          <w:b w:val="false"/>
          <w:i w:val="false"/>
          <w:color w:val="000000"/>
          <w:sz w:val="28"/>
        </w:rPr>
        <w:t>
</w:t>
      </w:r>
      <w:r>
        <w:rPr>
          <w:rFonts w:ascii="Times New Roman"/>
          <w:b/>
          <w:i/>
          <w:color w:val="000000"/>
          <w:sz w:val="28"/>
        </w:rPr>
        <w:t>          сот, қылмыстық-атқару қызметі</w:t>
      </w:r>
      <w:r>
        <w:br/>
      </w:r>
      <w:r>
        <w:rPr>
          <w:rFonts w:ascii="Times New Roman"/>
          <w:b w:val="false"/>
          <w:i w:val="false"/>
          <w:color w:val="000000"/>
          <w:sz w:val="28"/>
        </w:rPr>
        <w:t>
</w:t>
      </w:r>
      <w:r>
        <w:rPr>
          <w:rFonts w:ascii="Times New Roman"/>
          <w:b/>
          <w:i w:val="false"/>
          <w:color w:val="000000"/>
          <w:sz w:val="28"/>
        </w:rPr>
        <w:t>   104    Қазақстан Республикасы Премьер-Министрінің   505 754</w:t>
      </w:r>
      <w:r>
        <w:br/>
      </w:r>
      <w:r>
        <w:rPr>
          <w:rFonts w:ascii="Times New Roman"/>
          <w:b w:val="false"/>
          <w:i w:val="false"/>
          <w:color w:val="000000"/>
          <w:sz w:val="28"/>
        </w:rPr>
        <w:t>
</w:t>
      </w:r>
      <w:r>
        <w:rPr>
          <w:rFonts w:ascii="Times New Roman"/>
          <w:b/>
          <w:i w:val="false"/>
          <w:color w:val="000000"/>
          <w:sz w:val="28"/>
        </w:rPr>
        <w:t>           Кеңсесі</w:t>
      </w:r>
      <w:r>
        <w:br/>
      </w:r>
      <w:r>
        <w:rPr>
          <w:rFonts w:ascii="Times New Roman"/>
          <w:b w:val="false"/>
          <w:i w:val="false"/>
          <w:color w:val="000000"/>
          <w:sz w:val="28"/>
        </w:rPr>
        <w:t>
</w:t>
      </w:r>
      <w:r>
        <w:rPr>
          <w:rFonts w:ascii="Times New Roman"/>
          <w:b w:val="false"/>
          <w:i/>
          <w:color w:val="000000"/>
          <w:sz w:val="28"/>
        </w:rPr>
        <w:t>      002  Мемлекеттік органдарда ақпараттық қауіпсіздікті    91 600</w:t>
      </w:r>
      <w:r>
        <w:br/>
      </w:r>
      <w:r>
        <w:rPr>
          <w:rFonts w:ascii="Times New Roman"/>
          <w:b w:val="false"/>
          <w:i w:val="false"/>
          <w:color w:val="000000"/>
          <w:sz w:val="28"/>
        </w:rPr>
        <w:t>
</w:t>
      </w:r>
      <w:r>
        <w:rPr>
          <w:rFonts w:ascii="Times New Roman"/>
          <w:b w:val="false"/>
          <w:i/>
          <w:color w:val="000000"/>
          <w:sz w:val="28"/>
        </w:rPr>
        <w:t>           ұйымдастыру және қамтамасыз ету</w:t>
      </w:r>
      <w:r>
        <w:br/>
      </w:r>
      <w:r>
        <w:rPr>
          <w:rFonts w:ascii="Times New Roman"/>
          <w:b w:val="false"/>
          <w:i w:val="false"/>
          <w:color w:val="000000"/>
          <w:sz w:val="28"/>
        </w:rPr>
        <w:t>
</w:t>
      </w:r>
      <w:r>
        <w:rPr>
          <w:rFonts w:ascii="Times New Roman"/>
          <w:b w:val="false"/>
          <w:i/>
          <w:color w:val="000000"/>
          <w:sz w:val="28"/>
        </w:rPr>
        <w:t>      003  Мемлекеттiк мекемелерді фельдъегерлік байланыс-   414 154</w:t>
      </w:r>
      <w:r>
        <w:br/>
      </w:r>
      <w:r>
        <w:rPr>
          <w:rFonts w:ascii="Times New Roman"/>
          <w:b w:val="false"/>
          <w:i w:val="false"/>
          <w:color w:val="000000"/>
          <w:sz w:val="28"/>
        </w:rPr>
        <w:t>
</w:t>
      </w:r>
      <w:r>
        <w:rPr>
          <w:rFonts w:ascii="Times New Roman"/>
          <w:b w:val="false"/>
          <w:i/>
          <w:color w:val="000000"/>
          <w:sz w:val="28"/>
        </w:rPr>
        <w:t>           пен қамтамасыз ету</w:t>
      </w:r>
      <w:r>
        <w:br/>
      </w:r>
      <w:r>
        <w:rPr>
          <w:rFonts w:ascii="Times New Roman"/>
          <w:b w:val="false"/>
          <w:i w:val="false"/>
          <w:color w:val="000000"/>
          <w:sz w:val="28"/>
        </w:rPr>
        <w:t>
</w:t>
      </w:r>
      <w:r>
        <w:rPr>
          <w:rFonts w:ascii="Times New Roman"/>
          <w:b/>
          <w:i w:val="false"/>
          <w:color w:val="000000"/>
          <w:sz w:val="28"/>
        </w:rPr>
        <w:t>   201    Қазақстан Республикасы Ішкі iстер         61 666 589</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001  Республикалық деңгейде қоғамдық тәртiптi       53 225 813</w:t>
      </w:r>
      <w:r>
        <w:br/>
      </w:r>
      <w:r>
        <w:rPr>
          <w:rFonts w:ascii="Times New Roman"/>
          <w:b w:val="false"/>
          <w:i w:val="false"/>
          <w:color w:val="000000"/>
          <w:sz w:val="28"/>
        </w:rPr>
        <w:t>
</w:t>
      </w:r>
      <w:r>
        <w:rPr>
          <w:rFonts w:ascii="Times New Roman"/>
          <w:b w:val="false"/>
          <w:i/>
          <w:color w:val="000000"/>
          <w:sz w:val="28"/>
        </w:rPr>
        <w:t>           қорғау және қоғамдық қауiпсiздiктi</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003  Қылмыстық процеске қатысатын адамдардың           242 315</w:t>
      </w:r>
      <w:r>
        <w:br/>
      </w:r>
      <w:r>
        <w:rPr>
          <w:rFonts w:ascii="Times New Roman"/>
          <w:b w:val="false"/>
          <w:i w:val="false"/>
          <w:color w:val="000000"/>
          <w:sz w:val="28"/>
        </w:rPr>
        <w:t>
</w:t>
      </w:r>
      <w:r>
        <w:rPr>
          <w:rFonts w:ascii="Times New Roman"/>
          <w:b w:val="false"/>
          <w:i/>
          <w:color w:val="000000"/>
          <w:sz w:val="28"/>
        </w:rPr>
        <w:t>           құқықтары мен бостандықтарын қорғауды</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004  Арнайы және әскери тасымалдар                     129 767</w:t>
      </w:r>
      <w:r>
        <w:br/>
      </w:r>
      <w:r>
        <w:rPr>
          <w:rFonts w:ascii="Times New Roman"/>
          <w:b w:val="false"/>
          <w:i w:val="false"/>
          <w:color w:val="000000"/>
          <w:sz w:val="28"/>
        </w:rPr>
        <w:t>
</w:t>
      </w:r>
      <w:r>
        <w:rPr>
          <w:rFonts w:ascii="Times New Roman"/>
          <w:b w:val="false"/>
          <w:i/>
          <w:color w:val="000000"/>
          <w:sz w:val="28"/>
        </w:rPr>
        <w:t>      006  Ақпараттық жүйені дамыту                          287 536</w:t>
      </w:r>
      <w:r>
        <w:br/>
      </w:r>
      <w:r>
        <w:rPr>
          <w:rFonts w:ascii="Times New Roman"/>
          <w:b w:val="false"/>
          <w:i w:val="false"/>
          <w:color w:val="000000"/>
          <w:sz w:val="28"/>
        </w:rPr>
        <w:t>
</w:t>
      </w:r>
      <w:r>
        <w:rPr>
          <w:rFonts w:ascii="Times New Roman"/>
          <w:b w:val="false"/>
          <w:i/>
          <w:color w:val="000000"/>
          <w:sz w:val="28"/>
        </w:rPr>
        <w:t>      007  Қоғамдық тәртіп пен қауіпсіздік объектілерін      408 689</w:t>
      </w:r>
      <w:r>
        <w:br/>
      </w:r>
      <w:r>
        <w:rPr>
          <w:rFonts w:ascii="Times New Roman"/>
          <w:b w:val="false"/>
          <w:i w:val="false"/>
          <w:color w:val="000000"/>
          <w:sz w:val="28"/>
        </w:rPr>
        <w:t>
</w:t>
      </w:r>
      <w:r>
        <w:rPr>
          <w:rFonts w:ascii="Times New Roman"/>
          <w:b w:val="false"/>
          <w:i/>
          <w:color w:val="000000"/>
          <w:sz w:val="28"/>
        </w:rPr>
        <w:t>           салу, реконструкциялау</w:t>
      </w:r>
      <w:r>
        <w:br/>
      </w:r>
      <w:r>
        <w:rPr>
          <w:rFonts w:ascii="Times New Roman"/>
          <w:b w:val="false"/>
          <w:i w:val="false"/>
          <w:color w:val="000000"/>
          <w:sz w:val="28"/>
        </w:rPr>
        <w:t>
</w:t>
      </w:r>
      <w:r>
        <w:rPr>
          <w:rFonts w:ascii="Times New Roman"/>
          <w:b w:val="false"/>
          <w:i/>
          <w:color w:val="000000"/>
          <w:sz w:val="28"/>
        </w:rPr>
        <w:t>      008  Мәліметтер берудің спутниктік желісі мен          254 161</w:t>
      </w:r>
      <w:r>
        <w:br/>
      </w:r>
      <w:r>
        <w:rPr>
          <w:rFonts w:ascii="Times New Roman"/>
          <w:b w:val="false"/>
          <w:i w:val="false"/>
          <w:color w:val="000000"/>
          <w:sz w:val="28"/>
        </w:rPr>
        <w:t>
</w:t>
      </w:r>
      <w:r>
        <w:rPr>
          <w:rFonts w:ascii="Times New Roman"/>
          <w:b w:val="false"/>
          <w:i/>
          <w:color w:val="000000"/>
          <w:sz w:val="28"/>
        </w:rPr>
        <w:t>           телефонияны жаңғырту және дамыту</w:t>
      </w:r>
      <w:r>
        <w:br/>
      </w:r>
      <w:r>
        <w:rPr>
          <w:rFonts w:ascii="Times New Roman"/>
          <w:b w:val="false"/>
          <w:i w:val="false"/>
          <w:color w:val="000000"/>
          <w:sz w:val="28"/>
        </w:rPr>
        <w:t>
</w:t>
      </w:r>
      <w:r>
        <w:rPr>
          <w:rFonts w:ascii="Times New Roman"/>
          <w:b w:val="false"/>
          <w:i/>
          <w:color w:val="000000"/>
          <w:sz w:val="28"/>
        </w:rPr>
        <w:t>      009  3-мемлекеттік жоба                                919 973</w:t>
      </w:r>
      <w:r>
        <w:br/>
      </w:r>
      <w:r>
        <w:rPr>
          <w:rFonts w:ascii="Times New Roman"/>
          <w:b w:val="false"/>
          <w:i w:val="false"/>
          <w:color w:val="000000"/>
          <w:sz w:val="28"/>
        </w:rPr>
        <w:t>
</w:t>
      </w:r>
      <w:r>
        <w:rPr>
          <w:rFonts w:ascii="Times New Roman"/>
          <w:b w:val="false"/>
          <w:i/>
          <w:color w:val="000000"/>
          <w:sz w:val="28"/>
        </w:rPr>
        <w:t>      016  Жүргiзушi куәлiктерiн, көлiк құралдарын         4 426 023</w:t>
      </w:r>
      <w:r>
        <w:br/>
      </w:r>
      <w:r>
        <w:rPr>
          <w:rFonts w:ascii="Times New Roman"/>
          <w:b w:val="false"/>
          <w:i w:val="false"/>
          <w:color w:val="000000"/>
          <w:sz w:val="28"/>
        </w:rPr>
        <w:t>
</w:t>
      </w:r>
      <w:r>
        <w:rPr>
          <w:rFonts w:ascii="Times New Roman"/>
          <w:b w:val="false"/>
          <w:i/>
          <w:color w:val="000000"/>
          <w:sz w:val="28"/>
        </w:rPr>
        <w:t>           мемлекеттiк тiркеу үшiн қажет құжаттарды</w:t>
      </w:r>
      <w:r>
        <w:br/>
      </w:r>
      <w:r>
        <w:rPr>
          <w:rFonts w:ascii="Times New Roman"/>
          <w:b w:val="false"/>
          <w:i w:val="false"/>
          <w:color w:val="000000"/>
          <w:sz w:val="28"/>
        </w:rPr>
        <w:t>
</w:t>
      </w:r>
      <w:r>
        <w:rPr>
          <w:rFonts w:ascii="Times New Roman"/>
          <w:b w:val="false"/>
          <w:i/>
          <w:color w:val="000000"/>
          <w:sz w:val="28"/>
        </w:rPr>
        <w:t>           және нөмiр белгiлерiн дайындау</w:t>
      </w:r>
      <w:r>
        <w:br/>
      </w:r>
      <w:r>
        <w:rPr>
          <w:rFonts w:ascii="Times New Roman"/>
          <w:b w:val="false"/>
          <w:i w:val="false"/>
          <w:color w:val="000000"/>
          <w:sz w:val="28"/>
        </w:rPr>
        <w:t>
</w:t>
      </w:r>
      <w:r>
        <w:rPr>
          <w:rFonts w:ascii="Times New Roman"/>
          <w:b w:val="false"/>
          <w:i/>
          <w:color w:val="000000"/>
          <w:sz w:val="28"/>
        </w:rPr>
        <w:t>      017  Қазақстан Республикасы Iшкi iстер                 701 618</w:t>
      </w:r>
      <w:r>
        <w:br/>
      </w:r>
      <w:r>
        <w:rPr>
          <w:rFonts w:ascii="Times New Roman"/>
          <w:b w:val="false"/>
          <w:i w:val="false"/>
          <w:color w:val="000000"/>
          <w:sz w:val="28"/>
        </w:rPr>
        <w:t>
</w:t>
      </w:r>
      <w:r>
        <w:rPr>
          <w:rFonts w:ascii="Times New Roman"/>
          <w:b w:val="false"/>
          <w:i/>
          <w:color w:val="000000"/>
          <w:sz w:val="28"/>
        </w:rPr>
        <w:t>           министрлiгiнiң iшкi әскерлерi әскери</w:t>
      </w:r>
      <w:r>
        <w:br/>
      </w:r>
      <w:r>
        <w:rPr>
          <w:rFonts w:ascii="Times New Roman"/>
          <w:b w:val="false"/>
          <w:i w:val="false"/>
          <w:color w:val="000000"/>
          <w:sz w:val="28"/>
        </w:rPr>
        <w:t>
</w:t>
      </w:r>
      <w:r>
        <w:rPr>
          <w:rFonts w:ascii="Times New Roman"/>
          <w:b w:val="false"/>
          <w:i/>
          <w:color w:val="000000"/>
          <w:sz w:val="28"/>
        </w:rPr>
        <w:t>           бөлiмдерiнiң жауынгерлiк дайындығын арттыру</w:t>
      </w:r>
      <w:r>
        <w:br/>
      </w:r>
      <w:r>
        <w:rPr>
          <w:rFonts w:ascii="Times New Roman"/>
          <w:b w:val="false"/>
          <w:i w:val="false"/>
          <w:color w:val="000000"/>
          <w:sz w:val="28"/>
        </w:rPr>
        <w:t>
</w:t>
      </w:r>
      <w:r>
        <w:rPr>
          <w:rFonts w:ascii="Times New Roman"/>
          <w:b w:val="false"/>
          <w:i/>
          <w:color w:val="000000"/>
          <w:sz w:val="28"/>
        </w:rPr>
        <w:t>      025  Заңсыз сақталған қаруды, оқ-дәрілерді және        165 556</w:t>
      </w:r>
      <w:r>
        <w:br/>
      </w:r>
      <w:r>
        <w:rPr>
          <w:rFonts w:ascii="Times New Roman"/>
          <w:b w:val="false"/>
          <w:i w:val="false"/>
          <w:color w:val="000000"/>
          <w:sz w:val="28"/>
        </w:rPr>
        <w:t>
</w:t>
      </w:r>
      <w:r>
        <w:rPr>
          <w:rFonts w:ascii="Times New Roman"/>
          <w:b w:val="false"/>
          <w:i/>
          <w:color w:val="000000"/>
          <w:sz w:val="28"/>
        </w:rPr>
        <w:t>           жарылғыш заттарды ерікті түрде өтемді тапсыруды</w:t>
      </w:r>
      <w:r>
        <w:br/>
      </w:r>
      <w:r>
        <w:rPr>
          <w:rFonts w:ascii="Times New Roman"/>
          <w:b w:val="false"/>
          <w:i w:val="false"/>
          <w:color w:val="000000"/>
          <w:sz w:val="28"/>
        </w:rPr>
        <w:t>
</w:t>
      </w:r>
      <w:r>
        <w:rPr>
          <w:rFonts w:ascii="Times New Roman"/>
          <w:b w:val="false"/>
          <w:i/>
          <w:color w:val="000000"/>
          <w:sz w:val="28"/>
        </w:rPr>
        <w:t>           ынталандыру</w:t>
      </w:r>
      <w:r>
        <w:br/>
      </w:r>
      <w:r>
        <w:rPr>
          <w:rFonts w:ascii="Times New Roman"/>
          <w:b w:val="false"/>
          <w:i w:val="false"/>
          <w:color w:val="000000"/>
          <w:sz w:val="28"/>
        </w:rPr>
        <w:t>
</w:t>
      </w:r>
      <w:r>
        <w:rPr>
          <w:rFonts w:ascii="Times New Roman"/>
          <w:b w:val="false"/>
          <w:i/>
          <w:color w:val="000000"/>
          <w:sz w:val="28"/>
        </w:rPr>
        <w:t>      104  Нашақорлыққа және есірткі бизнесіне қарсы күрес   184 036</w:t>
      </w:r>
      <w:r>
        <w:br/>
      </w:r>
      <w:r>
        <w:rPr>
          <w:rFonts w:ascii="Times New Roman"/>
          <w:b w:val="false"/>
          <w:i w:val="false"/>
          <w:color w:val="000000"/>
          <w:sz w:val="28"/>
        </w:rPr>
        <w:t>
</w:t>
      </w:r>
      <w:r>
        <w:rPr>
          <w:rFonts w:ascii="Times New Roman"/>
          <w:b w:val="false"/>
          <w:i/>
          <w:color w:val="000000"/>
          <w:sz w:val="28"/>
        </w:rPr>
        <w:t>      110  Терроризмге және экстремизм мен сепаратизмнің     721 102</w:t>
      </w:r>
      <w:r>
        <w:br/>
      </w:r>
      <w:r>
        <w:rPr>
          <w:rFonts w:ascii="Times New Roman"/>
          <w:b w:val="false"/>
          <w:i w:val="false"/>
          <w:color w:val="000000"/>
          <w:sz w:val="28"/>
        </w:rPr>
        <w:t>
</w:t>
      </w:r>
      <w:r>
        <w:rPr>
          <w:rFonts w:ascii="Times New Roman"/>
          <w:b w:val="false"/>
          <w:i/>
          <w:color w:val="000000"/>
          <w:sz w:val="28"/>
        </w:rPr>
        <w:t>           басқа да көріністеріне қарсы күрес</w:t>
      </w:r>
      <w:r>
        <w:br/>
      </w:r>
      <w:r>
        <w:rPr>
          <w:rFonts w:ascii="Times New Roman"/>
          <w:b w:val="false"/>
          <w:i w:val="false"/>
          <w:color w:val="000000"/>
          <w:sz w:val="28"/>
        </w:rPr>
        <w:t>
</w:t>
      </w:r>
      <w:r>
        <w:rPr>
          <w:rFonts w:ascii="Times New Roman"/>
          <w:b/>
          <w:i w:val="false"/>
          <w:color w:val="000000"/>
          <w:sz w:val="28"/>
        </w:rPr>
        <w:t>   221    Қазақстан Республикасы Әділет министрлігі 39 565 674</w:t>
      </w:r>
      <w:r>
        <w:br/>
      </w:r>
      <w:r>
        <w:rPr>
          <w:rFonts w:ascii="Times New Roman"/>
          <w:b w:val="false"/>
          <w:i w:val="false"/>
          <w:color w:val="000000"/>
          <w:sz w:val="28"/>
        </w:rPr>
        <w:t>
</w:t>
      </w:r>
      <w:r>
        <w:rPr>
          <w:rFonts w:ascii="Times New Roman"/>
          <w:b w:val="false"/>
          <w:i/>
          <w:color w:val="000000"/>
          <w:sz w:val="28"/>
        </w:rPr>
        <w:t>      001  Мемлекеттің қызметін құқықтық қамтамасыз ету    8 549 993</w:t>
      </w:r>
      <w:r>
        <w:br/>
      </w:r>
      <w:r>
        <w:rPr>
          <w:rFonts w:ascii="Times New Roman"/>
          <w:b w:val="false"/>
          <w:i w:val="false"/>
          <w:color w:val="000000"/>
          <w:sz w:val="28"/>
        </w:rPr>
        <w:t>
</w:t>
      </w:r>
      <w:r>
        <w:rPr>
          <w:rFonts w:ascii="Times New Roman"/>
          <w:b w:val="false"/>
          <w:i/>
          <w:color w:val="000000"/>
          <w:sz w:val="28"/>
        </w:rPr>
        <w:t>      002  Сот сараптамаларын жүргiзу                      1 430 316</w:t>
      </w:r>
      <w:r>
        <w:br/>
      </w:r>
      <w:r>
        <w:rPr>
          <w:rFonts w:ascii="Times New Roman"/>
          <w:b w:val="false"/>
          <w:i w:val="false"/>
          <w:color w:val="000000"/>
          <w:sz w:val="28"/>
        </w:rPr>
        <w:t>
</w:t>
      </w:r>
      <w:r>
        <w:rPr>
          <w:rFonts w:ascii="Times New Roman"/>
          <w:b w:val="false"/>
          <w:i/>
          <w:color w:val="000000"/>
          <w:sz w:val="28"/>
        </w:rPr>
        <w:t>      003  Сотталғандарды ұстау                           14 258 827</w:t>
      </w:r>
      <w:r>
        <w:br/>
      </w:r>
      <w:r>
        <w:rPr>
          <w:rFonts w:ascii="Times New Roman"/>
          <w:b w:val="false"/>
          <w:i w:val="false"/>
          <w:color w:val="000000"/>
          <w:sz w:val="28"/>
        </w:rPr>
        <w:t>
</w:t>
      </w:r>
      <w:r>
        <w:rPr>
          <w:rFonts w:ascii="Times New Roman"/>
          <w:b w:val="false"/>
          <w:i/>
          <w:color w:val="000000"/>
          <w:sz w:val="28"/>
        </w:rPr>
        <w:t>      004  Қылмыстық-атқару жүйесi объектілерін салу       3 705 420</w:t>
      </w:r>
      <w:r>
        <w:br/>
      </w:r>
      <w:r>
        <w:rPr>
          <w:rFonts w:ascii="Times New Roman"/>
          <w:b w:val="false"/>
          <w:i w:val="false"/>
          <w:color w:val="000000"/>
          <w:sz w:val="28"/>
        </w:rPr>
        <w:t>
</w:t>
      </w:r>
      <w:r>
        <w:rPr>
          <w:rFonts w:ascii="Times New Roman"/>
          <w:b w:val="false"/>
          <w:i/>
          <w:color w:val="000000"/>
          <w:sz w:val="28"/>
        </w:rPr>
        <w:t>           және реконструкциялау</w:t>
      </w:r>
      <w:r>
        <w:br/>
      </w:r>
      <w:r>
        <w:rPr>
          <w:rFonts w:ascii="Times New Roman"/>
          <w:b w:val="false"/>
          <w:i w:val="false"/>
          <w:color w:val="000000"/>
          <w:sz w:val="28"/>
        </w:rPr>
        <w:t>
</w:t>
      </w:r>
      <w:r>
        <w:rPr>
          <w:rFonts w:ascii="Times New Roman"/>
          <w:b w:val="false"/>
          <w:i/>
          <w:color w:val="000000"/>
          <w:sz w:val="28"/>
        </w:rPr>
        <w:t>      005  Сотта адвокаттардың заңгерлік көмек көрсетуі      100 000</w:t>
      </w:r>
      <w:r>
        <w:br/>
      </w:r>
      <w:r>
        <w:rPr>
          <w:rFonts w:ascii="Times New Roman"/>
          <w:b w:val="false"/>
          <w:i w:val="false"/>
          <w:color w:val="000000"/>
          <w:sz w:val="28"/>
        </w:rPr>
        <w:t>
</w:t>
      </w:r>
      <w:r>
        <w:rPr>
          <w:rFonts w:ascii="Times New Roman"/>
          <w:b w:val="false"/>
          <w:i/>
          <w:color w:val="000000"/>
          <w:sz w:val="28"/>
        </w:rPr>
        <w:t>      010  Халыққа "жалғыз терезе" қағидаты бойынша        6 771 953</w:t>
      </w:r>
      <w:r>
        <w:br/>
      </w:r>
      <w:r>
        <w:rPr>
          <w:rFonts w:ascii="Times New Roman"/>
          <w:b w:val="false"/>
          <w:i w:val="false"/>
          <w:color w:val="000000"/>
          <w:sz w:val="28"/>
        </w:rPr>
        <w:t>
</w:t>
      </w:r>
      <w:r>
        <w:rPr>
          <w:rFonts w:ascii="Times New Roman"/>
          <w:b w:val="false"/>
          <w:i/>
          <w:color w:val="000000"/>
          <w:sz w:val="28"/>
        </w:rPr>
        <w:t>           қызмет көрсететін орталықтардың қызметін</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011  Түзету мекемелерінде ЖҚТБ індетіне қарсы            3 255</w:t>
      </w:r>
      <w:r>
        <w:br/>
      </w:r>
      <w:r>
        <w:rPr>
          <w:rFonts w:ascii="Times New Roman"/>
          <w:b w:val="false"/>
          <w:i w:val="false"/>
          <w:color w:val="000000"/>
          <w:sz w:val="28"/>
        </w:rPr>
        <w:t>
</w:t>
      </w:r>
      <w:r>
        <w:rPr>
          <w:rFonts w:ascii="Times New Roman"/>
          <w:b w:val="false"/>
          <w:i/>
          <w:color w:val="000000"/>
          <w:sz w:val="28"/>
        </w:rPr>
        <w:t>           іс-қимыл</w:t>
      </w:r>
      <w:r>
        <w:br/>
      </w:r>
      <w:r>
        <w:rPr>
          <w:rFonts w:ascii="Times New Roman"/>
          <w:b w:val="false"/>
          <w:i w:val="false"/>
          <w:color w:val="000000"/>
          <w:sz w:val="28"/>
        </w:rPr>
        <w:t>
</w:t>
      </w:r>
      <w:r>
        <w:rPr>
          <w:rFonts w:ascii="Times New Roman"/>
          <w:b w:val="false"/>
          <w:i/>
          <w:color w:val="000000"/>
          <w:sz w:val="28"/>
        </w:rPr>
        <w:t>      012  Тергеу-қамауға алынған адамдарды ұстау          3 648 026</w:t>
      </w:r>
      <w:r>
        <w:br/>
      </w:r>
      <w:r>
        <w:rPr>
          <w:rFonts w:ascii="Times New Roman"/>
          <w:b w:val="false"/>
          <w:i w:val="false"/>
          <w:color w:val="000000"/>
          <w:sz w:val="28"/>
        </w:rPr>
        <w:t>
</w:t>
      </w:r>
      <w:r>
        <w:rPr>
          <w:rFonts w:ascii="Times New Roman"/>
          <w:b w:val="false"/>
          <w:i/>
          <w:color w:val="000000"/>
          <w:sz w:val="28"/>
        </w:rPr>
        <w:t>      013  Тергеу изоляторларында ЖҚТБ індетіне қарсы          1 070</w:t>
      </w:r>
      <w:r>
        <w:br/>
      </w:r>
      <w:r>
        <w:rPr>
          <w:rFonts w:ascii="Times New Roman"/>
          <w:b w:val="false"/>
          <w:i w:val="false"/>
          <w:color w:val="000000"/>
          <w:sz w:val="28"/>
        </w:rPr>
        <w:t>
</w:t>
      </w:r>
      <w:r>
        <w:rPr>
          <w:rFonts w:ascii="Times New Roman"/>
          <w:b w:val="false"/>
          <w:i/>
          <w:color w:val="000000"/>
          <w:sz w:val="28"/>
        </w:rPr>
        <w:t>           іс-қимыл</w:t>
      </w:r>
      <w:r>
        <w:br/>
      </w:r>
      <w:r>
        <w:rPr>
          <w:rFonts w:ascii="Times New Roman"/>
          <w:b w:val="false"/>
          <w:i w:val="false"/>
          <w:color w:val="000000"/>
          <w:sz w:val="28"/>
        </w:rPr>
        <w:t>
</w:t>
      </w:r>
      <w:r>
        <w:rPr>
          <w:rFonts w:ascii="Times New Roman"/>
          <w:b w:val="false"/>
          <w:i/>
          <w:color w:val="000000"/>
          <w:sz w:val="28"/>
        </w:rPr>
        <w:t>      014  Дін мәселелері бойынша ғылыми-зерттеу және         53 495</w:t>
      </w:r>
      <w:r>
        <w:br/>
      </w:r>
      <w:r>
        <w:rPr>
          <w:rFonts w:ascii="Times New Roman"/>
          <w:b w:val="false"/>
          <w:i w:val="false"/>
          <w:color w:val="000000"/>
          <w:sz w:val="28"/>
        </w:rPr>
        <w:t>
</w:t>
      </w:r>
      <w:r>
        <w:rPr>
          <w:rFonts w:ascii="Times New Roman"/>
          <w:b w:val="false"/>
          <w:i/>
          <w:color w:val="000000"/>
          <w:sz w:val="28"/>
        </w:rPr>
        <w:t>           сараптамалық орталық құру</w:t>
      </w:r>
      <w:r>
        <w:br/>
      </w:r>
      <w:r>
        <w:rPr>
          <w:rFonts w:ascii="Times New Roman"/>
          <w:b w:val="false"/>
          <w:i w:val="false"/>
          <w:color w:val="000000"/>
          <w:sz w:val="28"/>
        </w:rPr>
        <w:t>
</w:t>
      </w:r>
      <w:r>
        <w:rPr>
          <w:rFonts w:ascii="Times New Roman"/>
          <w:b w:val="false"/>
          <w:i/>
          <w:color w:val="000000"/>
          <w:sz w:val="28"/>
        </w:rPr>
        <w:t>      015  Қазақстан Республикасы азаматтарының              866 913</w:t>
      </w:r>
      <w:r>
        <w:br/>
      </w:r>
      <w:r>
        <w:rPr>
          <w:rFonts w:ascii="Times New Roman"/>
          <w:b w:val="false"/>
          <w:i w:val="false"/>
          <w:color w:val="000000"/>
          <w:sz w:val="28"/>
        </w:rPr>
        <w:t>
</w:t>
      </w:r>
      <w:r>
        <w:rPr>
          <w:rFonts w:ascii="Times New Roman"/>
          <w:b w:val="false"/>
          <w:i/>
          <w:color w:val="000000"/>
          <w:sz w:val="28"/>
        </w:rPr>
        <w:t>           төлқұжаттары мен жеке куәліктерін дайындау</w:t>
      </w:r>
      <w:r>
        <w:br/>
      </w:r>
      <w:r>
        <w:rPr>
          <w:rFonts w:ascii="Times New Roman"/>
          <w:b w:val="false"/>
          <w:i w:val="false"/>
          <w:color w:val="000000"/>
          <w:sz w:val="28"/>
        </w:rPr>
        <w:t>
</w:t>
      </w:r>
      <w:r>
        <w:rPr>
          <w:rFonts w:ascii="Times New Roman"/>
          <w:b w:val="false"/>
          <w:i/>
          <w:color w:val="000000"/>
          <w:sz w:val="28"/>
        </w:rPr>
        <w:t>      019  Сыбайлас жемқорлыққа қарсы күрес                   17 148</w:t>
      </w:r>
      <w:r>
        <w:br/>
      </w:r>
      <w:r>
        <w:rPr>
          <w:rFonts w:ascii="Times New Roman"/>
          <w:b w:val="false"/>
          <w:i w:val="false"/>
          <w:color w:val="000000"/>
          <w:sz w:val="28"/>
        </w:rPr>
        <w:t>
</w:t>
      </w:r>
      <w:r>
        <w:rPr>
          <w:rFonts w:ascii="Times New Roman"/>
          <w:b w:val="false"/>
          <w:i/>
          <w:color w:val="000000"/>
          <w:sz w:val="28"/>
        </w:rPr>
        <w:t>      020  Қылмыстық жазасын өтеген адамдарды оңалтуды        88 614</w:t>
      </w:r>
      <w:r>
        <w:br/>
      </w:r>
      <w:r>
        <w:rPr>
          <w:rFonts w:ascii="Times New Roman"/>
          <w:b w:val="false"/>
          <w:i w:val="false"/>
          <w:color w:val="000000"/>
          <w:sz w:val="28"/>
        </w:rPr>
        <w:t>
</w:t>
      </w:r>
      <w:r>
        <w:rPr>
          <w:rFonts w:ascii="Times New Roman"/>
          <w:b w:val="false"/>
          <w:i/>
          <w:color w:val="000000"/>
          <w:sz w:val="28"/>
        </w:rPr>
        <w:t>           ұйымдастыру және жүзеге асыру</w:t>
      </w:r>
      <w:r>
        <w:br/>
      </w:r>
      <w:r>
        <w:rPr>
          <w:rFonts w:ascii="Times New Roman"/>
          <w:b w:val="false"/>
          <w:i w:val="false"/>
          <w:color w:val="000000"/>
          <w:sz w:val="28"/>
        </w:rPr>
        <w:t>
</w:t>
      </w:r>
      <w:r>
        <w:rPr>
          <w:rFonts w:ascii="Times New Roman"/>
          <w:b w:val="false"/>
          <w:i/>
          <w:color w:val="000000"/>
          <w:sz w:val="28"/>
        </w:rPr>
        <w:t>      052  Мәдениет пен діндердің халықаралық орталығы        67 964</w:t>
      </w:r>
      <w:r>
        <w:br/>
      </w:r>
      <w:r>
        <w:rPr>
          <w:rFonts w:ascii="Times New Roman"/>
          <w:b w:val="false"/>
          <w:i w:val="false"/>
          <w:color w:val="000000"/>
          <w:sz w:val="28"/>
        </w:rPr>
        <w:t>
</w:t>
      </w:r>
      <w:r>
        <w:rPr>
          <w:rFonts w:ascii="Times New Roman"/>
          <w:b w:val="false"/>
          <w:i/>
          <w:color w:val="000000"/>
          <w:sz w:val="28"/>
        </w:rPr>
        <w:t>      104  Нашақорлыққа және есiрткi бизнесiне қарсы күрес     2 680</w:t>
      </w:r>
      <w:r>
        <w:rPr>
          <w:rFonts w:ascii="Times New Roman"/>
          <w:b/>
          <w:i w:val="false"/>
          <w:color w:val="000000"/>
          <w:sz w:val="28"/>
        </w:rPr>
        <w:t>   410    Қазақстан Республикасы Ұлттық қауiпсiздiк 77 591 279</w:t>
      </w:r>
      <w:r>
        <w:br/>
      </w:r>
      <w:r>
        <w:rPr>
          <w:rFonts w:ascii="Times New Roman"/>
          <w:b w:val="false"/>
          <w:i w:val="false"/>
          <w:color w:val="000000"/>
          <w:sz w:val="28"/>
        </w:rPr>
        <w:t>
</w:t>
      </w:r>
      <w:r>
        <w:rPr>
          <w:rFonts w:ascii="Times New Roman"/>
          <w:b/>
          <w:i w:val="false"/>
          <w:color w:val="000000"/>
          <w:sz w:val="28"/>
        </w:rPr>
        <w:t>          комитеті</w:t>
      </w:r>
      <w:r>
        <w:br/>
      </w:r>
      <w:r>
        <w:rPr>
          <w:rFonts w:ascii="Times New Roman"/>
          <w:b w:val="false"/>
          <w:i w:val="false"/>
          <w:color w:val="000000"/>
          <w:sz w:val="28"/>
        </w:rPr>
        <w:t>
</w:t>
      </w:r>
      <w:r>
        <w:rPr>
          <w:rFonts w:ascii="Times New Roman"/>
          <w:b w:val="false"/>
          <w:i/>
          <w:color w:val="000000"/>
          <w:sz w:val="28"/>
        </w:rPr>
        <w:t>      001  Ұлттық қауiпсiздiктi қамтамасыз ету            67 346 497</w:t>
      </w:r>
      <w:r>
        <w:br/>
      </w:r>
      <w:r>
        <w:rPr>
          <w:rFonts w:ascii="Times New Roman"/>
          <w:b w:val="false"/>
          <w:i w:val="false"/>
          <w:color w:val="000000"/>
          <w:sz w:val="28"/>
        </w:rPr>
        <w:t>
</w:t>
      </w:r>
      <w:r>
        <w:rPr>
          <w:rFonts w:ascii="Times New Roman"/>
          <w:b w:val="false"/>
          <w:i/>
          <w:color w:val="000000"/>
          <w:sz w:val="28"/>
        </w:rPr>
        <w:t>      002  Ұлттық қауіпсіздік жүйесін дамыту бағдарламасы 10 244 782</w:t>
      </w:r>
      <w:r>
        <w:br/>
      </w:r>
      <w:r>
        <w:rPr>
          <w:rFonts w:ascii="Times New Roman"/>
          <w:b w:val="false"/>
          <w:i w:val="false"/>
          <w:color w:val="000000"/>
          <w:sz w:val="28"/>
        </w:rPr>
        <w:t>
</w:t>
      </w:r>
      <w:r>
        <w:rPr>
          <w:rFonts w:ascii="Times New Roman"/>
          <w:b/>
          <w:i w:val="false"/>
          <w:color w:val="000000"/>
          <w:sz w:val="28"/>
        </w:rPr>
        <w:t>   501    Қазақстан Республикасы Жоғарғы Соты       18 322 946</w:t>
      </w:r>
      <w:r>
        <w:br/>
      </w:r>
      <w:r>
        <w:rPr>
          <w:rFonts w:ascii="Times New Roman"/>
          <w:b w:val="false"/>
          <w:i w:val="false"/>
          <w:color w:val="000000"/>
          <w:sz w:val="28"/>
        </w:rPr>
        <w:t>
</w:t>
      </w:r>
      <w:r>
        <w:rPr>
          <w:rFonts w:ascii="Times New Roman"/>
          <w:b w:val="false"/>
          <w:i/>
          <w:color w:val="000000"/>
          <w:sz w:val="28"/>
        </w:rPr>
        <w:t>      001  Сот жүйесі органдарының қызметін қамтамасыз    15 739 588</w:t>
      </w:r>
      <w:r>
        <w:br/>
      </w:r>
      <w:r>
        <w:rPr>
          <w:rFonts w:ascii="Times New Roman"/>
          <w:b w:val="false"/>
          <w:i w:val="false"/>
          <w:color w:val="000000"/>
          <w:sz w:val="28"/>
        </w:rPr>
        <w:t>
</w:t>
      </w:r>
      <w:r>
        <w:rPr>
          <w:rFonts w:ascii="Times New Roman"/>
          <w:b w:val="false"/>
          <w:i/>
          <w:color w:val="000000"/>
          <w:sz w:val="28"/>
        </w:rPr>
        <w:t>           ету</w:t>
      </w:r>
      <w:r>
        <w:br/>
      </w:r>
      <w:r>
        <w:rPr>
          <w:rFonts w:ascii="Times New Roman"/>
          <w:b w:val="false"/>
          <w:i w:val="false"/>
          <w:color w:val="000000"/>
          <w:sz w:val="28"/>
        </w:rPr>
        <w:t>
</w:t>
      </w:r>
      <w:r>
        <w:rPr>
          <w:rFonts w:ascii="Times New Roman"/>
          <w:b w:val="false"/>
          <w:i/>
          <w:color w:val="000000"/>
          <w:sz w:val="28"/>
        </w:rPr>
        <w:t>      002  Қазақстан Республикасы сот жүйесі органдарының    213 341</w:t>
      </w:r>
      <w:r>
        <w:br/>
      </w:r>
      <w:r>
        <w:rPr>
          <w:rFonts w:ascii="Times New Roman"/>
          <w:b w:val="false"/>
          <w:i w:val="false"/>
          <w:color w:val="000000"/>
          <w:sz w:val="28"/>
        </w:rPr>
        <w:t>
</w:t>
      </w:r>
      <w:r>
        <w:rPr>
          <w:rFonts w:ascii="Times New Roman"/>
          <w:b w:val="false"/>
          <w:i/>
          <w:color w:val="000000"/>
          <w:sz w:val="28"/>
        </w:rPr>
        <w:t>           бірыңғай автоматтандырылған ақпараттық-талдау</w:t>
      </w:r>
      <w:r>
        <w:br/>
      </w:r>
      <w:r>
        <w:rPr>
          <w:rFonts w:ascii="Times New Roman"/>
          <w:b w:val="false"/>
          <w:i w:val="false"/>
          <w:color w:val="000000"/>
          <w:sz w:val="28"/>
        </w:rPr>
        <w:t>
</w:t>
      </w:r>
      <w:r>
        <w:rPr>
          <w:rFonts w:ascii="Times New Roman"/>
          <w:b w:val="false"/>
          <w:i/>
          <w:color w:val="000000"/>
          <w:sz w:val="28"/>
        </w:rPr>
        <w:t>           жүйесін құру</w:t>
      </w:r>
      <w:r>
        <w:br/>
      </w:r>
      <w:r>
        <w:rPr>
          <w:rFonts w:ascii="Times New Roman"/>
          <w:b w:val="false"/>
          <w:i w:val="false"/>
          <w:color w:val="000000"/>
          <w:sz w:val="28"/>
        </w:rPr>
        <w:t>
</w:t>
      </w:r>
      <w:r>
        <w:rPr>
          <w:rFonts w:ascii="Times New Roman"/>
          <w:b w:val="false"/>
          <w:i/>
          <w:color w:val="000000"/>
          <w:sz w:val="28"/>
        </w:rPr>
        <w:t>      003  Сот процесіне қатысушы тұлғалардың құқықтары       18 269</w:t>
      </w:r>
      <w:r>
        <w:br/>
      </w:r>
      <w:r>
        <w:rPr>
          <w:rFonts w:ascii="Times New Roman"/>
          <w:b w:val="false"/>
          <w:i w:val="false"/>
          <w:color w:val="000000"/>
          <w:sz w:val="28"/>
        </w:rPr>
        <w:t>
</w:t>
      </w:r>
      <w:r>
        <w:rPr>
          <w:rFonts w:ascii="Times New Roman"/>
          <w:b w:val="false"/>
          <w:i/>
          <w:color w:val="000000"/>
          <w:sz w:val="28"/>
        </w:rPr>
        <w:t>           мен бостандықтарын қорғауды қамтамсыз ету</w:t>
      </w:r>
      <w:r>
        <w:br/>
      </w:r>
      <w:r>
        <w:rPr>
          <w:rFonts w:ascii="Times New Roman"/>
          <w:b w:val="false"/>
          <w:i w:val="false"/>
          <w:color w:val="000000"/>
          <w:sz w:val="28"/>
        </w:rPr>
        <w:t>
</w:t>
      </w:r>
      <w:r>
        <w:rPr>
          <w:rFonts w:ascii="Times New Roman"/>
          <w:b w:val="false"/>
          <w:i/>
          <w:color w:val="000000"/>
          <w:sz w:val="28"/>
        </w:rPr>
        <w:t>      004  Судьяларды тұрғын үймен қамтамасыз ету            709 033</w:t>
      </w:r>
      <w:r>
        <w:br/>
      </w:r>
      <w:r>
        <w:rPr>
          <w:rFonts w:ascii="Times New Roman"/>
          <w:b w:val="false"/>
          <w:i w:val="false"/>
          <w:color w:val="000000"/>
          <w:sz w:val="28"/>
        </w:rPr>
        <w:t>
</w:t>
      </w:r>
      <w:r>
        <w:rPr>
          <w:rFonts w:ascii="Times New Roman"/>
          <w:b w:val="false"/>
          <w:i/>
          <w:color w:val="000000"/>
          <w:sz w:val="28"/>
        </w:rPr>
        <w:t>      005  Жекелеген негіздемелер бойынша республикалық       88 171</w:t>
      </w:r>
      <w:r>
        <w:br/>
      </w:r>
      <w:r>
        <w:rPr>
          <w:rFonts w:ascii="Times New Roman"/>
          <w:b w:val="false"/>
          <w:i w:val="false"/>
          <w:color w:val="000000"/>
          <w:sz w:val="28"/>
        </w:rPr>
        <w:t>
</w:t>
      </w:r>
      <w:r>
        <w:rPr>
          <w:rFonts w:ascii="Times New Roman"/>
          <w:b w:val="false"/>
          <w:i/>
          <w:color w:val="000000"/>
          <w:sz w:val="28"/>
        </w:rPr>
        <w:t>           меншікке түскен мүлікті бағалау, сақтау және</w:t>
      </w:r>
      <w:r>
        <w:br/>
      </w:r>
      <w:r>
        <w:rPr>
          <w:rFonts w:ascii="Times New Roman"/>
          <w:b w:val="false"/>
          <w:i w:val="false"/>
          <w:color w:val="000000"/>
          <w:sz w:val="28"/>
        </w:rPr>
        <w:t>
</w:t>
      </w:r>
      <w:r>
        <w:rPr>
          <w:rFonts w:ascii="Times New Roman"/>
          <w:b w:val="false"/>
          <w:i/>
          <w:color w:val="000000"/>
          <w:sz w:val="28"/>
        </w:rPr>
        <w:t>           сату</w:t>
      </w:r>
      <w:r>
        <w:br/>
      </w:r>
      <w:r>
        <w:rPr>
          <w:rFonts w:ascii="Times New Roman"/>
          <w:b w:val="false"/>
          <w:i w:val="false"/>
          <w:color w:val="000000"/>
          <w:sz w:val="28"/>
        </w:rPr>
        <w:t>
</w:t>
      </w:r>
      <w:r>
        <w:rPr>
          <w:rFonts w:ascii="Times New Roman"/>
          <w:b w:val="false"/>
          <w:i/>
          <w:color w:val="000000"/>
          <w:sz w:val="28"/>
        </w:rPr>
        <w:t>      006  Сот жүйесі органдарының объектілерін дамыту     1 554 544</w:t>
      </w:r>
      <w:r>
        <w:br/>
      </w:r>
      <w:r>
        <w:rPr>
          <w:rFonts w:ascii="Times New Roman"/>
          <w:b w:val="false"/>
          <w:i w:val="false"/>
          <w:color w:val="000000"/>
          <w:sz w:val="28"/>
        </w:rPr>
        <w:t>
</w:t>
      </w:r>
      <w:r>
        <w:rPr>
          <w:rFonts w:ascii="Times New Roman"/>
          <w:b/>
          <w:i w:val="false"/>
          <w:color w:val="000000"/>
          <w:sz w:val="28"/>
        </w:rPr>
        <w:t>   502    Қазақстан Республикасы Бас прокуратурасы   1 554 005</w:t>
      </w:r>
      <w:r>
        <w:br/>
      </w:r>
      <w:r>
        <w:rPr>
          <w:rFonts w:ascii="Times New Roman"/>
          <w:b w:val="false"/>
          <w:i w:val="false"/>
          <w:color w:val="000000"/>
          <w:sz w:val="28"/>
        </w:rPr>
        <w:t>
</w:t>
      </w:r>
      <w:r>
        <w:rPr>
          <w:rFonts w:ascii="Times New Roman"/>
          <w:b w:val="false"/>
          <w:i/>
          <w:color w:val="000000"/>
          <w:sz w:val="28"/>
        </w:rPr>
        <w:t>      001  Қазақстан Республикасында заңдардың және заңға 11 132 686</w:t>
      </w:r>
      <w:r>
        <w:br/>
      </w:r>
      <w:r>
        <w:rPr>
          <w:rFonts w:ascii="Times New Roman"/>
          <w:b w:val="false"/>
          <w:i w:val="false"/>
          <w:color w:val="000000"/>
          <w:sz w:val="28"/>
        </w:rPr>
        <w:t>
</w:t>
      </w:r>
      <w:r>
        <w:rPr>
          <w:rFonts w:ascii="Times New Roman"/>
          <w:b w:val="false"/>
          <w:i/>
          <w:color w:val="000000"/>
          <w:sz w:val="28"/>
        </w:rPr>
        <w:t>           бағынысты актілердің дәлме-дәл және бірізді</w:t>
      </w:r>
      <w:r>
        <w:br/>
      </w:r>
      <w:r>
        <w:rPr>
          <w:rFonts w:ascii="Times New Roman"/>
          <w:b w:val="false"/>
          <w:i w:val="false"/>
          <w:color w:val="000000"/>
          <w:sz w:val="28"/>
        </w:rPr>
        <w:t>
</w:t>
      </w:r>
      <w:r>
        <w:rPr>
          <w:rFonts w:ascii="Times New Roman"/>
          <w:b w:val="false"/>
          <w:i/>
          <w:color w:val="000000"/>
          <w:sz w:val="28"/>
        </w:rPr>
        <w:t>           қолданылуына жоғары қадағалауды жүзеге асыру</w:t>
      </w:r>
      <w:r>
        <w:br/>
      </w:r>
      <w:r>
        <w:rPr>
          <w:rFonts w:ascii="Times New Roman"/>
          <w:b w:val="false"/>
          <w:i w:val="false"/>
          <w:color w:val="000000"/>
          <w:sz w:val="28"/>
        </w:rPr>
        <w:t>
</w:t>
      </w:r>
      <w:r>
        <w:rPr>
          <w:rFonts w:ascii="Times New Roman"/>
          <w:b w:val="false"/>
          <w:i/>
          <w:color w:val="000000"/>
          <w:sz w:val="28"/>
        </w:rPr>
        <w:t>      002  Криминалдық және жедел есеп жүргiзу жөніндегі       1 464</w:t>
      </w:r>
      <w:r>
        <w:br/>
      </w:r>
      <w:r>
        <w:rPr>
          <w:rFonts w:ascii="Times New Roman"/>
          <w:b w:val="false"/>
          <w:i w:val="false"/>
          <w:color w:val="000000"/>
          <w:sz w:val="28"/>
        </w:rPr>
        <w:t>
</w:t>
      </w:r>
      <w:r>
        <w:rPr>
          <w:rFonts w:ascii="Times New Roman"/>
          <w:b w:val="false"/>
          <w:i/>
          <w:color w:val="000000"/>
          <w:sz w:val="28"/>
        </w:rPr>
        <w:t>           мемлекетаралық ақпараттық өзара іс-қимыл</w:t>
      </w:r>
      <w:r>
        <w:br/>
      </w:r>
      <w:r>
        <w:rPr>
          <w:rFonts w:ascii="Times New Roman"/>
          <w:b w:val="false"/>
          <w:i w:val="false"/>
          <w:color w:val="000000"/>
          <w:sz w:val="28"/>
        </w:rPr>
        <w:t>
</w:t>
      </w:r>
      <w:r>
        <w:rPr>
          <w:rFonts w:ascii="Times New Roman"/>
          <w:b w:val="false"/>
          <w:i/>
          <w:color w:val="000000"/>
          <w:sz w:val="28"/>
        </w:rPr>
        <w:t>      003  Қазақстан Республикасы Бас прокуратурасының       419 855</w:t>
      </w:r>
      <w:r>
        <w:br/>
      </w:r>
      <w:r>
        <w:rPr>
          <w:rFonts w:ascii="Times New Roman"/>
          <w:b w:val="false"/>
          <w:i w:val="false"/>
          <w:color w:val="000000"/>
          <w:sz w:val="28"/>
        </w:rPr>
        <w:t>
</w:t>
      </w:r>
      <w:r>
        <w:rPr>
          <w:rFonts w:ascii="Times New Roman"/>
          <w:b w:val="false"/>
          <w:i/>
          <w:color w:val="000000"/>
          <w:sz w:val="28"/>
        </w:rPr>
        <w:t>           Құқықтық статистика және арнаулы есепке алу</w:t>
      </w:r>
      <w:r>
        <w:br/>
      </w:r>
      <w:r>
        <w:rPr>
          <w:rFonts w:ascii="Times New Roman"/>
          <w:b w:val="false"/>
          <w:i w:val="false"/>
          <w:color w:val="000000"/>
          <w:sz w:val="28"/>
        </w:rPr>
        <w:t>
</w:t>
      </w:r>
      <w:r>
        <w:rPr>
          <w:rFonts w:ascii="Times New Roman"/>
          <w:b w:val="false"/>
          <w:i/>
          <w:color w:val="000000"/>
          <w:sz w:val="28"/>
        </w:rPr>
        <w:t>           комитетінің ақпараттық жүйесiн құру</w:t>
      </w:r>
      <w:r>
        <w:br/>
      </w:r>
      <w:r>
        <w:rPr>
          <w:rFonts w:ascii="Times New Roman"/>
          <w:b w:val="false"/>
          <w:i w:val="false"/>
          <w:color w:val="000000"/>
          <w:sz w:val="28"/>
        </w:rPr>
        <w:t>
</w:t>
      </w:r>
      <w:r>
        <w:rPr>
          <w:rFonts w:ascii="Times New Roman"/>
          <w:b/>
          <w:i w:val="false"/>
          <w:color w:val="000000"/>
          <w:sz w:val="28"/>
        </w:rPr>
        <w:t>   618    Қазақстан Республикасы Экономикалық        6 278 798</w:t>
      </w:r>
      <w:r>
        <w:br/>
      </w:r>
      <w:r>
        <w:rPr>
          <w:rFonts w:ascii="Times New Roman"/>
          <w:b w:val="false"/>
          <w:i w:val="false"/>
          <w:color w:val="000000"/>
          <w:sz w:val="28"/>
        </w:rPr>
        <w:t>
</w:t>
      </w:r>
      <w:r>
        <w:rPr>
          <w:rFonts w:ascii="Times New Roman"/>
          <w:b/>
          <w:i w:val="false"/>
          <w:color w:val="000000"/>
          <w:sz w:val="28"/>
        </w:rPr>
        <w:t>          қылмысқа және сыбайлас жемқорлыққа қарсы</w:t>
      </w:r>
      <w:r>
        <w:br/>
      </w:r>
      <w:r>
        <w:rPr>
          <w:rFonts w:ascii="Times New Roman"/>
          <w:b w:val="false"/>
          <w:i w:val="false"/>
          <w:color w:val="000000"/>
          <w:sz w:val="28"/>
        </w:rPr>
        <w:t>
</w:t>
      </w:r>
      <w:r>
        <w:rPr>
          <w:rFonts w:ascii="Times New Roman"/>
          <w:b/>
          <w:i w:val="false"/>
          <w:color w:val="000000"/>
          <w:sz w:val="28"/>
        </w:rPr>
        <w:t>          күрес агенттiгi (қаржы полициясы)</w:t>
      </w:r>
      <w:r>
        <w:br/>
      </w:r>
      <w:r>
        <w:rPr>
          <w:rFonts w:ascii="Times New Roman"/>
          <w:b w:val="false"/>
          <w:i w:val="false"/>
          <w:color w:val="000000"/>
          <w:sz w:val="28"/>
        </w:rPr>
        <w:t>
</w:t>
      </w:r>
      <w:r>
        <w:rPr>
          <w:rFonts w:ascii="Times New Roman"/>
          <w:b w:val="false"/>
          <w:i/>
          <w:color w:val="000000"/>
          <w:sz w:val="28"/>
        </w:rPr>
        <w:t>      001  Экономикалық қылмысқа және сыбайлас жемқор-     5 861 590</w:t>
      </w:r>
      <w:r>
        <w:br/>
      </w:r>
      <w:r>
        <w:rPr>
          <w:rFonts w:ascii="Times New Roman"/>
          <w:b w:val="false"/>
          <w:i w:val="false"/>
          <w:color w:val="000000"/>
          <w:sz w:val="28"/>
        </w:rPr>
        <w:t>
</w:t>
      </w:r>
      <w:r>
        <w:rPr>
          <w:rFonts w:ascii="Times New Roman"/>
          <w:b w:val="false"/>
          <w:i/>
          <w:color w:val="000000"/>
          <w:sz w:val="28"/>
        </w:rPr>
        <w:t>           лыққа қарсы күрес жөніндегі уәкілетті</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002  Қылмыстық процеске қатысатын адамдардың           214 340</w:t>
      </w:r>
      <w:r>
        <w:br/>
      </w:r>
      <w:r>
        <w:rPr>
          <w:rFonts w:ascii="Times New Roman"/>
          <w:b w:val="false"/>
          <w:i w:val="false"/>
          <w:color w:val="000000"/>
          <w:sz w:val="28"/>
        </w:rPr>
        <w:t>
</w:t>
      </w:r>
      <w:r>
        <w:rPr>
          <w:rFonts w:ascii="Times New Roman"/>
          <w:b w:val="false"/>
          <w:i/>
          <w:color w:val="000000"/>
          <w:sz w:val="28"/>
        </w:rPr>
        <w:t>           құқықтары мен бостандықтарын қорғауды</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003  Бірыңғай автоматтандырылған ақпараттық-теле-      198 568</w:t>
      </w:r>
      <w:r>
        <w:br/>
      </w:r>
      <w:r>
        <w:rPr>
          <w:rFonts w:ascii="Times New Roman"/>
          <w:b w:val="false"/>
          <w:i w:val="false"/>
          <w:color w:val="000000"/>
          <w:sz w:val="28"/>
        </w:rPr>
        <w:t>
</w:t>
      </w:r>
      <w:r>
        <w:rPr>
          <w:rFonts w:ascii="Times New Roman"/>
          <w:b w:val="false"/>
          <w:i/>
          <w:color w:val="000000"/>
          <w:sz w:val="28"/>
        </w:rPr>
        <w:t xml:space="preserve">           коммуникациялық жүйені құру  </w:t>
      </w:r>
      <w:r>
        <w:br/>
      </w:r>
      <w:r>
        <w:rPr>
          <w:rFonts w:ascii="Times New Roman"/>
          <w:b w:val="false"/>
          <w:i w:val="false"/>
          <w:color w:val="000000"/>
          <w:sz w:val="28"/>
        </w:rPr>
        <w:t>
</w:t>
      </w:r>
      <w:r>
        <w:rPr>
          <w:rFonts w:ascii="Times New Roman"/>
          <w:b w:val="false"/>
          <w:i/>
          <w:color w:val="000000"/>
          <w:sz w:val="28"/>
        </w:rPr>
        <w:t>      104  Нашақорлыққа және есiрткi бизнесiне қарсы күрес     4 300</w:t>
      </w:r>
      <w:r>
        <w:br/>
      </w:r>
      <w:r>
        <w:rPr>
          <w:rFonts w:ascii="Times New Roman"/>
          <w:b w:val="false"/>
          <w:i w:val="false"/>
          <w:color w:val="000000"/>
          <w:sz w:val="28"/>
        </w:rPr>
        <w:t>
</w:t>
      </w:r>
      <w:r>
        <w:rPr>
          <w:rFonts w:ascii="Times New Roman"/>
          <w:b/>
          <w:i w:val="false"/>
          <w:color w:val="000000"/>
          <w:sz w:val="28"/>
        </w:rPr>
        <w:t>   678    Қазақстан Республикасы Республикалық ұланы    56 200</w:t>
      </w:r>
      <w:r>
        <w:br/>
      </w:r>
      <w:r>
        <w:rPr>
          <w:rFonts w:ascii="Times New Roman"/>
          <w:b w:val="false"/>
          <w:i w:val="false"/>
          <w:color w:val="000000"/>
          <w:sz w:val="28"/>
        </w:rPr>
        <w:t>
</w:t>
      </w:r>
      <w:r>
        <w:rPr>
          <w:rFonts w:ascii="Times New Roman"/>
          <w:b w:val="false"/>
          <w:i/>
          <w:color w:val="000000"/>
          <w:sz w:val="28"/>
        </w:rPr>
        <w:t>      110  Терроризмге және экстремизм мен сепаратизмнің      56 200</w:t>
      </w:r>
      <w:r>
        <w:br/>
      </w:r>
      <w:r>
        <w:rPr>
          <w:rFonts w:ascii="Times New Roman"/>
          <w:b w:val="false"/>
          <w:i w:val="false"/>
          <w:color w:val="000000"/>
          <w:sz w:val="28"/>
        </w:rPr>
        <w:t>
</w:t>
      </w:r>
      <w:r>
        <w:rPr>
          <w:rFonts w:ascii="Times New Roman"/>
          <w:b w:val="false"/>
          <w:i/>
          <w:color w:val="000000"/>
          <w:sz w:val="28"/>
        </w:rPr>
        <w:t>           басқа да көріністеріне қарсы күрес</w:t>
      </w:r>
      <w:r>
        <w:br/>
      </w:r>
      <w:r>
        <w:rPr>
          <w:rFonts w:ascii="Times New Roman"/>
          <w:b w:val="false"/>
          <w:i w:val="false"/>
          <w:color w:val="000000"/>
          <w:sz w:val="28"/>
        </w:rPr>
        <w:t>
</w:t>
      </w:r>
      <w:r>
        <w:rPr>
          <w:rFonts w:ascii="Times New Roman"/>
          <w:b/>
          <w:i w:val="false"/>
          <w:color w:val="000000"/>
          <w:sz w:val="28"/>
        </w:rPr>
        <w:t>   680    Қазақстан Республикасы Президентінің Күзет 2 997 220</w:t>
      </w:r>
      <w:r>
        <w:br/>
      </w:r>
      <w:r>
        <w:rPr>
          <w:rFonts w:ascii="Times New Roman"/>
          <w:b w:val="false"/>
          <w:i w:val="false"/>
          <w:color w:val="000000"/>
          <w:sz w:val="28"/>
        </w:rPr>
        <w:t>
</w:t>
      </w:r>
      <w:r>
        <w:rPr>
          <w:rFonts w:ascii="Times New Roman"/>
          <w:b/>
          <w:i w:val="false"/>
          <w:color w:val="000000"/>
          <w:sz w:val="28"/>
        </w:rPr>
        <w:t>          қызметі</w:t>
      </w:r>
      <w:r>
        <w:br/>
      </w:r>
      <w:r>
        <w:rPr>
          <w:rFonts w:ascii="Times New Roman"/>
          <w:b w:val="false"/>
          <w:i w:val="false"/>
          <w:color w:val="000000"/>
          <w:sz w:val="28"/>
        </w:rPr>
        <w:t>
</w:t>
      </w:r>
      <w:r>
        <w:rPr>
          <w:rFonts w:ascii="Times New Roman"/>
          <w:b w:val="false"/>
          <w:i/>
          <w:color w:val="000000"/>
          <w:sz w:val="28"/>
        </w:rPr>
        <w:t>      001  Мемлекеттер басшылары мен жекелеген лауазымды   2 997 220</w:t>
      </w:r>
      <w:r>
        <w:br/>
      </w:r>
      <w:r>
        <w:rPr>
          <w:rFonts w:ascii="Times New Roman"/>
          <w:b w:val="false"/>
          <w:i w:val="false"/>
          <w:color w:val="000000"/>
          <w:sz w:val="28"/>
        </w:rPr>
        <w:t>
</w:t>
      </w:r>
      <w:r>
        <w:rPr>
          <w:rFonts w:ascii="Times New Roman"/>
          <w:b w:val="false"/>
          <w:i/>
          <w:color w:val="000000"/>
          <w:sz w:val="28"/>
        </w:rPr>
        <w:t>           адамдардың қауiпсiздiгiн қамтамасыз ету</w:t>
      </w:r>
      <w:r>
        <w:br/>
      </w:r>
      <w:r>
        <w:rPr>
          <w:rFonts w:ascii="Times New Roman"/>
          <w:b w:val="false"/>
          <w:i w:val="false"/>
          <w:color w:val="000000"/>
          <w:sz w:val="28"/>
        </w:rPr>
        <w:t>
</w:t>
      </w:r>
      <w:r>
        <w:rPr>
          <w:rFonts w:ascii="Times New Roman"/>
          <w:b/>
          <w:i w:val="false"/>
          <w:color w:val="000000"/>
          <w:sz w:val="28"/>
        </w:rPr>
        <w:t>04        Бiлiм беру                               187 829 448</w:t>
      </w:r>
      <w:r>
        <w:br/>
      </w:r>
      <w:r>
        <w:rPr>
          <w:rFonts w:ascii="Times New Roman"/>
          <w:b w:val="false"/>
          <w:i w:val="false"/>
          <w:color w:val="000000"/>
          <w:sz w:val="28"/>
        </w:rPr>
        <w:t>
</w:t>
      </w:r>
      <w:r>
        <w:rPr>
          <w:rFonts w:ascii="Times New Roman"/>
          <w:b/>
          <w:i w:val="false"/>
          <w:color w:val="000000"/>
          <w:sz w:val="28"/>
        </w:rPr>
        <w:t>   201    Қазақстан Республикасы Ішкі істер          3 346 262</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011  Кадрлардың бiлiктiлiгiн арттыру және              130 969</w:t>
      </w:r>
      <w:r>
        <w:br/>
      </w:r>
      <w:r>
        <w:rPr>
          <w:rFonts w:ascii="Times New Roman"/>
          <w:b w:val="false"/>
          <w:i w:val="false"/>
          <w:color w:val="000000"/>
          <w:sz w:val="28"/>
        </w:rPr>
        <w:t>
</w:t>
      </w:r>
      <w:r>
        <w:rPr>
          <w:rFonts w:ascii="Times New Roman"/>
          <w:b w:val="false"/>
          <w:i/>
          <w:color w:val="000000"/>
          <w:sz w:val="28"/>
        </w:rPr>
        <w:t>           қайта даярлау</w:t>
      </w:r>
      <w:r>
        <w:br/>
      </w:r>
      <w:r>
        <w:rPr>
          <w:rFonts w:ascii="Times New Roman"/>
          <w:b w:val="false"/>
          <w:i w:val="false"/>
          <w:color w:val="000000"/>
          <w:sz w:val="28"/>
        </w:rPr>
        <w:t>
</w:t>
      </w:r>
      <w:r>
        <w:rPr>
          <w:rFonts w:ascii="Times New Roman"/>
          <w:b w:val="false"/>
          <w:i/>
          <w:color w:val="000000"/>
          <w:sz w:val="28"/>
        </w:rPr>
        <w:t>      012  Жоғары кәсіптік білімі бар мамандар даярлау     2 508 719</w:t>
      </w:r>
      <w:r>
        <w:br/>
      </w:r>
      <w:r>
        <w:rPr>
          <w:rFonts w:ascii="Times New Roman"/>
          <w:b w:val="false"/>
          <w:i w:val="false"/>
          <w:color w:val="000000"/>
          <w:sz w:val="28"/>
        </w:rPr>
        <w:t>
</w:t>
      </w:r>
      <w:r>
        <w:rPr>
          <w:rFonts w:ascii="Times New Roman"/>
          <w:b w:val="false"/>
          <w:i/>
          <w:color w:val="000000"/>
          <w:sz w:val="28"/>
        </w:rPr>
        <w:t>      013  Білім беру объектілерін салу және                 171 138</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015  Техникалық және кәсіптік, орта білімнен кейінгі   535 436</w:t>
      </w:r>
      <w:r>
        <w:br/>
      </w:r>
      <w:r>
        <w:rPr>
          <w:rFonts w:ascii="Times New Roman"/>
          <w:b w:val="false"/>
          <w:i w:val="false"/>
          <w:color w:val="000000"/>
          <w:sz w:val="28"/>
        </w:rPr>
        <w:t>
</w:t>
      </w:r>
      <w:r>
        <w:rPr>
          <w:rFonts w:ascii="Times New Roman"/>
          <w:b w:val="false"/>
          <w:i/>
          <w:color w:val="000000"/>
          <w:sz w:val="28"/>
        </w:rPr>
        <w:t>           білім беру ұйымдарында мамандар даярлау</w:t>
      </w:r>
      <w:r>
        <w:br/>
      </w:r>
      <w:r>
        <w:rPr>
          <w:rFonts w:ascii="Times New Roman"/>
          <w:b w:val="false"/>
          <w:i w:val="false"/>
          <w:color w:val="000000"/>
          <w:sz w:val="28"/>
        </w:rPr>
        <w:t>
</w:t>
      </w:r>
      <w:r>
        <w:rPr>
          <w:rFonts w:ascii="Times New Roman"/>
          <w:b/>
          <w:i w:val="false"/>
          <w:color w:val="000000"/>
          <w:sz w:val="28"/>
        </w:rPr>
        <w:t>   202    Қазақстан Республикасы Төтенше жағдайлар     339 285</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006  Жоғары кәсіптік білімі бар мамандар даярлау       339 285</w:t>
      </w:r>
      <w:r>
        <w:br/>
      </w:r>
      <w:r>
        <w:rPr>
          <w:rFonts w:ascii="Times New Roman"/>
          <w:b w:val="false"/>
          <w:i w:val="false"/>
          <w:color w:val="000000"/>
          <w:sz w:val="28"/>
        </w:rPr>
        <w:t>
</w:t>
      </w:r>
      <w:r>
        <w:rPr>
          <w:rFonts w:ascii="Times New Roman"/>
          <w:b/>
          <w:i w:val="false"/>
          <w:color w:val="000000"/>
          <w:sz w:val="28"/>
        </w:rPr>
        <w:t>   205    Қазақстан Республикасы Туризм және спорт   1 629 279</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002  Спорт жөніндегі білім беру объектілерін салу       15 000</w:t>
      </w:r>
      <w:r>
        <w:br/>
      </w:r>
      <w:r>
        <w:rPr>
          <w:rFonts w:ascii="Times New Roman"/>
          <w:b w:val="false"/>
          <w:i w:val="false"/>
          <w:color w:val="000000"/>
          <w:sz w:val="28"/>
        </w:rPr>
        <w:t>
</w:t>
      </w:r>
      <w:r>
        <w:rPr>
          <w:rFonts w:ascii="Times New Roman"/>
          <w:b w:val="false"/>
          <w:i/>
          <w:color w:val="000000"/>
          <w:sz w:val="28"/>
        </w:rPr>
        <w:t>           және реконструкциялау</w:t>
      </w:r>
      <w:r>
        <w:br/>
      </w:r>
      <w:r>
        <w:rPr>
          <w:rFonts w:ascii="Times New Roman"/>
          <w:b w:val="false"/>
          <w:i w:val="false"/>
          <w:color w:val="000000"/>
          <w:sz w:val="28"/>
        </w:rPr>
        <w:t>
</w:t>
      </w:r>
      <w:r>
        <w:rPr>
          <w:rFonts w:ascii="Times New Roman"/>
          <w:b w:val="false"/>
          <w:i/>
          <w:color w:val="000000"/>
          <w:sz w:val="28"/>
        </w:rPr>
        <w:t>      003  Спортта дарындылық көрсеткен балаларды оқыту    1 213 010</w:t>
      </w:r>
      <w:r>
        <w:br/>
      </w:r>
      <w:r>
        <w:rPr>
          <w:rFonts w:ascii="Times New Roman"/>
          <w:b w:val="false"/>
          <w:i w:val="false"/>
          <w:color w:val="000000"/>
          <w:sz w:val="28"/>
        </w:rPr>
        <w:t>
</w:t>
      </w:r>
      <w:r>
        <w:rPr>
          <w:rFonts w:ascii="Times New Roman"/>
          <w:b w:val="false"/>
          <w:i/>
          <w:color w:val="000000"/>
          <w:sz w:val="28"/>
        </w:rPr>
        <w:t>           және тәрбиелеу</w:t>
      </w:r>
      <w:r>
        <w:br/>
      </w:r>
      <w:r>
        <w:rPr>
          <w:rFonts w:ascii="Times New Roman"/>
          <w:b w:val="false"/>
          <w:i w:val="false"/>
          <w:color w:val="000000"/>
          <w:sz w:val="28"/>
        </w:rPr>
        <w:t>
</w:t>
      </w:r>
      <w:r>
        <w:rPr>
          <w:rFonts w:ascii="Times New Roman"/>
          <w:b w:val="false"/>
          <w:i/>
          <w:color w:val="000000"/>
          <w:sz w:val="28"/>
        </w:rPr>
        <w:t>      010  Техникалық және кәсіптік, орта білімнен кейінгі   401 269</w:t>
      </w:r>
      <w:r>
        <w:br/>
      </w:r>
      <w:r>
        <w:rPr>
          <w:rFonts w:ascii="Times New Roman"/>
          <w:b w:val="false"/>
          <w:i w:val="false"/>
          <w:color w:val="000000"/>
          <w:sz w:val="28"/>
        </w:rPr>
        <w:t>
</w:t>
      </w:r>
      <w:r>
        <w:rPr>
          <w:rFonts w:ascii="Times New Roman"/>
          <w:b w:val="false"/>
          <w:i/>
          <w:color w:val="000000"/>
          <w:sz w:val="28"/>
        </w:rPr>
        <w:t>           білім беру ұйымдарында мамандар даярлау</w:t>
      </w:r>
      <w:r>
        <w:br/>
      </w:r>
      <w:r>
        <w:rPr>
          <w:rFonts w:ascii="Times New Roman"/>
          <w:b w:val="false"/>
          <w:i w:val="false"/>
          <w:color w:val="000000"/>
          <w:sz w:val="28"/>
        </w:rPr>
        <w:t>
</w:t>
      </w:r>
      <w:r>
        <w:rPr>
          <w:rFonts w:ascii="Times New Roman"/>
          <w:b/>
          <w:i w:val="false"/>
          <w:color w:val="000000"/>
          <w:sz w:val="28"/>
        </w:rPr>
        <w:t>   206    Қазақстан Республикасы Мәдениет және ақпарат  18 526</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020  Мемлекеттік мәдениет ұйымдары кадрларының          18 526</w:t>
      </w:r>
      <w:r>
        <w:br/>
      </w:r>
      <w:r>
        <w:rPr>
          <w:rFonts w:ascii="Times New Roman"/>
          <w:b w:val="false"/>
          <w:i w:val="false"/>
          <w:color w:val="000000"/>
          <w:sz w:val="28"/>
        </w:rPr>
        <w:t>
</w:t>
      </w:r>
      <w:r>
        <w:rPr>
          <w:rFonts w:ascii="Times New Roman"/>
          <w:b w:val="false"/>
          <w:i/>
          <w:color w:val="000000"/>
          <w:sz w:val="28"/>
        </w:rPr>
        <w:t xml:space="preserve">           біліктілігін арттыру және оларды қайта даярлау  </w:t>
      </w:r>
      <w:r>
        <w:br/>
      </w:r>
      <w:r>
        <w:rPr>
          <w:rFonts w:ascii="Times New Roman"/>
          <w:b w:val="false"/>
          <w:i w:val="false"/>
          <w:color w:val="000000"/>
          <w:sz w:val="28"/>
        </w:rPr>
        <w:t>
</w:t>
      </w:r>
      <w:r>
        <w:rPr>
          <w:rFonts w:ascii="Times New Roman"/>
          <w:b/>
          <w:i w:val="false"/>
          <w:color w:val="000000"/>
          <w:sz w:val="28"/>
        </w:rPr>
        <w:t>   208    Қазақстан Республикасы Қорғаныс            6 213 582</w:t>
      </w:r>
      <w:r>
        <w:br/>
      </w:r>
      <w:r>
        <w:rPr>
          <w:rFonts w:ascii="Times New Roman"/>
          <w:b w:val="false"/>
          <w:i w:val="false"/>
          <w:color w:val="000000"/>
          <w:sz w:val="28"/>
        </w:rPr>
        <w:t>
</w:t>
      </w:r>
      <w:r>
        <w:rPr>
          <w:rFonts w:ascii="Times New Roman"/>
          <w:b/>
          <w:i w:val="false"/>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005  Білім берудің мамандандырылған ұйымдарында        284 430</w:t>
      </w:r>
      <w:r>
        <w:br/>
      </w:r>
      <w:r>
        <w:rPr>
          <w:rFonts w:ascii="Times New Roman"/>
          <w:b w:val="false"/>
          <w:i w:val="false"/>
          <w:color w:val="000000"/>
          <w:sz w:val="28"/>
        </w:rPr>
        <w:t>
</w:t>
      </w:r>
      <w:r>
        <w:rPr>
          <w:rFonts w:ascii="Times New Roman"/>
          <w:b w:val="false"/>
          <w:i/>
          <w:color w:val="000000"/>
          <w:sz w:val="28"/>
        </w:rPr>
        <w:t>           жалпы білім беру</w:t>
      </w:r>
      <w:r>
        <w:br/>
      </w:r>
      <w:r>
        <w:rPr>
          <w:rFonts w:ascii="Times New Roman"/>
          <w:b w:val="false"/>
          <w:i w:val="false"/>
          <w:color w:val="000000"/>
          <w:sz w:val="28"/>
        </w:rPr>
        <w:t>
</w:t>
      </w:r>
      <w:r>
        <w:rPr>
          <w:rFonts w:ascii="Times New Roman"/>
          <w:b w:val="false"/>
          <w:i/>
          <w:color w:val="000000"/>
          <w:sz w:val="28"/>
        </w:rPr>
        <w:t>      011  Жоғары және жоғары оқу орнынан кейінгі          5 374 261</w:t>
      </w:r>
      <w:r>
        <w:br/>
      </w:r>
      <w:r>
        <w:rPr>
          <w:rFonts w:ascii="Times New Roman"/>
          <w:b w:val="false"/>
          <w:i w:val="false"/>
          <w:color w:val="000000"/>
          <w:sz w:val="28"/>
        </w:rPr>
        <w:t>
</w:t>
      </w:r>
      <w:r>
        <w:rPr>
          <w:rFonts w:ascii="Times New Roman"/>
          <w:b w:val="false"/>
          <w:i/>
          <w:color w:val="000000"/>
          <w:sz w:val="28"/>
        </w:rPr>
        <w:t>           кәсіптік білімі бар мамандар даярлау</w:t>
      </w:r>
      <w:r>
        <w:br/>
      </w:r>
      <w:r>
        <w:rPr>
          <w:rFonts w:ascii="Times New Roman"/>
          <w:b w:val="false"/>
          <w:i w:val="false"/>
          <w:color w:val="000000"/>
          <w:sz w:val="28"/>
        </w:rPr>
        <w:t>
</w:t>
      </w:r>
      <w:r>
        <w:rPr>
          <w:rFonts w:ascii="Times New Roman"/>
          <w:b w:val="false"/>
          <w:i/>
          <w:color w:val="000000"/>
          <w:sz w:val="28"/>
        </w:rPr>
        <w:t>      017  Техникалық және кәсіптік, орта білімнен кейінгі   554 891</w:t>
      </w:r>
      <w:r>
        <w:br/>
      </w:r>
      <w:r>
        <w:rPr>
          <w:rFonts w:ascii="Times New Roman"/>
          <w:b w:val="false"/>
          <w:i w:val="false"/>
          <w:color w:val="000000"/>
          <w:sz w:val="28"/>
        </w:rPr>
        <w:t>
</w:t>
      </w:r>
      <w:r>
        <w:rPr>
          <w:rFonts w:ascii="Times New Roman"/>
          <w:b w:val="false"/>
          <w:i/>
          <w:color w:val="000000"/>
          <w:sz w:val="28"/>
        </w:rPr>
        <w:t>           білім беру ұйымдарында мамандар даярлау</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207 490</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007  Ауыл шаруашылық саласындағы білім беру            207 490</w:t>
      </w:r>
      <w:r>
        <w:br/>
      </w:r>
      <w:r>
        <w:rPr>
          <w:rFonts w:ascii="Times New Roman"/>
          <w:b w:val="false"/>
          <w:i w:val="false"/>
          <w:color w:val="000000"/>
          <w:sz w:val="28"/>
        </w:rPr>
        <w:t>
</w:t>
      </w:r>
      <w:r>
        <w:rPr>
          <w:rFonts w:ascii="Times New Roman"/>
          <w:b w:val="false"/>
          <w:i/>
          <w:color w:val="000000"/>
          <w:sz w:val="28"/>
        </w:rPr>
        <w:t>           объектілерін дамыту</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163 772</w:t>
      </w:r>
      <w:r>
        <w:br/>
      </w:r>
      <w:r>
        <w:rPr>
          <w:rFonts w:ascii="Times New Roman"/>
          <w:b w:val="false"/>
          <w:i w:val="false"/>
          <w:color w:val="000000"/>
          <w:sz w:val="28"/>
        </w:rPr>
        <w:t>
</w:t>
      </w:r>
      <w:r>
        <w:rPr>
          <w:rFonts w:ascii="Times New Roman"/>
          <w:b/>
          <w:i w:val="false"/>
          <w:color w:val="000000"/>
          <w:sz w:val="28"/>
        </w:rPr>
        <w:t>          бюджеттік жоспарлау министрлігі</w:t>
      </w:r>
      <w:r>
        <w:br/>
      </w:r>
      <w:r>
        <w:rPr>
          <w:rFonts w:ascii="Times New Roman"/>
          <w:b w:val="false"/>
          <w:i w:val="false"/>
          <w:color w:val="000000"/>
          <w:sz w:val="28"/>
        </w:rPr>
        <w:t>
</w:t>
      </w:r>
      <w:r>
        <w:rPr>
          <w:rFonts w:ascii="Times New Roman"/>
          <w:b w:val="false"/>
          <w:i/>
          <w:color w:val="000000"/>
          <w:sz w:val="28"/>
        </w:rPr>
        <w:t>      042  Экономика саласындағы басшы қызметкерлер мен      163 772</w:t>
      </w:r>
      <w:r>
        <w:br/>
      </w:r>
      <w:r>
        <w:rPr>
          <w:rFonts w:ascii="Times New Roman"/>
          <w:b w:val="false"/>
          <w:i w:val="false"/>
          <w:color w:val="000000"/>
          <w:sz w:val="28"/>
        </w:rPr>
        <w:t>
</w:t>
      </w:r>
      <w:r>
        <w:rPr>
          <w:rFonts w:ascii="Times New Roman"/>
          <w:b w:val="false"/>
          <w:i/>
          <w:color w:val="000000"/>
          <w:sz w:val="28"/>
        </w:rPr>
        <w:t>           менеджерлердің біліктілігін арттыру</w:t>
      </w:r>
      <w:r>
        <w:br/>
      </w:r>
      <w:r>
        <w:rPr>
          <w:rFonts w:ascii="Times New Roman"/>
          <w:b w:val="false"/>
          <w:i w:val="false"/>
          <w:color w:val="000000"/>
          <w:sz w:val="28"/>
        </w:rPr>
        <w:t>
</w:t>
      </w:r>
      <w:r>
        <w:rPr>
          <w:rFonts w:ascii="Times New Roman"/>
          <w:b/>
          <w:i w:val="false"/>
          <w:color w:val="000000"/>
          <w:sz w:val="28"/>
        </w:rPr>
        <w:t>   221    Қазақстан Республикасы Әділет министрлігі    643 749</w:t>
      </w:r>
      <w:r>
        <w:br/>
      </w:r>
      <w:r>
        <w:rPr>
          <w:rFonts w:ascii="Times New Roman"/>
          <w:b w:val="false"/>
          <w:i w:val="false"/>
          <w:color w:val="000000"/>
          <w:sz w:val="28"/>
        </w:rPr>
        <w:t>
</w:t>
      </w:r>
      <w:r>
        <w:rPr>
          <w:rFonts w:ascii="Times New Roman"/>
          <w:b w:val="false"/>
          <w:i/>
          <w:color w:val="000000"/>
          <w:sz w:val="28"/>
        </w:rPr>
        <w:t>      016  Жоғары кәсіптік білімді мамандар даярлау          390 954</w:t>
      </w:r>
      <w:r>
        <w:br/>
      </w:r>
      <w:r>
        <w:rPr>
          <w:rFonts w:ascii="Times New Roman"/>
          <w:b w:val="false"/>
          <w:i w:val="false"/>
          <w:color w:val="000000"/>
          <w:sz w:val="28"/>
        </w:rPr>
        <w:t>
</w:t>
      </w:r>
      <w:r>
        <w:rPr>
          <w:rFonts w:ascii="Times New Roman"/>
          <w:b w:val="false"/>
          <w:i/>
          <w:color w:val="000000"/>
          <w:sz w:val="28"/>
        </w:rPr>
        <w:t>      017  Кадрлардың біліктілігін арттыру және оларды        52 006</w:t>
      </w:r>
      <w:r>
        <w:br/>
      </w:r>
      <w:r>
        <w:rPr>
          <w:rFonts w:ascii="Times New Roman"/>
          <w:b w:val="false"/>
          <w:i w:val="false"/>
          <w:color w:val="000000"/>
          <w:sz w:val="28"/>
        </w:rPr>
        <w:t>
</w:t>
      </w:r>
      <w:r>
        <w:rPr>
          <w:rFonts w:ascii="Times New Roman"/>
          <w:b w:val="false"/>
          <w:i/>
          <w:color w:val="000000"/>
          <w:sz w:val="28"/>
        </w:rPr>
        <w:t>           қайта даярлау</w:t>
      </w:r>
      <w:r>
        <w:br/>
      </w:r>
      <w:r>
        <w:rPr>
          <w:rFonts w:ascii="Times New Roman"/>
          <w:b w:val="false"/>
          <w:i w:val="false"/>
          <w:color w:val="000000"/>
          <w:sz w:val="28"/>
        </w:rPr>
        <w:t xml:space="preserve">
      030  </w:t>
      </w:r>
      <w:r>
        <w:rPr>
          <w:rFonts w:ascii="Times New Roman"/>
          <w:b w:val="false"/>
          <w:i/>
          <w:color w:val="000000"/>
          <w:sz w:val="28"/>
        </w:rPr>
        <w:t>Техникалық және кәсіптік, орта білімнен кейінгі   200 789</w:t>
      </w:r>
      <w:r>
        <w:br/>
      </w:r>
      <w:r>
        <w:rPr>
          <w:rFonts w:ascii="Times New Roman"/>
          <w:b w:val="false"/>
          <w:i w:val="false"/>
          <w:color w:val="000000"/>
          <w:sz w:val="28"/>
        </w:rPr>
        <w:t>
</w:t>
      </w:r>
      <w:r>
        <w:rPr>
          <w:rFonts w:ascii="Times New Roman"/>
          <w:b w:val="false"/>
          <w:i/>
          <w:color w:val="000000"/>
          <w:sz w:val="28"/>
        </w:rPr>
        <w:t>           білім беру ұйымдарында мамандар даярлау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164 861 729</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001  Білім және ғылым саласындағы уәкілетті          1 662 917</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004  Инновациялық жүйенің желілерін дамыту             716 613</w:t>
      </w:r>
      <w:r>
        <w:br/>
      </w:r>
      <w:r>
        <w:rPr>
          <w:rFonts w:ascii="Times New Roman"/>
          <w:b w:val="false"/>
          <w:i w:val="false"/>
          <w:color w:val="000000"/>
          <w:sz w:val="28"/>
        </w:rPr>
        <w:t>
</w:t>
      </w:r>
      <w:r>
        <w:rPr>
          <w:rFonts w:ascii="Times New Roman"/>
          <w:b w:val="false"/>
          <w:i/>
          <w:color w:val="000000"/>
          <w:sz w:val="28"/>
        </w:rPr>
        <w:t>      005  Ғылыми объектілерді салу және реконструкциялау  1 037 070</w:t>
      </w:r>
      <w:r>
        <w:br/>
      </w:r>
      <w:r>
        <w:rPr>
          <w:rFonts w:ascii="Times New Roman"/>
          <w:b w:val="false"/>
          <w:i w:val="false"/>
          <w:color w:val="000000"/>
          <w:sz w:val="28"/>
        </w:rPr>
        <w:t>
</w:t>
      </w:r>
      <w:r>
        <w:rPr>
          <w:rFonts w:ascii="Times New Roman"/>
          <w:b w:val="false"/>
          <w:i/>
          <w:color w:val="000000"/>
          <w:sz w:val="28"/>
        </w:rPr>
        <w:t>      008  Білім беру ұйымдары үшін оқулықтар мен оқу-       151 299</w:t>
      </w:r>
      <w:r>
        <w:br/>
      </w:r>
      <w:r>
        <w:rPr>
          <w:rFonts w:ascii="Times New Roman"/>
          <w:b w:val="false"/>
          <w:i w:val="false"/>
          <w:color w:val="000000"/>
          <w:sz w:val="28"/>
        </w:rPr>
        <w:t>
</w:t>
      </w:r>
      <w:r>
        <w:rPr>
          <w:rFonts w:ascii="Times New Roman"/>
          <w:b w:val="false"/>
          <w:i/>
          <w:color w:val="000000"/>
          <w:sz w:val="28"/>
        </w:rPr>
        <w:t>           әдістемелік кешендерді әзірлеу және байқаудан</w:t>
      </w:r>
      <w:r>
        <w:br/>
      </w:r>
      <w:r>
        <w:rPr>
          <w:rFonts w:ascii="Times New Roman"/>
          <w:b w:val="false"/>
          <w:i w:val="false"/>
          <w:color w:val="000000"/>
          <w:sz w:val="28"/>
        </w:rPr>
        <w:t>
</w:t>
      </w:r>
      <w:r>
        <w:rPr>
          <w:rFonts w:ascii="Times New Roman"/>
          <w:b w:val="false"/>
          <w:i/>
          <w:color w:val="000000"/>
          <w:sz w:val="28"/>
        </w:rPr>
        <w:t>           өткізу, білім беру саласында қызмет көрсететін</w:t>
      </w:r>
      <w:r>
        <w:br/>
      </w:r>
      <w:r>
        <w:rPr>
          <w:rFonts w:ascii="Times New Roman"/>
          <w:b w:val="false"/>
          <w:i w:val="false"/>
          <w:color w:val="000000"/>
          <w:sz w:val="28"/>
        </w:rPr>
        <w:t>
</w:t>
      </w:r>
      <w:r>
        <w:rPr>
          <w:rFonts w:ascii="Times New Roman"/>
          <w:b w:val="false"/>
          <w:i/>
          <w:color w:val="000000"/>
          <w:sz w:val="28"/>
        </w:rPr>
        <w:t>           республикалық ұйымдар және шетелдегі қазақ</w:t>
      </w:r>
      <w:r>
        <w:br/>
      </w:r>
      <w:r>
        <w:rPr>
          <w:rFonts w:ascii="Times New Roman"/>
          <w:b w:val="false"/>
          <w:i w:val="false"/>
          <w:color w:val="000000"/>
          <w:sz w:val="28"/>
        </w:rPr>
        <w:t>
</w:t>
      </w:r>
      <w:r>
        <w:rPr>
          <w:rFonts w:ascii="Times New Roman"/>
          <w:b w:val="false"/>
          <w:i/>
          <w:color w:val="000000"/>
          <w:sz w:val="28"/>
        </w:rPr>
        <w:t>           диаспорасы үшін оқу әдебиетін шығару және</w:t>
      </w:r>
      <w:r>
        <w:br/>
      </w:r>
      <w:r>
        <w:rPr>
          <w:rFonts w:ascii="Times New Roman"/>
          <w:b w:val="false"/>
          <w:i w:val="false"/>
          <w:color w:val="000000"/>
          <w:sz w:val="28"/>
        </w:rPr>
        <w:t>
</w:t>
      </w:r>
      <w:r>
        <w:rPr>
          <w:rFonts w:ascii="Times New Roman"/>
          <w:b w:val="false"/>
          <w:i/>
          <w:color w:val="000000"/>
          <w:sz w:val="28"/>
        </w:rPr>
        <w:t>           жеткізу</w:t>
      </w:r>
      <w:r>
        <w:br/>
      </w:r>
      <w:r>
        <w:rPr>
          <w:rFonts w:ascii="Times New Roman"/>
          <w:b w:val="false"/>
          <w:i w:val="false"/>
          <w:color w:val="000000"/>
          <w:sz w:val="28"/>
        </w:rPr>
        <w:t>
</w:t>
      </w:r>
      <w:r>
        <w:rPr>
          <w:rFonts w:ascii="Times New Roman"/>
          <w:b w:val="false"/>
          <w:i/>
          <w:color w:val="000000"/>
          <w:sz w:val="28"/>
        </w:rPr>
        <w:t>      009  Дарынды балаларды оқыту және тәрбиелеу          1 990 211</w:t>
      </w:r>
      <w:r>
        <w:br/>
      </w:r>
      <w:r>
        <w:rPr>
          <w:rFonts w:ascii="Times New Roman"/>
          <w:b w:val="false"/>
          <w:i w:val="false"/>
          <w:color w:val="000000"/>
          <w:sz w:val="28"/>
        </w:rPr>
        <w:t>
</w:t>
      </w:r>
      <w:r>
        <w:rPr>
          <w:rFonts w:ascii="Times New Roman"/>
          <w:b w:val="false"/>
          <w:i/>
          <w:color w:val="000000"/>
          <w:sz w:val="28"/>
        </w:rPr>
        <w:t>      010  Республикалық мектеп олимпиадаларын,              369 140</w:t>
      </w:r>
      <w:r>
        <w:br/>
      </w:r>
      <w:r>
        <w:rPr>
          <w:rFonts w:ascii="Times New Roman"/>
          <w:b w:val="false"/>
          <w:i w:val="false"/>
          <w:color w:val="000000"/>
          <w:sz w:val="28"/>
        </w:rPr>
        <w:t>
</w:t>
      </w:r>
      <w:r>
        <w:rPr>
          <w:rFonts w:ascii="Times New Roman"/>
          <w:b w:val="false"/>
          <w:i/>
          <w:color w:val="000000"/>
          <w:sz w:val="28"/>
        </w:rPr>
        <w:t>           конкурстарды, республикалық маңызы бар</w:t>
      </w:r>
      <w:r>
        <w:br/>
      </w:r>
      <w:r>
        <w:rPr>
          <w:rFonts w:ascii="Times New Roman"/>
          <w:b w:val="false"/>
          <w:i w:val="false"/>
          <w:color w:val="000000"/>
          <w:sz w:val="28"/>
        </w:rPr>
        <w:t>
</w:t>
      </w:r>
      <w:r>
        <w:rPr>
          <w:rFonts w:ascii="Times New Roman"/>
          <w:b w:val="false"/>
          <w:i/>
          <w:color w:val="000000"/>
          <w:sz w:val="28"/>
        </w:rPr>
        <w:t>           мектептен тыс іс-шараларды өткізу</w:t>
      </w:r>
      <w:r>
        <w:br/>
      </w:r>
      <w:r>
        <w:rPr>
          <w:rFonts w:ascii="Times New Roman"/>
          <w:b w:val="false"/>
          <w:i w:val="false"/>
          <w:color w:val="000000"/>
          <w:sz w:val="28"/>
        </w:rPr>
        <w:t>
</w:t>
      </w:r>
      <w:r>
        <w:rPr>
          <w:rFonts w:ascii="Times New Roman"/>
          <w:b w:val="false"/>
          <w:i/>
          <w:color w:val="000000"/>
          <w:sz w:val="28"/>
        </w:rPr>
        <w:t>      011  Білім беру және ғылым объектілерін салу және   10 240 845</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012  Облыстық бюджеттерге, Астана және Алматы       69 638 475</w:t>
      </w:r>
      <w:r>
        <w:br/>
      </w:r>
      <w:r>
        <w:rPr>
          <w:rFonts w:ascii="Times New Roman"/>
          <w:b w:val="false"/>
          <w:i w:val="false"/>
          <w:color w:val="000000"/>
          <w:sz w:val="28"/>
        </w:rPr>
        <w:t>
</w:t>
      </w:r>
      <w:r>
        <w:rPr>
          <w:rFonts w:ascii="Times New Roman"/>
          <w:b w:val="false"/>
          <w:i/>
          <w:color w:val="000000"/>
          <w:sz w:val="28"/>
        </w:rPr>
        <w:t>           қалаларының бюджеттеріне білім беру</w:t>
      </w:r>
      <w:r>
        <w:br/>
      </w:r>
      <w:r>
        <w:rPr>
          <w:rFonts w:ascii="Times New Roman"/>
          <w:b w:val="false"/>
          <w:i w:val="false"/>
          <w:color w:val="000000"/>
          <w:sz w:val="28"/>
        </w:rPr>
        <w:t>
</w:t>
      </w:r>
      <w:r>
        <w:rPr>
          <w:rFonts w:ascii="Times New Roman"/>
          <w:b w:val="false"/>
          <w:i/>
          <w:color w:val="000000"/>
          <w:sz w:val="28"/>
        </w:rPr>
        <w:t>           объектілерін салуға және реконструкциялауға</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014  Бiлiм беру саласындағы қолданбалы ғылыми          148 831</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val="false"/>
          <w:i/>
          <w:color w:val="000000"/>
          <w:sz w:val="28"/>
        </w:rPr>
        <w:t>      017  Мәдениет пен өнер саласында үзіліссiз оқытуды   1 877 959</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020  Жоғары және жоғары оқу орнынан кейінгі         52 938 969</w:t>
      </w:r>
      <w:r>
        <w:br/>
      </w:r>
      <w:r>
        <w:rPr>
          <w:rFonts w:ascii="Times New Roman"/>
          <w:b w:val="false"/>
          <w:i w:val="false"/>
          <w:color w:val="000000"/>
          <w:sz w:val="28"/>
        </w:rPr>
        <w:t>
</w:t>
      </w:r>
      <w:r>
        <w:rPr>
          <w:rFonts w:ascii="Times New Roman"/>
          <w:b w:val="false"/>
          <w:i/>
          <w:color w:val="000000"/>
          <w:sz w:val="28"/>
        </w:rPr>
        <w:t>           кәсіптік білімі бар мамандар даярлау</w:t>
      </w:r>
      <w:r>
        <w:br/>
      </w:r>
      <w:r>
        <w:rPr>
          <w:rFonts w:ascii="Times New Roman"/>
          <w:b w:val="false"/>
          <w:i w:val="false"/>
          <w:color w:val="000000"/>
          <w:sz w:val="28"/>
        </w:rPr>
        <w:t>
</w:t>
      </w:r>
      <w:r>
        <w:rPr>
          <w:rFonts w:ascii="Times New Roman"/>
          <w:b w:val="false"/>
          <w:i/>
          <w:color w:val="000000"/>
          <w:sz w:val="28"/>
        </w:rPr>
        <w:t>      023  Мемлекеттік білім беру ұйымдары                   139 053</w:t>
      </w:r>
      <w:r>
        <w:br/>
      </w:r>
      <w:r>
        <w:rPr>
          <w:rFonts w:ascii="Times New Roman"/>
          <w:b w:val="false"/>
          <w:i w:val="false"/>
          <w:color w:val="000000"/>
          <w:sz w:val="28"/>
        </w:rPr>
        <w:t>
</w:t>
      </w:r>
      <w:r>
        <w:rPr>
          <w:rFonts w:ascii="Times New Roman"/>
          <w:b w:val="false"/>
          <w:i/>
          <w:color w:val="000000"/>
          <w:sz w:val="28"/>
        </w:rPr>
        <w:t>           кадрларының бiлiктiлiгiн арттыру және</w:t>
      </w:r>
      <w:r>
        <w:br/>
      </w:r>
      <w:r>
        <w:rPr>
          <w:rFonts w:ascii="Times New Roman"/>
          <w:b w:val="false"/>
          <w:i w:val="false"/>
          <w:color w:val="000000"/>
          <w:sz w:val="28"/>
        </w:rPr>
        <w:t>
</w:t>
      </w:r>
      <w:r>
        <w:rPr>
          <w:rFonts w:ascii="Times New Roman"/>
          <w:b w:val="false"/>
          <w:i/>
          <w:color w:val="000000"/>
          <w:sz w:val="28"/>
        </w:rPr>
        <w:t>           қайта даярлау</w:t>
      </w:r>
      <w:r>
        <w:br/>
      </w:r>
      <w:r>
        <w:rPr>
          <w:rFonts w:ascii="Times New Roman"/>
          <w:b w:val="false"/>
          <w:i w:val="false"/>
          <w:color w:val="000000"/>
          <w:sz w:val="28"/>
        </w:rPr>
        <w:t>
</w:t>
      </w:r>
      <w:r>
        <w:rPr>
          <w:rFonts w:ascii="Times New Roman"/>
          <w:b w:val="false"/>
          <w:i/>
          <w:color w:val="000000"/>
          <w:sz w:val="28"/>
        </w:rPr>
        <w:t>      025  Білім беру жүйесін әдістемелік қамтамасыз ету     676 796</w:t>
      </w:r>
      <w:r>
        <w:br/>
      </w:r>
      <w:r>
        <w:rPr>
          <w:rFonts w:ascii="Times New Roman"/>
          <w:b w:val="false"/>
          <w:i w:val="false"/>
          <w:color w:val="000000"/>
          <w:sz w:val="28"/>
        </w:rPr>
        <w:t>
</w:t>
      </w:r>
      <w:r>
        <w:rPr>
          <w:rFonts w:ascii="Times New Roman"/>
          <w:b w:val="false"/>
          <w:i/>
          <w:color w:val="000000"/>
          <w:sz w:val="28"/>
        </w:rPr>
        <w:t>           және білім беру қызметтерінің сапасын талдау</w:t>
      </w:r>
      <w:r>
        <w:br/>
      </w:r>
      <w:r>
        <w:rPr>
          <w:rFonts w:ascii="Times New Roman"/>
          <w:b w:val="false"/>
          <w:i w:val="false"/>
          <w:color w:val="000000"/>
          <w:sz w:val="28"/>
        </w:rPr>
        <w:t>
</w:t>
      </w:r>
      <w:r>
        <w:rPr>
          <w:rFonts w:ascii="Times New Roman"/>
          <w:b w:val="false"/>
          <w:i/>
          <w:color w:val="000000"/>
          <w:sz w:val="28"/>
        </w:rPr>
        <w:t>      029  Облыстық бюджеттерге, Астана және Алматы        3 070 885</w:t>
      </w:r>
      <w:r>
        <w:br/>
      </w:r>
      <w:r>
        <w:rPr>
          <w:rFonts w:ascii="Times New Roman"/>
          <w:b w:val="false"/>
          <w:i w:val="false"/>
          <w:color w:val="000000"/>
          <w:sz w:val="28"/>
        </w:rPr>
        <w:t>
</w:t>
      </w:r>
      <w:r>
        <w:rPr>
          <w:rFonts w:ascii="Times New Roman"/>
          <w:b w:val="false"/>
          <w:i/>
          <w:color w:val="000000"/>
          <w:sz w:val="28"/>
        </w:rPr>
        <w:t>           қалаларының бюджеттеріне жаңадан пайдалануға</w:t>
      </w:r>
      <w:r>
        <w:br/>
      </w:r>
      <w:r>
        <w:rPr>
          <w:rFonts w:ascii="Times New Roman"/>
          <w:b w:val="false"/>
          <w:i w:val="false"/>
          <w:color w:val="000000"/>
          <w:sz w:val="28"/>
        </w:rPr>
        <w:t>
</w:t>
      </w:r>
      <w:r>
        <w:rPr>
          <w:rFonts w:ascii="Times New Roman"/>
          <w:b w:val="false"/>
          <w:i/>
          <w:color w:val="000000"/>
          <w:sz w:val="28"/>
        </w:rPr>
        <w:t>           берілетін білім беру объектілерін ұстауға</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031  Алматы облысының облыстық бюджетіне және        3 037 369</w:t>
      </w:r>
      <w:r>
        <w:br/>
      </w:r>
      <w:r>
        <w:rPr>
          <w:rFonts w:ascii="Times New Roman"/>
          <w:b w:val="false"/>
          <w:i w:val="false"/>
          <w:color w:val="000000"/>
          <w:sz w:val="28"/>
        </w:rPr>
        <w:t>
</w:t>
      </w:r>
      <w:r>
        <w:rPr>
          <w:rFonts w:ascii="Times New Roman"/>
          <w:b w:val="false"/>
          <w:i/>
          <w:color w:val="000000"/>
          <w:sz w:val="28"/>
        </w:rPr>
        <w:t xml:space="preserve">           Алматы қаласының бюджетіне білім беру </w:t>
      </w:r>
      <w:r>
        <w:br/>
      </w:r>
      <w:r>
        <w:rPr>
          <w:rFonts w:ascii="Times New Roman"/>
          <w:b w:val="false"/>
          <w:i w:val="false"/>
          <w:color w:val="000000"/>
          <w:sz w:val="28"/>
        </w:rPr>
        <w:t>
</w:t>
      </w:r>
      <w:r>
        <w:rPr>
          <w:rFonts w:ascii="Times New Roman"/>
          <w:b w:val="false"/>
          <w:i/>
          <w:color w:val="000000"/>
          <w:sz w:val="28"/>
        </w:rPr>
        <w:t xml:space="preserve">           объектілерінің сейсмотұрақтылығын күшейту </w:t>
      </w:r>
      <w:r>
        <w:br/>
      </w:r>
      <w:r>
        <w:rPr>
          <w:rFonts w:ascii="Times New Roman"/>
          <w:b w:val="false"/>
          <w:i w:val="false"/>
          <w:color w:val="000000"/>
          <w:sz w:val="28"/>
        </w:rPr>
        <w:t>
</w:t>
      </w:r>
      <w:r>
        <w:rPr>
          <w:rFonts w:ascii="Times New Roman"/>
          <w:b w:val="false"/>
          <w:i/>
          <w:color w:val="000000"/>
          <w:sz w:val="28"/>
        </w:rPr>
        <w:t>           үшін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045  Облыстық бюджеттерге, Астана және Алматы        2 310 606</w:t>
      </w:r>
      <w:r>
        <w:br/>
      </w:r>
      <w:r>
        <w:rPr>
          <w:rFonts w:ascii="Times New Roman"/>
          <w:b w:val="false"/>
          <w:i w:val="false"/>
          <w:color w:val="000000"/>
          <w:sz w:val="28"/>
        </w:rPr>
        <w:t>
</w:t>
      </w:r>
      <w:r>
        <w:rPr>
          <w:rFonts w:ascii="Times New Roman"/>
          <w:b w:val="false"/>
          <w:i/>
          <w:color w:val="000000"/>
          <w:sz w:val="28"/>
        </w:rPr>
        <w:t>           қалаларының бюджеттеріне электрондық</w:t>
      </w:r>
      <w:r>
        <w:br/>
      </w:r>
      <w:r>
        <w:rPr>
          <w:rFonts w:ascii="Times New Roman"/>
          <w:b w:val="false"/>
          <w:i w:val="false"/>
          <w:color w:val="000000"/>
          <w:sz w:val="28"/>
        </w:rPr>
        <w:t>
</w:t>
      </w:r>
      <w:r>
        <w:rPr>
          <w:rFonts w:ascii="Times New Roman"/>
          <w:b w:val="false"/>
          <w:i/>
          <w:color w:val="000000"/>
          <w:sz w:val="28"/>
        </w:rPr>
        <w:t>           үкімет шеңберінде адами капиталды дамытуға</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048  Облыстық бюджеттерге, Астана және Алматы        2 457 650</w:t>
      </w:r>
      <w:r>
        <w:br/>
      </w:r>
      <w:r>
        <w:rPr>
          <w:rFonts w:ascii="Times New Roman"/>
          <w:b w:val="false"/>
          <w:i w:val="false"/>
          <w:color w:val="000000"/>
          <w:sz w:val="28"/>
        </w:rPr>
        <w:t>
</w:t>
      </w:r>
      <w:r>
        <w:rPr>
          <w:rFonts w:ascii="Times New Roman"/>
          <w:b w:val="false"/>
          <w:i/>
          <w:color w:val="000000"/>
          <w:sz w:val="28"/>
        </w:rPr>
        <w:t>           қалаларының бюджеттеріне бастауыш, негізгі</w:t>
      </w:r>
      <w:r>
        <w:br/>
      </w:r>
      <w:r>
        <w:rPr>
          <w:rFonts w:ascii="Times New Roman"/>
          <w:b w:val="false"/>
          <w:i w:val="false"/>
          <w:color w:val="000000"/>
          <w:sz w:val="28"/>
        </w:rPr>
        <w:t>
</w:t>
      </w:r>
      <w:r>
        <w:rPr>
          <w:rFonts w:ascii="Times New Roman"/>
          <w:b w:val="false"/>
          <w:i/>
          <w:color w:val="000000"/>
          <w:sz w:val="28"/>
        </w:rPr>
        <w:t>           орта және жалпы орта білім беретін</w:t>
      </w:r>
      <w:r>
        <w:br/>
      </w:r>
      <w:r>
        <w:rPr>
          <w:rFonts w:ascii="Times New Roman"/>
          <w:b w:val="false"/>
          <w:i w:val="false"/>
          <w:color w:val="000000"/>
          <w:sz w:val="28"/>
        </w:rPr>
        <w:t>
</w:t>
      </w:r>
      <w:r>
        <w:rPr>
          <w:rFonts w:ascii="Times New Roman"/>
          <w:b w:val="false"/>
          <w:i/>
          <w:color w:val="000000"/>
          <w:sz w:val="28"/>
        </w:rPr>
        <w:t>           мемлекеттік мекемелердегі физика, химия, биология</w:t>
      </w:r>
      <w:r>
        <w:br/>
      </w:r>
      <w:r>
        <w:rPr>
          <w:rFonts w:ascii="Times New Roman"/>
          <w:b w:val="false"/>
          <w:i w:val="false"/>
          <w:color w:val="000000"/>
          <w:sz w:val="28"/>
        </w:rPr>
        <w:t>
</w:t>
      </w:r>
      <w:r>
        <w:rPr>
          <w:rFonts w:ascii="Times New Roman"/>
          <w:b w:val="false"/>
          <w:i/>
          <w:color w:val="000000"/>
          <w:sz w:val="28"/>
        </w:rPr>
        <w:t>           кабинеттерін оқу жабдығымен жарақтандыруға</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050  Сенім білдірілген агенттер қызметіне ақы төлеу     64 060</w:t>
      </w:r>
      <w:r>
        <w:br/>
      </w:r>
      <w:r>
        <w:rPr>
          <w:rFonts w:ascii="Times New Roman"/>
          <w:b w:val="false"/>
          <w:i w:val="false"/>
          <w:color w:val="000000"/>
          <w:sz w:val="28"/>
        </w:rPr>
        <w:t>
</w:t>
      </w:r>
      <w:r>
        <w:rPr>
          <w:rFonts w:ascii="Times New Roman"/>
          <w:b w:val="false"/>
          <w:i/>
          <w:color w:val="000000"/>
          <w:sz w:val="28"/>
        </w:rPr>
        <w:t>      056  Білім беру сапасын қамтамасыз ету                 794 303</w:t>
      </w:r>
      <w:r>
        <w:br/>
      </w:r>
      <w:r>
        <w:rPr>
          <w:rFonts w:ascii="Times New Roman"/>
          <w:b w:val="false"/>
          <w:i w:val="false"/>
          <w:color w:val="000000"/>
          <w:sz w:val="28"/>
        </w:rPr>
        <w:t>
</w:t>
      </w:r>
      <w:r>
        <w:rPr>
          <w:rFonts w:ascii="Times New Roman"/>
          <w:b w:val="false"/>
          <w:i/>
          <w:color w:val="000000"/>
          <w:sz w:val="28"/>
        </w:rPr>
        <w:t>      058  Облыстық бюджеттерге, Астана және Алматы        2 676 454</w:t>
      </w:r>
      <w:r>
        <w:br/>
      </w:r>
      <w:r>
        <w:rPr>
          <w:rFonts w:ascii="Times New Roman"/>
          <w:b w:val="false"/>
          <w:i w:val="false"/>
          <w:color w:val="000000"/>
          <w:sz w:val="28"/>
        </w:rPr>
        <w:t>
</w:t>
      </w:r>
      <w:r>
        <w:rPr>
          <w:rFonts w:ascii="Times New Roman"/>
          <w:b w:val="false"/>
          <w:i/>
          <w:color w:val="000000"/>
          <w:sz w:val="28"/>
        </w:rPr>
        <w:t>           қалаларының бюджеттеріне бастауыш, негізгі</w:t>
      </w:r>
      <w:r>
        <w:br/>
      </w:r>
      <w:r>
        <w:rPr>
          <w:rFonts w:ascii="Times New Roman"/>
          <w:b w:val="false"/>
          <w:i w:val="false"/>
          <w:color w:val="000000"/>
          <w:sz w:val="28"/>
        </w:rPr>
        <w:t>
</w:t>
      </w:r>
      <w:r>
        <w:rPr>
          <w:rFonts w:ascii="Times New Roman"/>
          <w:b w:val="false"/>
          <w:i/>
          <w:color w:val="000000"/>
          <w:sz w:val="28"/>
        </w:rPr>
        <w:t>           орта және жалпы орта білім беретін</w:t>
      </w:r>
      <w:r>
        <w:br/>
      </w:r>
      <w:r>
        <w:rPr>
          <w:rFonts w:ascii="Times New Roman"/>
          <w:b w:val="false"/>
          <w:i w:val="false"/>
          <w:color w:val="000000"/>
          <w:sz w:val="28"/>
        </w:rPr>
        <w:t>
</w:t>
      </w:r>
      <w:r>
        <w:rPr>
          <w:rFonts w:ascii="Times New Roman"/>
          <w:b w:val="false"/>
          <w:i/>
          <w:color w:val="000000"/>
          <w:sz w:val="28"/>
        </w:rPr>
        <w:t>           мемлекеттік мекемелерде лингафондық және</w:t>
      </w:r>
      <w:r>
        <w:br/>
      </w:r>
      <w:r>
        <w:rPr>
          <w:rFonts w:ascii="Times New Roman"/>
          <w:b w:val="false"/>
          <w:i w:val="false"/>
          <w:color w:val="000000"/>
          <w:sz w:val="28"/>
        </w:rPr>
        <w:t>
</w:t>
      </w:r>
      <w:r>
        <w:rPr>
          <w:rFonts w:ascii="Times New Roman"/>
          <w:b w:val="false"/>
          <w:i/>
          <w:color w:val="000000"/>
          <w:sz w:val="28"/>
        </w:rPr>
        <w:t>           мультимедиалық кабинеттер құруға берілетін</w:t>
      </w:r>
      <w:r>
        <w:br/>
      </w:r>
      <w:r>
        <w:rPr>
          <w:rFonts w:ascii="Times New Roman"/>
          <w:b w:val="false"/>
          <w:i w:val="false"/>
          <w:color w:val="000000"/>
          <w:sz w:val="28"/>
        </w:rPr>
        <w:t>
</w:t>
      </w:r>
      <w:r>
        <w:rPr>
          <w:rFonts w:ascii="Times New Roman"/>
          <w:b w:val="false"/>
          <w:i/>
          <w:color w:val="000000"/>
          <w:sz w:val="28"/>
        </w:rPr>
        <w:t>           ағымдағы нысаналы трансферттер</w:t>
      </w:r>
      <w:r>
        <w:br/>
      </w:r>
      <w:r>
        <w:rPr>
          <w:rFonts w:ascii="Times New Roman"/>
          <w:b w:val="false"/>
          <w:i w:val="false"/>
          <w:color w:val="000000"/>
          <w:sz w:val="28"/>
        </w:rPr>
        <w:t>
</w:t>
      </w:r>
      <w:r>
        <w:rPr>
          <w:rFonts w:ascii="Times New Roman"/>
          <w:b w:val="false"/>
          <w:i/>
          <w:color w:val="000000"/>
          <w:sz w:val="28"/>
        </w:rPr>
        <w:t>      059  Техникалық және кәсіптік, орта білімнен           968 366</w:t>
      </w:r>
      <w:r>
        <w:br/>
      </w:r>
      <w:r>
        <w:rPr>
          <w:rFonts w:ascii="Times New Roman"/>
          <w:b w:val="false"/>
          <w:i w:val="false"/>
          <w:color w:val="000000"/>
          <w:sz w:val="28"/>
        </w:rPr>
        <w:t>
</w:t>
      </w:r>
      <w:r>
        <w:rPr>
          <w:rFonts w:ascii="Times New Roman"/>
          <w:b w:val="false"/>
          <w:i/>
          <w:color w:val="000000"/>
          <w:sz w:val="28"/>
        </w:rPr>
        <w:t>           кейінгі білім беру ұйымдарында мамандар даярлау</w:t>
      </w:r>
      <w:r>
        <w:br/>
      </w:r>
      <w:r>
        <w:rPr>
          <w:rFonts w:ascii="Times New Roman"/>
          <w:b w:val="false"/>
          <w:i w:val="false"/>
          <w:color w:val="000000"/>
          <w:sz w:val="28"/>
        </w:rPr>
        <w:t>
</w:t>
      </w:r>
      <w:r>
        <w:rPr>
          <w:rFonts w:ascii="Times New Roman"/>
          <w:b w:val="false"/>
          <w:i/>
          <w:color w:val="000000"/>
          <w:sz w:val="28"/>
        </w:rPr>
        <w:t>      076  Облыстық бюджеттерге, Астана және Алматы        7 325 820</w:t>
      </w:r>
      <w:r>
        <w:br/>
      </w:r>
      <w:r>
        <w:rPr>
          <w:rFonts w:ascii="Times New Roman"/>
          <w:b w:val="false"/>
          <w:i w:val="false"/>
          <w:color w:val="000000"/>
          <w:sz w:val="28"/>
        </w:rPr>
        <w:t>
</w:t>
      </w:r>
      <w:r>
        <w:rPr>
          <w:rFonts w:ascii="Times New Roman"/>
          <w:b w:val="false"/>
          <w:i/>
          <w:color w:val="000000"/>
          <w:sz w:val="28"/>
        </w:rPr>
        <w:t>           қалаларының бюджеттеріне білім беру саласында</w:t>
      </w:r>
      <w:r>
        <w:br/>
      </w:r>
      <w:r>
        <w:rPr>
          <w:rFonts w:ascii="Times New Roman"/>
          <w:b w:val="false"/>
          <w:i w:val="false"/>
          <w:color w:val="000000"/>
          <w:sz w:val="28"/>
        </w:rPr>
        <w:t>
</w:t>
      </w:r>
      <w:r>
        <w:rPr>
          <w:rFonts w:ascii="Times New Roman"/>
          <w:b w:val="false"/>
          <w:i/>
          <w:color w:val="000000"/>
          <w:sz w:val="28"/>
        </w:rPr>
        <w:t>           мемлекеттік жүйенің жаңа технологияларын</w:t>
      </w:r>
      <w:r>
        <w:br/>
      </w:r>
      <w:r>
        <w:rPr>
          <w:rFonts w:ascii="Times New Roman"/>
          <w:b w:val="false"/>
          <w:i w:val="false"/>
          <w:color w:val="000000"/>
          <w:sz w:val="28"/>
        </w:rPr>
        <w:t>
</w:t>
      </w:r>
      <w:r>
        <w:rPr>
          <w:rFonts w:ascii="Times New Roman"/>
          <w:b w:val="false"/>
          <w:i/>
          <w:color w:val="000000"/>
          <w:sz w:val="28"/>
        </w:rPr>
        <w:t>           енгізуге берілетін ағымдағы нысаналы</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val="false"/>
          <w:i/>
          <w:color w:val="000000"/>
          <w:sz w:val="28"/>
        </w:rPr>
        <w:t>      077  Облыстық бюджеттерге, Астана және Алматы          168 058</w:t>
      </w:r>
      <w:r>
        <w:br/>
      </w:r>
      <w:r>
        <w:rPr>
          <w:rFonts w:ascii="Times New Roman"/>
          <w:b w:val="false"/>
          <w:i w:val="false"/>
          <w:color w:val="000000"/>
          <w:sz w:val="28"/>
        </w:rPr>
        <w:t>
</w:t>
      </w:r>
      <w:r>
        <w:rPr>
          <w:rFonts w:ascii="Times New Roman"/>
          <w:b w:val="false"/>
          <w:i/>
          <w:color w:val="000000"/>
          <w:sz w:val="28"/>
        </w:rPr>
        <w:t>           қалаларының бюджеттеріне жергілікті атқарушы</w:t>
      </w:r>
      <w:r>
        <w:br/>
      </w:r>
      <w:r>
        <w:rPr>
          <w:rFonts w:ascii="Times New Roman"/>
          <w:b w:val="false"/>
          <w:i w:val="false"/>
          <w:color w:val="000000"/>
          <w:sz w:val="28"/>
        </w:rPr>
        <w:t>
</w:t>
      </w:r>
      <w:r>
        <w:rPr>
          <w:rFonts w:ascii="Times New Roman"/>
          <w:b w:val="false"/>
          <w:i/>
          <w:color w:val="000000"/>
          <w:sz w:val="28"/>
        </w:rPr>
        <w:t>           органдардың мемлекеттік тапсырысы негізінде</w:t>
      </w:r>
      <w:r>
        <w:br/>
      </w:r>
      <w:r>
        <w:rPr>
          <w:rFonts w:ascii="Times New Roman"/>
          <w:b w:val="false"/>
          <w:i w:val="false"/>
          <w:color w:val="000000"/>
          <w:sz w:val="28"/>
        </w:rPr>
        <w:t>
</w:t>
      </w:r>
      <w:r>
        <w:rPr>
          <w:rFonts w:ascii="Times New Roman"/>
          <w:b w:val="false"/>
          <w:i/>
          <w:color w:val="000000"/>
          <w:sz w:val="28"/>
        </w:rPr>
        <w:t>           техникалық және кәсіптік, орта білім беру</w:t>
      </w:r>
      <w:r>
        <w:br/>
      </w:r>
      <w:r>
        <w:rPr>
          <w:rFonts w:ascii="Times New Roman"/>
          <w:b w:val="false"/>
          <w:i w:val="false"/>
          <w:color w:val="000000"/>
          <w:sz w:val="28"/>
        </w:rPr>
        <w:t>
</w:t>
      </w:r>
      <w:r>
        <w:rPr>
          <w:rFonts w:ascii="Times New Roman"/>
          <w:b w:val="false"/>
          <w:i/>
          <w:color w:val="000000"/>
          <w:sz w:val="28"/>
        </w:rPr>
        <w:t>           ұйымдарында оқитындардың стипендияларын мөлеуге</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080  Білім саласындағы өзекті мәселеледі зерттеу        70 000</w:t>
      </w:r>
      <w:r>
        <w:br/>
      </w:r>
      <w:r>
        <w:rPr>
          <w:rFonts w:ascii="Times New Roman"/>
          <w:b w:val="false"/>
          <w:i w:val="false"/>
          <w:color w:val="000000"/>
          <w:sz w:val="28"/>
        </w:rPr>
        <w:t>
</w:t>
      </w:r>
      <w:r>
        <w:rPr>
          <w:rFonts w:ascii="Times New Roman"/>
          <w:b w:val="false"/>
          <w:i/>
          <w:color w:val="000000"/>
          <w:sz w:val="28"/>
        </w:rPr>
        <w:t>      104  Нашақорлыққа және есірткі бизнесіне қарсы күрес     7 493</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322 487</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9 301 659</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003  Жоғары және жоғары оқу орнынан кейінгі          6 936 459</w:t>
      </w:r>
      <w:r>
        <w:br/>
      </w:r>
      <w:r>
        <w:rPr>
          <w:rFonts w:ascii="Times New Roman"/>
          <w:b w:val="false"/>
          <w:i w:val="false"/>
          <w:color w:val="000000"/>
          <w:sz w:val="28"/>
        </w:rPr>
        <w:t>
</w:t>
      </w:r>
      <w:r>
        <w:rPr>
          <w:rFonts w:ascii="Times New Roman"/>
          <w:b w:val="false"/>
          <w:i/>
          <w:color w:val="000000"/>
          <w:sz w:val="28"/>
        </w:rPr>
        <w:t>           кәсіптік білімі бар мамандар даярлау</w:t>
      </w:r>
      <w:r>
        <w:br/>
      </w:r>
      <w:r>
        <w:rPr>
          <w:rFonts w:ascii="Times New Roman"/>
          <w:b w:val="false"/>
          <w:i w:val="false"/>
          <w:color w:val="000000"/>
          <w:sz w:val="28"/>
        </w:rPr>
        <w:t>
</w:t>
      </w:r>
      <w:r>
        <w:rPr>
          <w:rFonts w:ascii="Times New Roman"/>
          <w:b w:val="false"/>
          <w:i/>
          <w:color w:val="000000"/>
          <w:sz w:val="28"/>
        </w:rPr>
        <w:t>      014  Мемлекеттік денсаулық сақтау ұйымдары кадрла-   1 016 051</w:t>
      </w:r>
      <w:r>
        <w:br/>
      </w:r>
      <w:r>
        <w:rPr>
          <w:rFonts w:ascii="Times New Roman"/>
          <w:b w:val="false"/>
          <w:i w:val="false"/>
          <w:color w:val="000000"/>
          <w:sz w:val="28"/>
        </w:rPr>
        <w:t>
</w:t>
      </w:r>
      <w:r>
        <w:rPr>
          <w:rFonts w:ascii="Times New Roman"/>
          <w:b w:val="false"/>
          <w:i/>
          <w:color w:val="000000"/>
          <w:sz w:val="28"/>
        </w:rPr>
        <w:t>           рының біліктілігін арттыру және қайта даярлау</w:t>
      </w:r>
      <w:r>
        <w:br/>
      </w:r>
      <w:r>
        <w:rPr>
          <w:rFonts w:ascii="Times New Roman"/>
          <w:b w:val="false"/>
          <w:i w:val="false"/>
          <w:color w:val="000000"/>
          <w:sz w:val="28"/>
        </w:rPr>
        <w:t>
</w:t>
      </w:r>
      <w:r>
        <w:rPr>
          <w:rFonts w:ascii="Times New Roman"/>
          <w:b w:val="false"/>
          <w:i/>
          <w:color w:val="000000"/>
          <w:sz w:val="28"/>
        </w:rPr>
        <w:t>      026  Білім беру объектілерін салу және қайта құру    1 026 440</w:t>
      </w:r>
      <w:r>
        <w:br/>
      </w:r>
      <w:r>
        <w:rPr>
          <w:rFonts w:ascii="Times New Roman"/>
          <w:b w:val="false"/>
          <w:i w:val="false"/>
          <w:color w:val="000000"/>
          <w:sz w:val="28"/>
        </w:rPr>
        <w:t>
</w:t>
      </w:r>
      <w:r>
        <w:rPr>
          <w:rFonts w:ascii="Times New Roman"/>
          <w:b w:val="false"/>
          <w:i/>
          <w:color w:val="000000"/>
          <w:sz w:val="28"/>
        </w:rPr>
        <w:t>      043  Техникалық және кәсіптік, орта білімнен           292 482</w:t>
      </w:r>
      <w:r>
        <w:br/>
      </w:r>
      <w:r>
        <w:rPr>
          <w:rFonts w:ascii="Times New Roman"/>
          <w:b w:val="false"/>
          <w:i w:val="false"/>
          <w:color w:val="000000"/>
          <w:sz w:val="28"/>
        </w:rPr>
        <w:t>
</w:t>
      </w:r>
      <w:r>
        <w:rPr>
          <w:rFonts w:ascii="Times New Roman"/>
          <w:b w:val="false"/>
          <w:i/>
          <w:color w:val="000000"/>
          <w:sz w:val="28"/>
        </w:rPr>
        <w:t>           кейінгі білім беру ұйымдарында мамандар даярлау</w:t>
      </w:r>
      <w:r>
        <w:br/>
      </w:r>
      <w:r>
        <w:rPr>
          <w:rFonts w:ascii="Times New Roman"/>
          <w:b w:val="false"/>
          <w:i w:val="false"/>
          <w:color w:val="000000"/>
          <w:sz w:val="28"/>
        </w:rPr>
        <w:t>
</w:t>
      </w:r>
      <w:r>
        <w:rPr>
          <w:rFonts w:ascii="Times New Roman"/>
          <w:b w:val="false"/>
          <w:i/>
          <w:color w:val="000000"/>
          <w:sz w:val="28"/>
        </w:rPr>
        <w:t>      063  Облыстық бюджеттерге, Астана және Алматы           30 227</w:t>
      </w:r>
      <w:r>
        <w:br/>
      </w:r>
      <w:r>
        <w:rPr>
          <w:rFonts w:ascii="Times New Roman"/>
          <w:b w:val="false"/>
          <w:i w:val="false"/>
          <w:color w:val="000000"/>
          <w:sz w:val="28"/>
        </w:rPr>
        <w:t>
</w:t>
      </w:r>
      <w:r>
        <w:rPr>
          <w:rFonts w:ascii="Times New Roman"/>
          <w:b w:val="false"/>
          <w:i/>
          <w:color w:val="000000"/>
          <w:sz w:val="28"/>
        </w:rPr>
        <w:t>           қалаларының бюджеттеріне жергілікті атқарушы</w:t>
      </w:r>
      <w:r>
        <w:br/>
      </w:r>
      <w:r>
        <w:rPr>
          <w:rFonts w:ascii="Times New Roman"/>
          <w:b w:val="false"/>
          <w:i w:val="false"/>
          <w:color w:val="000000"/>
          <w:sz w:val="28"/>
        </w:rPr>
        <w:t>
</w:t>
      </w:r>
      <w:r>
        <w:rPr>
          <w:rFonts w:ascii="Times New Roman"/>
          <w:b w:val="false"/>
          <w:i/>
          <w:color w:val="000000"/>
          <w:sz w:val="28"/>
        </w:rPr>
        <w:t>           органдардың мемлекеттік тапсырысы негізінде</w:t>
      </w:r>
      <w:r>
        <w:br/>
      </w:r>
      <w:r>
        <w:rPr>
          <w:rFonts w:ascii="Times New Roman"/>
          <w:b w:val="false"/>
          <w:i w:val="false"/>
          <w:color w:val="000000"/>
          <w:sz w:val="28"/>
        </w:rPr>
        <w:t>
</w:t>
      </w:r>
      <w:r>
        <w:rPr>
          <w:rFonts w:ascii="Times New Roman"/>
          <w:b w:val="false"/>
          <w:i/>
          <w:color w:val="000000"/>
          <w:sz w:val="28"/>
        </w:rPr>
        <w:t>           техникалық және кәсіптік, орта білімнен кейігі</w:t>
      </w:r>
      <w:r>
        <w:br/>
      </w:r>
      <w:r>
        <w:rPr>
          <w:rFonts w:ascii="Times New Roman"/>
          <w:b w:val="false"/>
          <w:i w:val="false"/>
          <w:color w:val="000000"/>
          <w:sz w:val="28"/>
        </w:rPr>
        <w:t>
</w:t>
      </w:r>
      <w:r>
        <w:rPr>
          <w:rFonts w:ascii="Times New Roman"/>
          <w:b w:val="false"/>
          <w:i/>
          <w:color w:val="000000"/>
          <w:sz w:val="28"/>
        </w:rPr>
        <w:t>           білім беру ұйымдарында оқитындардың стипендияларын</w:t>
      </w:r>
      <w:r>
        <w:br/>
      </w:r>
      <w:r>
        <w:rPr>
          <w:rFonts w:ascii="Times New Roman"/>
          <w:b w:val="false"/>
          <w:i w:val="false"/>
          <w:color w:val="000000"/>
          <w:sz w:val="28"/>
        </w:rPr>
        <w:t>
</w:t>
      </w:r>
      <w:r>
        <w:rPr>
          <w:rFonts w:ascii="Times New Roman"/>
          <w:b w:val="false"/>
          <w:i/>
          <w:color w:val="000000"/>
          <w:sz w:val="28"/>
        </w:rPr>
        <w:t xml:space="preserve">           төлеуге берілетін ағымдағы нысаналы трансферттер      </w:t>
      </w:r>
      <w:r>
        <w:br/>
      </w:r>
      <w:r>
        <w:rPr>
          <w:rFonts w:ascii="Times New Roman"/>
          <w:b w:val="false"/>
          <w:i w:val="false"/>
          <w:color w:val="000000"/>
          <w:sz w:val="28"/>
        </w:rPr>
        <w:t>
</w:t>
      </w:r>
      <w:r>
        <w:rPr>
          <w:rFonts w:ascii="Times New Roman"/>
          <w:b/>
          <w:i w:val="false"/>
          <w:color w:val="000000"/>
          <w:sz w:val="28"/>
        </w:rPr>
        <w:t>   608    Қазақстан Республикасы Мемлекеттiк қызмет    771 192</w:t>
      </w:r>
      <w:r>
        <w:br/>
      </w:r>
      <w:r>
        <w:rPr>
          <w:rFonts w:ascii="Times New Roman"/>
          <w:b w:val="false"/>
          <w:i w:val="false"/>
          <w:color w:val="000000"/>
          <w:sz w:val="28"/>
        </w:rPr>
        <w:t>
</w:t>
      </w:r>
      <w:r>
        <w:rPr>
          <w:rFonts w:ascii="Times New Roman"/>
          <w:b/>
          <w:i w:val="false"/>
          <w:color w:val="000000"/>
          <w:sz w:val="28"/>
        </w:rPr>
        <w:t>           iстерi агенттiгi</w:t>
      </w:r>
      <w:r>
        <w:br/>
      </w:r>
      <w:r>
        <w:rPr>
          <w:rFonts w:ascii="Times New Roman"/>
          <w:b w:val="false"/>
          <w:i w:val="false"/>
          <w:color w:val="000000"/>
          <w:sz w:val="28"/>
        </w:rPr>
        <w:t>
</w:t>
      </w:r>
      <w:r>
        <w:rPr>
          <w:rFonts w:ascii="Times New Roman"/>
          <w:b w:val="false"/>
          <w:i/>
          <w:color w:val="000000"/>
          <w:sz w:val="28"/>
        </w:rPr>
        <w:t>      004  Мемлекеттік қызметшілерді даярлау, қайта даярлау  771 192</w:t>
      </w:r>
      <w:r>
        <w:br/>
      </w:r>
      <w:r>
        <w:rPr>
          <w:rFonts w:ascii="Times New Roman"/>
          <w:b w:val="false"/>
          <w:i w:val="false"/>
          <w:color w:val="000000"/>
          <w:sz w:val="28"/>
        </w:rPr>
        <w:t>
</w:t>
      </w:r>
      <w:r>
        <w:rPr>
          <w:rFonts w:ascii="Times New Roman"/>
          <w:b w:val="false"/>
          <w:i/>
          <w:color w:val="000000"/>
          <w:sz w:val="28"/>
        </w:rPr>
        <w:t>           және бiлiктiлiгiн арттыру</w:t>
      </w:r>
      <w:r>
        <w:br/>
      </w:r>
      <w:r>
        <w:rPr>
          <w:rFonts w:ascii="Times New Roman"/>
          <w:b w:val="false"/>
          <w:i w:val="false"/>
          <w:color w:val="000000"/>
          <w:sz w:val="28"/>
        </w:rPr>
        <w:t>
</w:t>
      </w:r>
      <w:r>
        <w:rPr>
          <w:rFonts w:ascii="Times New Roman"/>
          <w:b/>
          <w:i w:val="false"/>
          <w:color w:val="000000"/>
          <w:sz w:val="28"/>
        </w:rPr>
        <w:t>   618    Қазақстан Республикасы Экономикалық қылмысқа 321 962</w:t>
      </w:r>
      <w:r>
        <w:br/>
      </w:r>
      <w:r>
        <w:rPr>
          <w:rFonts w:ascii="Times New Roman"/>
          <w:b w:val="false"/>
          <w:i w:val="false"/>
          <w:color w:val="000000"/>
          <w:sz w:val="28"/>
        </w:rPr>
        <w:t>
</w:t>
      </w:r>
      <w:r>
        <w:rPr>
          <w:rFonts w:ascii="Times New Roman"/>
          <w:b/>
          <w:i w:val="false"/>
          <w:color w:val="000000"/>
          <w:sz w:val="28"/>
        </w:rPr>
        <w:t>           және сыбайлас жемқорлыққа қарсы күрес</w:t>
      </w:r>
      <w:r>
        <w:br/>
      </w:r>
      <w:r>
        <w:rPr>
          <w:rFonts w:ascii="Times New Roman"/>
          <w:b w:val="false"/>
          <w:i w:val="false"/>
          <w:color w:val="000000"/>
          <w:sz w:val="28"/>
        </w:rPr>
        <w:t>
</w:t>
      </w:r>
      <w:r>
        <w:rPr>
          <w:rFonts w:ascii="Times New Roman"/>
          <w:b/>
          <w:i w:val="false"/>
          <w:color w:val="000000"/>
          <w:sz w:val="28"/>
        </w:rPr>
        <w:t>          агенттігі (қаржы полициясы)</w:t>
      </w:r>
      <w:r>
        <w:br/>
      </w:r>
      <w:r>
        <w:rPr>
          <w:rFonts w:ascii="Times New Roman"/>
          <w:b w:val="false"/>
          <w:i w:val="false"/>
          <w:color w:val="000000"/>
          <w:sz w:val="28"/>
        </w:rPr>
        <w:t>
</w:t>
      </w:r>
      <w:r>
        <w:rPr>
          <w:rFonts w:ascii="Times New Roman"/>
          <w:b w:val="false"/>
          <w:i/>
          <w:color w:val="000000"/>
          <w:sz w:val="28"/>
        </w:rPr>
        <w:t>      004  Жоғары кәсіптік білімі бар мамандар даярлау       321 962</w:t>
      </w:r>
      <w:r>
        <w:br/>
      </w:r>
      <w:r>
        <w:rPr>
          <w:rFonts w:ascii="Times New Roman"/>
          <w:b w:val="false"/>
          <w:i w:val="false"/>
          <w:color w:val="000000"/>
          <w:sz w:val="28"/>
        </w:rPr>
        <w:t>
</w:t>
      </w:r>
      <w:r>
        <w:rPr>
          <w:rFonts w:ascii="Times New Roman"/>
          <w:b/>
          <w:i w:val="false"/>
          <w:color w:val="000000"/>
          <w:sz w:val="28"/>
        </w:rPr>
        <w:t>   678    Қазақстан Республикасы Республикалық ұланы     2 471</w:t>
      </w:r>
      <w:r>
        <w:br/>
      </w:r>
      <w:r>
        <w:rPr>
          <w:rFonts w:ascii="Times New Roman"/>
          <w:b w:val="false"/>
          <w:i w:val="false"/>
          <w:color w:val="000000"/>
          <w:sz w:val="28"/>
        </w:rPr>
        <w:t>
</w:t>
      </w:r>
      <w:r>
        <w:rPr>
          <w:rFonts w:ascii="Times New Roman"/>
          <w:b w:val="false"/>
          <w:i/>
          <w:color w:val="000000"/>
          <w:sz w:val="28"/>
        </w:rPr>
        <w:t>      004  Жоғары кәсіптік білімі бар мамандар даярлау         2 471</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Президентінің Іс        8 490</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011  Дәрігерлерді шетелдерде қайта даярлау және          8 490</w:t>
      </w:r>
      <w:r>
        <w:br/>
      </w:r>
      <w:r>
        <w:rPr>
          <w:rFonts w:ascii="Times New Roman"/>
          <w:b w:val="false"/>
          <w:i w:val="false"/>
          <w:color w:val="000000"/>
          <w:sz w:val="28"/>
        </w:rPr>
        <w:t>
</w:t>
      </w:r>
      <w:r>
        <w:rPr>
          <w:rFonts w:ascii="Times New Roman"/>
          <w:b w:val="false"/>
          <w:i/>
          <w:color w:val="000000"/>
          <w:sz w:val="28"/>
        </w:rPr>
        <w:t>           мамандандыру</w:t>
      </w:r>
      <w:r>
        <w:br/>
      </w:r>
      <w:r>
        <w:rPr>
          <w:rFonts w:ascii="Times New Roman"/>
          <w:b w:val="false"/>
          <w:i w:val="false"/>
          <w:color w:val="000000"/>
          <w:sz w:val="28"/>
        </w:rPr>
        <w:t>
</w:t>
      </w:r>
      <w:r>
        <w:rPr>
          <w:rFonts w:ascii="Times New Roman"/>
          <w:b/>
          <w:i/>
          <w:color w:val="000000"/>
          <w:sz w:val="28"/>
        </w:rPr>
        <w:t>05        Денсаулық сақтау                         147 728 420</w:t>
      </w:r>
      <w:r>
        <w:br/>
      </w:r>
      <w:r>
        <w:rPr>
          <w:rFonts w:ascii="Times New Roman"/>
          <w:b w:val="false"/>
          <w:i w:val="false"/>
          <w:color w:val="000000"/>
          <w:sz w:val="28"/>
        </w:rPr>
        <w:t>
</w:t>
      </w:r>
      <w:r>
        <w:rPr>
          <w:rFonts w:ascii="Times New Roman"/>
          <w:b/>
          <w:i w:val="false"/>
          <w:color w:val="000000"/>
          <w:sz w:val="28"/>
        </w:rPr>
        <w:t>   201    Қазақстан Республикасы Ішкi iстер          1 439 461</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014  Әскери қызметшiлердi, құқық қорғау органдарының 1 385 961</w:t>
      </w:r>
      <w:r>
        <w:br/>
      </w:r>
      <w:r>
        <w:rPr>
          <w:rFonts w:ascii="Times New Roman"/>
          <w:b w:val="false"/>
          <w:i w:val="false"/>
          <w:color w:val="000000"/>
          <w:sz w:val="28"/>
        </w:rPr>
        <w:t>
</w:t>
      </w:r>
      <w:r>
        <w:rPr>
          <w:rFonts w:ascii="Times New Roman"/>
          <w:b w:val="false"/>
          <w:i/>
          <w:color w:val="000000"/>
          <w:sz w:val="28"/>
        </w:rPr>
        <w:t>           қызметкерлерiн және олардың отбасы мүшелерiн</w:t>
      </w:r>
      <w:r>
        <w:br/>
      </w:r>
      <w:r>
        <w:rPr>
          <w:rFonts w:ascii="Times New Roman"/>
          <w:b w:val="false"/>
          <w:i w:val="false"/>
          <w:color w:val="000000"/>
          <w:sz w:val="28"/>
        </w:rPr>
        <w:t>
</w:t>
      </w:r>
      <w:r>
        <w:rPr>
          <w:rFonts w:ascii="Times New Roman"/>
          <w:b w:val="false"/>
          <w:i/>
          <w:color w:val="000000"/>
          <w:sz w:val="28"/>
        </w:rPr>
        <w:t>           емдеу</w:t>
      </w:r>
      <w:r>
        <w:br/>
      </w:r>
      <w:r>
        <w:rPr>
          <w:rFonts w:ascii="Times New Roman"/>
          <w:b w:val="false"/>
          <w:i w:val="false"/>
          <w:color w:val="000000"/>
          <w:sz w:val="28"/>
        </w:rPr>
        <w:t>
</w:t>
      </w:r>
      <w:r>
        <w:rPr>
          <w:rFonts w:ascii="Times New Roman"/>
          <w:b w:val="false"/>
          <w:i/>
          <w:color w:val="000000"/>
          <w:sz w:val="28"/>
        </w:rPr>
        <w:t>      021  Денсаулық сақтау объектілерін дамыту               53 500</w:t>
      </w:r>
      <w:r>
        <w:br/>
      </w:r>
      <w:r>
        <w:rPr>
          <w:rFonts w:ascii="Times New Roman"/>
          <w:b w:val="false"/>
          <w:i w:val="false"/>
          <w:color w:val="000000"/>
          <w:sz w:val="28"/>
        </w:rPr>
        <w:t>
</w:t>
      </w:r>
      <w:r>
        <w:rPr>
          <w:rFonts w:ascii="Times New Roman"/>
          <w:b/>
          <w:i w:val="false"/>
          <w:color w:val="000000"/>
          <w:sz w:val="28"/>
        </w:rPr>
        <w:t>   208    Қазақстан Республикасы Қорғаныс            2 035 154</w:t>
      </w:r>
      <w:r>
        <w:br/>
      </w:r>
      <w:r>
        <w:rPr>
          <w:rFonts w:ascii="Times New Roman"/>
          <w:b w:val="false"/>
          <w:i w:val="false"/>
          <w:color w:val="000000"/>
          <w:sz w:val="28"/>
        </w:rPr>
        <w:t>
</w:t>
      </w:r>
      <w:r>
        <w:rPr>
          <w:rFonts w:ascii="Times New Roman"/>
          <w:b/>
          <w:i w:val="false"/>
          <w:color w:val="000000"/>
          <w:sz w:val="28"/>
        </w:rPr>
        <w:t xml:space="preserve">          министрлiгi </w:t>
      </w:r>
      <w:r>
        <w:br/>
      </w:r>
      <w:r>
        <w:rPr>
          <w:rFonts w:ascii="Times New Roman"/>
          <w:b w:val="false"/>
          <w:i w:val="false"/>
          <w:color w:val="000000"/>
          <w:sz w:val="28"/>
        </w:rPr>
        <w:t>
</w:t>
      </w:r>
      <w:r>
        <w:rPr>
          <w:rFonts w:ascii="Times New Roman"/>
          <w:b w:val="false"/>
          <w:i/>
          <w:color w:val="000000"/>
          <w:sz w:val="28"/>
        </w:rPr>
        <w:t>      012  Әскери қызметшiлердi және олардың отбасы        2 035 154</w:t>
      </w:r>
      <w:r>
        <w:br/>
      </w:r>
      <w:r>
        <w:rPr>
          <w:rFonts w:ascii="Times New Roman"/>
          <w:b w:val="false"/>
          <w:i w:val="false"/>
          <w:color w:val="000000"/>
          <w:sz w:val="28"/>
        </w:rPr>
        <w:t>
</w:t>
      </w:r>
      <w:r>
        <w:rPr>
          <w:rFonts w:ascii="Times New Roman"/>
          <w:b w:val="false"/>
          <w:i/>
          <w:color w:val="000000"/>
          <w:sz w:val="28"/>
        </w:rPr>
        <w:t>           мүшелерін емдеу</w:t>
      </w:r>
      <w:r>
        <w:br/>
      </w:r>
      <w:r>
        <w:rPr>
          <w:rFonts w:ascii="Times New Roman"/>
          <w:b w:val="false"/>
          <w:i w:val="false"/>
          <w:color w:val="000000"/>
          <w:sz w:val="28"/>
        </w:rPr>
        <w:t>
</w:t>
      </w:r>
      <w:r>
        <w:rPr>
          <w:rFonts w:ascii="Times New Roman"/>
          <w:b/>
          <w:i w:val="false"/>
          <w:color w:val="000000"/>
          <w:sz w:val="28"/>
        </w:rPr>
        <w:t>   225    Қазақстан Республикасы Бiлiм және ғылым      258 501</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019  Балаларды оңалту                                  258 501</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141 671 076</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001  Денсаулық сақтау саласындағы уәкілетті          1 776 979</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005  Облыстық бюджеттерге, Астана және              66 535 865</w:t>
      </w:r>
      <w:r>
        <w:br/>
      </w:r>
      <w:r>
        <w:rPr>
          <w:rFonts w:ascii="Times New Roman"/>
          <w:b w:val="false"/>
          <w:i w:val="false"/>
          <w:color w:val="000000"/>
          <w:sz w:val="28"/>
        </w:rPr>
        <w:t>
</w:t>
      </w:r>
      <w:r>
        <w:rPr>
          <w:rFonts w:ascii="Times New Roman"/>
          <w:b w:val="false"/>
          <w:i/>
          <w:color w:val="000000"/>
          <w:sz w:val="28"/>
        </w:rPr>
        <w:t>           Алматы қалаларының бюджеттеріне денсаулық</w:t>
      </w:r>
      <w:r>
        <w:br/>
      </w:r>
      <w:r>
        <w:rPr>
          <w:rFonts w:ascii="Times New Roman"/>
          <w:b w:val="false"/>
          <w:i w:val="false"/>
          <w:color w:val="000000"/>
          <w:sz w:val="28"/>
        </w:rPr>
        <w:t>
</w:t>
      </w:r>
      <w:r>
        <w:rPr>
          <w:rFonts w:ascii="Times New Roman"/>
          <w:b w:val="false"/>
          <w:i/>
          <w:color w:val="000000"/>
          <w:sz w:val="28"/>
        </w:rPr>
        <w:t>           сақтау объектілерін салуға және</w:t>
      </w:r>
      <w:r>
        <w:br/>
      </w:r>
      <w:r>
        <w:rPr>
          <w:rFonts w:ascii="Times New Roman"/>
          <w:b w:val="false"/>
          <w:i w:val="false"/>
          <w:color w:val="000000"/>
          <w:sz w:val="28"/>
        </w:rPr>
        <w:t>
</w:t>
      </w:r>
      <w:r>
        <w:rPr>
          <w:rFonts w:ascii="Times New Roman"/>
          <w:b w:val="false"/>
          <w:i/>
          <w:color w:val="000000"/>
          <w:sz w:val="28"/>
        </w:rPr>
        <w:t>           реконструкциялауға берілетін нысаналы</w:t>
      </w:r>
      <w:r>
        <w:br/>
      </w:r>
      <w:r>
        <w:rPr>
          <w:rFonts w:ascii="Times New Roman"/>
          <w:b w:val="false"/>
          <w:i w:val="false"/>
          <w:color w:val="000000"/>
          <w:sz w:val="28"/>
        </w:rPr>
        <w:t>
</w:t>
      </w:r>
      <w:r>
        <w:rPr>
          <w:rFonts w:ascii="Times New Roman"/>
          <w:b w:val="false"/>
          <w:i/>
          <w:color w:val="000000"/>
          <w:sz w:val="28"/>
        </w:rPr>
        <w:t>           даму трансферттері</w:t>
      </w:r>
      <w:r>
        <w:br/>
      </w:r>
      <w:r>
        <w:rPr>
          <w:rFonts w:ascii="Times New Roman"/>
          <w:b w:val="false"/>
          <w:i w:val="false"/>
          <w:color w:val="000000"/>
          <w:sz w:val="28"/>
        </w:rPr>
        <w:t>
</w:t>
      </w:r>
      <w:r>
        <w:rPr>
          <w:rFonts w:ascii="Times New Roman"/>
          <w:b w:val="false"/>
          <w:i/>
          <w:color w:val="000000"/>
          <w:sz w:val="28"/>
        </w:rPr>
        <w:t>      006  Республикалық деңгейде халықтың                 2 404 370</w:t>
      </w:r>
      <w:r>
        <w:br/>
      </w:r>
      <w:r>
        <w:rPr>
          <w:rFonts w:ascii="Times New Roman"/>
          <w:b w:val="false"/>
          <w:i w:val="false"/>
          <w:color w:val="000000"/>
          <w:sz w:val="28"/>
        </w:rPr>
        <w:t>
</w:t>
      </w:r>
      <w:r>
        <w:rPr>
          <w:rFonts w:ascii="Times New Roman"/>
          <w:b w:val="false"/>
          <w:i/>
          <w:color w:val="000000"/>
          <w:sz w:val="28"/>
        </w:rPr>
        <w:t>           санитарлық-эпидемиологиялық салауаттылығы</w:t>
      </w:r>
      <w:r>
        <w:br/>
      </w:r>
      <w:r>
        <w:rPr>
          <w:rFonts w:ascii="Times New Roman"/>
          <w:b w:val="false"/>
          <w:i w:val="false"/>
          <w:color w:val="000000"/>
          <w:sz w:val="28"/>
        </w:rPr>
        <w:t>
</w:t>
      </w:r>
      <w:r>
        <w:rPr>
          <w:rFonts w:ascii="Times New Roman"/>
          <w:b w:val="false"/>
          <w:i/>
          <w:color w:val="000000"/>
          <w:sz w:val="28"/>
        </w:rPr>
        <w:t>      007  Республикалық денсаулық сақтау ұйымдары үшін      562 019</w:t>
      </w:r>
      <w:r>
        <w:br/>
      </w:r>
      <w:r>
        <w:rPr>
          <w:rFonts w:ascii="Times New Roman"/>
          <w:b w:val="false"/>
          <w:i w:val="false"/>
          <w:color w:val="000000"/>
          <w:sz w:val="28"/>
        </w:rPr>
        <w:t>
</w:t>
      </w:r>
      <w:r>
        <w:rPr>
          <w:rFonts w:ascii="Times New Roman"/>
          <w:b w:val="false"/>
          <w:i/>
          <w:color w:val="000000"/>
          <w:sz w:val="28"/>
        </w:rPr>
        <w:t>           қанды, оның компоненттерін және препараттарын</w:t>
      </w:r>
      <w:r>
        <w:br/>
      </w:r>
      <w:r>
        <w:rPr>
          <w:rFonts w:ascii="Times New Roman"/>
          <w:b w:val="false"/>
          <w:i w:val="false"/>
          <w:color w:val="000000"/>
          <w:sz w:val="28"/>
        </w:rPr>
        <w:t>
</w:t>
      </w:r>
      <w:r>
        <w:rPr>
          <w:rFonts w:ascii="Times New Roman"/>
          <w:b w:val="false"/>
          <w:i/>
          <w:color w:val="000000"/>
          <w:sz w:val="28"/>
        </w:rPr>
        <w:t>           өндіру</w:t>
      </w:r>
      <w:r>
        <w:br/>
      </w:r>
      <w:r>
        <w:rPr>
          <w:rFonts w:ascii="Times New Roman"/>
          <w:b w:val="false"/>
          <w:i w:val="false"/>
          <w:color w:val="000000"/>
          <w:sz w:val="28"/>
        </w:rPr>
        <w:t>
</w:t>
      </w:r>
      <w:r>
        <w:rPr>
          <w:rFonts w:ascii="Times New Roman"/>
          <w:b w:val="false"/>
          <w:i/>
          <w:color w:val="000000"/>
          <w:sz w:val="28"/>
        </w:rPr>
        <w:t>      008  Арнайы медицина резервін сақтау                    18 846</w:t>
      </w:r>
      <w:r>
        <w:br/>
      </w:r>
      <w:r>
        <w:rPr>
          <w:rFonts w:ascii="Times New Roman"/>
          <w:b w:val="false"/>
          <w:i w:val="false"/>
          <w:color w:val="000000"/>
          <w:sz w:val="28"/>
        </w:rPr>
        <w:t>
</w:t>
      </w:r>
      <w:r>
        <w:rPr>
          <w:rFonts w:ascii="Times New Roman"/>
          <w:b w:val="false"/>
          <w:i/>
          <w:color w:val="000000"/>
          <w:sz w:val="28"/>
        </w:rPr>
        <w:t>      009  Денсаулық сақтау саласындағы қолданбалы         1 799 439</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val="false"/>
          <w:i/>
          <w:color w:val="000000"/>
          <w:sz w:val="28"/>
        </w:rPr>
        <w:t>      010  Жоғары мамандандырылған медициналық көмек      12 514 897</w:t>
      </w:r>
      <w:r>
        <w:br/>
      </w:r>
      <w:r>
        <w:rPr>
          <w:rFonts w:ascii="Times New Roman"/>
          <w:b w:val="false"/>
          <w:i w:val="false"/>
          <w:color w:val="000000"/>
          <w:sz w:val="28"/>
        </w:rPr>
        <w:t>
</w:t>
      </w:r>
      <w:r>
        <w:rPr>
          <w:rFonts w:ascii="Times New Roman"/>
          <w:b w:val="false"/>
          <w:i/>
          <w:color w:val="000000"/>
          <w:sz w:val="28"/>
        </w:rPr>
        <w:t>           көрсету</w:t>
      </w:r>
      <w:r>
        <w:br/>
      </w:r>
      <w:r>
        <w:rPr>
          <w:rFonts w:ascii="Times New Roman"/>
          <w:b w:val="false"/>
          <w:i w:val="false"/>
          <w:color w:val="000000"/>
          <w:sz w:val="28"/>
        </w:rPr>
        <w:t>
</w:t>
      </w:r>
      <w:r>
        <w:rPr>
          <w:rFonts w:ascii="Times New Roman"/>
          <w:b w:val="false"/>
          <w:i/>
          <w:color w:val="000000"/>
          <w:sz w:val="28"/>
        </w:rPr>
        <w:t>      011  Туберкулезбен ауыратындарға мамандандырылған    1 119 007</w:t>
      </w:r>
      <w:r>
        <w:br/>
      </w:r>
      <w:r>
        <w:rPr>
          <w:rFonts w:ascii="Times New Roman"/>
          <w:b w:val="false"/>
          <w:i w:val="false"/>
          <w:color w:val="000000"/>
          <w:sz w:val="28"/>
        </w:rPr>
        <w:t>
</w:t>
      </w:r>
      <w:r>
        <w:rPr>
          <w:rFonts w:ascii="Times New Roman"/>
          <w:b w:val="false"/>
          <w:i/>
          <w:color w:val="000000"/>
          <w:sz w:val="28"/>
        </w:rPr>
        <w:t>           және санаторий-сауықтыру медициналық</w:t>
      </w:r>
      <w:r>
        <w:br/>
      </w:r>
      <w:r>
        <w:rPr>
          <w:rFonts w:ascii="Times New Roman"/>
          <w:b w:val="false"/>
          <w:i w:val="false"/>
          <w:color w:val="000000"/>
          <w:sz w:val="28"/>
        </w:rPr>
        <w:t>
</w:t>
      </w:r>
      <w:r>
        <w:rPr>
          <w:rFonts w:ascii="Times New Roman"/>
          <w:b w:val="false"/>
          <w:i/>
          <w:color w:val="000000"/>
          <w:sz w:val="28"/>
        </w:rPr>
        <w:t>           көмек көрсету</w:t>
      </w:r>
      <w:r>
        <w:br/>
      </w:r>
      <w:r>
        <w:rPr>
          <w:rFonts w:ascii="Times New Roman"/>
          <w:b w:val="false"/>
          <w:i w:val="false"/>
          <w:color w:val="000000"/>
          <w:sz w:val="28"/>
        </w:rPr>
        <w:t>
</w:t>
      </w:r>
      <w:r>
        <w:rPr>
          <w:rFonts w:ascii="Times New Roman"/>
          <w:b w:val="false"/>
          <w:i/>
          <w:color w:val="000000"/>
          <w:sz w:val="28"/>
        </w:rPr>
        <w:t>      012  Ана мен баланы қорғау                           5 650 457</w:t>
      </w:r>
      <w:r>
        <w:br/>
      </w:r>
      <w:r>
        <w:rPr>
          <w:rFonts w:ascii="Times New Roman"/>
          <w:b w:val="false"/>
          <w:i w:val="false"/>
          <w:color w:val="000000"/>
          <w:sz w:val="28"/>
        </w:rPr>
        <w:t>
</w:t>
      </w:r>
      <w:r>
        <w:rPr>
          <w:rFonts w:ascii="Times New Roman"/>
          <w:b w:val="false"/>
          <w:i/>
          <w:color w:val="000000"/>
          <w:sz w:val="28"/>
        </w:rPr>
        <w:t>      016  Денсаулық сақтау объектілерін салу және        12 176 180</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017  Сот-медицина сараптамасы                        1 347 043</w:t>
      </w:r>
      <w:r>
        <w:br/>
      </w:r>
      <w:r>
        <w:rPr>
          <w:rFonts w:ascii="Times New Roman"/>
          <w:b w:val="false"/>
          <w:i w:val="false"/>
          <w:color w:val="000000"/>
          <w:sz w:val="28"/>
        </w:rPr>
        <w:t>
</w:t>
      </w:r>
      <w:r>
        <w:rPr>
          <w:rFonts w:ascii="Times New Roman"/>
          <w:b w:val="false"/>
          <w:i/>
          <w:color w:val="000000"/>
          <w:sz w:val="28"/>
        </w:rPr>
        <w:t>      018  Денсаулық сақтау саласында тарихи мұра              8 272</w:t>
      </w:r>
      <w:r>
        <w:br/>
      </w:r>
      <w:r>
        <w:rPr>
          <w:rFonts w:ascii="Times New Roman"/>
          <w:b w:val="false"/>
          <w:i w:val="false"/>
          <w:color w:val="000000"/>
          <w:sz w:val="28"/>
        </w:rPr>
        <w:t>
</w:t>
      </w:r>
      <w:r>
        <w:rPr>
          <w:rFonts w:ascii="Times New Roman"/>
          <w:b w:val="false"/>
          <w:i/>
          <w:color w:val="000000"/>
          <w:sz w:val="28"/>
        </w:rPr>
        <w:t>           құндылықтарын сақтау</w:t>
      </w:r>
      <w:r>
        <w:br/>
      </w:r>
      <w:r>
        <w:rPr>
          <w:rFonts w:ascii="Times New Roman"/>
          <w:b w:val="false"/>
          <w:i w:val="false"/>
          <w:color w:val="000000"/>
          <w:sz w:val="28"/>
        </w:rPr>
        <w:t>
</w:t>
      </w:r>
      <w:r>
        <w:rPr>
          <w:rFonts w:ascii="Times New Roman"/>
          <w:b w:val="false"/>
          <w:i/>
          <w:color w:val="000000"/>
          <w:sz w:val="28"/>
        </w:rPr>
        <w:t>      019  Денсаулық сақтаудың ақпараттық жүйелерін құру   1 407 890</w:t>
      </w:r>
      <w:r>
        <w:br/>
      </w:r>
      <w:r>
        <w:rPr>
          <w:rFonts w:ascii="Times New Roman"/>
          <w:b w:val="false"/>
          <w:i w:val="false"/>
          <w:color w:val="000000"/>
          <w:sz w:val="28"/>
        </w:rPr>
        <w:t>
</w:t>
      </w:r>
      <w:r>
        <w:rPr>
          <w:rFonts w:ascii="Times New Roman"/>
          <w:b w:val="false"/>
          <w:i/>
          <w:color w:val="000000"/>
          <w:sz w:val="28"/>
        </w:rPr>
        <w:t>      023  Ауылдық (селолық) жерлердегі денсаулық сақтауда   629 689</w:t>
      </w:r>
      <w:r>
        <w:br/>
      </w:r>
      <w:r>
        <w:rPr>
          <w:rFonts w:ascii="Times New Roman"/>
          <w:b w:val="false"/>
          <w:i w:val="false"/>
          <w:color w:val="000000"/>
          <w:sz w:val="28"/>
        </w:rPr>
        <w:t>
</w:t>
      </w:r>
      <w:r>
        <w:rPr>
          <w:rFonts w:ascii="Times New Roman"/>
          <w:b w:val="false"/>
          <w:i/>
          <w:color w:val="000000"/>
          <w:sz w:val="28"/>
        </w:rPr>
        <w:t>           ұтқыр және телемедицинаны дамыту</w:t>
      </w:r>
      <w:r>
        <w:br/>
      </w:r>
      <w:r>
        <w:rPr>
          <w:rFonts w:ascii="Times New Roman"/>
          <w:b w:val="false"/>
          <w:i w:val="false"/>
          <w:color w:val="000000"/>
          <w:sz w:val="28"/>
        </w:rPr>
        <w:t>
</w:t>
      </w:r>
      <w:r>
        <w:rPr>
          <w:rFonts w:ascii="Times New Roman"/>
          <w:b w:val="false"/>
          <w:i/>
          <w:color w:val="000000"/>
          <w:sz w:val="28"/>
        </w:rPr>
        <w:t>      027  Облыстық бюджеттерге, Астана және Алматы          232 008</w:t>
      </w:r>
      <w:r>
        <w:br/>
      </w:r>
      <w:r>
        <w:rPr>
          <w:rFonts w:ascii="Times New Roman"/>
          <w:b w:val="false"/>
          <w:i w:val="false"/>
          <w:color w:val="000000"/>
          <w:sz w:val="28"/>
        </w:rPr>
        <w:t>
</w:t>
      </w:r>
      <w:r>
        <w:rPr>
          <w:rFonts w:ascii="Times New Roman"/>
          <w:b w:val="false"/>
          <w:i/>
          <w:color w:val="000000"/>
          <w:sz w:val="28"/>
        </w:rPr>
        <w:t>           қалаларының бюджеттеріне жаңадан пайдалануға</w:t>
      </w:r>
      <w:r>
        <w:br/>
      </w:r>
      <w:r>
        <w:rPr>
          <w:rFonts w:ascii="Times New Roman"/>
          <w:b w:val="false"/>
          <w:i w:val="false"/>
          <w:color w:val="000000"/>
          <w:sz w:val="28"/>
        </w:rPr>
        <w:t>
</w:t>
      </w:r>
      <w:r>
        <w:rPr>
          <w:rFonts w:ascii="Times New Roman"/>
          <w:b w:val="false"/>
          <w:i/>
          <w:color w:val="000000"/>
          <w:sz w:val="28"/>
        </w:rPr>
        <w:t>           берілетін денсаулық сақтау объектілерін ұстауға</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028  Облыстық бюджеттерге, Астана және Алматы       10 459 303</w:t>
      </w:r>
      <w:r>
        <w:br/>
      </w:r>
      <w:r>
        <w:rPr>
          <w:rFonts w:ascii="Times New Roman"/>
          <w:b w:val="false"/>
          <w:i w:val="false"/>
          <w:color w:val="000000"/>
          <w:sz w:val="28"/>
        </w:rPr>
        <w:t>
</w:t>
      </w:r>
      <w:r>
        <w:rPr>
          <w:rFonts w:ascii="Times New Roman"/>
          <w:b w:val="false"/>
          <w:i/>
          <w:color w:val="000000"/>
          <w:sz w:val="28"/>
        </w:rPr>
        <w:t>           қалаларының бюджеттеріне дәрілік заттарды,</w:t>
      </w:r>
      <w:r>
        <w:br/>
      </w:r>
      <w:r>
        <w:rPr>
          <w:rFonts w:ascii="Times New Roman"/>
          <w:b w:val="false"/>
          <w:i w:val="false"/>
          <w:color w:val="000000"/>
          <w:sz w:val="28"/>
        </w:rPr>
        <w:t>
</w:t>
      </w:r>
      <w:r>
        <w:rPr>
          <w:rFonts w:ascii="Times New Roman"/>
          <w:b w:val="false"/>
          <w:i/>
          <w:color w:val="000000"/>
          <w:sz w:val="28"/>
        </w:rPr>
        <w:t>           вакциналарды және басқа да иммундық-биологиялық</w:t>
      </w:r>
      <w:r>
        <w:br/>
      </w:r>
      <w:r>
        <w:rPr>
          <w:rFonts w:ascii="Times New Roman"/>
          <w:b w:val="false"/>
          <w:i w:val="false"/>
          <w:color w:val="000000"/>
          <w:sz w:val="28"/>
        </w:rPr>
        <w:t>
</w:t>
      </w:r>
      <w:r>
        <w:rPr>
          <w:rFonts w:ascii="Times New Roman"/>
          <w:b w:val="false"/>
          <w:i/>
          <w:color w:val="000000"/>
          <w:sz w:val="28"/>
        </w:rPr>
        <w:t>           препараттарды сатып алуға берілетін</w:t>
      </w:r>
      <w:r>
        <w:br/>
      </w:r>
      <w:r>
        <w:rPr>
          <w:rFonts w:ascii="Times New Roman"/>
          <w:b w:val="false"/>
          <w:i w:val="false"/>
          <w:color w:val="000000"/>
          <w:sz w:val="28"/>
        </w:rPr>
        <w:t>
</w:t>
      </w:r>
      <w:r>
        <w:rPr>
          <w:rFonts w:ascii="Times New Roman"/>
          <w:b w:val="false"/>
          <w:i/>
          <w:color w:val="000000"/>
          <w:sz w:val="28"/>
        </w:rPr>
        <w:t>           ағымдағы нысаналы трансферттер</w:t>
      </w:r>
      <w:r>
        <w:br/>
      </w:r>
      <w:r>
        <w:rPr>
          <w:rFonts w:ascii="Times New Roman"/>
          <w:b w:val="false"/>
          <w:i w:val="false"/>
          <w:color w:val="000000"/>
          <w:sz w:val="28"/>
        </w:rPr>
        <w:t>
</w:t>
      </w:r>
      <w:r>
        <w:rPr>
          <w:rFonts w:ascii="Times New Roman"/>
          <w:b w:val="false"/>
          <w:i/>
          <w:color w:val="000000"/>
          <w:sz w:val="28"/>
        </w:rPr>
        <w:t>      032  Алматы облысының облыстық бюджетіне және Алматы 1 400 000</w:t>
      </w:r>
      <w:r>
        <w:br/>
      </w:r>
      <w:r>
        <w:rPr>
          <w:rFonts w:ascii="Times New Roman"/>
          <w:b w:val="false"/>
          <w:i w:val="false"/>
          <w:color w:val="000000"/>
          <w:sz w:val="28"/>
        </w:rPr>
        <w:t>
</w:t>
      </w:r>
      <w:r>
        <w:rPr>
          <w:rFonts w:ascii="Times New Roman"/>
          <w:b w:val="false"/>
          <w:i/>
          <w:color w:val="000000"/>
          <w:sz w:val="28"/>
        </w:rPr>
        <w:t>           қаласының бюджетіне денсаулық сақтау</w:t>
      </w:r>
      <w:r>
        <w:br/>
      </w:r>
      <w:r>
        <w:rPr>
          <w:rFonts w:ascii="Times New Roman"/>
          <w:b w:val="false"/>
          <w:i w:val="false"/>
          <w:color w:val="000000"/>
          <w:sz w:val="28"/>
        </w:rPr>
        <w:t>
</w:t>
      </w:r>
      <w:r>
        <w:rPr>
          <w:rFonts w:ascii="Times New Roman"/>
          <w:b w:val="false"/>
          <w:i/>
          <w:color w:val="000000"/>
          <w:sz w:val="28"/>
        </w:rPr>
        <w:t>           объектілерінің сейсмотұрақтылығын күшейту үшін</w:t>
      </w:r>
      <w:r>
        <w:br/>
      </w:r>
      <w:r>
        <w:rPr>
          <w:rFonts w:ascii="Times New Roman"/>
          <w:b w:val="false"/>
          <w:i w:val="false"/>
          <w:color w:val="000000"/>
          <w:sz w:val="28"/>
        </w:rPr>
        <w:t>
</w:t>
      </w:r>
      <w:r>
        <w:rPr>
          <w:rFonts w:ascii="Times New Roman"/>
          <w:b w:val="false"/>
          <w:i/>
          <w:color w:val="000000"/>
          <w:sz w:val="28"/>
        </w:rPr>
        <w:t xml:space="preserve">           берілетін нысаналы даму трансферттері </w:t>
      </w:r>
      <w:r>
        <w:br/>
      </w:r>
      <w:r>
        <w:rPr>
          <w:rFonts w:ascii="Times New Roman"/>
          <w:b w:val="false"/>
          <w:i w:val="false"/>
          <w:color w:val="000000"/>
          <w:sz w:val="28"/>
        </w:rPr>
        <w:t>
</w:t>
      </w:r>
      <w:r>
        <w:rPr>
          <w:rFonts w:ascii="Times New Roman"/>
          <w:b w:val="false"/>
          <w:i/>
          <w:color w:val="000000"/>
          <w:sz w:val="28"/>
        </w:rPr>
        <w:t>      038  Облыстық бюджеттерге, Астана және Алматы       16 519 387</w:t>
      </w:r>
      <w:r>
        <w:br/>
      </w:r>
      <w:r>
        <w:rPr>
          <w:rFonts w:ascii="Times New Roman"/>
          <w:b w:val="false"/>
          <w:i w:val="false"/>
          <w:color w:val="000000"/>
          <w:sz w:val="28"/>
        </w:rPr>
        <w:t>
</w:t>
      </w:r>
      <w:r>
        <w:rPr>
          <w:rFonts w:ascii="Times New Roman"/>
          <w:b w:val="false"/>
          <w:i/>
          <w:color w:val="000000"/>
          <w:sz w:val="28"/>
        </w:rPr>
        <w:t>           қалаларының бюджеттеріне денсаулық сақтаудың</w:t>
      </w:r>
      <w:r>
        <w:br/>
      </w:r>
      <w:r>
        <w:rPr>
          <w:rFonts w:ascii="Times New Roman"/>
          <w:b w:val="false"/>
          <w:i w:val="false"/>
          <w:color w:val="000000"/>
          <w:sz w:val="28"/>
        </w:rPr>
        <w:t>
</w:t>
      </w:r>
      <w:r>
        <w:rPr>
          <w:rFonts w:ascii="Times New Roman"/>
          <w:b w:val="false"/>
          <w:i/>
          <w:color w:val="000000"/>
          <w:sz w:val="28"/>
        </w:rPr>
        <w:t>           медициналық ұйымдарын жергілікті деңгейде</w:t>
      </w:r>
      <w:r>
        <w:br/>
      </w:r>
      <w:r>
        <w:rPr>
          <w:rFonts w:ascii="Times New Roman"/>
          <w:b w:val="false"/>
          <w:i w:val="false"/>
          <w:color w:val="000000"/>
          <w:sz w:val="28"/>
        </w:rPr>
        <w:t>
</w:t>
      </w:r>
      <w:r>
        <w:rPr>
          <w:rFonts w:ascii="Times New Roman"/>
          <w:b w:val="false"/>
          <w:i/>
          <w:color w:val="000000"/>
          <w:sz w:val="28"/>
        </w:rPr>
        <w:t>           материалдық-техникалық жарақтандыруға</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041  Облыстық бюджеттерге, Астана және Алматы        1 200 219</w:t>
      </w:r>
      <w:r>
        <w:br/>
      </w:r>
      <w:r>
        <w:rPr>
          <w:rFonts w:ascii="Times New Roman"/>
          <w:b w:val="false"/>
          <w:i w:val="false"/>
          <w:color w:val="000000"/>
          <w:sz w:val="28"/>
        </w:rPr>
        <w:t>
</w:t>
      </w:r>
      <w:r>
        <w:rPr>
          <w:rFonts w:ascii="Times New Roman"/>
          <w:b w:val="false"/>
          <w:i/>
          <w:color w:val="000000"/>
          <w:sz w:val="28"/>
        </w:rPr>
        <w:t>           қалаларының бюджеттеріне жергілікті деңгейде</w:t>
      </w:r>
      <w:r>
        <w:br/>
      </w:r>
      <w:r>
        <w:rPr>
          <w:rFonts w:ascii="Times New Roman"/>
          <w:b w:val="false"/>
          <w:i w:val="false"/>
          <w:color w:val="000000"/>
          <w:sz w:val="28"/>
        </w:rPr>
        <w:t>
</w:t>
      </w:r>
      <w:r>
        <w:rPr>
          <w:rFonts w:ascii="Times New Roman"/>
          <w:b w:val="false"/>
          <w:i/>
          <w:color w:val="000000"/>
          <w:sz w:val="28"/>
        </w:rPr>
        <w:t>           қан орталығын материалдық-техникалық</w:t>
      </w:r>
      <w:r>
        <w:br/>
      </w:r>
      <w:r>
        <w:rPr>
          <w:rFonts w:ascii="Times New Roman"/>
          <w:b w:val="false"/>
          <w:i w:val="false"/>
          <w:color w:val="000000"/>
          <w:sz w:val="28"/>
        </w:rPr>
        <w:t>
</w:t>
      </w:r>
      <w:r>
        <w:rPr>
          <w:rFonts w:ascii="Times New Roman"/>
          <w:b w:val="false"/>
          <w:i/>
          <w:color w:val="000000"/>
          <w:sz w:val="28"/>
        </w:rPr>
        <w:t>           жарақтандыруға берілетін ағымдағы нысаналы</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val="false"/>
          <w:i/>
          <w:color w:val="000000"/>
          <w:sz w:val="28"/>
        </w:rPr>
        <w:t>      046  Денсаулық сақтау жүйесін жетілдіру              3 810 706</w:t>
      </w:r>
      <w:r>
        <w:br/>
      </w:r>
      <w:r>
        <w:rPr>
          <w:rFonts w:ascii="Times New Roman"/>
          <w:b w:val="false"/>
          <w:i w:val="false"/>
          <w:color w:val="000000"/>
          <w:sz w:val="28"/>
        </w:rPr>
        <w:t>
</w:t>
      </w:r>
      <w:r>
        <w:rPr>
          <w:rFonts w:ascii="Times New Roman"/>
          <w:b w:val="false"/>
          <w:i/>
          <w:color w:val="000000"/>
          <w:sz w:val="28"/>
        </w:rPr>
        <w:t>      064  Денсаулық сақтау саласындағы өзекті                80 000</w:t>
      </w:r>
      <w:r>
        <w:br/>
      </w:r>
      <w:r>
        <w:rPr>
          <w:rFonts w:ascii="Times New Roman"/>
          <w:b w:val="false"/>
          <w:i w:val="false"/>
          <w:color w:val="000000"/>
          <w:sz w:val="28"/>
        </w:rPr>
        <w:t>
</w:t>
      </w:r>
      <w:r>
        <w:rPr>
          <w:rFonts w:ascii="Times New Roman"/>
          <w:b w:val="false"/>
          <w:i/>
          <w:color w:val="000000"/>
          <w:sz w:val="28"/>
        </w:rPr>
        <w:t>           мәселелерді зерттеу</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18 500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678    Қазақстан Республикасы Республикалық ұланы    70 557</w:t>
      </w:r>
      <w:r>
        <w:br/>
      </w:r>
      <w:r>
        <w:rPr>
          <w:rFonts w:ascii="Times New Roman"/>
          <w:b w:val="false"/>
          <w:i w:val="false"/>
          <w:color w:val="000000"/>
          <w:sz w:val="28"/>
        </w:rPr>
        <w:t>
</w:t>
      </w:r>
      <w:r>
        <w:rPr>
          <w:rFonts w:ascii="Times New Roman"/>
          <w:b w:val="false"/>
          <w:i/>
          <w:color w:val="000000"/>
          <w:sz w:val="28"/>
        </w:rPr>
        <w:t>      003  Әскери қызметшiлердi және олардың отбасы           70 557</w:t>
      </w:r>
      <w:r>
        <w:br/>
      </w:r>
      <w:r>
        <w:rPr>
          <w:rFonts w:ascii="Times New Roman"/>
          <w:b w:val="false"/>
          <w:i w:val="false"/>
          <w:color w:val="000000"/>
          <w:sz w:val="28"/>
        </w:rPr>
        <w:t>
</w:t>
      </w:r>
      <w:r>
        <w:rPr>
          <w:rFonts w:ascii="Times New Roman"/>
          <w:b w:val="false"/>
          <w:i/>
          <w:color w:val="000000"/>
          <w:sz w:val="28"/>
        </w:rPr>
        <w:t>           мүшелерін емдеу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Президентінің Іс    2 253 671</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003  Республикалық деңгейде халықтың санитарлық-        90 877</w:t>
      </w:r>
      <w:r>
        <w:br/>
      </w:r>
      <w:r>
        <w:rPr>
          <w:rFonts w:ascii="Times New Roman"/>
          <w:b w:val="false"/>
          <w:i w:val="false"/>
          <w:color w:val="000000"/>
          <w:sz w:val="28"/>
        </w:rPr>
        <w:t>
</w:t>
      </w:r>
      <w:r>
        <w:rPr>
          <w:rFonts w:ascii="Times New Roman"/>
          <w:b w:val="false"/>
          <w:i/>
          <w:color w:val="000000"/>
          <w:sz w:val="28"/>
        </w:rPr>
        <w:t>           эпидемиологиялық салауаттылығы</w:t>
      </w:r>
      <w:r>
        <w:br/>
      </w:r>
      <w:r>
        <w:rPr>
          <w:rFonts w:ascii="Times New Roman"/>
          <w:b w:val="false"/>
          <w:i w:val="false"/>
          <w:color w:val="000000"/>
          <w:sz w:val="28"/>
        </w:rPr>
        <w:t>
</w:t>
      </w:r>
      <w:r>
        <w:rPr>
          <w:rFonts w:ascii="Times New Roman"/>
          <w:b w:val="false"/>
          <w:i/>
          <w:color w:val="000000"/>
          <w:sz w:val="28"/>
        </w:rPr>
        <w:t>      004  Азаматтардың жекелеген санаттарына медициналық  2 123 395</w:t>
      </w:r>
      <w:r>
        <w:br/>
      </w:r>
      <w:r>
        <w:rPr>
          <w:rFonts w:ascii="Times New Roman"/>
          <w:b w:val="false"/>
          <w:i w:val="false"/>
          <w:color w:val="000000"/>
          <w:sz w:val="28"/>
        </w:rPr>
        <w:t>
</w:t>
      </w:r>
      <w:r>
        <w:rPr>
          <w:rFonts w:ascii="Times New Roman"/>
          <w:b w:val="false"/>
          <w:i/>
          <w:color w:val="000000"/>
          <w:sz w:val="28"/>
        </w:rPr>
        <w:t>           көмек көрсету</w:t>
      </w:r>
      <w:r>
        <w:br/>
      </w:r>
      <w:r>
        <w:rPr>
          <w:rFonts w:ascii="Times New Roman"/>
          <w:b w:val="false"/>
          <w:i w:val="false"/>
          <w:color w:val="000000"/>
          <w:sz w:val="28"/>
        </w:rPr>
        <w:t>
</w:t>
      </w:r>
      <w:r>
        <w:rPr>
          <w:rFonts w:ascii="Times New Roman"/>
          <w:b w:val="false"/>
          <w:i/>
          <w:color w:val="000000"/>
          <w:sz w:val="28"/>
        </w:rPr>
        <w:t>      005  Медициналық ұйымдарды техникалық және              39 399</w:t>
      </w:r>
      <w:r>
        <w:br/>
      </w:r>
      <w:r>
        <w:rPr>
          <w:rFonts w:ascii="Times New Roman"/>
          <w:b w:val="false"/>
          <w:i w:val="false"/>
          <w:color w:val="000000"/>
          <w:sz w:val="28"/>
        </w:rPr>
        <w:t>
</w:t>
      </w:r>
      <w:r>
        <w:rPr>
          <w:rFonts w:ascii="Times New Roman"/>
          <w:b w:val="false"/>
          <w:i/>
          <w:color w:val="000000"/>
          <w:sz w:val="28"/>
        </w:rPr>
        <w:t>           ақпараттық қамтамасыз ету</w:t>
      </w:r>
      <w:r>
        <w:br/>
      </w:r>
      <w:r>
        <w:rPr>
          <w:rFonts w:ascii="Times New Roman"/>
          <w:b w:val="false"/>
          <w:i w:val="false"/>
          <w:color w:val="000000"/>
          <w:sz w:val="28"/>
        </w:rPr>
        <w:t>
</w:t>
      </w:r>
      <w:r>
        <w:rPr>
          <w:rFonts w:ascii="Times New Roman"/>
          <w:b/>
          <w:i/>
          <w:color w:val="000000"/>
          <w:sz w:val="28"/>
        </w:rPr>
        <w:t>06        Әлеуметтiк көмек және әлеуметтік         569 770 498</w:t>
      </w:r>
      <w:r>
        <w:br/>
      </w:r>
      <w:r>
        <w:rPr>
          <w:rFonts w:ascii="Times New Roman"/>
          <w:b w:val="false"/>
          <w:i w:val="false"/>
          <w:color w:val="000000"/>
          <w:sz w:val="28"/>
        </w:rPr>
        <w:t>
</w:t>
      </w:r>
      <w:r>
        <w:rPr>
          <w:rFonts w:ascii="Times New Roman"/>
          <w:b/>
          <w:i/>
          <w:color w:val="000000"/>
          <w:sz w:val="28"/>
        </w:rPr>
        <w:t>          қамсыздандыру</w:t>
      </w:r>
      <w:r>
        <w:br/>
      </w:r>
      <w:r>
        <w:rPr>
          <w:rFonts w:ascii="Times New Roman"/>
          <w:b w:val="false"/>
          <w:i w:val="false"/>
          <w:color w:val="000000"/>
          <w:sz w:val="28"/>
        </w:rPr>
        <w:t>
</w:t>
      </w:r>
      <w:r>
        <w:rPr>
          <w:rFonts w:ascii="Times New Roman"/>
          <w:b/>
          <w:i w:val="false"/>
          <w:color w:val="000000"/>
          <w:sz w:val="28"/>
        </w:rPr>
        <w:t>   213    Қазақстан Республикасы Еңбек және        569 770 498</w:t>
      </w:r>
      <w:r>
        <w:br/>
      </w:r>
      <w:r>
        <w:rPr>
          <w:rFonts w:ascii="Times New Roman"/>
          <w:b w:val="false"/>
          <w:i w:val="false"/>
          <w:color w:val="000000"/>
          <w:sz w:val="28"/>
        </w:rPr>
        <w:t>
</w:t>
      </w:r>
      <w:r>
        <w:rPr>
          <w:rFonts w:ascii="Times New Roman"/>
          <w:b/>
          <w:i w:val="false"/>
          <w:color w:val="000000"/>
          <w:sz w:val="28"/>
        </w:rPr>
        <w:t>           халықты әлеуметтiк қорғау министрлiгi</w:t>
      </w:r>
      <w:r>
        <w:br/>
      </w:r>
      <w:r>
        <w:rPr>
          <w:rFonts w:ascii="Times New Roman"/>
          <w:b w:val="false"/>
          <w:i w:val="false"/>
          <w:color w:val="000000"/>
          <w:sz w:val="28"/>
        </w:rPr>
        <w:t>
</w:t>
      </w:r>
      <w:r>
        <w:rPr>
          <w:rFonts w:ascii="Times New Roman"/>
          <w:b w:val="false"/>
          <w:i/>
          <w:color w:val="000000"/>
          <w:sz w:val="28"/>
        </w:rPr>
        <w:t>      001  Еңбек, жұмыспен қамту, халықты әлеуметтік       1 819 406</w:t>
      </w:r>
      <w:r>
        <w:br/>
      </w:r>
      <w:r>
        <w:rPr>
          <w:rFonts w:ascii="Times New Roman"/>
          <w:b w:val="false"/>
          <w:i w:val="false"/>
          <w:color w:val="000000"/>
          <w:sz w:val="28"/>
        </w:rPr>
        <w:t>
</w:t>
      </w:r>
      <w:r>
        <w:rPr>
          <w:rFonts w:ascii="Times New Roman"/>
          <w:b w:val="false"/>
          <w:i/>
          <w:color w:val="000000"/>
          <w:sz w:val="28"/>
        </w:rPr>
        <w:t>           қорғау және көші-қон саласындағы уәкілетті</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002  Зейнетақы бағдарламасы                        364 018 000</w:t>
      </w:r>
      <w:r>
        <w:br/>
      </w:r>
      <w:r>
        <w:rPr>
          <w:rFonts w:ascii="Times New Roman"/>
          <w:b w:val="false"/>
          <w:i w:val="false"/>
          <w:color w:val="000000"/>
          <w:sz w:val="28"/>
        </w:rPr>
        <w:t>
</w:t>
      </w:r>
      <w:r>
        <w:rPr>
          <w:rFonts w:ascii="Times New Roman"/>
          <w:b w:val="false"/>
          <w:i/>
          <w:color w:val="000000"/>
          <w:sz w:val="28"/>
        </w:rPr>
        <w:t>      003  Мемлекеттiк әлеуметтiк жәрдемақылар            91 834 884</w:t>
      </w:r>
      <w:r>
        <w:br/>
      </w:r>
      <w:r>
        <w:rPr>
          <w:rFonts w:ascii="Times New Roman"/>
          <w:b w:val="false"/>
          <w:i w:val="false"/>
          <w:color w:val="000000"/>
          <w:sz w:val="28"/>
        </w:rPr>
        <w:t>
</w:t>
      </w:r>
      <w:r>
        <w:rPr>
          <w:rFonts w:ascii="Times New Roman"/>
          <w:b w:val="false"/>
          <w:i/>
          <w:color w:val="000000"/>
          <w:sz w:val="28"/>
        </w:rPr>
        <w:t>      004  Арнайы мемлекеттiк жәрдемақылар                42 135 859</w:t>
      </w:r>
      <w:r>
        <w:br/>
      </w:r>
      <w:r>
        <w:rPr>
          <w:rFonts w:ascii="Times New Roman"/>
          <w:b w:val="false"/>
          <w:i w:val="false"/>
          <w:color w:val="000000"/>
          <w:sz w:val="28"/>
        </w:rPr>
        <w:t>
</w:t>
      </w:r>
      <w:r>
        <w:rPr>
          <w:rFonts w:ascii="Times New Roman"/>
          <w:b w:val="false"/>
          <w:i/>
          <w:color w:val="000000"/>
          <w:sz w:val="28"/>
        </w:rPr>
        <w:t>      005  Жерлеуге берiлетiн жәрдемақы                    2 066 969</w:t>
      </w:r>
      <w:r>
        <w:br/>
      </w:r>
      <w:r>
        <w:rPr>
          <w:rFonts w:ascii="Times New Roman"/>
          <w:b w:val="false"/>
          <w:i w:val="false"/>
          <w:color w:val="000000"/>
          <w:sz w:val="28"/>
        </w:rPr>
        <w:t>
</w:t>
      </w:r>
      <w:r>
        <w:rPr>
          <w:rFonts w:ascii="Times New Roman"/>
          <w:b w:val="false"/>
          <w:i/>
          <w:color w:val="000000"/>
          <w:sz w:val="28"/>
        </w:rPr>
        <w:t>      007  Балалы отбасыларға берілетін мемлекеттік       28 102 833</w:t>
      </w:r>
      <w:r>
        <w:br/>
      </w:r>
      <w:r>
        <w:rPr>
          <w:rFonts w:ascii="Times New Roman"/>
          <w:b w:val="false"/>
          <w:i w:val="false"/>
          <w:color w:val="000000"/>
          <w:sz w:val="28"/>
        </w:rPr>
        <w:t>
</w:t>
      </w:r>
      <w:r>
        <w:rPr>
          <w:rFonts w:ascii="Times New Roman"/>
          <w:b w:val="false"/>
          <w:i/>
          <w:color w:val="000000"/>
          <w:sz w:val="28"/>
        </w:rPr>
        <w:t>           жәрдемақылар</w:t>
      </w:r>
      <w:r>
        <w:br/>
      </w:r>
      <w:r>
        <w:rPr>
          <w:rFonts w:ascii="Times New Roman"/>
          <w:b w:val="false"/>
          <w:i w:val="false"/>
          <w:color w:val="000000"/>
          <w:sz w:val="28"/>
        </w:rPr>
        <w:t>
</w:t>
      </w:r>
      <w:r>
        <w:rPr>
          <w:rFonts w:ascii="Times New Roman"/>
          <w:b w:val="false"/>
          <w:i/>
          <w:color w:val="000000"/>
          <w:sz w:val="28"/>
        </w:rPr>
        <w:t>      008  Семей ядролық сынақ полигонында ядролық         4 935 690</w:t>
      </w:r>
      <w:r>
        <w:br/>
      </w:r>
      <w:r>
        <w:rPr>
          <w:rFonts w:ascii="Times New Roman"/>
          <w:b w:val="false"/>
          <w:i w:val="false"/>
          <w:color w:val="000000"/>
          <w:sz w:val="28"/>
        </w:rPr>
        <w:t>
</w:t>
      </w:r>
      <w:r>
        <w:rPr>
          <w:rFonts w:ascii="Times New Roman"/>
          <w:b w:val="false"/>
          <w:i/>
          <w:color w:val="000000"/>
          <w:sz w:val="28"/>
        </w:rPr>
        <w:t>           сынақтардың салдарынан зардап шеккендерге</w:t>
      </w:r>
      <w:r>
        <w:br/>
      </w:r>
      <w:r>
        <w:rPr>
          <w:rFonts w:ascii="Times New Roman"/>
          <w:b w:val="false"/>
          <w:i w:val="false"/>
          <w:color w:val="000000"/>
          <w:sz w:val="28"/>
        </w:rPr>
        <w:t>
</w:t>
      </w:r>
      <w:r>
        <w:rPr>
          <w:rFonts w:ascii="Times New Roman"/>
          <w:b w:val="false"/>
          <w:i/>
          <w:color w:val="000000"/>
          <w:sz w:val="28"/>
        </w:rPr>
        <w:t>           төленетін біржолғы мемлекеттік ақшалай</w:t>
      </w:r>
      <w:r>
        <w:br/>
      </w:r>
      <w:r>
        <w:rPr>
          <w:rFonts w:ascii="Times New Roman"/>
          <w:b w:val="false"/>
          <w:i w:val="false"/>
          <w:color w:val="000000"/>
          <w:sz w:val="28"/>
        </w:rPr>
        <w:t>
</w:t>
      </w:r>
      <w:r>
        <w:rPr>
          <w:rFonts w:ascii="Times New Roman"/>
          <w:b w:val="false"/>
          <w:i/>
          <w:color w:val="000000"/>
          <w:sz w:val="28"/>
        </w:rPr>
        <w:t>           өтемақылар</w:t>
      </w:r>
      <w:r>
        <w:br/>
      </w:r>
      <w:r>
        <w:rPr>
          <w:rFonts w:ascii="Times New Roman"/>
          <w:b w:val="false"/>
          <w:i w:val="false"/>
          <w:color w:val="000000"/>
          <w:sz w:val="28"/>
        </w:rPr>
        <w:t>
</w:t>
      </w:r>
      <w:r>
        <w:rPr>
          <w:rFonts w:ascii="Times New Roman"/>
          <w:b w:val="false"/>
          <w:i/>
          <w:color w:val="000000"/>
          <w:sz w:val="28"/>
        </w:rPr>
        <w:t>      010  Ақталған азаматтарға - жаппай саяси қуғын-сүргін   70 545</w:t>
      </w:r>
      <w:r>
        <w:br/>
      </w:r>
      <w:r>
        <w:rPr>
          <w:rFonts w:ascii="Times New Roman"/>
          <w:b w:val="false"/>
          <w:i w:val="false"/>
          <w:color w:val="000000"/>
          <w:sz w:val="28"/>
        </w:rPr>
        <w:t>
</w:t>
      </w:r>
      <w:r>
        <w:rPr>
          <w:rFonts w:ascii="Times New Roman"/>
          <w:b w:val="false"/>
          <w:i/>
          <w:color w:val="000000"/>
          <w:sz w:val="28"/>
        </w:rPr>
        <w:t>           құрбандарына бiржолғы ақшалай өтемақы</w:t>
      </w:r>
      <w:r>
        <w:br/>
      </w:r>
      <w:r>
        <w:rPr>
          <w:rFonts w:ascii="Times New Roman"/>
          <w:b w:val="false"/>
          <w:i w:val="false"/>
          <w:color w:val="000000"/>
          <w:sz w:val="28"/>
        </w:rPr>
        <w:t>
</w:t>
      </w:r>
      <w:r>
        <w:rPr>
          <w:rFonts w:ascii="Times New Roman"/>
          <w:b w:val="false"/>
          <w:i/>
          <w:color w:val="000000"/>
          <w:sz w:val="28"/>
        </w:rPr>
        <w:t>      012  Еңбекті қорғау саласындағы қолданбалы              65 618</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val="false"/>
          <w:i/>
          <w:color w:val="000000"/>
          <w:sz w:val="28"/>
        </w:rPr>
        <w:t>      013  Зейнетақылар мен жәрдемақылар төлеуді           9 298 074</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014  Жұмыспен қамту және кедейшілік базасы              66 226</w:t>
      </w:r>
      <w:r>
        <w:br/>
      </w:r>
      <w:r>
        <w:rPr>
          <w:rFonts w:ascii="Times New Roman"/>
          <w:b w:val="false"/>
          <w:i w:val="false"/>
          <w:color w:val="000000"/>
          <w:sz w:val="28"/>
        </w:rPr>
        <w:t>
</w:t>
      </w:r>
      <w:r>
        <w:rPr>
          <w:rFonts w:ascii="Times New Roman"/>
          <w:b w:val="false"/>
          <w:i/>
          <w:color w:val="000000"/>
          <w:sz w:val="28"/>
        </w:rPr>
        <w:t>           бойынша ақпараттық-талдамалық қамтамасыз ету</w:t>
      </w:r>
      <w:r>
        <w:br/>
      </w:r>
      <w:r>
        <w:rPr>
          <w:rFonts w:ascii="Times New Roman"/>
          <w:b w:val="false"/>
          <w:i w:val="false"/>
          <w:color w:val="000000"/>
          <w:sz w:val="28"/>
        </w:rPr>
        <w:t>
</w:t>
      </w:r>
      <w:r>
        <w:rPr>
          <w:rFonts w:ascii="Times New Roman"/>
          <w:b w:val="false"/>
          <w:i/>
          <w:color w:val="000000"/>
          <w:sz w:val="28"/>
        </w:rPr>
        <w:t>      016  Заңды тұлғаның қызметі тоқтатылған              1 500 000</w:t>
      </w:r>
      <w:r>
        <w:br/>
      </w:r>
      <w:r>
        <w:rPr>
          <w:rFonts w:ascii="Times New Roman"/>
          <w:b w:val="false"/>
          <w:i w:val="false"/>
          <w:color w:val="000000"/>
          <w:sz w:val="28"/>
        </w:rPr>
        <w:t>
</w:t>
      </w:r>
      <w:r>
        <w:rPr>
          <w:rFonts w:ascii="Times New Roman"/>
          <w:b w:val="false"/>
          <w:i/>
          <w:color w:val="000000"/>
          <w:sz w:val="28"/>
        </w:rPr>
        <w:t>           жағдайда, сот мемлекетке жүктеген, адам</w:t>
      </w:r>
      <w:r>
        <w:br/>
      </w:r>
      <w:r>
        <w:rPr>
          <w:rFonts w:ascii="Times New Roman"/>
          <w:b w:val="false"/>
          <w:i w:val="false"/>
          <w:color w:val="000000"/>
          <w:sz w:val="28"/>
        </w:rPr>
        <w:t>
</w:t>
      </w:r>
      <w:r>
        <w:rPr>
          <w:rFonts w:ascii="Times New Roman"/>
          <w:b w:val="false"/>
          <w:i/>
          <w:color w:val="000000"/>
          <w:sz w:val="28"/>
        </w:rPr>
        <w:t>           өмiрi мен денсаулығына келтiрiлген зиянды өтеу</w:t>
      </w:r>
      <w:r>
        <w:br/>
      </w:r>
      <w:r>
        <w:rPr>
          <w:rFonts w:ascii="Times New Roman"/>
          <w:b w:val="false"/>
          <w:i w:val="false"/>
          <w:color w:val="000000"/>
          <w:sz w:val="28"/>
        </w:rPr>
        <w:t>
</w:t>
      </w:r>
      <w:r>
        <w:rPr>
          <w:rFonts w:ascii="Times New Roman"/>
          <w:b w:val="false"/>
          <w:i/>
          <w:color w:val="000000"/>
          <w:sz w:val="28"/>
        </w:rPr>
        <w:t>      017  Мемлекеттік арнайы жәрдемақылар                 5 866 502</w:t>
      </w:r>
      <w:r>
        <w:br/>
      </w:r>
      <w:r>
        <w:rPr>
          <w:rFonts w:ascii="Times New Roman"/>
          <w:b w:val="false"/>
          <w:i w:val="false"/>
          <w:color w:val="000000"/>
          <w:sz w:val="28"/>
        </w:rPr>
        <w:t>
</w:t>
      </w:r>
      <w:r>
        <w:rPr>
          <w:rFonts w:ascii="Times New Roman"/>
          <w:b w:val="false"/>
          <w:i/>
          <w:color w:val="000000"/>
          <w:sz w:val="28"/>
        </w:rPr>
        <w:t>      018  Облыстық бюджеттерге, Астана және Алматы           51 246</w:t>
      </w:r>
      <w:r>
        <w:br/>
      </w:r>
      <w:r>
        <w:rPr>
          <w:rFonts w:ascii="Times New Roman"/>
          <w:b w:val="false"/>
          <w:i w:val="false"/>
          <w:color w:val="000000"/>
          <w:sz w:val="28"/>
        </w:rPr>
        <w:t>
</w:t>
      </w:r>
      <w:r>
        <w:rPr>
          <w:rFonts w:ascii="Times New Roman"/>
          <w:b w:val="false"/>
          <w:i/>
          <w:color w:val="000000"/>
          <w:sz w:val="28"/>
        </w:rPr>
        <w:t>           қалаларының бюджеттеріне жаңадан пайдалануға</w:t>
      </w:r>
      <w:r>
        <w:br/>
      </w:r>
      <w:r>
        <w:rPr>
          <w:rFonts w:ascii="Times New Roman"/>
          <w:b w:val="false"/>
          <w:i w:val="false"/>
          <w:color w:val="000000"/>
          <w:sz w:val="28"/>
        </w:rPr>
        <w:t>
</w:t>
      </w:r>
      <w:r>
        <w:rPr>
          <w:rFonts w:ascii="Times New Roman"/>
          <w:b w:val="false"/>
          <w:i/>
          <w:color w:val="000000"/>
          <w:sz w:val="28"/>
        </w:rPr>
        <w:t>           берілетін әлеуметтік қамсыздандыру объектілерді</w:t>
      </w:r>
      <w:r>
        <w:br/>
      </w:r>
      <w:r>
        <w:rPr>
          <w:rFonts w:ascii="Times New Roman"/>
          <w:b w:val="false"/>
          <w:i w:val="false"/>
          <w:color w:val="000000"/>
          <w:sz w:val="28"/>
        </w:rPr>
        <w:t>
</w:t>
      </w:r>
      <w:r>
        <w:rPr>
          <w:rFonts w:ascii="Times New Roman"/>
          <w:b w:val="false"/>
          <w:i/>
          <w:color w:val="000000"/>
          <w:sz w:val="28"/>
        </w:rPr>
        <w:t>           ұстауға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019  Облыстық бюджеттерге, Астана және Алматы        2 915 495</w:t>
      </w:r>
      <w:r>
        <w:br/>
      </w:r>
      <w:r>
        <w:rPr>
          <w:rFonts w:ascii="Times New Roman"/>
          <w:b w:val="false"/>
          <w:i w:val="false"/>
          <w:color w:val="000000"/>
          <w:sz w:val="28"/>
        </w:rPr>
        <w:t>
</w:t>
      </w:r>
      <w:r>
        <w:rPr>
          <w:rFonts w:ascii="Times New Roman"/>
          <w:b w:val="false"/>
          <w:i/>
          <w:color w:val="000000"/>
          <w:sz w:val="28"/>
        </w:rPr>
        <w:t>           қалаларының бюджеттеріне әлеуметтік қамсыз-</w:t>
      </w:r>
      <w:r>
        <w:br/>
      </w:r>
      <w:r>
        <w:rPr>
          <w:rFonts w:ascii="Times New Roman"/>
          <w:b w:val="false"/>
          <w:i w:val="false"/>
          <w:color w:val="000000"/>
          <w:sz w:val="28"/>
        </w:rPr>
        <w:t>
</w:t>
      </w:r>
      <w:r>
        <w:rPr>
          <w:rFonts w:ascii="Times New Roman"/>
          <w:b w:val="false"/>
          <w:i/>
          <w:color w:val="000000"/>
          <w:sz w:val="28"/>
        </w:rPr>
        <w:t>           дандыру объектілерін салуға және реконструк-</w:t>
      </w:r>
      <w:r>
        <w:br/>
      </w:r>
      <w:r>
        <w:rPr>
          <w:rFonts w:ascii="Times New Roman"/>
          <w:b w:val="false"/>
          <w:i w:val="false"/>
          <w:color w:val="000000"/>
          <w:sz w:val="28"/>
        </w:rPr>
        <w:t>
</w:t>
      </w:r>
      <w:r>
        <w:rPr>
          <w:rFonts w:ascii="Times New Roman"/>
          <w:b w:val="false"/>
          <w:i/>
          <w:color w:val="000000"/>
          <w:sz w:val="28"/>
        </w:rPr>
        <w:t>           циялауға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020  Облыстық бюджеттерге, Астана және Алматы        2 785 500</w:t>
      </w:r>
      <w:r>
        <w:br/>
      </w:r>
      <w:r>
        <w:rPr>
          <w:rFonts w:ascii="Times New Roman"/>
          <w:b w:val="false"/>
          <w:i w:val="false"/>
          <w:color w:val="000000"/>
          <w:sz w:val="28"/>
        </w:rPr>
        <w:t>
</w:t>
      </w:r>
      <w:r>
        <w:rPr>
          <w:rFonts w:ascii="Times New Roman"/>
          <w:b w:val="false"/>
          <w:i/>
          <w:color w:val="000000"/>
          <w:sz w:val="28"/>
        </w:rPr>
        <w:t>           қалаларының бюджеттеріне ең төменгі күнкөрістің</w:t>
      </w:r>
      <w:r>
        <w:br/>
      </w:r>
      <w:r>
        <w:rPr>
          <w:rFonts w:ascii="Times New Roman"/>
          <w:b w:val="false"/>
          <w:i w:val="false"/>
          <w:color w:val="000000"/>
          <w:sz w:val="28"/>
        </w:rPr>
        <w:t>
</w:t>
      </w:r>
      <w:r>
        <w:rPr>
          <w:rFonts w:ascii="Times New Roman"/>
          <w:b w:val="false"/>
          <w:i/>
          <w:color w:val="000000"/>
          <w:sz w:val="28"/>
        </w:rPr>
        <w:t>           мөлшері өскеніне байланысты мемлекеттік атаулы</w:t>
      </w:r>
      <w:r>
        <w:br/>
      </w:r>
      <w:r>
        <w:rPr>
          <w:rFonts w:ascii="Times New Roman"/>
          <w:b w:val="false"/>
          <w:i w:val="false"/>
          <w:color w:val="000000"/>
          <w:sz w:val="28"/>
        </w:rPr>
        <w:t>
</w:t>
      </w:r>
      <w:r>
        <w:rPr>
          <w:rFonts w:ascii="Times New Roman"/>
          <w:b w:val="false"/>
          <w:i/>
          <w:color w:val="000000"/>
          <w:sz w:val="28"/>
        </w:rPr>
        <w:t>           әлеуметтік көмегін және 18 жасқа дейінгі</w:t>
      </w:r>
      <w:r>
        <w:br/>
      </w:r>
      <w:r>
        <w:rPr>
          <w:rFonts w:ascii="Times New Roman"/>
          <w:b w:val="false"/>
          <w:i w:val="false"/>
          <w:color w:val="000000"/>
          <w:sz w:val="28"/>
        </w:rPr>
        <w:t>
</w:t>
      </w:r>
      <w:r>
        <w:rPr>
          <w:rFonts w:ascii="Times New Roman"/>
          <w:b w:val="false"/>
          <w:i/>
          <w:color w:val="000000"/>
          <w:sz w:val="28"/>
        </w:rPr>
        <w:t>           балаларға айсайынғы мемлекеттік жәрдемақыға</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023  Мүгедектерге протездік-ортопедиялық көмек          21 448</w:t>
      </w:r>
      <w:r>
        <w:br/>
      </w:r>
      <w:r>
        <w:rPr>
          <w:rFonts w:ascii="Times New Roman"/>
          <w:b w:val="false"/>
          <w:i w:val="false"/>
          <w:color w:val="000000"/>
          <w:sz w:val="28"/>
        </w:rPr>
        <w:t>
</w:t>
      </w:r>
      <w:r>
        <w:rPr>
          <w:rFonts w:ascii="Times New Roman"/>
          <w:b w:val="false"/>
          <w:i/>
          <w:color w:val="000000"/>
          <w:sz w:val="28"/>
        </w:rPr>
        <w:t>           көрсетуді әдіснамалық қамтамасыз ету</w:t>
      </w:r>
      <w:r>
        <w:br/>
      </w:r>
      <w:r>
        <w:rPr>
          <w:rFonts w:ascii="Times New Roman"/>
          <w:b w:val="false"/>
          <w:i w:val="false"/>
          <w:color w:val="000000"/>
          <w:sz w:val="28"/>
        </w:rPr>
        <w:t>
</w:t>
      </w:r>
      <w:r>
        <w:rPr>
          <w:rFonts w:ascii="Times New Roman"/>
          <w:b w:val="false"/>
          <w:i/>
          <w:color w:val="000000"/>
          <w:sz w:val="28"/>
        </w:rPr>
        <w:t>      027  Оралмандарды тарихи отанына қоныстандыру       12 176 203</w:t>
      </w:r>
      <w:r>
        <w:br/>
      </w:r>
      <w:r>
        <w:rPr>
          <w:rFonts w:ascii="Times New Roman"/>
          <w:b w:val="false"/>
          <w:i w:val="false"/>
          <w:color w:val="000000"/>
          <w:sz w:val="28"/>
        </w:rPr>
        <w:t>
</w:t>
      </w:r>
      <w:r>
        <w:rPr>
          <w:rFonts w:ascii="Times New Roman"/>
          <w:b w:val="false"/>
          <w:i/>
          <w:color w:val="000000"/>
          <w:sz w:val="28"/>
        </w:rPr>
        <w:t>           және әлеуметтік қорғау</w:t>
      </w:r>
      <w:r>
        <w:br/>
      </w:r>
      <w:r>
        <w:rPr>
          <w:rFonts w:ascii="Times New Roman"/>
          <w:b w:val="false"/>
          <w:i w:val="false"/>
          <w:color w:val="000000"/>
          <w:sz w:val="28"/>
        </w:rPr>
        <w:t>
</w:t>
      </w:r>
      <w:r>
        <w:rPr>
          <w:rFonts w:ascii="Times New Roman"/>
          <w:b w:val="false"/>
          <w:i/>
          <w:color w:val="000000"/>
          <w:sz w:val="28"/>
        </w:rPr>
        <w:t>      052  Еңбек, жұмысбастылық, әлеуметтік қорғау            40 000</w:t>
      </w:r>
      <w:r>
        <w:br/>
      </w:r>
      <w:r>
        <w:rPr>
          <w:rFonts w:ascii="Times New Roman"/>
          <w:b w:val="false"/>
          <w:i w:val="false"/>
          <w:color w:val="000000"/>
          <w:sz w:val="28"/>
        </w:rPr>
        <w:t>
</w:t>
      </w:r>
      <w:r>
        <w:rPr>
          <w:rFonts w:ascii="Times New Roman"/>
          <w:b w:val="false"/>
          <w:i/>
          <w:color w:val="000000"/>
          <w:sz w:val="28"/>
        </w:rPr>
        <w:t>           және халықтың көші-қоны саласындағы өзекті</w:t>
      </w:r>
      <w:r>
        <w:br/>
      </w:r>
      <w:r>
        <w:rPr>
          <w:rFonts w:ascii="Times New Roman"/>
          <w:b w:val="false"/>
          <w:i w:val="false"/>
          <w:color w:val="000000"/>
          <w:sz w:val="28"/>
        </w:rPr>
        <w:t>
</w:t>
      </w:r>
      <w:r>
        <w:rPr>
          <w:rFonts w:ascii="Times New Roman"/>
          <w:b w:val="false"/>
          <w:i/>
          <w:color w:val="000000"/>
          <w:sz w:val="28"/>
        </w:rPr>
        <w:t>           мәселелерді зерттеу</w:t>
      </w:r>
      <w:r>
        <w:br/>
      </w:r>
      <w:r>
        <w:rPr>
          <w:rFonts w:ascii="Times New Roman"/>
          <w:b w:val="false"/>
          <w:i w:val="false"/>
          <w:color w:val="000000"/>
          <w:sz w:val="28"/>
        </w:rPr>
        <w:t>
</w:t>
      </w:r>
      <w:r>
        <w:rPr>
          <w:rFonts w:ascii="Times New Roman"/>
          <w:b/>
          <w:i/>
          <w:color w:val="000000"/>
          <w:sz w:val="28"/>
        </w:rPr>
        <w:t>07        Тұрғын үй-коммуналдық шаруашылық          81 647 791</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және     3 488 857</w:t>
      </w:r>
      <w:r>
        <w:br/>
      </w:r>
      <w:r>
        <w:rPr>
          <w:rFonts w:ascii="Times New Roman"/>
          <w:b w:val="false"/>
          <w:i w:val="false"/>
          <w:color w:val="000000"/>
          <w:sz w:val="28"/>
        </w:rPr>
        <w:t>
</w:t>
      </w:r>
      <w:r>
        <w:rPr>
          <w:rFonts w:ascii="Times New Roman"/>
          <w:b/>
          <w:i w:val="false"/>
          <w:color w:val="000000"/>
          <w:sz w:val="28"/>
        </w:rPr>
        <w:t>          минералдық ресурстар министрлiгi</w:t>
      </w:r>
      <w:r>
        <w:br/>
      </w:r>
      <w:r>
        <w:rPr>
          <w:rFonts w:ascii="Times New Roman"/>
          <w:b w:val="false"/>
          <w:i w:val="false"/>
          <w:color w:val="000000"/>
          <w:sz w:val="28"/>
        </w:rPr>
        <w:t>
</w:t>
      </w:r>
      <w:r>
        <w:rPr>
          <w:rFonts w:ascii="Times New Roman"/>
          <w:b w:val="false"/>
          <w:i/>
          <w:color w:val="000000"/>
          <w:sz w:val="28"/>
        </w:rPr>
        <w:t>      021  Ақтөбе облысының облыстық бюджетіне Мәртөк        988 857</w:t>
      </w:r>
      <w:r>
        <w:br/>
      </w:r>
      <w:r>
        <w:rPr>
          <w:rFonts w:ascii="Times New Roman"/>
          <w:b w:val="false"/>
          <w:i w:val="false"/>
          <w:color w:val="000000"/>
          <w:sz w:val="28"/>
        </w:rPr>
        <w:t>
</w:t>
      </w:r>
      <w:r>
        <w:rPr>
          <w:rFonts w:ascii="Times New Roman"/>
          <w:b w:val="false"/>
          <w:i/>
          <w:color w:val="000000"/>
          <w:sz w:val="28"/>
        </w:rPr>
        <w:t>           ауданында жеткізуші газ құбырын салуға</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054  Бейнеу-Шымкент магистральді газқұбырының        2 000 000</w:t>
      </w:r>
      <w:r>
        <w:br/>
      </w:r>
      <w:r>
        <w:rPr>
          <w:rFonts w:ascii="Times New Roman"/>
          <w:b w:val="false"/>
          <w:i w:val="false"/>
          <w:color w:val="000000"/>
          <w:sz w:val="28"/>
        </w:rPr>
        <w:t>
</w:t>
      </w:r>
      <w:r>
        <w:rPr>
          <w:rFonts w:ascii="Times New Roman"/>
          <w:b w:val="false"/>
          <w:i/>
          <w:color w:val="000000"/>
          <w:sz w:val="28"/>
        </w:rPr>
        <w:t>           желілерін дамыту</w:t>
      </w:r>
      <w:r>
        <w:br/>
      </w:r>
      <w:r>
        <w:rPr>
          <w:rFonts w:ascii="Times New Roman"/>
          <w:b w:val="false"/>
          <w:i w:val="false"/>
          <w:color w:val="000000"/>
          <w:sz w:val="28"/>
        </w:rPr>
        <w:t>
</w:t>
      </w:r>
      <w:r>
        <w:rPr>
          <w:rFonts w:ascii="Times New Roman"/>
          <w:b w:val="false"/>
          <w:i/>
          <w:color w:val="000000"/>
          <w:sz w:val="28"/>
        </w:rPr>
        <w:t>      056  Облыстық бюджеттерге шағын қалаларды              500 000</w:t>
      </w:r>
      <w:r>
        <w:br/>
      </w:r>
      <w:r>
        <w:rPr>
          <w:rFonts w:ascii="Times New Roman"/>
          <w:b w:val="false"/>
          <w:i w:val="false"/>
          <w:color w:val="000000"/>
          <w:sz w:val="28"/>
        </w:rPr>
        <w:t>
</w:t>
      </w:r>
      <w:r>
        <w:rPr>
          <w:rFonts w:ascii="Times New Roman"/>
          <w:b w:val="false"/>
          <w:i/>
          <w:color w:val="000000"/>
          <w:sz w:val="28"/>
        </w:rPr>
        <w:t>           үздіксіз жылумен қамтамасыз етуге берілетін</w:t>
      </w:r>
      <w:r>
        <w:br/>
      </w:r>
      <w:r>
        <w:rPr>
          <w:rFonts w:ascii="Times New Roman"/>
          <w:b w:val="false"/>
          <w:i w:val="false"/>
          <w:color w:val="000000"/>
          <w:sz w:val="28"/>
        </w:rPr>
        <w:t>
</w:t>
      </w:r>
      <w:r>
        <w:rPr>
          <w:rFonts w:ascii="Times New Roman"/>
          <w:b w:val="false"/>
          <w:i/>
          <w:color w:val="000000"/>
          <w:sz w:val="28"/>
        </w:rPr>
        <w:t>           нысаналы ағымдағы трансферттері</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78 158 934</w:t>
      </w:r>
      <w:r>
        <w:br/>
      </w:r>
      <w:r>
        <w:rPr>
          <w:rFonts w:ascii="Times New Roman"/>
          <w:b w:val="false"/>
          <w:i w:val="false"/>
          <w:color w:val="000000"/>
          <w:sz w:val="28"/>
        </w:rPr>
        <w:t>
</w:t>
      </w:r>
      <w:r>
        <w:rPr>
          <w:rFonts w:ascii="Times New Roman"/>
          <w:b/>
          <w:i w:val="false"/>
          <w:color w:val="000000"/>
          <w:sz w:val="28"/>
        </w:rPr>
        <w:t>          сауда министрлiгi</w:t>
      </w:r>
      <w:r>
        <w:br/>
      </w:r>
      <w:r>
        <w:rPr>
          <w:rFonts w:ascii="Times New Roman"/>
          <w:b w:val="false"/>
          <w:i w:val="false"/>
          <w:color w:val="000000"/>
          <w:sz w:val="28"/>
        </w:rPr>
        <w:t>
</w:t>
      </w:r>
      <w:r>
        <w:rPr>
          <w:rFonts w:ascii="Times New Roman"/>
          <w:b w:val="false"/>
          <w:i/>
          <w:color w:val="000000"/>
          <w:sz w:val="28"/>
        </w:rPr>
        <w:t>      004  Облыстық бюджеттерге, Астана және Алматы       37 149 000</w:t>
      </w:r>
      <w:r>
        <w:br/>
      </w:r>
      <w:r>
        <w:rPr>
          <w:rFonts w:ascii="Times New Roman"/>
          <w:b w:val="false"/>
          <w:i w:val="false"/>
          <w:color w:val="000000"/>
          <w:sz w:val="28"/>
        </w:rPr>
        <w:t>
</w:t>
      </w:r>
      <w:r>
        <w:rPr>
          <w:rFonts w:ascii="Times New Roman"/>
          <w:b w:val="false"/>
          <w:i/>
          <w:color w:val="000000"/>
          <w:sz w:val="28"/>
        </w:rPr>
        <w:t>           қалаларының бюджеттеріне инженерлік-</w:t>
      </w:r>
      <w:r>
        <w:br/>
      </w:r>
      <w:r>
        <w:rPr>
          <w:rFonts w:ascii="Times New Roman"/>
          <w:b w:val="false"/>
          <w:i w:val="false"/>
          <w:color w:val="000000"/>
          <w:sz w:val="28"/>
        </w:rPr>
        <w:t>
</w:t>
      </w:r>
      <w:r>
        <w:rPr>
          <w:rFonts w:ascii="Times New Roman"/>
          <w:b w:val="false"/>
          <w:i/>
          <w:color w:val="000000"/>
          <w:sz w:val="28"/>
        </w:rPr>
        <w:t>           коммуникациялық инфрақұрылымды дамытуға және</w:t>
      </w:r>
      <w:r>
        <w:br/>
      </w:r>
      <w:r>
        <w:rPr>
          <w:rFonts w:ascii="Times New Roman"/>
          <w:b w:val="false"/>
          <w:i w:val="false"/>
          <w:color w:val="000000"/>
          <w:sz w:val="28"/>
        </w:rPr>
        <w:t>
</w:t>
      </w:r>
      <w:r>
        <w:rPr>
          <w:rFonts w:ascii="Times New Roman"/>
          <w:b w:val="false"/>
          <w:i/>
          <w:color w:val="000000"/>
          <w:sz w:val="28"/>
        </w:rPr>
        <w:t>           жайластыруға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012  Қарағанды облысының облыстық бюджетіне            131 599</w:t>
      </w:r>
      <w:r>
        <w:br/>
      </w:r>
      <w:r>
        <w:rPr>
          <w:rFonts w:ascii="Times New Roman"/>
          <w:b w:val="false"/>
          <w:i w:val="false"/>
          <w:color w:val="000000"/>
          <w:sz w:val="28"/>
        </w:rPr>
        <w:t>
</w:t>
      </w:r>
      <w:r>
        <w:rPr>
          <w:rFonts w:ascii="Times New Roman"/>
          <w:b w:val="false"/>
          <w:i/>
          <w:color w:val="000000"/>
          <w:sz w:val="28"/>
        </w:rPr>
        <w:t>           Приозерск қаласындағы әскери қызметшілер</w:t>
      </w:r>
      <w:r>
        <w:br/>
      </w:r>
      <w:r>
        <w:rPr>
          <w:rFonts w:ascii="Times New Roman"/>
          <w:b w:val="false"/>
          <w:i w:val="false"/>
          <w:color w:val="000000"/>
          <w:sz w:val="28"/>
        </w:rPr>
        <w:t>
</w:t>
      </w:r>
      <w:r>
        <w:rPr>
          <w:rFonts w:ascii="Times New Roman"/>
          <w:b w:val="false"/>
          <w:i/>
          <w:color w:val="000000"/>
          <w:sz w:val="28"/>
        </w:rPr>
        <w:t>           үйлерін күрделі жөндеуден өткізуге берілетін</w:t>
      </w:r>
      <w:r>
        <w:br/>
      </w:r>
      <w:r>
        <w:rPr>
          <w:rFonts w:ascii="Times New Roman"/>
          <w:b w:val="false"/>
          <w:i w:val="false"/>
          <w:color w:val="000000"/>
          <w:sz w:val="28"/>
        </w:rPr>
        <w:t>
</w:t>
      </w:r>
      <w:r>
        <w:rPr>
          <w:rFonts w:ascii="Times New Roman"/>
          <w:b w:val="false"/>
          <w:i/>
          <w:color w:val="000000"/>
          <w:sz w:val="28"/>
        </w:rPr>
        <w:t>           ағымдағы нысаналы трансферттер</w:t>
      </w:r>
      <w:r>
        <w:br/>
      </w:r>
      <w:r>
        <w:rPr>
          <w:rFonts w:ascii="Times New Roman"/>
          <w:b w:val="false"/>
          <w:i w:val="false"/>
          <w:color w:val="000000"/>
          <w:sz w:val="28"/>
        </w:rPr>
        <w:t>
</w:t>
      </w:r>
      <w:r>
        <w:rPr>
          <w:rFonts w:ascii="Times New Roman"/>
          <w:b w:val="false"/>
          <w:i/>
          <w:color w:val="000000"/>
          <w:sz w:val="28"/>
        </w:rPr>
        <w:t>      024  Облыстық бюджеттерге, Астана және Алматы       11 882 968</w:t>
      </w:r>
      <w:r>
        <w:br/>
      </w:r>
      <w:r>
        <w:rPr>
          <w:rFonts w:ascii="Times New Roman"/>
          <w:b w:val="false"/>
          <w:i w:val="false"/>
          <w:color w:val="000000"/>
          <w:sz w:val="28"/>
        </w:rPr>
        <w:t>
</w:t>
      </w:r>
      <w:r>
        <w:rPr>
          <w:rFonts w:ascii="Times New Roman"/>
          <w:b w:val="false"/>
          <w:i/>
          <w:color w:val="000000"/>
          <w:sz w:val="28"/>
        </w:rPr>
        <w:t>           қалаларының бюджеттеріне сумен жабдықтау</w:t>
      </w:r>
      <w:r>
        <w:br/>
      </w:r>
      <w:r>
        <w:rPr>
          <w:rFonts w:ascii="Times New Roman"/>
          <w:b w:val="false"/>
          <w:i w:val="false"/>
          <w:color w:val="000000"/>
          <w:sz w:val="28"/>
        </w:rPr>
        <w:t>
</w:t>
      </w:r>
      <w:r>
        <w:rPr>
          <w:rFonts w:ascii="Times New Roman"/>
          <w:b w:val="false"/>
          <w:i/>
          <w:color w:val="000000"/>
          <w:sz w:val="28"/>
        </w:rPr>
        <w:t>           жүйесін дамытуға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025  Облыстық бюджеттерге, Астана және Алматы        9 600 000</w:t>
      </w:r>
      <w:r>
        <w:br/>
      </w:r>
      <w:r>
        <w:rPr>
          <w:rFonts w:ascii="Times New Roman"/>
          <w:b w:val="false"/>
          <w:i w:val="false"/>
          <w:color w:val="000000"/>
          <w:sz w:val="28"/>
        </w:rPr>
        <w:t>
</w:t>
      </w:r>
      <w:r>
        <w:rPr>
          <w:rFonts w:ascii="Times New Roman"/>
          <w:b w:val="false"/>
          <w:i/>
          <w:color w:val="000000"/>
          <w:sz w:val="28"/>
        </w:rPr>
        <w:t>           қалаларының бюджеттеріне мемлекеттік</w:t>
      </w:r>
      <w:r>
        <w:br/>
      </w:r>
      <w:r>
        <w:rPr>
          <w:rFonts w:ascii="Times New Roman"/>
          <w:b w:val="false"/>
          <w:i w:val="false"/>
          <w:color w:val="000000"/>
          <w:sz w:val="28"/>
        </w:rPr>
        <w:t>
</w:t>
      </w:r>
      <w:r>
        <w:rPr>
          <w:rFonts w:ascii="Times New Roman"/>
          <w:b w:val="false"/>
          <w:i/>
          <w:color w:val="000000"/>
          <w:sz w:val="28"/>
        </w:rPr>
        <w:t>           коммуналдық тұрғын үй қорының тұрғын үйін</w:t>
      </w:r>
      <w:r>
        <w:br/>
      </w:r>
      <w:r>
        <w:rPr>
          <w:rFonts w:ascii="Times New Roman"/>
          <w:b w:val="false"/>
          <w:i w:val="false"/>
          <w:color w:val="000000"/>
          <w:sz w:val="28"/>
        </w:rPr>
        <w:t>
</w:t>
      </w:r>
      <w:r>
        <w:rPr>
          <w:rFonts w:ascii="Times New Roman"/>
          <w:b w:val="false"/>
          <w:i/>
          <w:color w:val="000000"/>
          <w:sz w:val="28"/>
        </w:rPr>
        <w:t>           салуға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028  Облыстық бюджеттерге, Астана және Алматы       10 458 261</w:t>
      </w:r>
      <w:r>
        <w:br/>
      </w:r>
      <w:r>
        <w:rPr>
          <w:rFonts w:ascii="Times New Roman"/>
          <w:b w:val="false"/>
          <w:i w:val="false"/>
          <w:color w:val="000000"/>
          <w:sz w:val="28"/>
        </w:rPr>
        <w:t>
</w:t>
      </w:r>
      <w:r>
        <w:rPr>
          <w:rFonts w:ascii="Times New Roman"/>
          <w:b w:val="false"/>
          <w:i/>
          <w:color w:val="000000"/>
          <w:sz w:val="28"/>
        </w:rPr>
        <w:t>           қалаларының бюджеттеріне коммуналдық</w:t>
      </w:r>
      <w:r>
        <w:br/>
      </w:r>
      <w:r>
        <w:rPr>
          <w:rFonts w:ascii="Times New Roman"/>
          <w:b w:val="false"/>
          <w:i w:val="false"/>
          <w:color w:val="000000"/>
          <w:sz w:val="28"/>
        </w:rPr>
        <w:t>
</w:t>
      </w:r>
      <w:r>
        <w:rPr>
          <w:rFonts w:ascii="Times New Roman"/>
          <w:b w:val="false"/>
          <w:i/>
          <w:color w:val="000000"/>
          <w:sz w:val="28"/>
        </w:rPr>
        <w:t>           шаруашылықтарды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val="false"/>
          <w:i/>
          <w:color w:val="000000"/>
          <w:sz w:val="28"/>
        </w:rPr>
        <w:t>      029  Облыстық бюджеттерге, Астана және Алматы        6 275 906</w:t>
      </w:r>
      <w:r>
        <w:br/>
      </w:r>
      <w:r>
        <w:rPr>
          <w:rFonts w:ascii="Times New Roman"/>
          <w:b w:val="false"/>
          <w:i w:val="false"/>
          <w:color w:val="000000"/>
          <w:sz w:val="28"/>
        </w:rPr>
        <w:t>
</w:t>
      </w:r>
      <w:r>
        <w:rPr>
          <w:rFonts w:ascii="Times New Roman"/>
          <w:b w:val="false"/>
          <w:i/>
          <w:color w:val="000000"/>
          <w:sz w:val="28"/>
        </w:rPr>
        <w:t>           қалаларының бюджеттеріне қалалар мен елді</w:t>
      </w:r>
      <w:r>
        <w:br/>
      </w:r>
      <w:r>
        <w:rPr>
          <w:rFonts w:ascii="Times New Roman"/>
          <w:b w:val="false"/>
          <w:i w:val="false"/>
          <w:color w:val="000000"/>
          <w:sz w:val="28"/>
        </w:rPr>
        <w:t>
</w:t>
      </w:r>
      <w:r>
        <w:rPr>
          <w:rFonts w:ascii="Times New Roman"/>
          <w:b w:val="false"/>
          <w:i/>
          <w:color w:val="000000"/>
          <w:sz w:val="28"/>
        </w:rPr>
        <w:t>           мекендерді көркейтуге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037  Қарағанды облысының облыстық бюджетіне            661 200</w:t>
      </w:r>
      <w:r>
        <w:br/>
      </w:r>
      <w:r>
        <w:rPr>
          <w:rFonts w:ascii="Times New Roman"/>
          <w:b w:val="false"/>
          <w:i w:val="false"/>
          <w:color w:val="000000"/>
          <w:sz w:val="28"/>
        </w:rPr>
        <w:t>
</w:t>
      </w:r>
      <w:r>
        <w:rPr>
          <w:rFonts w:ascii="Times New Roman"/>
          <w:b w:val="false"/>
          <w:i/>
          <w:color w:val="000000"/>
          <w:sz w:val="28"/>
        </w:rPr>
        <w:t>           Пиозерск қаласының инфрақұрылымын қолдауға</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val="false"/>
          <w:i/>
          <w:color w:val="000000"/>
          <w:sz w:val="28"/>
        </w:rPr>
        <w:t>      062  Астана қаласының бюджетіне коммуналдық          2 000 000</w:t>
      </w:r>
      <w:r>
        <w:br/>
      </w:r>
      <w:r>
        <w:rPr>
          <w:rFonts w:ascii="Times New Roman"/>
          <w:b w:val="false"/>
          <w:i w:val="false"/>
          <w:color w:val="000000"/>
          <w:sz w:val="28"/>
        </w:rPr>
        <w:t>
</w:t>
      </w:r>
      <w:r>
        <w:rPr>
          <w:rFonts w:ascii="Times New Roman"/>
          <w:b w:val="false"/>
          <w:i/>
          <w:color w:val="000000"/>
          <w:sz w:val="28"/>
        </w:rPr>
        <w:t>           жабдықтарды сатып алуға нысаналы ағымдағы</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i/>
          <w:color w:val="000000"/>
          <w:sz w:val="28"/>
        </w:rPr>
        <w:t>08        Мәдениет, спорт, туризм және ақпараттық   80 170 502</w:t>
      </w:r>
      <w:r>
        <w:br/>
      </w:r>
      <w:r>
        <w:rPr>
          <w:rFonts w:ascii="Times New Roman"/>
          <w:b w:val="false"/>
          <w:i w:val="false"/>
          <w:color w:val="000000"/>
          <w:sz w:val="28"/>
        </w:rPr>
        <w:t>
</w:t>
      </w:r>
      <w:r>
        <w:rPr>
          <w:rFonts w:ascii="Times New Roman"/>
          <w:b/>
          <w:i/>
          <w:color w:val="000000"/>
          <w:sz w:val="28"/>
        </w:rPr>
        <w:t>          кеңiстiк</w:t>
      </w:r>
      <w:r>
        <w:br/>
      </w:r>
      <w:r>
        <w:rPr>
          <w:rFonts w:ascii="Times New Roman"/>
          <w:b w:val="false"/>
          <w:i w:val="false"/>
          <w:color w:val="000000"/>
          <w:sz w:val="28"/>
        </w:rPr>
        <w:t>
</w:t>
      </w:r>
      <w:r>
        <w:rPr>
          <w:rFonts w:ascii="Times New Roman"/>
          <w:b/>
          <w:i w:val="false"/>
          <w:color w:val="000000"/>
          <w:sz w:val="28"/>
        </w:rPr>
        <w:t>   101    Қазақстан Республикасы Президентінің          73 546</w:t>
      </w:r>
      <w:r>
        <w:br/>
      </w:r>
      <w:r>
        <w:rPr>
          <w:rFonts w:ascii="Times New Roman"/>
          <w:b w:val="false"/>
          <w:i w:val="false"/>
          <w:color w:val="000000"/>
          <w:sz w:val="28"/>
        </w:rPr>
        <w:t>
</w:t>
      </w:r>
      <w:r>
        <w:rPr>
          <w:rFonts w:ascii="Times New Roman"/>
          <w:b/>
          <w:i w:val="false"/>
          <w:color w:val="000000"/>
          <w:sz w:val="28"/>
        </w:rPr>
        <w:t>          Әкімшілігі</w:t>
      </w:r>
      <w:r>
        <w:br/>
      </w:r>
      <w:r>
        <w:rPr>
          <w:rFonts w:ascii="Times New Roman"/>
          <w:b w:val="false"/>
          <w:i w:val="false"/>
          <w:color w:val="000000"/>
          <w:sz w:val="28"/>
        </w:rPr>
        <w:t>
</w:t>
      </w:r>
      <w:r>
        <w:rPr>
          <w:rFonts w:ascii="Times New Roman"/>
          <w:b w:val="false"/>
          <w:i/>
          <w:color w:val="000000"/>
          <w:sz w:val="28"/>
        </w:rPr>
        <w:t>      004  Тарихи-мәдени құндылықтарды сақтау                 73 546</w:t>
      </w:r>
      <w:r>
        <w:br/>
      </w:r>
      <w:r>
        <w:rPr>
          <w:rFonts w:ascii="Times New Roman"/>
          <w:b w:val="false"/>
          <w:i w:val="false"/>
          <w:color w:val="000000"/>
          <w:sz w:val="28"/>
        </w:rPr>
        <w:t>
</w:t>
      </w:r>
      <w:r>
        <w:rPr>
          <w:rFonts w:ascii="Times New Roman"/>
          <w:b/>
          <w:i w:val="false"/>
          <w:color w:val="000000"/>
          <w:sz w:val="28"/>
        </w:rPr>
        <w:t>   205    Қазақстан Республикасы Туризм және спорт  25 526 166</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001  Туризм және спорт саласындағы уәкілетті           426 222</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005  Спорт объектілерін салу және реконструкциялау  14 869 565</w:t>
      </w:r>
      <w:r>
        <w:br/>
      </w:r>
      <w:r>
        <w:rPr>
          <w:rFonts w:ascii="Times New Roman"/>
          <w:b w:val="false"/>
          <w:i w:val="false"/>
          <w:color w:val="000000"/>
          <w:sz w:val="28"/>
        </w:rPr>
        <w:t>
</w:t>
      </w:r>
      <w:r>
        <w:rPr>
          <w:rFonts w:ascii="Times New Roman"/>
          <w:b w:val="false"/>
          <w:i/>
          <w:color w:val="000000"/>
          <w:sz w:val="28"/>
        </w:rPr>
        <w:t>      006  Бұқаралық спортты және спорттың ұлттық             87 596</w:t>
      </w:r>
      <w:r>
        <w:br/>
      </w:r>
      <w:r>
        <w:rPr>
          <w:rFonts w:ascii="Times New Roman"/>
          <w:b w:val="false"/>
          <w:i w:val="false"/>
          <w:color w:val="000000"/>
          <w:sz w:val="28"/>
        </w:rPr>
        <w:t>
</w:t>
      </w:r>
      <w:r>
        <w:rPr>
          <w:rFonts w:ascii="Times New Roman"/>
          <w:b w:val="false"/>
          <w:i/>
          <w:color w:val="000000"/>
          <w:sz w:val="28"/>
        </w:rPr>
        <w:t>           түрлерiн дамытуды қолдау</w:t>
      </w:r>
      <w:r>
        <w:br/>
      </w:r>
      <w:r>
        <w:rPr>
          <w:rFonts w:ascii="Times New Roman"/>
          <w:b w:val="false"/>
          <w:i w:val="false"/>
          <w:color w:val="000000"/>
          <w:sz w:val="28"/>
        </w:rPr>
        <w:t>
</w:t>
      </w:r>
      <w:r>
        <w:rPr>
          <w:rFonts w:ascii="Times New Roman"/>
          <w:b w:val="false"/>
          <w:i/>
          <w:color w:val="000000"/>
          <w:sz w:val="28"/>
        </w:rPr>
        <w:t>      007  Спорт саласындағы қолданбалы ғылыми зерттеулер     42 800</w:t>
      </w:r>
      <w:r>
        <w:br/>
      </w:r>
      <w:r>
        <w:rPr>
          <w:rFonts w:ascii="Times New Roman"/>
          <w:b w:val="false"/>
          <w:i w:val="false"/>
          <w:color w:val="000000"/>
          <w:sz w:val="28"/>
        </w:rPr>
        <w:t>
</w:t>
      </w:r>
      <w:r>
        <w:rPr>
          <w:rFonts w:ascii="Times New Roman"/>
          <w:b w:val="false"/>
          <w:i/>
          <w:color w:val="000000"/>
          <w:sz w:val="28"/>
        </w:rPr>
        <w:t>      008  Мемлекеттiк сыйлықақылар                              190</w:t>
      </w:r>
      <w:r>
        <w:br/>
      </w:r>
      <w:r>
        <w:rPr>
          <w:rFonts w:ascii="Times New Roman"/>
          <w:b w:val="false"/>
          <w:i w:val="false"/>
          <w:color w:val="000000"/>
          <w:sz w:val="28"/>
        </w:rPr>
        <w:t>
</w:t>
      </w:r>
      <w:r>
        <w:rPr>
          <w:rFonts w:ascii="Times New Roman"/>
          <w:b w:val="false"/>
          <w:i/>
          <w:color w:val="000000"/>
          <w:sz w:val="28"/>
        </w:rPr>
        <w:t>      009  Облыстық бюджеттерге, Астана және Алматы        5 034 487</w:t>
      </w:r>
      <w:r>
        <w:br/>
      </w:r>
      <w:r>
        <w:rPr>
          <w:rFonts w:ascii="Times New Roman"/>
          <w:b w:val="false"/>
          <w:i w:val="false"/>
          <w:color w:val="000000"/>
          <w:sz w:val="28"/>
        </w:rPr>
        <w:t>
</w:t>
      </w:r>
      <w:r>
        <w:rPr>
          <w:rFonts w:ascii="Times New Roman"/>
          <w:b w:val="false"/>
          <w:i/>
          <w:color w:val="000000"/>
          <w:sz w:val="28"/>
        </w:rPr>
        <w:t>           қалаларының бюджеттерiне спорт объектiлерiн</w:t>
      </w:r>
      <w:r>
        <w:br/>
      </w:r>
      <w:r>
        <w:rPr>
          <w:rFonts w:ascii="Times New Roman"/>
          <w:b w:val="false"/>
          <w:i w:val="false"/>
          <w:color w:val="000000"/>
          <w:sz w:val="28"/>
        </w:rPr>
        <w:t>
</w:t>
      </w:r>
      <w:r>
        <w:rPr>
          <w:rFonts w:ascii="Times New Roman"/>
          <w:b w:val="false"/>
          <w:i/>
          <w:color w:val="000000"/>
          <w:sz w:val="28"/>
        </w:rPr>
        <w:t>           дамытуға берiлетін нысаналы даму трансферттері</w:t>
      </w:r>
      <w:r>
        <w:br/>
      </w:r>
      <w:r>
        <w:rPr>
          <w:rFonts w:ascii="Times New Roman"/>
          <w:b w:val="false"/>
          <w:i w:val="false"/>
          <w:color w:val="000000"/>
          <w:sz w:val="28"/>
        </w:rPr>
        <w:t>
</w:t>
      </w:r>
      <w:r>
        <w:rPr>
          <w:rFonts w:ascii="Times New Roman"/>
          <w:b w:val="false"/>
          <w:i/>
          <w:color w:val="000000"/>
          <w:sz w:val="28"/>
        </w:rPr>
        <w:t>      011  Қазақстанның туристік имиджін қалыптастыру        528 732</w:t>
      </w:r>
      <w:r>
        <w:br/>
      </w:r>
      <w:r>
        <w:rPr>
          <w:rFonts w:ascii="Times New Roman"/>
          <w:b w:val="false"/>
          <w:i w:val="false"/>
          <w:color w:val="000000"/>
          <w:sz w:val="28"/>
        </w:rPr>
        <w:t>
</w:t>
      </w:r>
      <w:r>
        <w:rPr>
          <w:rFonts w:ascii="Times New Roman"/>
          <w:b w:val="false"/>
          <w:i/>
          <w:color w:val="000000"/>
          <w:sz w:val="28"/>
        </w:rPr>
        <w:t>      012  Жоғары жетiстiктер спортын дамыту               4 526 064</w:t>
      </w:r>
      <w:r>
        <w:br/>
      </w:r>
      <w:r>
        <w:rPr>
          <w:rFonts w:ascii="Times New Roman"/>
          <w:b w:val="false"/>
          <w:i w:val="false"/>
          <w:color w:val="000000"/>
          <w:sz w:val="28"/>
        </w:rPr>
        <w:t>
</w:t>
      </w:r>
      <w:r>
        <w:rPr>
          <w:rFonts w:ascii="Times New Roman"/>
          <w:b w:val="false"/>
          <w:i/>
          <w:color w:val="000000"/>
          <w:sz w:val="28"/>
        </w:rPr>
        <w:t>      104  Нашақорлыққа және есірткі бизнесiне қарсы күрес    11 510</w:t>
      </w:r>
      <w:r>
        <w:br/>
      </w:r>
      <w:r>
        <w:rPr>
          <w:rFonts w:ascii="Times New Roman"/>
          <w:b w:val="false"/>
          <w:i w:val="false"/>
          <w:color w:val="000000"/>
          <w:sz w:val="28"/>
        </w:rPr>
        <w:t>
</w:t>
      </w:r>
      <w:r>
        <w:rPr>
          <w:rFonts w:ascii="Times New Roman"/>
          <w:b/>
          <w:i w:val="false"/>
          <w:color w:val="000000"/>
          <w:sz w:val="28"/>
        </w:rPr>
        <w:t>   206    Қазақстан Республикасы Мәдениет және      50 068 308</w:t>
      </w:r>
      <w:r>
        <w:br/>
      </w:r>
      <w:r>
        <w:rPr>
          <w:rFonts w:ascii="Times New Roman"/>
          <w:b w:val="false"/>
          <w:i w:val="false"/>
          <w:color w:val="000000"/>
          <w:sz w:val="28"/>
        </w:rPr>
        <w:t>
</w:t>
      </w:r>
      <w:r>
        <w:rPr>
          <w:rFonts w:ascii="Times New Roman"/>
          <w:b/>
          <w:i w:val="false"/>
          <w:color w:val="000000"/>
          <w:sz w:val="28"/>
        </w:rPr>
        <w:t>          ақпарат министрлігі</w:t>
      </w:r>
      <w:r>
        <w:br/>
      </w:r>
      <w:r>
        <w:rPr>
          <w:rFonts w:ascii="Times New Roman"/>
          <w:b w:val="false"/>
          <w:i w:val="false"/>
          <w:color w:val="000000"/>
          <w:sz w:val="28"/>
        </w:rPr>
        <w:t>
</w:t>
      </w:r>
      <w:r>
        <w:rPr>
          <w:rFonts w:ascii="Times New Roman"/>
          <w:b w:val="false"/>
          <w:i/>
          <w:color w:val="000000"/>
          <w:sz w:val="28"/>
        </w:rPr>
        <w:t>      001  Мәдениет және ақпарат саласындағы уәкілетті       326 159</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002  Мәдениет және ақпарат саласындағы қолданбалы      245 043</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val="false"/>
          <w:i/>
          <w:color w:val="000000"/>
          <w:sz w:val="28"/>
        </w:rPr>
        <w:t>      003  Мемлекеттiк сыйлықақылар мен стипендиялар          49 503</w:t>
      </w:r>
      <w:r>
        <w:br/>
      </w:r>
      <w:r>
        <w:rPr>
          <w:rFonts w:ascii="Times New Roman"/>
          <w:b w:val="false"/>
          <w:i w:val="false"/>
          <w:color w:val="000000"/>
          <w:sz w:val="28"/>
        </w:rPr>
        <w:t>
</w:t>
      </w:r>
      <w:r>
        <w:rPr>
          <w:rFonts w:ascii="Times New Roman"/>
          <w:b w:val="false"/>
          <w:i/>
          <w:color w:val="000000"/>
          <w:sz w:val="28"/>
        </w:rPr>
        <w:t>      004  Мемлекет қайраткерлерiнiң бейнесiн мәңгi            5 000</w:t>
      </w:r>
      <w:r>
        <w:br/>
      </w:r>
      <w:r>
        <w:rPr>
          <w:rFonts w:ascii="Times New Roman"/>
          <w:b w:val="false"/>
          <w:i w:val="false"/>
          <w:color w:val="000000"/>
          <w:sz w:val="28"/>
        </w:rPr>
        <w:t>
</w:t>
      </w:r>
      <w:r>
        <w:rPr>
          <w:rFonts w:ascii="Times New Roman"/>
          <w:b w:val="false"/>
          <w:i/>
          <w:color w:val="000000"/>
          <w:sz w:val="28"/>
        </w:rPr>
        <w:t>           есте қалдыру</w:t>
      </w:r>
      <w:r>
        <w:br/>
      </w:r>
      <w:r>
        <w:rPr>
          <w:rFonts w:ascii="Times New Roman"/>
          <w:b w:val="false"/>
          <w:i w:val="false"/>
          <w:color w:val="000000"/>
          <w:sz w:val="28"/>
        </w:rPr>
        <w:t>
</w:t>
      </w:r>
      <w:r>
        <w:rPr>
          <w:rFonts w:ascii="Times New Roman"/>
          <w:b w:val="false"/>
          <w:i/>
          <w:color w:val="000000"/>
          <w:sz w:val="28"/>
        </w:rPr>
        <w:t>      005  Мемлекеттiк тiлдi және Қазақстан                  568 035</w:t>
      </w:r>
      <w:r>
        <w:br/>
      </w:r>
      <w:r>
        <w:rPr>
          <w:rFonts w:ascii="Times New Roman"/>
          <w:b w:val="false"/>
          <w:i w:val="false"/>
          <w:color w:val="000000"/>
          <w:sz w:val="28"/>
        </w:rPr>
        <w:t>
</w:t>
      </w:r>
      <w:r>
        <w:rPr>
          <w:rFonts w:ascii="Times New Roman"/>
          <w:b w:val="false"/>
          <w:i/>
          <w:color w:val="000000"/>
          <w:sz w:val="28"/>
        </w:rPr>
        <w:t>           халықтарының басқа да тілдерiн дамыту</w:t>
      </w:r>
      <w:r>
        <w:br/>
      </w:r>
      <w:r>
        <w:rPr>
          <w:rFonts w:ascii="Times New Roman"/>
          <w:b w:val="false"/>
          <w:i w:val="false"/>
          <w:color w:val="000000"/>
          <w:sz w:val="28"/>
        </w:rPr>
        <w:t>
</w:t>
      </w:r>
      <w:r>
        <w:rPr>
          <w:rFonts w:ascii="Times New Roman"/>
          <w:b w:val="false"/>
          <w:i/>
          <w:color w:val="000000"/>
          <w:sz w:val="28"/>
        </w:rPr>
        <w:t>      006  Облыстық бюджеттерге, Астана және Алматы       19 183 699</w:t>
      </w:r>
      <w:r>
        <w:br/>
      </w:r>
      <w:r>
        <w:rPr>
          <w:rFonts w:ascii="Times New Roman"/>
          <w:b w:val="false"/>
          <w:i w:val="false"/>
          <w:color w:val="000000"/>
          <w:sz w:val="28"/>
        </w:rPr>
        <w:t>
</w:t>
      </w:r>
      <w:r>
        <w:rPr>
          <w:rFonts w:ascii="Times New Roman"/>
          <w:b w:val="false"/>
          <w:i/>
          <w:color w:val="000000"/>
          <w:sz w:val="28"/>
        </w:rPr>
        <w:t>           қалаларының бюджеттерiне мәдениет</w:t>
      </w:r>
      <w:r>
        <w:br/>
      </w:r>
      <w:r>
        <w:rPr>
          <w:rFonts w:ascii="Times New Roman"/>
          <w:b w:val="false"/>
          <w:i w:val="false"/>
          <w:color w:val="000000"/>
          <w:sz w:val="28"/>
        </w:rPr>
        <w:t>
</w:t>
      </w:r>
      <w:r>
        <w:rPr>
          <w:rFonts w:ascii="Times New Roman"/>
          <w:b w:val="false"/>
          <w:i/>
          <w:color w:val="000000"/>
          <w:sz w:val="28"/>
        </w:rPr>
        <w:t>           объектiлерiн дамытуға берiлетін нысаналы</w:t>
      </w:r>
      <w:r>
        <w:br/>
      </w:r>
      <w:r>
        <w:rPr>
          <w:rFonts w:ascii="Times New Roman"/>
          <w:b w:val="false"/>
          <w:i w:val="false"/>
          <w:color w:val="000000"/>
          <w:sz w:val="28"/>
        </w:rPr>
        <w:t>
</w:t>
      </w:r>
      <w:r>
        <w:rPr>
          <w:rFonts w:ascii="Times New Roman"/>
          <w:b w:val="false"/>
          <w:i/>
          <w:color w:val="000000"/>
          <w:sz w:val="28"/>
        </w:rPr>
        <w:t>           даму трансферттері</w:t>
      </w:r>
      <w:r>
        <w:br/>
      </w:r>
      <w:r>
        <w:rPr>
          <w:rFonts w:ascii="Times New Roman"/>
          <w:b w:val="false"/>
          <w:i w:val="false"/>
          <w:color w:val="000000"/>
          <w:sz w:val="28"/>
        </w:rPr>
        <w:t>
</w:t>
      </w:r>
      <w:r>
        <w:rPr>
          <w:rFonts w:ascii="Times New Roman"/>
          <w:b w:val="false"/>
          <w:i/>
          <w:color w:val="000000"/>
          <w:sz w:val="28"/>
        </w:rPr>
        <w:t>      007  Тарихи-мәдени құндылықтарды сақтау              1 092 940</w:t>
      </w:r>
      <w:r>
        <w:br/>
      </w:r>
      <w:r>
        <w:rPr>
          <w:rFonts w:ascii="Times New Roman"/>
          <w:b w:val="false"/>
          <w:i w:val="false"/>
          <w:color w:val="000000"/>
          <w:sz w:val="28"/>
        </w:rPr>
        <w:t>
</w:t>
      </w:r>
      <w:r>
        <w:rPr>
          <w:rFonts w:ascii="Times New Roman"/>
          <w:b w:val="false"/>
          <w:i/>
          <w:color w:val="000000"/>
          <w:sz w:val="28"/>
        </w:rPr>
        <w:t>      008  Тарихи-мәдени мұра ескерткіштерін сақтауды      1 139 529</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009  Ұлттық фильмдер шығару                          1 392 527</w:t>
      </w:r>
      <w:r>
        <w:br/>
      </w:r>
      <w:r>
        <w:rPr>
          <w:rFonts w:ascii="Times New Roman"/>
          <w:b w:val="false"/>
          <w:i w:val="false"/>
          <w:color w:val="000000"/>
          <w:sz w:val="28"/>
        </w:rPr>
        <w:t>
</w:t>
      </w:r>
      <w:r>
        <w:rPr>
          <w:rFonts w:ascii="Times New Roman"/>
          <w:b w:val="false"/>
          <w:i/>
          <w:color w:val="000000"/>
          <w:sz w:val="28"/>
        </w:rPr>
        <w:t>      010  Мұрағат қорын сақтауды қамтамасыз ету             325 701</w:t>
      </w:r>
      <w:r>
        <w:br/>
      </w:r>
      <w:r>
        <w:rPr>
          <w:rFonts w:ascii="Times New Roman"/>
          <w:b w:val="false"/>
          <w:i w:val="false"/>
          <w:color w:val="000000"/>
          <w:sz w:val="28"/>
        </w:rPr>
        <w:t>
</w:t>
      </w:r>
      <w:r>
        <w:rPr>
          <w:rFonts w:ascii="Times New Roman"/>
          <w:b w:val="false"/>
          <w:i/>
          <w:color w:val="000000"/>
          <w:sz w:val="28"/>
        </w:rPr>
        <w:t>      011  Әлеуметтік маңызы бар және мәдени іс-шаралар    1 148 234</w:t>
      </w:r>
      <w:r>
        <w:br/>
      </w:r>
      <w:r>
        <w:rPr>
          <w:rFonts w:ascii="Times New Roman"/>
          <w:b w:val="false"/>
          <w:i w:val="false"/>
          <w:color w:val="000000"/>
          <w:sz w:val="28"/>
        </w:rPr>
        <w:t>
</w:t>
      </w:r>
      <w:r>
        <w:rPr>
          <w:rFonts w:ascii="Times New Roman"/>
          <w:b w:val="false"/>
          <w:i/>
          <w:color w:val="000000"/>
          <w:sz w:val="28"/>
        </w:rPr>
        <w:t>           өткізу</w:t>
      </w:r>
      <w:r>
        <w:br/>
      </w:r>
      <w:r>
        <w:rPr>
          <w:rFonts w:ascii="Times New Roman"/>
          <w:b w:val="false"/>
          <w:i w:val="false"/>
          <w:color w:val="000000"/>
          <w:sz w:val="28"/>
        </w:rPr>
        <w:t>
</w:t>
      </w:r>
      <w:r>
        <w:rPr>
          <w:rFonts w:ascii="Times New Roman"/>
          <w:b w:val="false"/>
          <w:i/>
          <w:color w:val="000000"/>
          <w:sz w:val="28"/>
        </w:rPr>
        <w:t>      012  Театр-концерт ұйымдарының жұмысын қамтамасыз    3 395 034</w:t>
      </w:r>
      <w:r>
        <w:br/>
      </w:r>
      <w:r>
        <w:rPr>
          <w:rFonts w:ascii="Times New Roman"/>
          <w:b w:val="false"/>
          <w:i w:val="false"/>
          <w:color w:val="000000"/>
          <w:sz w:val="28"/>
        </w:rPr>
        <w:t>
</w:t>
      </w:r>
      <w:r>
        <w:rPr>
          <w:rFonts w:ascii="Times New Roman"/>
          <w:b w:val="false"/>
          <w:i/>
          <w:color w:val="000000"/>
          <w:sz w:val="28"/>
        </w:rPr>
        <w:t>           ету</w:t>
      </w:r>
      <w:r>
        <w:br/>
      </w:r>
      <w:r>
        <w:rPr>
          <w:rFonts w:ascii="Times New Roman"/>
          <w:b w:val="false"/>
          <w:i w:val="false"/>
          <w:color w:val="000000"/>
          <w:sz w:val="28"/>
        </w:rPr>
        <w:t>
</w:t>
      </w:r>
      <w:r>
        <w:rPr>
          <w:rFonts w:ascii="Times New Roman"/>
          <w:b w:val="false"/>
          <w:i/>
          <w:color w:val="000000"/>
          <w:sz w:val="28"/>
        </w:rPr>
        <w:t>      014  Ақпараттың жалпыға қол жетімділігiн             1 044 788</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015  Баспа мұрағатының сақталуын қамтамасыз ету         35 488</w:t>
      </w:r>
      <w:r>
        <w:br/>
      </w:r>
      <w:r>
        <w:rPr>
          <w:rFonts w:ascii="Times New Roman"/>
          <w:b w:val="false"/>
          <w:i w:val="false"/>
          <w:color w:val="000000"/>
          <w:sz w:val="28"/>
        </w:rPr>
        <w:t>
</w:t>
      </w:r>
      <w:r>
        <w:rPr>
          <w:rFonts w:ascii="Times New Roman"/>
          <w:b w:val="false"/>
          <w:i/>
          <w:color w:val="000000"/>
          <w:sz w:val="28"/>
        </w:rPr>
        <w:t>      017  Әдебиеттiң әлеуметтiк маңызды түрлерiн басып    1 000 000</w:t>
      </w:r>
      <w:r>
        <w:br/>
      </w:r>
      <w:r>
        <w:rPr>
          <w:rFonts w:ascii="Times New Roman"/>
          <w:b w:val="false"/>
          <w:i w:val="false"/>
          <w:color w:val="000000"/>
          <w:sz w:val="28"/>
        </w:rPr>
        <w:t>
</w:t>
      </w:r>
      <w:r>
        <w:rPr>
          <w:rFonts w:ascii="Times New Roman"/>
          <w:b w:val="false"/>
          <w:i/>
          <w:color w:val="000000"/>
          <w:sz w:val="28"/>
        </w:rPr>
        <w:t>           шығару</w:t>
      </w:r>
      <w:r>
        <w:br/>
      </w:r>
      <w:r>
        <w:rPr>
          <w:rFonts w:ascii="Times New Roman"/>
          <w:b w:val="false"/>
          <w:i w:val="false"/>
          <w:color w:val="000000"/>
          <w:sz w:val="28"/>
        </w:rPr>
        <w:t>
</w:t>
      </w:r>
      <w:r>
        <w:rPr>
          <w:rFonts w:ascii="Times New Roman"/>
          <w:b w:val="false"/>
          <w:i/>
          <w:color w:val="000000"/>
          <w:sz w:val="28"/>
        </w:rPr>
        <w:t>      018  Ішкі саяси тұрақтылық және қоғамдық келiсiм     1 087 090</w:t>
      </w:r>
      <w:r>
        <w:br/>
      </w:r>
      <w:r>
        <w:rPr>
          <w:rFonts w:ascii="Times New Roman"/>
          <w:b w:val="false"/>
          <w:i w:val="false"/>
          <w:color w:val="000000"/>
          <w:sz w:val="28"/>
        </w:rPr>
        <w:t>
</w:t>
      </w:r>
      <w:r>
        <w:rPr>
          <w:rFonts w:ascii="Times New Roman"/>
          <w:b w:val="false"/>
          <w:i/>
          <w:color w:val="000000"/>
          <w:sz w:val="28"/>
        </w:rPr>
        <w:t>           саласында мемлекеттiк саясатты жүргізу</w:t>
      </w:r>
      <w:r>
        <w:br/>
      </w:r>
      <w:r>
        <w:rPr>
          <w:rFonts w:ascii="Times New Roman"/>
          <w:b w:val="false"/>
          <w:i w:val="false"/>
          <w:color w:val="000000"/>
          <w:sz w:val="28"/>
        </w:rPr>
        <w:t>
</w:t>
      </w:r>
      <w:r>
        <w:rPr>
          <w:rFonts w:ascii="Times New Roman"/>
          <w:b w:val="false"/>
          <w:i/>
          <w:color w:val="000000"/>
          <w:sz w:val="28"/>
        </w:rPr>
        <w:t>      023  Мәдениет объектілерін дамыту                      284 026</w:t>
      </w:r>
      <w:r>
        <w:br/>
      </w:r>
      <w:r>
        <w:rPr>
          <w:rFonts w:ascii="Times New Roman"/>
          <w:b w:val="false"/>
          <w:i w:val="false"/>
          <w:color w:val="000000"/>
          <w:sz w:val="28"/>
        </w:rPr>
        <w:t>
</w:t>
      </w:r>
      <w:r>
        <w:rPr>
          <w:rFonts w:ascii="Times New Roman"/>
          <w:b w:val="false"/>
          <w:i/>
          <w:color w:val="000000"/>
          <w:sz w:val="28"/>
        </w:rPr>
        <w:t>      024  Мемлекеттiк тiлдi және Қазақстан халықтарының     975 856</w:t>
      </w:r>
      <w:r>
        <w:br/>
      </w:r>
      <w:r>
        <w:rPr>
          <w:rFonts w:ascii="Times New Roman"/>
          <w:b w:val="false"/>
          <w:i w:val="false"/>
          <w:color w:val="000000"/>
          <w:sz w:val="28"/>
        </w:rPr>
        <w:t>
</w:t>
      </w:r>
      <w:r>
        <w:rPr>
          <w:rFonts w:ascii="Times New Roman"/>
          <w:b w:val="false"/>
          <w:i/>
          <w:color w:val="000000"/>
          <w:sz w:val="28"/>
        </w:rPr>
        <w:t>           басқа да тілдерiн дамыту жөніндегі ақпараттық</w:t>
      </w:r>
      <w:r>
        <w:br/>
      </w:r>
      <w:r>
        <w:rPr>
          <w:rFonts w:ascii="Times New Roman"/>
          <w:b w:val="false"/>
          <w:i w:val="false"/>
          <w:color w:val="000000"/>
          <w:sz w:val="28"/>
        </w:rPr>
        <w:t>
</w:t>
      </w:r>
      <w:r>
        <w:rPr>
          <w:rFonts w:ascii="Times New Roman"/>
          <w:b w:val="false"/>
          <w:i/>
          <w:color w:val="000000"/>
          <w:sz w:val="28"/>
        </w:rPr>
        <w:t>           жүйелер құру</w:t>
      </w:r>
      <w:r>
        <w:br/>
      </w:r>
      <w:r>
        <w:rPr>
          <w:rFonts w:ascii="Times New Roman"/>
          <w:b w:val="false"/>
          <w:i w:val="false"/>
          <w:color w:val="000000"/>
          <w:sz w:val="28"/>
        </w:rPr>
        <w:t>
</w:t>
      </w:r>
      <w:r>
        <w:rPr>
          <w:rFonts w:ascii="Times New Roman"/>
          <w:b w:val="false"/>
          <w:i/>
          <w:color w:val="000000"/>
          <w:sz w:val="28"/>
        </w:rPr>
        <w:t>      025  Мемлекеттік ақпараттық саясатты жүргізу        16 467 456</w:t>
      </w:r>
      <w:r>
        <w:br/>
      </w:r>
      <w:r>
        <w:rPr>
          <w:rFonts w:ascii="Times New Roman"/>
          <w:b w:val="false"/>
          <w:i w:val="false"/>
          <w:color w:val="000000"/>
          <w:sz w:val="28"/>
        </w:rPr>
        <w:t>
</w:t>
      </w:r>
      <w:r>
        <w:rPr>
          <w:rFonts w:ascii="Times New Roman"/>
          <w:b w:val="false"/>
          <w:i/>
          <w:color w:val="000000"/>
          <w:sz w:val="28"/>
        </w:rPr>
        <w:t>      026  Цифрлық телерадио хабарларын таратуды дамыту       26 000</w:t>
      </w:r>
      <w:r>
        <w:br/>
      </w:r>
      <w:r>
        <w:rPr>
          <w:rFonts w:ascii="Times New Roman"/>
          <w:b w:val="false"/>
          <w:i w:val="false"/>
          <w:color w:val="000000"/>
          <w:sz w:val="28"/>
        </w:rPr>
        <w:t>
</w:t>
      </w:r>
      <w:r>
        <w:rPr>
          <w:rFonts w:ascii="Times New Roman"/>
          <w:b w:val="false"/>
          <w:i/>
          <w:color w:val="000000"/>
          <w:sz w:val="28"/>
        </w:rPr>
        <w:t>      104  Нашақорлыққа және есірткі бизнесiне қарсы күрес    16 200</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260 000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1 032 454</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003  Ғылыми-тарихи құндылықтарды сақтау                  6 970</w:t>
      </w:r>
      <w:r>
        <w:br/>
      </w:r>
      <w:r>
        <w:rPr>
          <w:rFonts w:ascii="Times New Roman"/>
          <w:b w:val="false"/>
          <w:i w:val="false"/>
          <w:color w:val="000000"/>
          <w:sz w:val="28"/>
        </w:rPr>
        <w:t>
</w:t>
      </w:r>
      <w:r>
        <w:rPr>
          <w:rFonts w:ascii="Times New Roman"/>
          <w:b w:val="false"/>
          <w:i/>
          <w:color w:val="000000"/>
          <w:sz w:val="28"/>
        </w:rPr>
        <w:t>      006  Ғылыми, ғылыми-техникалық және ғылыми-            434 170</w:t>
      </w:r>
      <w:r>
        <w:br/>
      </w:r>
      <w:r>
        <w:rPr>
          <w:rFonts w:ascii="Times New Roman"/>
          <w:b w:val="false"/>
          <w:i w:val="false"/>
          <w:color w:val="000000"/>
          <w:sz w:val="28"/>
        </w:rPr>
        <w:t>
</w:t>
      </w:r>
      <w:r>
        <w:rPr>
          <w:rFonts w:ascii="Times New Roman"/>
          <w:b w:val="false"/>
          <w:i/>
          <w:color w:val="000000"/>
          <w:sz w:val="28"/>
        </w:rPr>
        <w:t>           педагогикалық ақпараттың қол жетімділігін</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040  Жастар саясатын жүргізу                           591 314</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7 638</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020  Денсаулық сақтау саласындағы ақпараттың жалпыға     7 638</w:t>
      </w:r>
      <w:r>
        <w:br/>
      </w:r>
      <w:r>
        <w:rPr>
          <w:rFonts w:ascii="Times New Roman"/>
          <w:b w:val="false"/>
          <w:i w:val="false"/>
          <w:color w:val="000000"/>
          <w:sz w:val="28"/>
        </w:rPr>
        <w:t>
</w:t>
      </w:r>
      <w:r>
        <w:rPr>
          <w:rFonts w:ascii="Times New Roman"/>
          <w:b w:val="false"/>
          <w:i/>
          <w:color w:val="000000"/>
          <w:sz w:val="28"/>
        </w:rPr>
        <w:t>           қол жетiмдiлігін қамтамасыз ету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Президентiнiң Іс    3 462 390</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006  Мемлекеттік ақпараттық саясат жүргізу             144 448</w:t>
      </w:r>
      <w:r>
        <w:br/>
      </w:r>
      <w:r>
        <w:rPr>
          <w:rFonts w:ascii="Times New Roman"/>
          <w:b w:val="false"/>
          <w:i w:val="false"/>
          <w:color w:val="000000"/>
          <w:sz w:val="28"/>
        </w:rPr>
        <w:t>
</w:t>
      </w:r>
      <w:r>
        <w:rPr>
          <w:rFonts w:ascii="Times New Roman"/>
          <w:b w:val="false"/>
          <w:i/>
          <w:color w:val="000000"/>
          <w:sz w:val="28"/>
        </w:rPr>
        <w:t>      015  Щучье-Бурабай курортты аймағының инфрақұрылымын 3 317 942</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color w:val="000000"/>
          <w:sz w:val="28"/>
        </w:rPr>
        <w:t>09        Отын-энергетика кешені және жер қойнауын  53 119 944</w:t>
      </w:r>
      <w:r>
        <w:br/>
      </w:r>
      <w:r>
        <w:rPr>
          <w:rFonts w:ascii="Times New Roman"/>
          <w:b w:val="false"/>
          <w:i w:val="false"/>
          <w:color w:val="000000"/>
          <w:sz w:val="28"/>
        </w:rPr>
        <w:t>
</w:t>
      </w:r>
      <w:r>
        <w:rPr>
          <w:rFonts w:ascii="Times New Roman"/>
          <w:b/>
          <w:i/>
          <w:color w:val="000000"/>
          <w:sz w:val="28"/>
        </w:rPr>
        <w:t>          пайдалану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229 533</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024  Сейсмологиялық ақпарат мониторингі                229 533</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және    52 890 411</w:t>
      </w:r>
      <w:r>
        <w:br/>
      </w:r>
      <w:r>
        <w:rPr>
          <w:rFonts w:ascii="Times New Roman"/>
          <w:b w:val="false"/>
          <w:i w:val="false"/>
          <w:color w:val="000000"/>
          <w:sz w:val="28"/>
        </w:rPr>
        <w:t>
</w:t>
      </w:r>
      <w:r>
        <w:rPr>
          <w:rFonts w:ascii="Times New Roman"/>
          <w:b/>
          <w:i w:val="false"/>
          <w:color w:val="000000"/>
          <w:sz w:val="28"/>
        </w:rPr>
        <w:t>          минералдық ресурстар министрлiгi</w:t>
      </w:r>
      <w:r>
        <w:br/>
      </w:r>
      <w:r>
        <w:rPr>
          <w:rFonts w:ascii="Times New Roman"/>
          <w:b w:val="false"/>
          <w:i w:val="false"/>
          <w:color w:val="000000"/>
          <w:sz w:val="28"/>
        </w:rPr>
        <w:t>
</w:t>
      </w:r>
      <w:r>
        <w:rPr>
          <w:rFonts w:ascii="Times New Roman"/>
          <w:b w:val="false"/>
          <w:i/>
          <w:color w:val="000000"/>
          <w:sz w:val="28"/>
        </w:rPr>
        <w:t>      001  Энергетика және минералдық ресурстар              882 222</w:t>
      </w:r>
      <w:r>
        <w:br/>
      </w:r>
      <w:r>
        <w:rPr>
          <w:rFonts w:ascii="Times New Roman"/>
          <w:b w:val="false"/>
          <w:i w:val="false"/>
          <w:color w:val="000000"/>
          <w:sz w:val="28"/>
        </w:rPr>
        <w:t>
</w:t>
      </w:r>
      <w:r>
        <w:rPr>
          <w:rFonts w:ascii="Times New Roman"/>
          <w:b w:val="false"/>
          <w:i/>
          <w:color w:val="000000"/>
          <w:sz w:val="28"/>
        </w:rPr>
        <w:t>           саласындағы уәкілетті органның қызметін</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002  Пайдалану құқығы мұнай газ жобалары жөніндегі      18 192</w:t>
      </w:r>
      <w:r>
        <w:br/>
      </w:r>
      <w:r>
        <w:rPr>
          <w:rFonts w:ascii="Times New Roman"/>
          <w:b w:val="false"/>
          <w:i w:val="false"/>
          <w:color w:val="000000"/>
          <w:sz w:val="28"/>
        </w:rPr>
        <w:t>
</w:t>
      </w:r>
      <w:r>
        <w:rPr>
          <w:rFonts w:ascii="Times New Roman"/>
          <w:b w:val="false"/>
          <w:i/>
          <w:color w:val="000000"/>
          <w:sz w:val="28"/>
        </w:rPr>
        <w:t>           мердігерлерге берілуі тиіс мемлекеттiк мүлiктi</w:t>
      </w:r>
      <w:r>
        <w:br/>
      </w:r>
      <w:r>
        <w:rPr>
          <w:rFonts w:ascii="Times New Roman"/>
          <w:b w:val="false"/>
          <w:i w:val="false"/>
          <w:color w:val="000000"/>
          <w:sz w:val="28"/>
        </w:rPr>
        <w:t>
</w:t>
      </w:r>
      <w:r>
        <w:rPr>
          <w:rFonts w:ascii="Times New Roman"/>
          <w:b w:val="false"/>
          <w:i/>
          <w:color w:val="000000"/>
          <w:sz w:val="28"/>
        </w:rPr>
        <w:t>           есепке алуды жүргізуді қамтамасыз ету</w:t>
      </w:r>
      <w:r>
        <w:br/>
      </w:r>
      <w:r>
        <w:rPr>
          <w:rFonts w:ascii="Times New Roman"/>
          <w:b w:val="false"/>
          <w:i w:val="false"/>
          <w:color w:val="000000"/>
          <w:sz w:val="28"/>
        </w:rPr>
        <w:t>
</w:t>
      </w:r>
      <w:r>
        <w:rPr>
          <w:rFonts w:ascii="Times New Roman"/>
          <w:b w:val="false"/>
          <w:i/>
          <w:color w:val="000000"/>
          <w:sz w:val="28"/>
        </w:rPr>
        <w:t>      003  Жер қойнауын пайдалану геологиясы саласындағы      99 881</w:t>
      </w:r>
      <w:r>
        <w:br/>
      </w:r>
      <w:r>
        <w:rPr>
          <w:rFonts w:ascii="Times New Roman"/>
          <w:b w:val="false"/>
          <w:i w:val="false"/>
          <w:color w:val="000000"/>
          <w:sz w:val="28"/>
        </w:rPr>
        <w:t>
</w:t>
      </w:r>
      <w:r>
        <w:rPr>
          <w:rFonts w:ascii="Times New Roman"/>
          <w:b w:val="false"/>
          <w:i/>
          <w:color w:val="000000"/>
          <w:sz w:val="28"/>
        </w:rPr>
        <w:t>           қолданбалы ғылыми зерттеулер</w:t>
      </w:r>
      <w:r>
        <w:br/>
      </w:r>
      <w:r>
        <w:rPr>
          <w:rFonts w:ascii="Times New Roman"/>
          <w:b w:val="false"/>
          <w:i w:val="false"/>
          <w:color w:val="000000"/>
          <w:sz w:val="28"/>
        </w:rPr>
        <w:t>
</w:t>
      </w:r>
      <w:r>
        <w:rPr>
          <w:rFonts w:ascii="Times New Roman"/>
          <w:b w:val="false"/>
          <w:i/>
          <w:color w:val="000000"/>
          <w:sz w:val="28"/>
        </w:rPr>
        <w:t>      004  Отын-энергетика кешені, мұнай-химия және          898 900</w:t>
      </w:r>
      <w:r>
        <w:br/>
      </w:r>
      <w:r>
        <w:rPr>
          <w:rFonts w:ascii="Times New Roman"/>
          <w:b w:val="false"/>
          <w:i w:val="false"/>
          <w:color w:val="000000"/>
          <w:sz w:val="28"/>
        </w:rPr>
        <w:t>
</w:t>
      </w:r>
      <w:r>
        <w:rPr>
          <w:rFonts w:ascii="Times New Roman"/>
          <w:b w:val="false"/>
          <w:i/>
          <w:color w:val="000000"/>
          <w:sz w:val="28"/>
        </w:rPr>
        <w:t>           минералдық ресурстар саласындағы технологиялық</w:t>
      </w:r>
      <w:r>
        <w:br/>
      </w:r>
      <w:r>
        <w:rPr>
          <w:rFonts w:ascii="Times New Roman"/>
          <w:b w:val="false"/>
          <w:i w:val="false"/>
          <w:color w:val="000000"/>
          <w:sz w:val="28"/>
        </w:rPr>
        <w:t>
</w:t>
      </w:r>
      <w:r>
        <w:rPr>
          <w:rFonts w:ascii="Times New Roman"/>
          <w:b w:val="false"/>
          <w:i/>
          <w:color w:val="000000"/>
          <w:sz w:val="28"/>
        </w:rPr>
        <w:t>           сипаттағы қолданбалы ғылыми зерттеулер</w:t>
      </w:r>
      <w:r>
        <w:br/>
      </w:r>
      <w:r>
        <w:rPr>
          <w:rFonts w:ascii="Times New Roman"/>
          <w:b w:val="false"/>
          <w:i w:val="false"/>
          <w:color w:val="000000"/>
          <w:sz w:val="28"/>
        </w:rPr>
        <w:t>
</w:t>
      </w:r>
      <w:r>
        <w:rPr>
          <w:rFonts w:ascii="Times New Roman"/>
          <w:b w:val="false"/>
          <w:i/>
          <w:color w:val="000000"/>
          <w:sz w:val="28"/>
        </w:rPr>
        <w:t>      005  Қазақстандық Тоқамақ термоядролық материалтану    758 090</w:t>
      </w:r>
      <w:r>
        <w:br/>
      </w:r>
      <w:r>
        <w:rPr>
          <w:rFonts w:ascii="Times New Roman"/>
          <w:b w:val="false"/>
          <w:i w:val="false"/>
          <w:color w:val="000000"/>
          <w:sz w:val="28"/>
        </w:rPr>
        <w:t>
</w:t>
      </w:r>
      <w:r>
        <w:rPr>
          <w:rFonts w:ascii="Times New Roman"/>
          <w:b w:val="false"/>
          <w:i/>
          <w:color w:val="000000"/>
          <w:sz w:val="28"/>
        </w:rPr>
        <w:t>           реакторын құру</w:t>
      </w:r>
      <w:r>
        <w:br/>
      </w:r>
      <w:r>
        <w:rPr>
          <w:rFonts w:ascii="Times New Roman"/>
          <w:b w:val="false"/>
          <w:i w:val="false"/>
          <w:color w:val="000000"/>
          <w:sz w:val="28"/>
        </w:rPr>
        <w:t>
</w:t>
      </w:r>
      <w:r>
        <w:rPr>
          <w:rFonts w:ascii="Times New Roman"/>
          <w:b w:val="false"/>
          <w:i/>
          <w:color w:val="000000"/>
          <w:sz w:val="28"/>
        </w:rPr>
        <w:t>      006  Отын-энергетика кешендегі нормативтік-             99 799</w:t>
      </w:r>
      <w:r>
        <w:br/>
      </w:r>
      <w:r>
        <w:rPr>
          <w:rFonts w:ascii="Times New Roman"/>
          <w:b w:val="false"/>
          <w:i w:val="false"/>
          <w:color w:val="000000"/>
          <w:sz w:val="28"/>
        </w:rPr>
        <w:t>
</w:t>
      </w:r>
      <w:r>
        <w:rPr>
          <w:rFonts w:ascii="Times New Roman"/>
          <w:b w:val="false"/>
          <w:i/>
          <w:color w:val="000000"/>
          <w:sz w:val="28"/>
        </w:rPr>
        <w:t>           техникалық базаны жетілдіру</w:t>
      </w:r>
      <w:r>
        <w:br/>
      </w:r>
      <w:r>
        <w:rPr>
          <w:rFonts w:ascii="Times New Roman"/>
          <w:b w:val="false"/>
          <w:i w:val="false"/>
          <w:color w:val="000000"/>
          <w:sz w:val="28"/>
        </w:rPr>
        <w:t>
</w:t>
      </w:r>
      <w:r>
        <w:rPr>
          <w:rFonts w:ascii="Times New Roman"/>
          <w:b w:val="false"/>
          <w:i/>
          <w:color w:val="000000"/>
          <w:sz w:val="28"/>
        </w:rPr>
        <w:t>      008  Уран кеніштерін консервациялау және жою,          635 812</w:t>
      </w:r>
      <w:r>
        <w:br/>
      </w:r>
      <w:r>
        <w:rPr>
          <w:rFonts w:ascii="Times New Roman"/>
          <w:b w:val="false"/>
          <w:i w:val="false"/>
          <w:color w:val="000000"/>
          <w:sz w:val="28"/>
        </w:rPr>
        <w:t>
</w:t>
      </w:r>
      <w:r>
        <w:rPr>
          <w:rFonts w:ascii="Times New Roman"/>
          <w:b w:val="false"/>
          <w:i/>
          <w:color w:val="000000"/>
          <w:sz w:val="28"/>
        </w:rPr>
        <w:t>           техногендік қалдықтарды көму</w:t>
      </w:r>
      <w:r>
        <w:br/>
      </w:r>
      <w:r>
        <w:rPr>
          <w:rFonts w:ascii="Times New Roman"/>
          <w:b w:val="false"/>
          <w:i w:val="false"/>
          <w:color w:val="000000"/>
          <w:sz w:val="28"/>
        </w:rPr>
        <w:t>
</w:t>
      </w:r>
      <w:r>
        <w:rPr>
          <w:rFonts w:ascii="Times New Roman"/>
          <w:b w:val="false"/>
          <w:i/>
          <w:color w:val="000000"/>
          <w:sz w:val="28"/>
        </w:rPr>
        <w:t>      009  Қарағанды көмiр бассейнiнiң шахталарын жабу       533 499</w:t>
      </w:r>
      <w:r>
        <w:br/>
      </w:r>
      <w:r>
        <w:rPr>
          <w:rFonts w:ascii="Times New Roman"/>
          <w:b w:val="false"/>
          <w:i w:val="false"/>
          <w:color w:val="000000"/>
          <w:sz w:val="28"/>
        </w:rPr>
        <w:t>
</w:t>
      </w:r>
      <w:r>
        <w:rPr>
          <w:rFonts w:ascii="Times New Roman"/>
          <w:b w:val="false"/>
          <w:i/>
          <w:color w:val="000000"/>
          <w:sz w:val="28"/>
        </w:rPr>
        <w:t>      011  Радиациялық қауіпсіздікті қамтамасыз ету          862 385</w:t>
      </w:r>
      <w:r>
        <w:br/>
      </w:r>
      <w:r>
        <w:rPr>
          <w:rFonts w:ascii="Times New Roman"/>
          <w:b w:val="false"/>
          <w:i w:val="false"/>
          <w:color w:val="000000"/>
          <w:sz w:val="28"/>
        </w:rPr>
        <w:t>
</w:t>
      </w:r>
      <w:r>
        <w:rPr>
          <w:rFonts w:ascii="Times New Roman"/>
          <w:b w:val="false"/>
          <w:i/>
          <w:color w:val="000000"/>
          <w:sz w:val="28"/>
        </w:rPr>
        <w:t>      012  Геологиялық ақпаратты қалыптастыру                123 932</w:t>
      </w:r>
      <w:r>
        <w:br/>
      </w:r>
      <w:r>
        <w:rPr>
          <w:rFonts w:ascii="Times New Roman"/>
          <w:b w:val="false"/>
          <w:i w:val="false"/>
          <w:color w:val="000000"/>
          <w:sz w:val="28"/>
        </w:rPr>
        <w:t>
</w:t>
      </w:r>
      <w:r>
        <w:rPr>
          <w:rFonts w:ascii="Times New Roman"/>
          <w:b w:val="false"/>
          <w:i/>
          <w:color w:val="000000"/>
          <w:sz w:val="28"/>
        </w:rPr>
        <w:t>      013  Мемлекеттiк геологиялық зерделеу                3 798 796</w:t>
      </w:r>
      <w:r>
        <w:br/>
      </w:r>
      <w:r>
        <w:rPr>
          <w:rFonts w:ascii="Times New Roman"/>
          <w:b w:val="false"/>
          <w:i w:val="false"/>
          <w:color w:val="000000"/>
          <w:sz w:val="28"/>
        </w:rPr>
        <w:t>
</w:t>
      </w:r>
      <w:r>
        <w:rPr>
          <w:rFonts w:ascii="Times New Roman"/>
          <w:b w:val="false"/>
          <w:i/>
          <w:color w:val="000000"/>
          <w:sz w:val="28"/>
        </w:rPr>
        <w:t>      014  Жер қойнауы және жер қойнауын пайдалану           663 674</w:t>
      </w:r>
      <w:r>
        <w:br/>
      </w:r>
      <w:r>
        <w:rPr>
          <w:rFonts w:ascii="Times New Roman"/>
          <w:b w:val="false"/>
          <w:i w:val="false"/>
          <w:color w:val="000000"/>
          <w:sz w:val="28"/>
        </w:rPr>
        <w:t>
</w:t>
      </w:r>
      <w:r>
        <w:rPr>
          <w:rFonts w:ascii="Times New Roman"/>
          <w:b w:val="false"/>
          <w:i/>
          <w:color w:val="000000"/>
          <w:sz w:val="28"/>
        </w:rPr>
        <w:t>           мониторингi</w:t>
      </w:r>
      <w:r>
        <w:br/>
      </w:r>
      <w:r>
        <w:rPr>
          <w:rFonts w:ascii="Times New Roman"/>
          <w:b w:val="false"/>
          <w:i w:val="false"/>
          <w:color w:val="000000"/>
          <w:sz w:val="28"/>
        </w:rPr>
        <w:t>
</w:t>
      </w:r>
      <w:r>
        <w:rPr>
          <w:rFonts w:ascii="Times New Roman"/>
          <w:b w:val="false"/>
          <w:i/>
          <w:color w:val="000000"/>
          <w:sz w:val="28"/>
        </w:rPr>
        <w:t>      016  Ақпараттық жүйені дамыту                          448 860</w:t>
      </w:r>
      <w:r>
        <w:br/>
      </w:r>
      <w:r>
        <w:rPr>
          <w:rFonts w:ascii="Times New Roman"/>
          <w:b w:val="false"/>
          <w:i w:val="false"/>
          <w:color w:val="000000"/>
          <w:sz w:val="28"/>
        </w:rPr>
        <w:t>
</w:t>
      </w:r>
      <w:r>
        <w:rPr>
          <w:rFonts w:ascii="Times New Roman"/>
          <w:b w:val="false"/>
          <w:i/>
          <w:color w:val="000000"/>
          <w:sz w:val="28"/>
        </w:rPr>
        <w:t>      017  Өздігінен төгіліп жатқан ұңғымаларды жою          692 770</w:t>
      </w:r>
      <w:r>
        <w:br/>
      </w:r>
      <w:r>
        <w:rPr>
          <w:rFonts w:ascii="Times New Roman"/>
          <w:b w:val="false"/>
          <w:i w:val="false"/>
          <w:color w:val="000000"/>
          <w:sz w:val="28"/>
        </w:rPr>
        <w:t>
</w:t>
      </w:r>
      <w:r>
        <w:rPr>
          <w:rFonts w:ascii="Times New Roman"/>
          <w:b w:val="false"/>
          <w:i/>
          <w:color w:val="000000"/>
          <w:sz w:val="28"/>
        </w:rPr>
        <w:t>           және консервациялау</w:t>
      </w:r>
      <w:r>
        <w:br/>
      </w:r>
      <w:r>
        <w:rPr>
          <w:rFonts w:ascii="Times New Roman"/>
          <w:b w:val="false"/>
          <w:i w:val="false"/>
          <w:color w:val="000000"/>
          <w:sz w:val="28"/>
        </w:rPr>
        <w:t>
</w:t>
      </w:r>
      <w:r>
        <w:rPr>
          <w:rFonts w:ascii="Times New Roman"/>
          <w:b w:val="false"/>
          <w:i/>
          <w:color w:val="000000"/>
          <w:sz w:val="28"/>
        </w:rPr>
        <w:t>      018  Мұнай операцияларын жүргізуге арналған            300 000</w:t>
      </w:r>
      <w:r>
        <w:br/>
      </w:r>
      <w:r>
        <w:rPr>
          <w:rFonts w:ascii="Times New Roman"/>
          <w:b w:val="false"/>
          <w:i w:val="false"/>
          <w:color w:val="000000"/>
          <w:sz w:val="28"/>
        </w:rPr>
        <w:t>
</w:t>
      </w:r>
      <w:r>
        <w:rPr>
          <w:rFonts w:ascii="Times New Roman"/>
          <w:b w:val="false"/>
          <w:i/>
          <w:color w:val="000000"/>
          <w:sz w:val="28"/>
        </w:rPr>
        <w:t xml:space="preserve">           келісім шарттарда, сондай-ақ көмірсутегін </w:t>
      </w:r>
      <w:r>
        <w:br/>
      </w:r>
      <w:r>
        <w:rPr>
          <w:rFonts w:ascii="Times New Roman"/>
          <w:b w:val="false"/>
          <w:i w:val="false"/>
          <w:color w:val="000000"/>
          <w:sz w:val="28"/>
        </w:rPr>
        <w:t>
</w:t>
      </w:r>
      <w:r>
        <w:rPr>
          <w:rFonts w:ascii="Times New Roman"/>
          <w:b w:val="false"/>
          <w:i/>
          <w:color w:val="000000"/>
          <w:sz w:val="28"/>
        </w:rPr>
        <w:t>           тасымалдау, қайта өңдеу және өткізу кезінде</w:t>
      </w:r>
      <w:r>
        <w:br/>
      </w:r>
      <w:r>
        <w:rPr>
          <w:rFonts w:ascii="Times New Roman"/>
          <w:b w:val="false"/>
          <w:i w:val="false"/>
          <w:color w:val="000000"/>
          <w:sz w:val="28"/>
        </w:rPr>
        <w:t>
</w:t>
      </w:r>
      <w:r>
        <w:rPr>
          <w:rFonts w:ascii="Times New Roman"/>
          <w:b w:val="false"/>
          <w:i/>
          <w:color w:val="000000"/>
          <w:sz w:val="28"/>
        </w:rPr>
        <w:t>           мемлекет мүддесін білдіру</w:t>
      </w:r>
      <w:r>
        <w:br/>
      </w:r>
      <w:r>
        <w:rPr>
          <w:rFonts w:ascii="Times New Roman"/>
          <w:b w:val="false"/>
          <w:i w:val="false"/>
          <w:color w:val="000000"/>
          <w:sz w:val="28"/>
        </w:rPr>
        <w:t>
</w:t>
      </w:r>
      <w:r>
        <w:rPr>
          <w:rFonts w:ascii="Times New Roman"/>
          <w:b w:val="false"/>
          <w:i/>
          <w:color w:val="000000"/>
          <w:sz w:val="28"/>
        </w:rPr>
        <w:t>      019  "Қарағандышахтатарату" РМБК-ке берілген,          128 990</w:t>
      </w:r>
      <w:r>
        <w:br/>
      </w:r>
      <w:r>
        <w:rPr>
          <w:rFonts w:ascii="Times New Roman"/>
          <w:b w:val="false"/>
          <w:i w:val="false"/>
          <w:color w:val="000000"/>
          <w:sz w:val="28"/>
        </w:rPr>
        <w:t>
</w:t>
      </w:r>
      <w:r>
        <w:rPr>
          <w:rFonts w:ascii="Times New Roman"/>
          <w:b w:val="false"/>
          <w:i/>
          <w:color w:val="000000"/>
          <w:sz w:val="28"/>
        </w:rPr>
        <w:t>           жабылған шахталар қызметкерлеріне келтірілген</w:t>
      </w:r>
      <w:r>
        <w:br/>
      </w:r>
      <w:r>
        <w:rPr>
          <w:rFonts w:ascii="Times New Roman"/>
          <w:b w:val="false"/>
          <w:i w:val="false"/>
          <w:color w:val="000000"/>
          <w:sz w:val="28"/>
        </w:rPr>
        <w:t>
</w:t>
      </w:r>
      <w:r>
        <w:rPr>
          <w:rFonts w:ascii="Times New Roman"/>
          <w:b w:val="false"/>
          <w:i/>
          <w:color w:val="000000"/>
          <w:sz w:val="28"/>
        </w:rPr>
        <w:t>           зиянды өтеу</w:t>
      </w:r>
      <w:r>
        <w:br/>
      </w:r>
      <w:r>
        <w:rPr>
          <w:rFonts w:ascii="Times New Roman"/>
          <w:b w:val="false"/>
          <w:i w:val="false"/>
          <w:color w:val="000000"/>
          <w:sz w:val="28"/>
        </w:rPr>
        <w:t>
</w:t>
      </w:r>
      <w:r>
        <w:rPr>
          <w:rFonts w:ascii="Times New Roman"/>
          <w:b w:val="false"/>
          <w:i/>
          <w:color w:val="000000"/>
          <w:sz w:val="28"/>
        </w:rPr>
        <w:t>      024  Облыстық бюджеттерге, Астана және Алматы       33 601 251</w:t>
      </w:r>
      <w:r>
        <w:br/>
      </w:r>
      <w:r>
        <w:rPr>
          <w:rFonts w:ascii="Times New Roman"/>
          <w:b w:val="false"/>
          <w:i w:val="false"/>
          <w:color w:val="000000"/>
          <w:sz w:val="28"/>
        </w:rPr>
        <w:t>
</w:t>
      </w:r>
      <w:r>
        <w:rPr>
          <w:rFonts w:ascii="Times New Roman"/>
          <w:b w:val="false"/>
          <w:i/>
          <w:color w:val="000000"/>
          <w:sz w:val="28"/>
        </w:rPr>
        <w:t>           қалаларының бюджеттеріне жылу-энергетика</w:t>
      </w:r>
      <w:r>
        <w:br/>
      </w:r>
      <w:r>
        <w:rPr>
          <w:rFonts w:ascii="Times New Roman"/>
          <w:b w:val="false"/>
          <w:i w:val="false"/>
          <w:color w:val="000000"/>
          <w:sz w:val="28"/>
        </w:rPr>
        <w:t>
</w:t>
      </w:r>
      <w:r>
        <w:rPr>
          <w:rFonts w:ascii="Times New Roman"/>
          <w:b w:val="false"/>
          <w:i/>
          <w:color w:val="000000"/>
          <w:sz w:val="28"/>
        </w:rPr>
        <w:t>           жүйесін дамытуға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025  Қазақстан Республикасы Энергетика және            384 273</w:t>
      </w:r>
      <w:r>
        <w:br/>
      </w:r>
      <w:r>
        <w:rPr>
          <w:rFonts w:ascii="Times New Roman"/>
          <w:b w:val="false"/>
          <w:i w:val="false"/>
          <w:color w:val="000000"/>
          <w:sz w:val="28"/>
        </w:rPr>
        <w:t>
</w:t>
      </w:r>
      <w:r>
        <w:rPr>
          <w:rFonts w:ascii="Times New Roman"/>
          <w:b w:val="false"/>
          <w:i/>
          <w:color w:val="000000"/>
          <w:sz w:val="28"/>
        </w:rPr>
        <w:t>           минералдық ресурстар министрлiгi ведомстволарының</w:t>
      </w:r>
      <w:r>
        <w:br/>
      </w:r>
      <w:r>
        <w:rPr>
          <w:rFonts w:ascii="Times New Roman"/>
          <w:b w:val="false"/>
          <w:i w:val="false"/>
          <w:color w:val="000000"/>
          <w:sz w:val="28"/>
        </w:rPr>
        <w:t>
</w:t>
      </w:r>
      <w:r>
        <w:rPr>
          <w:rFonts w:ascii="Times New Roman"/>
          <w:b w:val="false"/>
          <w:i/>
          <w:color w:val="000000"/>
          <w:sz w:val="28"/>
        </w:rPr>
        <w:t>           көшуі</w:t>
      </w:r>
      <w:r>
        <w:br/>
      </w:r>
      <w:r>
        <w:rPr>
          <w:rFonts w:ascii="Times New Roman"/>
          <w:b w:val="false"/>
          <w:i w:val="false"/>
          <w:color w:val="000000"/>
          <w:sz w:val="28"/>
        </w:rPr>
        <w:t>
</w:t>
      </w:r>
      <w:r>
        <w:rPr>
          <w:rFonts w:ascii="Times New Roman"/>
          <w:b w:val="false"/>
          <w:i/>
          <w:color w:val="000000"/>
          <w:sz w:val="28"/>
        </w:rPr>
        <w:t>      026  Қазақстанның оңтүстік өңірі тұтынушыларын       5 159 945</w:t>
      </w:r>
      <w:r>
        <w:br/>
      </w:r>
      <w:r>
        <w:rPr>
          <w:rFonts w:ascii="Times New Roman"/>
          <w:b w:val="false"/>
          <w:i w:val="false"/>
          <w:color w:val="000000"/>
          <w:sz w:val="28"/>
        </w:rPr>
        <w:t>
</w:t>
      </w:r>
      <w:r>
        <w:rPr>
          <w:rFonts w:ascii="Times New Roman"/>
          <w:b w:val="false"/>
          <w:i/>
          <w:color w:val="000000"/>
          <w:sz w:val="28"/>
        </w:rPr>
        <w:t>           тұрақты электрмен жабдықтауды қамтамасыз ету</w:t>
      </w:r>
      <w:r>
        <w:br/>
      </w:r>
      <w:r>
        <w:rPr>
          <w:rFonts w:ascii="Times New Roman"/>
          <w:b w:val="false"/>
          <w:i w:val="false"/>
          <w:color w:val="000000"/>
          <w:sz w:val="28"/>
        </w:rPr>
        <w:t>
</w:t>
      </w:r>
      <w:r>
        <w:rPr>
          <w:rFonts w:ascii="Times New Roman"/>
          <w:b w:val="false"/>
          <w:i/>
          <w:color w:val="000000"/>
          <w:sz w:val="28"/>
        </w:rPr>
        <w:t>      029  Қазақстан Республикасында өндіру салалары          20 700</w:t>
      </w:r>
      <w:r>
        <w:br/>
      </w:r>
      <w:r>
        <w:rPr>
          <w:rFonts w:ascii="Times New Roman"/>
          <w:b w:val="false"/>
          <w:i w:val="false"/>
          <w:color w:val="000000"/>
          <w:sz w:val="28"/>
        </w:rPr>
        <w:t>
</w:t>
      </w:r>
      <w:r>
        <w:rPr>
          <w:rFonts w:ascii="Times New Roman"/>
          <w:b w:val="false"/>
          <w:i/>
          <w:color w:val="000000"/>
          <w:sz w:val="28"/>
        </w:rPr>
        <w:t>           қызметінің ашықтығы бастамасын іске асыру</w:t>
      </w:r>
      <w:r>
        <w:br/>
      </w:r>
      <w:r>
        <w:rPr>
          <w:rFonts w:ascii="Times New Roman"/>
          <w:b w:val="false"/>
          <w:i w:val="false"/>
          <w:color w:val="000000"/>
          <w:sz w:val="28"/>
        </w:rPr>
        <w:t>
</w:t>
      </w:r>
      <w:r>
        <w:rPr>
          <w:rFonts w:ascii="Times New Roman"/>
          <w:b w:val="false"/>
          <w:i/>
          <w:color w:val="000000"/>
          <w:sz w:val="28"/>
        </w:rPr>
        <w:t>      030  Ядролық сынаулардың мониторингі                    56 245</w:t>
      </w:r>
      <w:r>
        <w:br/>
      </w:r>
      <w:r>
        <w:rPr>
          <w:rFonts w:ascii="Times New Roman"/>
          <w:b w:val="false"/>
          <w:i w:val="false"/>
          <w:color w:val="000000"/>
          <w:sz w:val="28"/>
        </w:rPr>
        <w:t>
</w:t>
      </w:r>
      <w:r>
        <w:rPr>
          <w:rFonts w:ascii="Times New Roman"/>
          <w:b w:val="false"/>
          <w:i/>
          <w:color w:val="000000"/>
          <w:sz w:val="28"/>
        </w:rPr>
        <w:t>      049  Атом энергетикасын дамыту жөніндегі дайындық    2 463 945</w:t>
      </w:r>
      <w:r>
        <w:br/>
      </w:r>
      <w:r>
        <w:rPr>
          <w:rFonts w:ascii="Times New Roman"/>
          <w:b w:val="false"/>
          <w:i w:val="false"/>
          <w:color w:val="000000"/>
          <w:sz w:val="28"/>
        </w:rPr>
        <w:t>
</w:t>
      </w:r>
      <w:r>
        <w:rPr>
          <w:rFonts w:ascii="Times New Roman"/>
          <w:b w:val="false"/>
          <w:i/>
          <w:color w:val="000000"/>
          <w:sz w:val="28"/>
        </w:rPr>
        <w:t>           жұмысы</w:t>
      </w:r>
      <w:r>
        <w:br/>
      </w:r>
      <w:r>
        <w:rPr>
          <w:rFonts w:ascii="Times New Roman"/>
          <w:b w:val="false"/>
          <w:i w:val="false"/>
          <w:color w:val="000000"/>
          <w:sz w:val="28"/>
        </w:rPr>
        <w:t>
</w:t>
      </w:r>
      <w:r>
        <w:rPr>
          <w:rFonts w:ascii="Times New Roman"/>
          <w:b w:val="false"/>
          <w:i/>
          <w:color w:val="000000"/>
          <w:sz w:val="28"/>
        </w:rPr>
        <w:t>      057  Экономика салаларының энергетикалық               200 000</w:t>
      </w:r>
      <w:r>
        <w:br/>
      </w:r>
      <w:r>
        <w:rPr>
          <w:rFonts w:ascii="Times New Roman"/>
          <w:b w:val="false"/>
          <w:i w:val="false"/>
          <w:color w:val="000000"/>
          <w:sz w:val="28"/>
        </w:rPr>
        <w:t>
</w:t>
      </w:r>
      <w:r>
        <w:rPr>
          <w:rFonts w:ascii="Times New Roman"/>
          <w:b w:val="false"/>
          <w:i/>
          <w:color w:val="000000"/>
          <w:sz w:val="28"/>
        </w:rPr>
        <w:t>           тиімділігінің денгейін жоғарлату</w:t>
      </w:r>
      <w:r>
        <w:br/>
      </w:r>
      <w:r>
        <w:rPr>
          <w:rFonts w:ascii="Times New Roman"/>
          <w:b w:val="false"/>
          <w:i w:val="false"/>
          <w:color w:val="000000"/>
          <w:sz w:val="28"/>
        </w:rPr>
        <w:t>
</w:t>
      </w:r>
      <w:r>
        <w:rPr>
          <w:rFonts w:ascii="Times New Roman"/>
          <w:b w:val="false"/>
          <w:i/>
          <w:color w:val="000000"/>
          <w:sz w:val="28"/>
        </w:rPr>
        <w:t>      112  Электрондық үкімет құру                            58 250</w:t>
      </w:r>
      <w:r>
        <w:br/>
      </w:r>
      <w:r>
        <w:rPr>
          <w:rFonts w:ascii="Times New Roman"/>
          <w:b w:val="false"/>
          <w:i w:val="false"/>
          <w:color w:val="000000"/>
          <w:sz w:val="28"/>
        </w:rPr>
        <w:t>
</w:t>
      </w:r>
      <w:r>
        <w:rPr>
          <w:rFonts w:ascii="Times New Roman"/>
          <w:b/>
          <w:i/>
          <w:color w:val="000000"/>
          <w:sz w:val="28"/>
        </w:rPr>
        <w:t>10        Ауыл, су, орман, балық шаруашылығы,      119 580 942</w:t>
      </w:r>
      <w:r>
        <w:br/>
      </w:r>
      <w:r>
        <w:rPr>
          <w:rFonts w:ascii="Times New Roman"/>
          <w:b w:val="false"/>
          <w:i w:val="false"/>
          <w:color w:val="000000"/>
          <w:sz w:val="28"/>
        </w:rPr>
        <w:t>
</w:t>
      </w:r>
      <w:r>
        <w:rPr>
          <w:rFonts w:ascii="Times New Roman"/>
          <w:b/>
          <w:i/>
          <w:color w:val="000000"/>
          <w:sz w:val="28"/>
        </w:rPr>
        <w:t>          ерекше қорғалатын табиғи аумақтар,</w:t>
      </w:r>
      <w:r>
        <w:br/>
      </w:r>
      <w:r>
        <w:rPr>
          <w:rFonts w:ascii="Times New Roman"/>
          <w:b w:val="false"/>
          <w:i w:val="false"/>
          <w:color w:val="000000"/>
          <w:sz w:val="28"/>
        </w:rPr>
        <w:t>
</w:t>
      </w:r>
      <w:r>
        <w:rPr>
          <w:rFonts w:ascii="Times New Roman"/>
          <w:b/>
          <w:i/>
          <w:color w:val="000000"/>
          <w:sz w:val="28"/>
        </w:rPr>
        <w:t>          қоршаған ортаны және жануарлар дүниесін</w:t>
      </w:r>
      <w:r>
        <w:br/>
      </w:r>
      <w:r>
        <w:rPr>
          <w:rFonts w:ascii="Times New Roman"/>
          <w:b w:val="false"/>
          <w:i w:val="false"/>
          <w:color w:val="000000"/>
          <w:sz w:val="28"/>
        </w:rPr>
        <w:t>
</w:t>
      </w:r>
      <w:r>
        <w:rPr>
          <w:rFonts w:ascii="Times New Roman"/>
          <w:b/>
          <w:i/>
          <w:color w:val="000000"/>
          <w:sz w:val="28"/>
        </w:rPr>
        <w:t>          қорғау, жер қатынастары</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107 636 180</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001  Агроөнеркәсіптік кешен, орман және су           7 184 343</w:t>
      </w:r>
      <w:r>
        <w:br/>
      </w:r>
      <w:r>
        <w:rPr>
          <w:rFonts w:ascii="Times New Roman"/>
          <w:b w:val="false"/>
          <w:i w:val="false"/>
          <w:color w:val="000000"/>
          <w:sz w:val="28"/>
        </w:rPr>
        <w:t>
</w:t>
      </w:r>
      <w:r>
        <w:rPr>
          <w:rFonts w:ascii="Times New Roman"/>
          <w:b w:val="false"/>
          <w:i/>
          <w:color w:val="000000"/>
          <w:sz w:val="28"/>
        </w:rPr>
        <w:t>           шаруашылығы саласындағы уәкілетті органның</w:t>
      </w:r>
      <w:r>
        <w:br/>
      </w:r>
      <w:r>
        <w:rPr>
          <w:rFonts w:ascii="Times New Roman"/>
          <w:b w:val="false"/>
          <w:i w:val="false"/>
          <w:color w:val="000000"/>
          <w:sz w:val="28"/>
        </w:rPr>
        <w:t>
</w:t>
      </w:r>
      <w:r>
        <w:rPr>
          <w:rFonts w:ascii="Times New Roman"/>
          <w:b w:val="false"/>
          <w:i/>
          <w:color w:val="000000"/>
          <w:sz w:val="28"/>
        </w:rPr>
        <w:t>           қызметін қамтамасыз ету</w:t>
      </w:r>
      <w:r>
        <w:br/>
      </w:r>
      <w:r>
        <w:rPr>
          <w:rFonts w:ascii="Times New Roman"/>
          <w:b w:val="false"/>
          <w:i w:val="false"/>
          <w:color w:val="000000"/>
          <w:sz w:val="28"/>
        </w:rPr>
        <w:t>
</w:t>
      </w:r>
      <w:r>
        <w:rPr>
          <w:rFonts w:ascii="Times New Roman"/>
          <w:b w:val="false"/>
          <w:i/>
          <w:color w:val="000000"/>
          <w:sz w:val="28"/>
        </w:rPr>
        <w:t>      002  Жердің мелиоративтік жай-күйін сақтау және        175 929</w:t>
      </w:r>
      <w:r>
        <w:br/>
      </w:r>
      <w:r>
        <w:rPr>
          <w:rFonts w:ascii="Times New Roman"/>
          <w:b w:val="false"/>
          <w:i w:val="false"/>
          <w:color w:val="000000"/>
          <w:sz w:val="28"/>
        </w:rPr>
        <w:t>
</w:t>
      </w:r>
      <w:r>
        <w:rPr>
          <w:rFonts w:ascii="Times New Roman"/>
          <w:b w:val="false"/>
          <w:i/>
          <w:color w:val="000000"/>
          <w:sz w:val="28"/>
        </w:rPr>
        <w:t>           жақсарту</w:t>
      </w:r>
      <w:r>
        <w:br/>
      </w:r>
      <w:r>
        <w:rPr>
          <w:rFonts w:ascii="Times New Roman"/>
          <w:b w:val="false"/>
          <w:i w:val="false"/>
          <w:color w:val="000000"/>
          <w:sz w:val="28"/>
        </w:rPr>
        <w:t>
</w:t>
      </w:r>
      <w:r>
        <w:rPr>
          <w:rFonts w:ascii="Times New Roman"/>
          <w:b w:val="false"/>
          <w:i/>
          <w:color w:val="000000"/>
          <w:sz w:val="28"/>
        </w:rPr>
        <w:t>      003  Өсімдіктерді қорғау                             3 326 913</w:t>
      </w:r>
      <w:r>
        <w:br/>
      </w:r>
      <w:r>
        <w:rPr>
          <w:rFonts w:ascii="Times New Roman"/>
          <w:b w:val="false"/>
          <w:i w:val="false"/>
          <w:color w:val="000000"/>
          <w:sz w:val="28"/>
        </w:rPr>
        <w:t>
</w:t>
      </w:r>
      <w:r>
        <w:rPr>
          <w:rFonts w:ascii="Times New Roman"/>
          <w:b w:val="false"/>
          <w:i/>
          <w:color w:val="000000"/>
          <w:sz w:val="28"/>
        </w:rPr>
        <w:t>      004  Өсімдіктер карантині                              979 604</w:t>
      </w:r>
      <w:r>
        <w:br/>
      </w:r>
      <w:r>
        <w:rPr>
          <w:rFonts w:ascii="Times New Roman"/>
          <w:b w:val="false"/>
          <w:i w:val="false"/>
          <w:color w:val="000000"/>
          <w:sz w:val="28"/>
        </w:rPr>
        <w:t>
</w:t>
      </w:r>
      <w:r>
        <w:rPr>
          <w:rFonts w:ascii="Times New Roman"/>
          <w:b w:val="false"/>
          <w:i/>
          <w:color w:val="000000"/>
          <w:sz w:val="28"/>
        </w:rPr>
        <w:t>      005  Тұқымдық және көшет материалының сорттық          216 000</w:t>
      </w:r>
      <w:r>
        <w:br/>
      </w:r>
      <w:r>
        <w:rPr>
          <w:rFonts w:ascii="Times New Roman"/>
          <w:b w:val="false"/>
          <w:i w:val="false"/>
          <w:color w:val="000000"/>
          <w:sz w:val="28"/>
        </w:rPr>
        <w:t>
</w:t>
      </w:r>
      <w:r>
        <w:rPr>
          <w:rFonts w:ascii="Times New Roman"/>
          <w:b w:val="false"/>
          <w:i/>
          <w:color w:val="000000"/>
          <w:sz w:val="28"/>
        </w:rPr>
        <w:t>           және себу сапаларын анықтау</w:t>
      </w:r>
      <w:r>
        <w:br/>
      </w:r>
      <w:r>
        <w:rPr>
          <w:rFonts w:ascii="Times New Roman"/>
          <w:b w:val="false"/>
          <w:i w:val="false"/>
          <w:color w:val="000000"/>
          <w:sz w:val="28"/>
        </w:rPr>
        <w:t>
</w:t>
      </w:r>
      <w:r>
        <w:rPr>
          <w:rFonts w:ascii="Times New Roman"/>
          <w:b w:val="false"/>
          <w:i/>
          <w:color w:val="000000"/>
          <w:sz w:val="28"/>
        </w:rPr>
        <w:t>      006  Агроөнеркәсіптік кешенді дамытуды мемлекеттік   1 292 201</w:t>
      </w:r>
      <w:r>
        <w:br/>
      </w:r>
      <w:r>
        <w:rPr>
          <w:rFonts w:ascii="Times New Roman"/>
          <w:b w:val="false"/>
          <w:i w:val="false"/>
          <w:color w:val="000000"/>
          <w:sz w:val="28"/>
        </w:rPr>
        <w:t>
</w:t>
      </w:r>
      <w:r>
        <w:rPr>
          <w:rFonts w:ascii="Times New Roman"/>
          <w:b w:val="false"/>
          <w:i/>
          <w:color w:val="000000"/>
          <w:sz w:val="28"/>
        </w:rPr>
        <w:t>           қолдау</w:t>
      </w:r>
      <w:r>
        <w:br/>
      </w:r>
      <w:r>
        <w:rPr>
          <w:rFonts w:ascii="Times New Roman"/>
          <w:b w:val="false"/>
          <w:i w:val="false"/>
          <w:color w:val="000000"/>
          <w:sz w:val="28"/>
        </w:rPr>
        <w:t>
</w:t>
      </w:r>
      <w:r>
        <w:rPr>
          <w:rFonts w:ascii="Times New Roman"/>
          <w:b w:val="false"/>
          <w:i/>
          <w:color w:val="000000"/>
          <w:sz w:val="28"/>
        </w:rPr>
        <w:t>      008  Мемлекеттік мекемелердің инфрақұрылымын дамыту    283 000</w:t>
      </w:r>
      <w:r>
        <w:br/>
      </w:r>
      <w:r>
        <w:rPr>
          <w:rFonts w:ascii="Times New Roman"/>
          <w:b w:val="false"/>
          <w:i w:val="false"/>
          <w:color w:val="000000"/>
          <w:sz w:val="28"/>
        </w:rPr>
        <w:t>
</w:t>
      </w:r>
      <w:r>
        <w:rPr>
          <w:rFonts w:ascii="Times New Roman"/>
          <w:b w:val="false"/>
          <w:i/>
          <w:color w:val="000000"/>
          <w:sz w:val="28"/>
        </w:rPr>
        <w:t>      009  Облыстық бюджеттерге, Астана және Алматы       21 747 462</w:t>
      </w:r>
      <w:r>
        <w:br/>
      </w:r>
      <w:r>
        <w:rPr>
          <w:rFonts w:ascii="Times New Roman"/>
          <w:b w:val="false"/>
          <w:i w:val="false"/>
          <w:color w:val="000000"/>
          <w:sz w:val="28"/>
        </w:rPr>
        <w:t>
</w:t>
      </w:r>
      <w:r>
        <w:rPr>
          <w:rFonts w:ascii="Times New Roman"/>
          <w:b w:val="false"/>
          <w:i/>
          <w:color w:val="000000"/>
          <w:sz w:val="28"/>
        </w:rPr>
        <w:t>           қалаларының бюджеттеріне ауыл шаруашылығын</w:t>
      </w:r>
      <w:r>
        <w:br/>
      </w:r>
      <w:r>
        <w:rPr>
          <w:rFonts w:ascii="Times New Roman"/>
          <w:b w:val="false"/>
          <w:i w:val="false"/>
          <w:color w:val="000000"/>
          <w:sz w:val="28"/>
        </w:rPr>
        <w:t>
</w:t>
      </w:r>
      <w:r>
        <w:rPr>
          <w:rFonts w:ascii="Times New Roman"/>
          <w:b w:val="false"/>
          <w:i/>
          <w:color w:val="000000"/>
          <w:sz w:val="28"/>
        </w:rPr>
        <w:t>           дамытуға берілетін ағымдағы нысаналы</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val="false"/>
          <w:i/>
          <w:color w:val="000000"/>
          <w:sz w:val="28"/>
        </w:rPr>
        <w:t>      010  Облыстық бюджеттерге, Астана және Алматы        1 761 364</w:t>
      </w:r>
      <w:r>
        <w:br/>
      </w:r>
      <w:r>
        <w:rPr>
          <w:rFonts w:ascii="Times New Roman"/>
          <w:b w:val="false"/>
          <w:i w:val="false"/>
          <w:color w:val="000000"/>
          <w:sz w:val="28"/>
        </w:rPr>
        <w:t>
</w:t>
      </w:r>
      <w:r>
        <w:rPr>
          <w:rFonts w:ascii="Times New Roman"/>
          <w:b w:val="false"/>
          <w:i/>
          <w:color w:val="000000"/>
          <w:sz w:val="28"/>
        </w:rPr>
        <w:t>           қалаларының бюджеттеріне ауыз сумен жабдық-</w:t>
      </w:r>
      <w:r>
        <w:br/>
      </w:r>
      <w:r>
        <w:rPr>
          <w:rFonts w:ascii="Times New Roman"/>
          <w:b w:val="false"/>
          <w:i w:val="false"/>
          <w:color w:val="000000"/>
          <w:sz w:val="28"/>
        </w:rPr>
        <w:t>
</w:t>
      </w:r>
      <w:r>
        <w:rPr>
          <w:rFonts w:ascii="Times New Roman"/>
          <w:b w:val="false"/>
          <w:i/>
          <w:color w:val="000000"/>
          <w:sz w:val="28"/>
        </w:rPr>
        <w:t>           таудың баламасыз көздері болып табылатын аса</w:t>
      </w:r>
      <w:r>
        <w:br/>
      </w:r>
      <w:r>
        <w:rPr>
          <w:rFonts w:ascii="Times New Roman"/>
          <w:b w:val="false"/>
          <w:i w:val="false"/>
          <w:color w:val="000000"/>
          <w:sz w:val="28"/>
        </w:rPr>
        <w:t>
</w:t>
      </w:r>
      <w:r>
        <w:rPr>
          <w:rFonts w:ascii="Times New Roman"/>
          <w:b w:val="false"/>
          <w:i/>
          <w:color w:val="000000"/>
          <w:sz w:val="28"/>
        </w:rPr>
        <w:t>           маңызды топтық сумен жабдықтау жүйелерінен</w:t>
      </w:r>
      <w:r>
        <w:br/>
      </w:r>
      <w:r>
        <w:rPr>
          <w:rFonts w:ascii="Times New Roman"/>
          <w:b w:val="false"/>
          <w:i w:val="false"/>
          <w:color w:val="000000"/>
          <w:sz w:val="28"/>
        </w:rPr>
        <w:t>
</w:t>
      </w:r>
      <w:r>
        <w:rPr>
          <w:rFonts w:ascii="Times New Roman"/>
          <w:b w:val="false"/>
          <w:i/>
          <w:color w:val="000000"/>
          <w:sz w:val="28"/>
        </w:rPr>
        <w:t>           ауыз су беру жөніндегі қызметтердің құнын</w:t>
      </w:r>
      <w:r>
        <w:br/>
      </w:r>
      <w:r>
        <w:rPr>
          <w:rFonts w:ascii="Times New Roman"/>
          <w:b w:val="false"/>
          <w:i w:val="false"/>
          <w:color w:val="000000"/>
          <w:sz w:val="28"/>
        </w:rPr>
        <w:t>
</w:t>
      </w:r>
      <w:r>
        <w:rPr>
          <w:rFonts w:ascii="Times New Roman"/>
          <w:b w:val="false"/>
          <w:i/>
          <w:color w:val="000000"/>
          <w:sz w:val="28"/>
        </w:rPr>
        <w:t>           субсидиялауға берілетін ағымдағы</w:t>
      </w:r>
      <w:r>
        <w:br/>
      </w:r>
      <w:r>
        <w:rPr>
          <w:rFonts w:ascii="Times New Roman"/>
          <w:b w:val="false"/>
          <w:i w:val="false"/>
          <w:color w:val="000000"/>
          <w:sz w:val="28"/>
        </w:rPr>
        <w:t>
</w:t>
      </w:r>
      <w:r>
        <w:rPr>
          <w:rFonts w:ascii="Times New Roman"/>
          <w:b w:val="false"/>
          <w:i/>
          <w:color w:val="000000"/>
          <w:sz w:val="28"/>
        </w:rPr>
        <w:t>           нысаналы трансферттер</w:t>
      </w:r>
      <w:r>
        <w:br/>
      </w:r>
      <w:r>
        <w:rPr>
          <w:rFonts w:ascii="Times New Roman"/>
          <w:b w:val="false"/>
          <w:i w:val="false"/>
          <w:color w:val="000000"/>
          <w:sz w:val="28"/>
        </w:rPr>
        <w:t>
</w:t>
      </w:r>
      <w:r>
        <w:rPr>
          <w:rFonts w:ascii="Times New Roman"/>
          <w:b w:val="false"/>
          <w:i/>
          <w:color w:val="000000"/>
          <w:sz w:val="28"/>
        </w:rPr>
        <w:t>      011  Ветеринарлық зертханалар объектілерін дамыту    2 000 000</w:t>
      </w:r>
      <w:r>
        <w:br/>
      </w:r>
      <w:r>
        <w:rPr>
          <w:rFonts w:ascii="Times New Roman"/>
          <w:b w:val="false"/>
          <w:i w:val="false"/>
          <w:color w:val="000000"/>
          <w:sz w:val="28"/>
        </w:rPr>
        <w:t>
</w:t>
      </w:r>
      <w:r>
        <w:rPr>
          <w:rFonts w:ascii="Times New Roman"/>
          <w:b w:val="false"/>
          <w:i/>
          <w:color w:val="000000"/>
          <w:sz w:val="28"/>
        </w:rPr>
        <w:t>      012  Сырдария өзенінің арнасын реттеу және Арал         38 801</w:t>
      </w:r>
      <w:r>
        <w:br/>
      </w:r>
      <w:r>
        <w:rPr>
          <w:rFonts w:ascii="Times New Roman"/>
          <w:b w:val="false"/>
          <w:i w:val="false"/>
          <w:color w:val="000000"/>
          <w:sz w:val="28"/>
        </w:rPr>
        <w:t>
</w:t>
      </w:r>
      <w:r>
        <w:rPr>
          <w:rFonts w:ascii="Times New Roman"/>
          <w:b w:val="false"/>
          <w:i/>
          <w:color w:val="000000"/>
          <w:sz w:val="28"/>
        </w:rPr>
        <w:t>           теңізінің солтүстік бөлігін сақтау (2-фаза)</w:t>
      </w:r>
      <w:r>
        <w:br/>
      </w:r>
      <w:r>
        <w:rPr>
          <w:rFonts w:ascii="Times New Roman"/>
          <w:b w:val="false"/>
          <w:i w:val="false"/>
          <w:color w:val="000000"/>
          <w:sz w:val="28"/>
        </w:rPr>
        <w:t>
</w:t>
      </w:r>
      <w:r>
        <w:rPr>
          <w:rFonts w:ascii="Times New Roman"/>
          <w:b w:val="false"/>
          <w:i/>
          <w:color w:val="000000"/>
          <w:sz w:val="28"/>
        </w:rPr>
        <w:t>      013  Ауыл шаруашылық дақылдарының сорттарын            449 759</w:t>
      </w:r>
      <w:r>
        <w:br/>
      </w:r>
      <w:r>
        <w:rPr>
          <w:rFonts w:ascii="Times New Roman"/>
          <w:b w:val="false"/>
          <w:i w:val="false"/>
          <w:color w:val="000000"/>
          <w:sz w:val="28"/>
        </w:rPr>
        <w:t>
</w:t>
      </w:r>
      <w:r>
        <w:rPr>
          <w:rFonts w:ascii="Times New Roman"/>
          <w:b w:val="false"/>
          <w:i/>
          <w:color w:val="000000"/>
          <w:sz w:val="28"/>
        </w:rPr>
        <w:t>           сынақтан өткізу</w:t>
      </w:r>
      <w:r>
        <w:br/>
      </w:r>
      <w:r>
        <w:rPr>
          <w:rFonts w:ascii="Times New Roman"/>
          <w:b w:val="false"/>
          <w:i w:val="false"/>
          <w:color w:val="000000"/>
          <w:sz w:val="28"/>
        </w:rPr>
        <w:t>
</w:t>
      </w:r>
      <w:r>
        <w:rPr>
          <w:rFonts w:ascii="Times New Roman"/>
          <w:b w:val="false"/>
          <w:i/>
          <w:color w:val="000000"/>
          <w:sz w:val="28"/>
        </w:rPr>
        <w:t>      016  Ауыл шаруашылығын жекешелендiруден кейiнгі        133 348</w:t>
      </w:r>
      <w:r>
        <w:br/>
      </w:r>
      <w:r>
        <w:rPr>
          <w:rFonts w:ascii="Times New Roman"/>
          <w:b w:val="false"/>
          <w:i w:val="false"/>
          <w:color w:val="000000"/>
          <w:sz w:val="28"/>
        </w:rPr>
        <w:t>
</w:t>
      </w:r>
      <w:r>
        <w:rPr>
          <w:rFonts w:ascii="Times New Roman"/>
          <w:b w:val="false"/>
          <w:i/>
          <w:color w:val="000000"/>
          <w:sz w:val="28"/>
        </w:rPr>
        <w:t>           қолдау</w:t>
      </w:r>
      <w:r>
        <w:br/>
      </w:r>
      <w:r>
        <w:rPr>
          <w:rFonts w:ascii="Times New Roman"/>
          <w:b w:val="false"/>
          <w:i w:val="false"/>
          <w:color w:val="000000"/>
          <w:sz w:val="28"/>
        </w:rPr>
        <w:t>
</w:t>
      </w:r>
      <w:r>
        <w:rPr>
          <w:rFonts w:ascii="Times New Roman"/>
          <w:b w:val="false"/>
          <w:i/>
          <w:color w:val="000000"/>
          <w:sz w:val="28"/>
        </w:rPr>
        <w:t>      017  Облыстық бюджеттерге, Астана және Алматы       19 158 848</w:t>
      </w:r>
      <w:r>
        <w:br/>
      </w:r>
      <w:r>
        <w:rPr>
          <w:rFonts w:ascii="Times New Roman"/>
          <w:b w:val="false"/>
          <w:i w:val="false"/>
          <w:color w:val="000000"/>
          <w:sz w:val="28"/>
        </w:rPr>
        <w:t>
</w:t>
      </w:r>
      <w:r>
        <w:rPr>
          <w:rFonts w:ascii="Times New Roman"/>
          <w:b w:val="false"/>
          <w:i/>
          <w:color w:val="000000"/>
          <w:sz w:val="28"/>
        </w:rPr>
        <w:t>           қалаларының бюджеттеріне сумен жабдықтау</w:t>
      </w:r>
      <w:r>
        <w:br/>
      </w:r>
      <w:r>
        <w:rPr>
          <w:rFonts w:ascii="Times New Roman"/>
          <w:b w:val="false"/>
          <w:i w:val="false"/>
          <w:color w:val="000000"/>
          <w:sz w:val="28"/>
        </w:rPr>
        <w:t>
</w:t>
      </w:r>
      <w:r>
        <w:rPr>
          <w:rFonts w:ascii="Times New Roman"/>
          <w:b w:val="false"/>
          <w:i/>
          <w:color w:val="000000"/>
          <w:sz w:val="28"/>
        </w:rPr>
        <w:t>           жүйесін дамытуға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018  Эпизоотиялық салауаттылықты қамтамасыз ету      7 746 698</w:t>
      </w:r>
      <w:r>
        <w:br/>
      </w:r>
      <w:r>
        <w:rPr>
          <w:rFonts w:ascii="Times New Roman"/>
          <w:b w:val="false"/>
          <w:i w:val="false"/>
          <w:color w:val="000000"/>
          <w:sz w:val="28"/>
        </w:rPr>
        <w:t>
</w:t>
      </w:r>
      <w:r>
        <w:rPr>
          <w:rFonts w:ascii="Times New Roman"/>
          <w:b w:val="false"/>
          <w:i/>
          <w:color w:val="000000"/>
          <w:sz w:val="28"/>
        </w:rPr>
        <w:t>      020  Азық-түлік қауіпсіздігін және жұмылдыру        12 660 382</w:t>
      </w:r>
      <w:r>
        <w:br/>
      </w:r>
      <w:r>
        <w:rPr>
          <w:rFonts w:ascii="Times New Roman"/>
          <w:b w:val="false"/>
          <w:i w:val="false"/>
          <w:color w:val="000000"/>
          <w:sz w:val="28"/>
        </w:rPr>
        <w:t>
</w:t>
      </w:r>
      <w:r>
        <w:rPr>
          <w:rFonts w:ascii="Times New Roman"/>
          <w:b w:val="false"/>
          <w:i/>
          <w:color w:val="000000"/>
          <w:sz w:val="28"/>
        </w:rPr>
        <w:t>           қажеттіліктерін қамтамасыз ету</w:t>
      </w:r>
      <w:r>
        <w:br/>
      </w:r>
      <w:r>
        <w:rPr>
          <w:rFonts w:ascii="Times New Roman"/>
          <w:b w:val="false"/>
          <w:i w:val="false"/>
          <w:color w:val="000000"/>
          <w:sz w:val="28"/>
        </w:rPr>
        <w:t>
</w:t>
      </w:r>
      <w:r>
        <w:rPr>
          <w:rFonts w:ascii="Times New Roman"/>
          <w:b w:val="false"/>
          <w:i/>
          <w:color w:val="000000"/>
          <w:sz w:val="28"/>
        </w:rPr>
        <w:t>      021  Ауыл шаруашылығы өндірісін агрохимиялық және      161 983</w:t>
      </w:r>
      <w:r>
        <w:br/>
      </w:r>
      <w:r>
        <w:rPr>
          <w:rFonts w:ascii="Times New Roman"/>
          <w:b w:val="false"/>
          <w:i w:val="false"/>
          <w:color w:val="000000"/>
          <w:sz w:val="28"/>
        </w:rPr>
        <w:t>
</w:t>
      </w:r>
      <w:r>
        <w:rPr>
          <w:rFonts w:ascii="Times New Roman"/>
          <w:b w:val="false"/>
          <w:i/>
          <w:color w:val="000000"/>
          <w:sz w:val="28"/>
        </w:rPr>
        <w:t>           агроклиматтық қамтамасыз ету</w:t>
      </w:r>
      <w:r>
        <w:br/>
      </w:r>
      <w:r>
        <w:rPr>
          <w:rFonts w:ascii="Times New Roman"/>
          <w:b w:val="false"/>
          <w:i w:val="false"/>
          <w:color w:val="000000"/>
          <w:sz w:val="28"/>
        </w:rPr>
        <w:t>
</w:t>
      </w:r>
      <w:r>
        <w:rPr>
          <w:rFonts w:ascii="Times New Roman"/>
          <w:b w:val="false"/>
          <w:i/>
          <w:color w:val="000000"/>
          <w:sz w:val="28"/>
        </w:rPr>
        <w:t>      023  Су ресурстарын қорғау және ұтымды пайдалану       344 289</w:t>
      </w:r>
      <w:r>
        <w:br/>
      </w:r>
      <w:r>
        <w:rPr>
          <w:rFonts w:ascii="Times New Roman"/>
          <w:b w:val="false"/>
          <w:i w:val="false"/>
          <w:color w:val="000000"/>
          <w:sz w:val="28"/>
        </w:rPr>
        <w:t>
</w:t>
      </w:r>
      <w:r>
        <w:rPr>
          <w:rFonts w:ascii="Times New Roman"/>
          <w:b w:val="false"/>
          <w:i/>
          <w:color w:val="000000"/>
          <w:sz w:val="28"/>
        </w:rPr>
        <w:t>      027  Сырдария өзенiнiң арнасын реттеу және Арал        325 881</w:t>
      </w:r>
      <w:r>
        <w:br/>
      </w:r>
      <w:r>
        <w:rPr>
          <w:rFonts w:ascii="Times New Roman"/>
          <w:b w:val="false"/>
          <w:i w:val="false"/>
          <w:color w:val="000000"/>
          <w:sz w:val="28"/>
        </w:rPr>
        <w:t>
</w:t>
      </w:r>
      <w:r>
        <w:rPr>
          <w:rFonts w:ascii="Times New Roman"/>
          <w:b w:val="false"/>
          <w:i/>
          <w:color w:val="000000"/>
          <w:sz w:val="28"/>
        </w:rPr>
        <w:t>           теңiзiнiң солтүстiк бөлiгiн сақтау</w:t>
      </w:r>
      <w:r>
        <w:br/>
      </w:r>
      <w:r>
        <w:rPr>
          <w:rFonts w:ascii="Times New Roman"/>
          <w:b w:val="false"/>
          <w:i w:val="false"/>
          <w:color w:val="000000"/>
          <w:sz w:val="28"/>
        </w:rPr>
        <w:t>
</w:t>
      </w:r>
      <w:r>
        <w:rPr>
          <w:rFonts w:ascii="Times New Roman"/>
          <w:b w:val="false"/>
          <w:i/>
          <w:color w:val="000000"/>
          <w:sz w:val="28"/>
        </w:rPr>
        <w:t>      028  Арал теңiзi өңірінің елдi мекендерiн сумен         74 195</w:t>
      </w:r>
      <w:r>
        <w:br/>
      </w:r>
      <w:r>
        <w:rPr>
          <w:rFonts w:ascii="Times New Roman"/>
          <w:b w:val="false"/>
          <w:i w:val="false"/>
          <w:color w:val="000000"/>
          <w:sz w:val="28"/>
        </w:rPr>
        <w:t>
</w:t>
      </w:r>
      <w:r>
        <w:rPr>
          <w:rFonts w:ascii="Times New Roman"/>
          <w:b w:val="false"/>
          <w:i/>
          <w:color w:val="000000"/>
          <w:sz w:val="28"/>
        </w:rPr>
        <w:t>           жабдықтау және оның санитариясы</w:t>
      </w:r>
      <w:r>
        <w:br/>
      </w:r>
      <w:r>
        <w:rPr>
          <w:rFonts w:ascii="Times New Roman"/>
          <w:b w:val="false"/>
          <w:i w:val="false"/>
          <w:color w:val="000000"/>
          <w:sz w:val="28"/>
        </w:rPr>
        <w:t>
</w:t>
      </w:r>
      <w:r>
        <w:rPr>
          <w:rFonts w:ascii="Times New Roman"/>
          <w:b w:val="false"/>
          <w:i/>
          <w:color w:val="000000"/>
          <w:sz w:val="28"/>
        </w:rPr>
        <w:t>      029  Сумен жабдықтау жүйесін салу және               7 966 186</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031  Гидротехникалық құрылыстарды реконструкциялау   1 064 587</w:t>
      </w:r>
      <w:r>
        <w:br/>
      </w:r>
      <w:r>
        <w:rPr>
          <w:rFonts w:ascii="Times New Roman"/>
          <w:b w:val="false"/>
          <w:i w:val="false"/>
          <w:color w:val="000000"/>
          <w:sz w:val="28"/>
        </w:rPr>
        <w:t>
</w:t>
      </w:r>
      <w:r>
        <w:rPr>
          <w:rFonts w:ascii="Times New Roman"/>
          <w:b w:val="false"/>
          <w:i/>
          <w:color w:val="000000"/>
          <w:sz w:val="28"/>
        </w:rPr>
        <w:t>      032  Өскемен қаласында жер асты суларын қорғау         104 748</w:t>
      </w:r>
      <w:r>
        <w:br/>
      </w:r>
      <w:r>
        <w:rPr>
          <w:rFonts w:ascii="Times New Roman"/>
          <w:b w:val="false"/>
          <w:i w:val="false"/>
          <w:color w:val="000000"/>
          <w:sz w:val="28"/>
        </w:rPr>
        <w:t>
</w:t>
      </w:r>
      <w:r>
        <w:rPr>
          <w:rFonts w:ascii="Times New Roman"/>
          <w:b w:val="false"/>
          <w:i/>
          <w:color w:val="000000"/>
          <w:sz w:val="28"/>
        </w:rPr>
        <w:t>           және өнеркәсіп ағындыларын тазарту</w:t>
      </w:r>
      <w:r>
        <w:br/>
      </w:r>
      <w:r>
        <w:rPr>
          <w:rFonts w:ascii="Times New Roman"/>
          <w:b w:val="false"/>
          <w:i w:val="false"/>
          <w:color w:val="000000"/>
          <w:sz w:val="28"/>
        </w:rPr>
        <w:t>
</w:t>
      </w:r>
      <w:r>
        <w:rPr>
          <w:rFonts w:ascii="Times New Roman"/>
          <w:b w:val="false"/>
          <w:i/>
          <w:color w:val="000000"/>
          <w:sz w:val="28"/>
        </w:rPr>
        <w:t>           объектілерін дамыту</w:t>
      </w:r>
      <w:r>
        <w:br/>
      </w:r>
      <w:r>
        <w:rPr>
          <w:rFonts w:ascii="Times New Roman"/>
          <w:b w:val="false"/>
          <w:i w:val="false"/>
          <w:color w:val="000000"/>
          <w:sz w:val="28"/>
        </w:rPr>
        <w:t>
</w:t>
      </w:r>
      <w:r>
        <w:rPr>
          <w:rFonts w:ascii="Times New Roman"/>
          <w:b w:val="false"/>
          <w:i/>
          <w:color w:val="000000"/>
          <w:sz w:val="28"/>
        </w:rPr>
        <w:t>      034  Су берумен байланысы жоқ республикалық су       1 980 141</w:t>
      </w:r>
      <w:r>
        <w:br/>
      </w:r>
      <w:r>
        <w:rPr>
          <w:rFonts w:ascii="Times New Roman"/>
          <w:b w:val="false"/>
          <w:i w:val="false"/>
          <w:color w:val="000000"/>
          <w:sz w:val="28"/>
        </w:rPr>
        <w:t>
</w:t>
      </w:r>
      <w:r>
        <w:rPr>
          <w:rFonts w:ascii="Times New Roman"/>
          <w:b w:val="false"/>
          <w:i/>
          <w:color w:val="000000"/>
          <w:sz w:val="28"/>
        </w:rPr>
        <w:t>           шаруашылығы объектілерін пайдалану</w:t>
      </w:r>
      <w:r>
        <w:br/>
      </w:r>
      <w:r>
        <w:rPr>
          <w:rFonts w:ascii="Times New Roman"/>
          <w:b w:val="false"/>
          <w:i w:val="false"/>
          <w:color w:val="000000"/>
          <w:sz w:val="28"/>
        </w:rPr>
        <w:t>
</w:t>
      </w:r>
      <w:r>
        <w:rPr>
          <w:rFonts w:ascii="Times New Roman"/>
          <w:b w:val="false"/>
          <w:i/>
          <w:color w:val="000000"/>
          <w:sz w:val="28"/>
        </w:rPr>
        <w:t>      036  Ормандардың сақталуын және тұрақты дамуын       2 963 532</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037  Балық ресурстарын мемлекеттік есепке алу және     126 670</w:t>
      </w:r>
      <w:r>
        <w:br/>
      </w:r>
      <w:r>
        <w:rPr>
          <w:rFonts w:ascii="Times New Roman"/>
          <w:b w:val="false"/>
          <w:i w:val="false"/>
          <w:color w:val="000000"/>
          <w:sz w:val="28"/>
        </w:rPr>
        <w:t>
</w:t>
      </w:r>
      <w:r>
        <w:rPr>
          <w:rFonts w:ascii="Times New Roman"/>
          <w:b w:val="false"/>
          <w:i/>
          <w:color w:val="000000"/>
          <w:sz w:val="28"/>
        </w:rPr>
        <w:t>           оның кадастры</w:t>
      </w:r>
      <w:r>
        <w:br/>
      </w:r>
      <w:r>
        <w:rPr>
          <w:rFonts w:ascii="Times New Roman"/>
          <w:b w:val="false"/>
          <w:i w:val="false"/>
          <w:color w:val="000000"/>
          <w:sz w:val="28"/>
        </w:rPr>
        <w:t>
</w:t>
      </w:r>
      <w:r>
        <w:rPr>
          <w:rFonts w:ascii="Times New Roman"/>
          <w:b w:val="false"/>
          <w:i/>
          <w:color w:val="000000"/>
          <w:sz w:val="28"/>
        </w:rPr>
        <w:t>      038  Балық ресурстарын молайту                         723 112</w:t>
      </w:r>
      <w:r>
        <w:br/>
      </w:r>
      <w:r>
        <w:rPr>
          <w:rFonts w:ascii="Times New Roman"/>
          <w:b w:val="false"/>
          <w:i w:val="false"/>
          <w:color w:val="000000"/>
          <w:sz w:val="28"/>
        </w:rPr>
        <w:t>
</w:t>
      </w:r>
      <w:r>
        <w:rPr>
          <w:rFonts w:ascii="Times New Roman"/>
          <w:b w:val="false"/>
          <w:i/>
          <w:color w:val="000000"/>
          <w:sz w:val="28"/>
        </w:rPr>
        <w:t>      039  Облыстық бюджеттерге, Астана және Алматы          500 000</w:t>
      </w:r>
      <w:r>
        <w:br/>
      </w:r>
      <w:r>
        <w:rPr>
          <w:rFonts w:ascii="Times New Roman"/>
          <w:b w:val="false"/>
          <w:i w:val="false"/>
          <w:color w:val="000000"/>
          <w:sz w:val="28"/>
        </w:rPr>
        <w:t>
</w:t>
      </w:r>
      <w:r>
        <w:rPr>
          <w:rFonts w:ascii="Times New Roman"/>
          <w:b w:val="false"/>
          <w:i/>
          <w:color w:val="000000"/>
          <w:sz w:val="28"/>
        </w:rPr>
        <w:t>           қалаларының бюджеттеріне су шаруашылығы</w:t>
      </w:r>
      <w:r>
        <w:br/>
      </w:r>
      <w:r>
        <w:rPr>
          <w:rFonts w:ascii="Times New Roman"/>
          <w:b w:val="false"/>
          <w:i w:val="false"/>
          <w:color w:val="000000"/>
          <w:sz w:val="28"/>
        </w:rPr>
        <w:t>
</w:t>
      </w:r>
      <w:r>
        <w:rPr>
          <w:rFonts w:ascii="Times New Roman"/>
          <w:b w:val="false"/>
          <w:i/>
          <w:color w:val="000000"/>
          <w:sz w:val="28"/>
        </w:rPr>
        <w:t>           құрылыстарын салу және реконструкциялауға</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040  Ерекше қорғалатын табиғи аумақтарды және        3 537 953</w:t>
      </w:r>
      <w:r>
        <w:br/>
      </w:r>
      <w:r>
        <w:rPr>
          <w:rFonts w:ascii="Times New Roman"/>
          <w:b w:val="false"/>
          <w:i w:val="false"/>
          <w:color w:val="000000"/>
          <w:sz w:val="28"/>
        </w:rPr>
        <w:t>
</w:t>
      </w:r>
      <w:r>
        <w:rPr>
          <w:rFonts w:ascii="Times New Roman"/>
          <w:b w:val="false"/>
          <w:i/>
          <w:color w:val="000000"/>
          <w:sz w:val="28"/>
        </w:rPr>
        <w:t>           жануарлар дүниесін сақтау мен дамытуды</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041  Нұра-Есіл өзендері бассейнінің қоршаған         2 155 573</w:t>
      </w:r>
      <w:r>
        <w:br/>
      </w:r>
      <w:r>
        <w:rPr>
          <w:rFonts w:ascii="Times New Roman"/>
          <w:b w:val="false"/>
          <w:i w:val="false"/>
          <w:color w:val="000000"/>
          <w:sz w:val="28"/>
        </w:rPr>
        <w:t>
</w:t>
      </w:r>
      <w:r>
        <w:rPr>
          <w:rFonts w:ascii="Times New Roman"/>
          <w:b w:val="false"/>
          <w:i/>
          <w:color w:val="000000"/>
          <w:sz w:val="28"/>
        </w:rPr>
        <w:t>           ортасын оңалту және басқару</w:t>
      </w:r>
      <w:r>
        <w:br/>
      </w:r>
      <w:r>
        <w:rPr>
          <w:rFonts w:ascii="Times New Roman"/>
          <w:b w:val="false"/>
          <w:i w:val="false"/>
          <w:color w:val="000000"/>
          <w:sz w:val="28"/>
        </w:rPr>
        <w:t>
</w:t>
      </w:r>
      <w:r>
        <w:rPr>
          <w:rFonts w:ascii="Times New Roman"/>
          <w:b w:val="false"/>
          <w:i/>
          <w:color w:val="000000"/>
          <w:sz w:val="28"/>
        </w:rPr>
        <w:t>      042  Агроөнеркәсіп кешені саласындағы қолданбалы     2 704 683</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val="false"/>
          <w:i/>
          <w:color w:val="000000"/>
          <w:sz w:val="28"/>
        </w:rPr>
        <w:t>      044  Ормандарды сақтау және республиканың орманды      794 516</w:t>
      </w:r>
      <w:r>
        <w:br/>
      </w:r>
      <w:r>
        <w:rPr>
          <w:rFonts w:ascii="Times New Roman"/>
          <w:b w:val="false"/>
          <w:i w:val="false"/>
          <w:color w:val="000000"/>
          <w:sz w:val="28"/>
        </w:rPr>
        <w:t>
</w:t>
      </w:r>
      <w:r>
        <w:rPr>
          <w:rFonts w:ascii="Times New Roman"/>
          <w:b w:val="false"/>
          <w:i/>
          <w:color w:val="000000"/>
          <w:sz w:val="28"/>
        </w:rPr>
        <w:t>           аумақтарын көбейту</w:t>
      </w:r>
      <w:r>
        <w:br/>
      </w:r>
      <w:r>
        <w:rPr>
          <w:rFonts w:ascii="Times New Roman"/>
          <w:b w:val="false"/>
          <w:i w:val="false"/>
          <w:color w:val="000000"/>
          <w:sz w:val="28"/>
        </w:rPr>
        <w:t>
</w:t>
      </w:r>
      <w:r>
        <w:rPr>
          <w:rFonts w:ascii="Times New Roman"/>
          <w:b w:val="false"/>
          <w:i/>
          <w:color w:val="000000"/>
          <w:sz w:val="28"/>
        </w:rPr>
        <w:t>      046  Агроөнеркәсiп кешені, су және орман шаруашылығы   227 527</w:t>
      </w:r>
      <w:r>
        <w:br/>
      </w:r>
      <w:r>
        <w:rPr>
          <w:rFonts w:ascii="Times New Roman"/>
          <w:b w:val="false"/>
          <w:i w:val="false"/>
          <w:color w:val="000000"/>
          <w:sz w:val="28"/>
        </w:rPr>
        <w:t>
</w:t>
      </w:r>
      <w:r>
        <w:rPr>
          <w:rFonts w:ascii="Times New Roman"/>
          <w:b w:val="false"/>
          <w:i/>
          <w:color w:val="000000"/>
          <w:sz w:val="28"/>
        </w:rPr>
        <w:t>           салаларының дамуын нормативтiк-әдiстемелiк</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047  Тракторларды, олардың тіркемелерін, өздігінен     134 624</w:t>
      </w:r>
      <w:r>
        <w:br/>
      </w:r>
      <w:r>
        <w:rPr>
          <w:rFonts w:ascii="Times New Roman"/>
          <w:b w:val="false"/>
          <w:i w:val="false"/>
          <w:color w:val="000000"/>
          <w:sz w:val="28"/>
        </w:rPr>
        <w:t>
</w:t>
      </w:r>
      <w:r>
        <w:rPr>
          <w:rFonts w:ascii="Times New Roman"/>
          <w:b w:val="false"/>
          <w:i/>
          <w:color w:val="000000"/>
          <w:sz w:val="28"/>
        </w:rPr>
        <w:t>           жүретін ауыл шаруашылығы, мелиоративтік және</w:t>
      </w:r>
      <w:r>
        <w:br/>
      </w:r>
      <w:r>
        <w:rPr>
          <w:rFonts w:ascii="Times New Roman"/>
          <w:b w:val="false"/>
          <w:i w:val="false"/>
          <w:color w:val="000000"/>
          <w:sz w:val="28"/>
        </w:rPr>
        <w:t>
</w:t>
      </w:r>
      <w:r>
        <w:rPr>
          <w:rFonts w:ascii="Times New Roman"/>
          <w:b w:val="false"/>
          <w:i/>
          <w:color w:val="000000"/>
          <w:sz w:val="28"/>
        </w:rPr>
        <w:t>           жол-құрылыс машиналары мен тетіктерін</w:t>
      </w:r>
      <w:r>
        <w:br/>
      </w:r>
      <w:r>
        <w:rPr>
          <w:rFonts w:ascii="Times New Roman"/>
          <w:b w:val="false"/>
          <w:i w:val="false"/>
          <w:color w:val="000000"/>
          <w:sz w:val="28"/>
        </w:rPr>
        <w:t>
</w:t>
      </w:r>
      <w:r>
        <w:rPr>
          <w:rFonts w:ascii="Times New Roman"/>
          <w:b w:val="false"/>
          <w:i/>
          <w:color w:val="000000"/>
          <w:sz w:val="28"/>
        </w:rPr>
        <w:t>           мемлекеттік есепке алу және тіркеу</w:t>
      </w:r>
      <w:r>
        <w:br/>
      </w:r>
      <w:r>
        <w:rPr>
          <w:rFonts w:ascii="Times New Roman"/>
          <w:b w:val="false"/>
          <w:i w:val="false"/>
          <w:color w:val="000000"/>
          <w:sz w:val="28"/>
        </w:rPr>
        <w:t>
</w:t>
      </w:r>
      <w:r>
        <w:rPr>
          <w:rFonts w:ascii="Times New Roman"/>
          <w:b w:val="false"/>
          <w:i/>
          <w:color w:val="000000"/>
          <w:sz w:val="28"/>
        </w:rPr>
        <w:t>      054  Шаруашылықаралық арналар мен гидромелиоративтік   749 591</w:t>
      </w:r>
      <w:r>
        <w:br/>
      </w:r>
      <w:r>
        <w:rPr>
          <w:rFonts w:ascii="Times New Roman"/>
          <w:b w:val="false"/>
          <w:i w:val="false"/>
          <w:color w:val="000000"/>
          <w:sz w:val="28"/>
        </w:rPr>
        <w:t>
</w:t>
      </w:r>
      <w:r>
        <w:rPr>
          <w:rFonts w:ascii="Times New Roman"/>
          <w:b w:val="false"/>
          <w:i/>
          <w:color w:val="000000"/>
          <w:sz w:val="28"/>
        </w:rPr>
        <w:t>           құрылыстардың апатты учаскелерін күрделі жөндеу</w:t>
      </w:r>
      <w:r>
        <w:br/>
      </w:r>
      <w:r>
        <w:rPr>
          <w:rFonts w:ascii="Times New Roman"/>
          <w:b w:val="false"/>
          <w:i w:val="false"/>
          <w:color w:val="000000"/>
          <w:sz w:val="28"/>
        </w:rPr>
        <w:t>
</w:t>
      </w:r>
      <w:r>
        <w:rPr>
          <w:rFonts w:ascii="Times New Roman"/>
          <w:b w:val="false"/>
          <w:i/>
          <w:color w:val="000000"/>
          <w:sz w:val="28"/>
        </w:rPr>
        <w:t>           және қалпына келтіру</w:t>
      </w:r>
      <w:r>
        <w:br/>
      </w:r>
      <w:r>
        <w:rPr>
          <w:rFonts w:ascii="Times New Roman"/>
          <w:b w:val="false"/>
          <w:i w:val="false"/>
          <w:color w:val="000000"/>
          <w:sz w:val="28"/>
        </w:rPr>
        <w:t>
</w:t>
      </w:r>
      <w:r>
        <w:rPr>
          <w:rFonts w:ascii="Times New Roman"/>
          <w:b w:val="false"/>
          <w:i/>
          <w:color w:val="000000"/>
          <w:sz w:val="28"/>
        </w:rPr>
        <w:t>      055  Аграрлық ғылым саласындағы мемлекеттік                651</w:t>
      </w:r>
      <w:r>
        <w:br/>
      </w:r>
      <w:r>
        <w:rPr>
          <w:rFonts w:ascii="Times New Roman"/>
          <w:b w:val="false"/>
          <w:i w:val="false"/>
          <w:color w:val="000000"/>
          <w:sz w:val="28"/>
        </w:rPr>
        <w:t>
</w:t>
      </w:r>
      <w:r>
        <w:rPr>
          <w:rFonts w:ascii="Times New Roman"/>
          <w:b w:val="false"/>
          <w:i/>
          <w:color w:val="000000"/>
          <w:sz w:val="28"/>
        </w:rPr>
        <w:t>           сыйлықақылар</w:t>
      </w:r>
      <w:r>
        <w:br/>
      </w:r>
      <w:r>
        <w:rPr>
          <w:rFonts w:ascii="Times New Roman"/>
          <w:b w:val="false"/>
          <w:i w:val="false"/>
          <w:color w:val="000000"/>
          <w:sz w:val="28"/>
        </w:rPr>
        <w:t>
</w:t>
      </w:r>
      <w:r>
        <w:rPr>
          <w:rFonts w:ascii="Times New Roman"/>
          <w:b w:val="false"/>
          <w:i/>
          <w:color w:val="000000"/>
          <w:sz w:val="28"/>
        </w:rPr>
        <w:t>      056  Қазақстанның ауыл шаруашылығы өнімдерінің       1 282 516</w:t>
      </w:r>
      <w:r>
        <w:br/>
      </w:r>
      <w:r>
        <w:rPr>
          <w:rFonts w:ascii="Times New Roman"/>
          <w:b w:val="false"/>
          <w:i w:val="false"/>
          <w:color w:val="000000"/>
          <w:sz w:val="28"/>
        </w:rPr>
        <w:t>
</w:t>
      </w:r>
      <w:r>
        <w:rPr>
          <w:rFonts w:ascii="Times New Roman"/>
          <w:b w:val="false"/>
          <w:i/>
          <w:color w:val="000000"/>
          <w:sz w:val="28"/>
        </w:rPr>
        <w:t>           бәсекеге қабілеттілігін арттыру</w:t>
      </w:r>
      <w:r>
        <w:br/>
      </w:r>
      <w:r>
        <w:rPr>
          <w:rFonts w:ascii="Times New Roman"/>
          <w:b w:val="false"/>
          <w:i w:val="false"/>
          <w:color w:val="000000"/>
          <w:sz w:val="28"/>
        </w:rPr>
        <w:t>
</w:t>
      </w:r>
      <w:r>
        <w:rPr>
          <w:rFonts w:ascii="Times New Roman"/>
          <w:b w:val="false"/>
          <w:i/>
          <w:color w:val="000000"/>
          <w:sz w:val="28"/>
        </w:rPr>
        <w:t>      057  Агроөнеркәсіптік кешен субъектілерін және         110 000</w:t>
      </w:r>
      <w:r>
        <w:br/>
      </w:r>
      <w:r>
        <w:rPr>
          <w:rFonts w:ascii="Times New Roman"/>
          <w:b w:val="false"/>
          <w:i w:val="false"/>
          <w:color w:val="000000"/>
          <w:sz w:val="28"/>
        </w:rPr>
        <w:t>
</w:t>
      </w:r>
      <w:r>
        <w:rPr>
          <w:rFonts w:ascii="Times New Roman"/>
          <w:b w:val="false"/>
          <w:i/>
          <w:color w:val="000000"/>
          <w:sz w:val="28"/>
        </w:rPr>
        <w:t>           ауыл тұрғындарын өтеусіз негізде ақпараттық</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112  "Электрондық үкімет" құру                         448 570</w:t>
      </w:r>
      <w:r>
        <w:br/>
      </w:r>
      <w:r>
        <w:rPr>
          <w:rFonts w:ascii="Times New Roman"/>
          <w:b w:val="false"/>
          <w:i w:val="false"/>
          <w:color w:val="000000"/>
          <w:sz w:val="28"/>
        </w:rPr>
        <w:t>
</w:t>
      </w:r>
      <w:r>
        <w:rPr>
          <w:rFonts w:ascii="Times New Roman"/>
          <w:b/>
          <w:i w:val="false"/>
          <w:color w:val="000000"/>
          <w:sz w:val="28"/>
        </w:rPr>
        <w:t>   234    Қазақстан Республикасы Қоршаған ортаны     7 649 064</w:t>
      </w:r>
      <w:r>
        <w:br/>
      </w:r>
      <w:r>
        <w:rPr>
          <w:rFonts w:ascii="Times New Roman"/>
          <w:b w:val="false"/>
          <w:i w:val="false"/>
          <w:color w:val="000000"/>
          <w:sz w:val="28"/>
        </w:rPr>
        <w:t>
</w:t>
      </w:r>
      <w:r>
        <w:rPr>
          <w:rFonts w:ascii="Times New Roman"/>
          <w:b/>
          <w:i w:val="false"/>
          <w:color w:val="000000"/>
          <w:sz w:val="28"/>
        </w:rPr>
        <w:t>          қорғау министрлігі</w:t>
      </w:r>
      <w:r>
        <w:br/>
      </w:r>
      <w:r>
        <w:rPr>
          <w:rFonts w:ascii="Times New Roman"/>
          <w:b w:val="false"/>
          <w:i w:val="false"/>
          <w:color w:val="000000"/>
          <w:sz w:val="28"/>
        </w:rPr>
        <w:t>
</w:t>
      </w:r>
      <w:r>
        <w:rPr>
          <w:rFonts w:ascii="Times New Roman"/>
          <w:b w:val="false"/>
          <w:i/>
          <w:color w:val="000000"/>
          <w:sz w:val="28"/>
        </w:rPr>
        <w:t>      001  Қоршаған ортаны қорғау саласындағы уәкілетті    1 508 990</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003  Қоршаған ортаны қорғау саласындағы ғылыми         334 589</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val="false"/>
          <w:i/>
          <w:color w:val="000000"/>
          <w:sz w:val="28"/>
        </w:rPr>
        <w:t>      004  Қоршаған ортаны қорғау объектілерін салу және   1 364 453</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005  Қоршаған ортаны қорғау объектілерін оңалту      1 174 880</w:t>
      </w:r>
      <w:r>
        <w:br/>
      </w:r>
      <w:r>
        <w:rPr>
          <w:rFonts w:ascii="Times New Roman"/>
          <w:b w:val="false"/>
          <w:i w:val="false"/>
          <w:color w:val="000000"/>
          <w:sz w:val="28"/>
        </w:rPr>
        <w:t>
</w:t>
      </w:r>
      <w:r>
        <w:rPr>
          <w:rFonts w:ascii="Times New Roman"/>
          <w:b w:val="false"/>
          <w:i/>
          <w:color w:val="000000"/>
          <w:sz w:val="28"/>
        </w:rPr>
        <w:t>      007  Қоршаған ортаны қорғаудың ақпараттық жүйесін      186 000</w:t>
      </w:r>
      <w:r>
        <w:br/>
      </w:r>
      <w:r>
        <w:rPr>
          <w:rFonts w:ascii="Times New Roman"/>
          <w:b w:val="false"/>
          <w:i w:val="false"/>
          <w:color w:val="000000"/>
          <w:sz w:val="28"/>
        </w:rPr>
        <w:t>
</w:t>
      </w:r>
      <w:r>
        <w:rPr>
          <w:rFonts w:ascii="Times New Roman"/>
          <w:b w:val="false"/>
          <w:i/>
          <w:color w:val="000000"/>
          <w:sz w:val="28"/>
        </w:rPr>
        <w:t>           құру және дамыту</w:t>
      </w:r>
      <w:r>
        <w:br/>
      </w:r>
      <w:r>
        <w:rPr>
          <w:rFonts w:ascii="Times New Roman"/>
          <w:b w:val="false"/>
          <w:i w:val="false"/>
          <w:color w:val="000000"/>
          <w:sz w:val="28"/>
        </w:rPr>
        <w:t>
</w:t>
      </w:r>
      <w:r>
        <w:rPr>
          <w:rFonts w:ascii="Times New Roman"/>
          <w:b w:val="false"/>
          <w:i/>
          <w:color w:val="000000"/>
          <w:sz w:val="28"/>
        </w:rPr>
        <w:t>      008  Қоршаған ортаның жай-күйіне бақылау жүргізу       558 969</w:t>
      </w:r>
      <w:r>
        <w:br/>
      </w:r>
      <w:r>
        <w:rPr>
          <w:rFonts w:ascii="Times New Roman"/>
          <w:b w:val="false"/>
          <w:i w:val="false"/>
          <w:color w:val="000000"/>
          <w:sz w:val="28"/>
        </w:rPr>
        <w:t>
</w:t>
      </w:r>
      <w:r>
        <w:rPr>
          <w:rFonts w:ascii="Times New Roman"/>
          <w:b w:val="false"/>
          <w:i/>
          <w:color w:val="000000"/>
          <w:sz w:val="28"/>
        </w:rPr>
        <w:t>      009  Облыстық бюджеттерге, Астана және Алматы        2 521 183</w:t>
      </w:r>
      <w:r>
        <w:br/>
      </w:r>
      <w:r>
        <w:rPr>
          <w:rFonts w:ascii="Times New Roman"/>
          <w:b w:val="false"/>
          <w:i w:val="false"/>
          <w:color w:val="000000"/>
          <w:sz w:val="28"/>
        </w:rPr>
        <w:t>
</w:t>
      </w:r>
      <w:r>
        <w:rPr>
          <w:rFonts w:ascii="Times New Roman"/>
          <w:b w:val="false"/>
          <w:i/>
          <w:color w:val="000000"/>
          <w:sz w:val="28"/>
        </w:rPr>
        <w:t>           қалаларының бюджеттеріне қоршаған ортаны</w:t>
      </w:r>
      <w:r>
        <w:br/>
      </w:r>
      <w:r>
        <w:rPr>
          <w:rFonts w:ascii="Times New Roman"/>
          <w:b w:val="false"/>
          <w:i w:val="false"/>
          <w:color w:val="000000"/>
          <w:sz w:val="28"/>
        </w:rPr>
        <w:t>
</w:t>
      </w:r>
      <w:r>
        <w:rPr>
          <w:rFonts w:ascii="Times New Roman"/>
          <w:b w:val="false"/>
          <w:i/>
          <w:color w:val="000000"/>
          <w:sz w:val="28"/>
        </w:rPr>
        <w:t>           қорғау объектілерін салуға және</w:t>
      </w:r>
      <w:r>
        <w:br/>
      </w:r>
      <w:r>
        <w:rPr>
          <w:rFonts w:ascii="Times New Roman"/>
          <w:b w:val="false"/>
          <w:i w:val="false"/>
          <w:color w:val="000000"/>
          <w:sz w:val="28"/>
        </w:rPr>
        <w:t>
</w:t>
      </w:r>
      <w:r>
        <w:rPr>
          <w:rFonts w:ascii="Times New Roman"/>
          <w:b w:val="false"/>
          <w:i/>
          <w:color w:val="000000"/>
          <w:sz w:val="28"/>
        </w:rPr>
        <w:t>           реконструкциялауға берілетін нысаналы</w:t>
      </w:r>
      <w:r>
        <w:br/>
      </w:r>
      <w:r>
        <w:rPr>
          <w:rFonts w:ascii="Times New Roman"/>
          <w:b w:val="false"/>
          <w:i w:val="false"/>
          <w:color w:val="000000"/>
          <w:sz w:val="28"/>
        </w:rPr>
        <w:t>
</w:t>
      </w:r>
      <w:r>
        <w:rPr>
          <w:rFonts w:ascii="Times New Roman"/>
          <w:b w:val="false"/>
          <w:i/>
          <w:color w:val="000000"/>
          <w:sz w:val="28"/>
        </w:rPr>
        <w:t>           даму трансферттері</w:t>
      </w:r>
      <w:r>
        <w:br/>
      </w:r>
      <w:r>
        <w:rPr>
          <w:rFonts w:ascii="Times New Roman"/>
          <w:b w:val="false"/>
          <w:i w:val="false"/>
          <w:color w:val="000000"/>
          <w:sz w:val="28"/>
        </w:rPr>
        <w:t>
</w:t>
      </w:r>
      <w:r>
        <w:rPr>
          <w:rFonts w:ascii="Times New Roman"/>
          <w:b/>
          <w:i w:val="false"/>
          <w:color w:val="000000"/>
          <w:sz w:val="28"/>
        </w:rPr>
        <w:t>   606    Қазақстан Республикасы Статистика агенттігі  261 320</w:t>
      </w:r>
      <w:r>
        <w:br/>
      </w:r>
      <w:r>
        <w:rPr>
          <w:rFonts w:ascii="Times New Roman"/>
          <w:b w:val="false"/>
          <w:i w:val="false"/>
          <w:color w:val="000000"/>
          <w:sz w:val="28"/>
        </w:rPr>
        <w:t>
</w:t>
      </w:r>
      <w:r>
        <w:rPr>
          <w:rFonts w:ascii="Times New Roman"/>
          <w:b w:val="false"/>
          <w:i/>
          <w:color w:val="000000"/>
          <w:sz w:val="28"/>
        </w:rPr>
        <w:t>      005  Ауыл шаруашылығы санағын жүргізу                  261 320</w:t>
      </w:r>
      <w:r>
        <w:br/>
      </w:r>
      <w:r>
        <w:rPr>
          <w:rFonts w:ascii="Times New Roman"/>
          <w:b w:val="false"/>
          <w:i w:val="false"/>
          <w:color w:val="000000"/>
          <w:sz w:val="28"/>
        </w:rPr>
        <w:t>
</w:t>
      </w:r>
      <w:r>
        <w:rPr>
          <w:rFonts w:ascii="Times New Roman"/>
          <w:b/>
          <w:i w:val="false"/>
          <w:color w:val="000000"/>
          <w:sz w:val="28"/>
        </w:rPr>
        <w:t>   614    Қазақстан Республикасы Жер ресурстарын     3 809 938</w:t>
      </w:r>
      <w:r>
        <w:br/>
      </w:r>
      <w:r>
        <w:rPr>
          <w:rFonts w:ascii="Times New Roman"/>
          <w:b w:val="false"/>
          <w:i w:val="false"/>
          <w:color w:val="000000"/>
          <w:sz w:val="28"/>
        </w:rPr>
        <w:t>
</w:t>
      </w:r>
      <w:r>
        <w:rPr>
          <w:rFonts w:ascii="Times New Roman"/>
          <w:b/>
          <w:i w:val="false"/>
          <w:color w:val="000000"/>
          <w:sz w:val="28"/>
        </w:rPr>
        <w:t>          басқару агенттiгi</w:t>
      </w:r>
      <w:r>
        <w:br/>
      </w:r>
      <w:r>
        <w:rPr>
          <w:rFonts w:ascii="Times New Roman"/>
          <w:b w:val="false"/>
          <w:i w:val="false"/>
          <w:color w:val="000000"/>
          <w:sz w:val="28"/>
        </w:rPr>
        <w:t>
</w:t>
      </w:r>
      <w:r>
        <w:rPr>
          <w:rFonts w:ascii="Times New Roman"/>
          <w:b w:val="false"/>
          <w:i/>
          <w:color w:val="000000"/>
          <w:sz w:val="28"/>
        </w:rPr>
        <w:t>      001  Жер ресурстарын мемлекеттік басқаруды             460 753</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002  Жер қатынастарын жүзеге асыруды қамтамасыз ету  1 399 961</w:t>
      </w:r>
      <w:r>
        <w:br/>
      </w:r>
      <w:r>
        <w:rPr>
          <w:rFonts w:ascii="Times New Roman"/>
          <w:b w:val="false"/>
          <w:i w:val="false"/>
          <w:color w:val="000000"/>
          <w:sz w:val="28"/>
        </w:rPr>
        <w:t>
</w:t>
      </w:r>
      <w:r>
        <w:rPr>
          <w:rFonts w:ascii="Times New Roman"/>
          <w:b w:val="false"/>
          <w:i/>
          <w:color w:val="000000"/>
          <w:sz w:val="28"/>
        </w:rPr>
        <w:t>      004  Топография-геодезиялық және картографиялық      1 333 226</w:t>
      </w:r>
      <w:r>
        <w:br/>
      </w:r>
      <w:r>
        <w:rPr>
          <w:rFonts w:ascii="Times New Roman"/>
          <w:b w:val="false"/>
          <w:i w:val="false"/>
          <w:color w:val="000000"/>
          <w:sz w:val="28"/>
        </w:rPr>
        <w:t>
</w:t>
      </w:r>
      <w:r>
        <w:rPr>
          <w:rFonts w:ascii="Times New Roman"/>
          <w:b w:val="false"/>
          <w:i/>
          <w:color w:val="000000"/>
          <w:sz w:val="28"/>
        </w:rPr>
        <w:t>           өнімдерді және олардың сақталуын қамтамасыз ету</w:t>
      </w:r>
      <w:r>
        <w:br/>
      </w:r>
      <w:r>
        <w:rPr>
          <w:rFonts w:ascii="Times New Roman"/>
          <w:b w:val="false"/>
          <w:i w:val="false"/>
          <w:color w:val="000000"/>
          <w:sz w:val="28"/>
        </w:rPr>
        <w:t>
</w:t>
      </w:r>
      <w:r>
        <w:rPr>
          <w:rFonts w:ascii="Times New Roman"/>
          <w:b w:val="false"/>
          <w:i/>
          <w:color w:val="000000"/>
          <w:sz w:val="28"/>
        </w:rPr>
        <w:t>      006  Жер ресурстарын басқару саласындағы қолданбалы     46 086</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val="false"/>
          <w:i/>
          <w:color w:val="000000"/>
          <w:sz w:val="28"/>
        </w:rPr>
        <w:t>      112  "Электрондық үкімет" құру                         569 912</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Президентiнiң Іс      224 440</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007  Ормандар мен жануарлар дүниесін күзету, қорғау,   224 440</w:t>
      </w:r>
      <w:r>
        <w:br/>
      </w:r>
      <w:r>
        <w:rPr>
          <w:rFonts w:ascii="Times New Roman"/>
          <w:b w:val="false"/>
          <w:i w:val="false"/>
          <w:color w:val="000000"/>
          <w:sz w:val="28"/>
        </w:rPr>
        <w:t>
</w:t>
      </w:r>
      <w:r>
        <w:rPr>
          <w:rFonts w:ascii="Times New Roman"/>
          <w:b w:val="false"/>
          <w:i/>
          <w:color w:val="000000"/>
          <w:sz w:val="28"/>
        </w:rPr>
        <w:t>           молайту</w:t>
      </w:r>
      <w:r>
        <w:br/>
      </w:r>
      <w:r>
        <w:rPr>
          <w:rFonts w:ascii="Times New Roman"/>
          <w:b w:val="false"/>
          <w:i w:val="false"/>
          <w:color w:val="000000"/>
          <w:sz w:val="28"/>
        </w:rPr>
        <w:t>
</w:t>
      </w:r>
      <w:r>
        <w:rPr>
          <w:rFonts w:ascii="Times New Roman"/>
          <w:b/>
          <w:i/>
          <w:color w:val="000000"/>
          <w:sz w:val="28"/>
        </w:rPr>
        <w:t>11        Өнеркәсiп, сәулет, қала құрылысы және      3 009 931</w:t>
      </w:r>
      <w:r>
        <w:br/>
      </w:r>
      <w:r>
        <w:rPr>
          <w:rFonts w:ascii="Times New Roman"/>
          <w:b w:val="false"/>
          <w:i w:val="false"/>
          <w:color w:val="000000"/>
          <w:sz w:val="28"/>
        </w:rPr>
        <w:t>
</w:t>
      </w:r>
      <w:r>
        <w:rPr>
          <w:rFonts w:ascii="Times New Roman"/>
          <w:b/>
          <w:i/>
          <w:color w:val="000000"/>
          <w:sz w:val="28"/>
        </w:rPr>
        <w:t>          құрылыс қызметі</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3 009 931</w:t>
      </w:r>
      <w:r>
        <w:br/>
      </w:r>
      <w:r>
        <w:rPr>
          <w:rFonts w:ascii="Times New Roman"/>
          <w:b w:val="false"/>
          <w:i w:val="false"/>
          <w:color w:val="000000"/>
          <w:sz w:val="28"/>
        </w:rPr>
        <w:t>
</w:t>
      </w:r>
      <w:r>
        <w:rPr>
          <w:rFonts w:ascii="Times New Roman"/>
          <w:b/>
          <w:i w:val="false"/>
          <w:color w:val="000000"/>
          <w:sz w:val="28"/>
        </w:rPr>
        <w:t>          сауда министрлiгi</w:t>
      </w:r>
      <w:r>
        <w:br/>
      </w:r>
      <w:r>
        <w:rPr>
          <w:rFonts w:ascii="Times New Roman"/>
          <w:b w:val="false"/>
          <w:i w:val="false"/>
          <w:color w:val="000000"/>
          <w:sz w:val="28"/>
        </w:rPr>
        <w:t>
</w:t>
      </w:r>
      <w:r>
        <w:rPr>
          <w:rFonts w:ascii="Times New Roman"/>
          <w:b w:val="false"/>
          <w:i/>
          <w:color w:val="000000"/>
          <w:sz w:val="28"/>
        </w:rPr>
        <w:t>      005  Құрылыс саласындағы қолданбалы ғылыми              21 221</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val="false"/>
          <w:i/>
          <w:color w:val="000000"/>
          <w:sz w:val="28"/>
        </w:rPr>
        <w:t>      006  Технологиялық сипаттағы қолданбалы ғылыми         442 973</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val="false"/>
          <w:i/>
          <w:color w:val="000000"/>
          <w:sz w:val="28"/>
        </w:rPr>
        <w:t>      008  Ақпаратты сақтауды қамтамасыз ету                 251 903</w:t>
      </w:r>
      <w:r>
        <w:br/>
      </w:r>
      <w:r>
        <w:rPr>
          <w:rFonts w:ascii="Times New Roman"/>
          <w:b w:val="false"/>
          <w:i w:val="false"/>
          <w:color w:val="000000"/>
          <w:sz w:val="28"/>
        </w:rPr>
        <w:t>
</w:t>
      </w:r>
      <w:r>
        <w:rPr>
          <w:rFonts w:ascii="Times New Roman"/>
          <w:b w:val="false"/>
          <w:i/>
          <w:color w:val="000000"/>
          <w:sz w:val="28"/>
        </w:rPr>
        <w:t>      014  Сәулет, қала құрылысы және құрылыс қызметі        300 898</w:t>
      </w:r>
      <w:r>
        <w:br/>
      </w:r>
      <w:r>
        <w:rPr>
          <w:rFonts w:ascii="Times New Roman"/>
          <w:b w:val="false"/>
          <w:i w:val="false"/>
          <w:color w:val="000000"/>
          <w:sz w:val="28"/>
        </w:rPr>
        <w:t>
</w:t>
      </w:r>
      <w:r>
        <w:rPr>
          <w:rFonts w:ascii="Times New Roman"/>
          <w:b w:val="false"/>
          <w:i/>
          <w:color w:val="000000"/>
          <w:sz w:val="28"/>
        </w:rPr>
        <w:t>           саласындағы нормативтік-техникалық құжаттарды</w:t>
      </w:r>
      <w:r>
        <w:br/>
      </w:r>
      <w:r>
        <w:rPr>
          <w:rFonts w:ascii="Times New Roman"/>
          <w:b w:val="false"/>
          <w:i w:val="false"/>
          <w:color w:val="000000"/>
          <w:sz w:val="28"/>
        </w:rPr>
        <w:t>
</w:t>
      </w:r>
      <w:r>
        <w:rPr>
          <w:rFonts w:ascii="Times New Roman"/>
          <w:b w:val="false"/>
          <w:i/>
          <w:color w:val="000000"/>
          <w:sz w:val="28"/>
        </w:rPr>
        <w:t>           жетілдіру</w:t>
      </w:r>
      <w:r>
        <w:br/>
      </w:r>
      <w:r>
        <w:rPr>
          <w:rFonts w:ascii="Times New Roman"/>
          <w:b w:val="false"/>
          <w:i w:val="false"/>
          <w:color w:val="000000"/>
          <w:sz w:val="28"/>
        </w:rPr>
        <w:t>
</w:t>
      </w:r>
      <w:r>
        <w:rPr>
          <w:rFonts w:ascii="Times New Roman"/>
          <w:b w:val="false"/>
          <w:i/>
          <w:color w:val="000000"/>
          <w:sz w:val="28"/>
        </w:rPr>
        <w:t>      019  Оңтүстік-Қазақстан облысының бюджетіне          1 992 936</w:t>
      </w:r>
      <w:r>
        <w:br/>
      </w:r>
      <w:r>
        <w:rPr>
          <w:rFonts w:ascii="Times New Roman"/>
          <w:b w:val="false"/>
          <w:i w:val="false"/>
          <w:color w:val="000000"/>
          <w:sz w:val="28"/>
        </w:rPr>
        <w:t>
</w:t>
      </w:r>
      <w:r>
        <w:rPr>
          <w:rFonts w:ascii="Times New Roman"/>
          <w:b w:val="false"/>
          <w:i/>
          <w:color w:val="000000"/>
          <w:sz w:val="28"/>
        </w:rPr>
        <w:t>           "Оңтүстік" арнайы экономикалық аймағының</w:t>
      </w:r>
      <w:r>
        <w:br/>
      </w:r>
      <w:r>
        <w:rPr>
          <w:rFonts w:ascii="Times New Roman"/>
          <w:b w:val="false"/>
          <w:i w:val="false"/>
          <w:color w:val="000000"/>
          <w:sz w:val="28"/>
        </w:rPr>
        <w:t>
</w:t>
      </w:r>
      <w:r>
        <w:rPr>
          <w:rFonts w:ascii="Times New Roman"/>
          <w:b w:val="false"/>
          <w:i/>
          <w:color w:val="000000"/>
          <w:sz w:val="28"/>
        </w:rPr>
        <w:t>           инфрақұрылымын дамытуға берілетін нысаналы</w:t>
      </w:r>
      <w:r>
        <w:br/>
      </w:r>
      <w:r>
        <w:rPr>
          <w:rFonts w:ascii="Times New Roman"/>
          <w:b w:val="false"/>
          <w:i w:val="false"/>
          <w:color w:val="000000"/>
          <w:sz w:val="28"/>
        </w:rPr>
        <w:t>
</w:t>
      </w:r>
      <w:r>
        <w:rPr>
          <w:rFonts w:ascii="Times New Roman"/>
          <w:b w:val="false"/>
          <w:i/>
          <w:color w:val="000000"/>
          <w:sz w:val="28"/>
        </w:rPr>
        <w:t>           даму трасферттері</w:t>
      </w:r>
      <w:r>
        <w:br/>
      </w:r>
      <w:r>
        <w:rPr>
          <w:rFonts w:ascii="Times New Roman"/>
          <w:b w:val="false"/>
          <w:i w:val="false"/>
          <w:color w:val="000000"/>
          <w:sz w:val="28"/>
        </w:rPr>
        <w:t>
</w:t>
      </w:r>
      <w:r>
        <w:rPr>
          <w:rFonts w:ascii="Times New Roman"/>
          <w:b/>
          <w:i/>
          <w:color w:val="000000"/>
          <w:sz w:val="28"/>
        </w:rPr>
        <w:t>12        Көлiк және коммуникация                  236 055 333</w:t>
      </w:r>
      <w:r>
        <w:br/>
      </w:r>
      <w:r>
        <w:rPr>
          <w:rFonts w:ascii="Times New Roman"/>
          <w:b w:val="false"/>
          <w:i w:val="false"/>
          <w:color w:val="000000"/>
          <w:sz w:val="28"/>
        </w:rPr>
        <w:t>
</w:t>
      </w:r>
      <w:r>
        <w:rPr>
          <w:rFonts w:ascii="Times New Roman"/>
          <w:b/>
          <w:i w:val="false"/>
          <w:color w:val="000000"/>
          <w:sz w:val="28"/>
        </w:rPr>
        <w:t>   215    Қазақстан Республикасы Көлiк және        229 716 724</w:t>
      </w:r>
      <w:r>
        <w:br/>
      </w:r>
      <w:r>
        <w:rPr>
          <w:rFonts w:ascii="Times New Roman"/>
          <w:b w:val="false"/>
          <w:i w:val="false"/>
          <w:color w:val="000000"/>
          <w:sz w:val="28"/>
        </w:rPr>
        <w:t>
</w:t>
      </w:r>
      <w:r>
        <w:rPr>
          <w:rFonts w:ascii="Times New Roman"/>
          <w:b/>
          <w:i w:val="false"/>
          <w:color w:val="000000"/>
          <w:sz w:val="28"/>
        </w:rPr>
        <w:t>          коммуникация министрлiгi</w:t>
      </w:r>
      <w:r>
        <w:br/>
      </w:r>
      <w:r>
        <w:rPr>
          <w:rFonts w:ascii="Times New Roman"/>
          <w:b w:val="false"/>
          <w:i w:val="false"/>
          <w:color w:val="000000"/>
          <w:sz w:val="28"/>
        </w:rPr>
        <w:t>
</w:t>
      </w:r>
      <w:r>
        <w:rPr>
          <w:rFonts w:ascii="Times New Roman"/>
          <w:b w:val="false"/>
          <w:i/>
          <w:color w:val="000000"/>
          <w:sz w:val="28"/>
        </w:rPr>
        <w:t>      001  Көлiк және коммуникация саласындағы             2 122 098</w:t>
      </w:r>
      <w:r>
        <w:br/>
      </w:r>
      <w:r>
        <w:rPr>
          <w:rFonts w:ascii="Times New Roman"/>
          <w:b w:val="false"/>
          <w:i w:val="false"/>
          <w:color w:val="000000"/>
          <w:sz w:val="28"/>
        </w:rPr>
        <w:t>
</w:t>
      </w:r>
      <w:r>
        <w:rPr>
          <w:rFonts w:ascii="Times New Roman"/>
          <w:b w:val="false"/>
          <w:i/>
          <w:color w:val="000000"/>
          <w:sz w:val="28"/>
        </w:rPr>
        <w:t>           уәкілетті органның қызметін қамтамасыз ету</w:t>
      </w:r>
      <w:r>
        <w:br/>
      </w:r>
      <w:r>
        <w:rPr>
          <w:rFonts w:ascii="Times New Roman"/>
          <w:b w:val="false"/>
          <w:i w:val="false"/>
          <w:color w:val="000000"/>
          <w:sz w:val="28"/>
        </w:rPr>
        <w:t>
</w:t>
      </w:r>
      <w:r>
        <w:rPr>
          <w:rFonts w:ascii="Times New Roman"/>
          <w:b w:val="false"/>
          <w:i/>
          <w:color w:val="000000"/>
          <w:sz w:val="28"/>
        </w:rPr>
        <w:t>      002  Республикалық деңгейде автомобиль жолдарын     86 494 846</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val="false"/>
          <w:i/>
          <w:color w:val="000000"/>
          <w:sz w:val="28"/>
        </w:rPr>
        <w:t>      003  Республикалық маңызы бар автожолдарды күрделі, 20 376 916</w:t>
      </w:r>
      <w:r>
        <w:br/>
      </w:r>
      <w:r>
        <w:rPr>
          <w:rFonts w:ascii="Times New Roman"/>
          <w:b w:val="false"/>
          <w:i w:val="false"/>
          <w:color w:val="000000"/>
          <w:sz w:val="28"/>
        </w:rPr>
        <w:t>
</w:t>
      </w:r>
      <w:r>
        <w:rPr>
          <w:rFonts w:ascii="Times New Roman"/>
          <w:b w:val="false"/>
          <w:i/>
          <w:color w:val="000000"/>
          <w:sz w:val="28"/>
        </w:rPr>
        <w:t>           орташа және ағымдағы жөндеу, ұстау, көгалдан-</w:t>
      </w:r>
      <w:r>
        <w:br/>
      </w:r>
      <w:r>
        <w:rPr>
          <w:rFonts w:ascii="Times New Roman"/>
          <w:b w:val="false"/>
          <w:i w:val="false"/>
          <w:color w:val="000000"/>
          <w:sz w:val="28"/>
        </w:rPr>
        <w:t>
</w:t>
      </w:r>
      <w:r>
        <w:rPr>
          <w:rFonts w:ascii="Times New Roman"/>
          <w:b w:val="false"/>
          <w:i/>
          <w:color w:val="000000"/>
          <w:sz w:val="28"/>
        </w:rPr>
        <w:t>           дыру, диагностикалау және аспаптық құралдармен</w:t>
      </w:r>
      <w:r>
        <w:br/>
      </w:r>
      <w:r>
        <w:rPr>
          <w:rFonts w:ascii="Times New Roman"/>
          <w:b w:val="false"/>
          <w:i w:val="false"/>
          <w:color w:val="000000"/>
          <w:sz w:val="28"/>
        </w:rPr>
        <w:t>
</w:t>
      </w:r>
      <w:r>
        <w:rPr>
          <w:rFonts w:ascii="Times New Roman"/>
          <w:b w:val="false"/>
          <w:i/>
          <w:color w:val="000000"/>
          <w:sz w:val="28"/>
        </w:rPr>
        <w:t>           тексеру</w:t>
      </w:r>
      <w:r>
        <w:br/>
      </w:r>
      <w:r>
        <w:rPr>
          <w:rFonts w:ascii="Times New Roman"/>
          <w:b w:val="false"/>
          <w:i w:val="false"/>
          <w:color w:val="000000"/>
          <w:sz w:val="28"/>
        </w:rPr>
        <w:t>
</w:t>
      </w:r>
      <w:r>
        <w:rPr>
          <w:rFonts w:ascii="Times New Roman"/>
          <w:b w:val="false"/>
          <w:i/>
          <w:color w:val="000000"/>
          <w:sz w:val="28"/>
        </w:rPr>
        <w:t>      005  Су жолдарының кеме жүретін жағдайда болуын      4 047 966</w:t>
      </w:r>
      <w:r>
        <w:br/>
      </w:r>
      <w:r>
        <w:rPr>
          <w:rFonts w:ascii="Times New Roman"/>
          <w:b w:val="false"/>
          <w:i w:val="false"/>
          <w:color w:val="000000"/>
          <w:sz w:val="28"/>
        </w:rPr>
        <w:t>
</w:t>
      </w:r>
      <w:r>
        <w:rPr>
          <w:rFonts w:ascii="Times New Roman"/>
          <w:b w:val="false"/>
          <w:i/>
          <w:color w:val="000000"/>
          <w:sz w:val="28"/>
        </w:rPr>
        <w:t>           қамтамасыз ету және шлюздердi ұстау</w:t>
      </w:r>
      <w:r>
        <w:br/>
      </w:r>
      <w:r>
        <w:rPr>
          <w:rFonts w:ascii="Times New Roman"/>
          <w:b w:val="false"/>
          <w:i w:val="false"/>
          <w:color w:val="000000"/>
          <w:sz w:val="28"/>
        </w:rPr>
        <w:t>
</w:t>
      </w:r>
      <w:r>
        <w:rPr>
          <w:rFonts w:ascii="Times New Roman"/>
          <w:b w:val="false"/>
          <w:i/>
          <w:color w:val="000000"/>
          <w:sz w:val="28"/>
        </w:rPr>
        <w:t>      006  Әуе көлігі инфрақұрылымын дамыту                3 300 000</w:t>
      </w:r>
      <w:r>
        <w:br/>
      </w:r>
      <w:r>
        <w:rPr>
          <w:rFonts w:ascii="Times New Roman"/>
          <w:b w:val="false"/>
          <w:i w:val="false"/>
          <w:color w:val="000000"/>
          <w:sz w:val="28"/>
        </w:rPr>
        <w:t>
</w:t>
      </w:r>
      <w:r>
        <w:rPr>
          <w:rFonts w:ascii="Times New Roman"/>
          <w:b w:val="false"/>
          <w:i/>
          <w:color w:val="000000"/>
          <w:sz w:val="28"/>
        </w:rPr>
        <w:t>      009  Әлеуметтік маңызы бар облысаралық қатынастар    9 520 554</w:t>
      </w:r>
      <w:r>
        <w:br/>
      </w:r>
      <w:r>
        <w:rPr>
          <w:rFonts w:ascii="Times New Roman"/>
          <w:b w:val="false"/>
          <w:i w:val="false"/>
          <w:color w:val="000000"/>
          <w:sz w:val="28"/>
        </w:rPr>
        <w:t>
</w:t>
      </w:r>
      <w:r>
        <w:rPr>
          <w:rFonts w:ascii="Times New Roman"/>
          <w:b w:val="false"/>
          <w:i/>
          <w:color w:val="000000"/>
          <w:sz w:val="28"/>
        </w:rPr>
        <w:t>           бойынша темір жол жолаушылар тасымалдарын</w:t>
      </w:r>
      <w:r>
        <w:br/>
      </w:r>
      <w:r>
        <w:rPr>
          <w:rFonts w:ascii="Times New Roman"/>
          <w:b w:val="false"/>
          <w:i w:val="false"/>
          <w:color w:val="000000"/>
          <w:sz w:val="28"/>
        </w:rPr>
        <w:t>
</w:t>
      </w:r>
      <w:r>
        <w:rPr>
          <w:rFonts w:ascii="Times New Roman"/>
          <w:b w:val="false"/>
          <w:i/>
          <w:color w:val="000000"/>
          <w:sz w:val="28"/>
        </w:rPr>
        <w:t>           субсидиялау</w:t>
      </w:r>
      <w:r>
        <w:br/>
      </w:r>
      <w:r>
        <w:rPr>
          <w:rFonts w:ascii="Times New Roman"/>
          <w:b w:val="false"/>
          <w:i w:val="false"/>
          <w:color w:val="000000"/>
          <w:sz w:val="28"/>
        </w:rPr>
        <w:t>
</w:t>
      </w:r>
      <w:r>
        <w:rPr>
          <w:rFonts w:ascii="Times New Roman"/>
          <w:b w:val="false"/>
          <w:i/>
          <w:color w:val="000000"/>
          <w:sz w:val="28"/>
        </w:rPr>
        <w:t>      010  Көлiк және коммуникация саласындағы               115 713</w:t>
      </w:r>
      <w:r>
        <w:br/>
      </w:r>
      <w:r>
        <w:rPr>
          <w:rFonts w:ascii="Times New Roman"/>
          <w:b w:val="false"/>
          <w:i w:val="false"/>
          <w:color w:val="000000"/>
          <w:sz w:val="28"/>
        </w:rPr>
        <w:t>
</w:t>
      </w:r>
      <w:r>
        <w:rPr>
          <w:rFonts w:ascii="Times New Roman"/>
          <w:b w:val="false"/>
          <w:i/>
          <w:color w:val="000000"/>
          <w:sz w:val="28"/>
        </w:rPr>
        <w:t>           қолданбалы ғылыми зерттеулер</w:t>
      </w:r>
      <w:r>
        <w:br/>
      </w:r>
      <w:r>
        <w:rPr>
          <w:rFonts w:ascii="Times New Roman"/>
          <w:b w:val="false"/>
          <w:i w:val="false"/>
          <w:color w:val="000000"/>
          <w:sz w:val="28"/>
        </w:rPr>
        <w:t>
</w:t>
      </w:r>
      <w:r>
        <w:rPr>
          <w:rFonts w:ascii="Times New Roman"/>
          <w:b w:val="false"/>
          <w:i/>
          <w:color w:val="000000"/>
          <w:sz w:val="28"/>
        </w:rPr>
        <w:t>      012  Облыстық бюджеттерге облыстық және аудандық    11 658 444</w:t>
      </w:r>
      <w:r>
        <w:br/>
      </w:r>
      <w:r>
        <w:rPr>
          <w:rFonts w:ascii="Times New Roman"/>
          <w:b w:val="false"/>
          <w:i w:val="false"/>
          <w:color w:val="000000"/>
          <w:sz w:val="28"/>
        </w:rPr>
        <w:t>
</w:t>
      </w:r>
      <w:r>
        <w:rPr>
          <w:rFonts w:ascii="Times New Roman"/>
          <w:b w:val="false"/>
          <w:i/>
          <w:color w:val="000000"/>
          <w:sz w:val="28"/>
        </w:rPr>
        <w:t>           маңызы бар автомобиль жолдарын күрделі</w:t>
      </w:r>
      <w:r>
        <w:br/>
      </w:r>
      <w:r>
        <w:rPr>
          <w:rFonts w:ascii="Times New Roman"/>
          <w:b w:val="false"/>
          <w:i w:val="false"/>
          <w:color w:val="000000"/>
          <w:sz w:val="28"/>
        </w:rPr>
        <w:t>
</w:t>
      </w:r>
      <w:r>
        <w:rPr>
          <w:rFonts w:ascii="Times New Roman"/>
          <w:b w:val="false"/>
          <w:i/>
          <w:color w:val="000000"/>
          <w:sz w:val="28"/>
        </w:rPr>
        <w:t>           жөндеуден өткізуге берілетін ағымдағы нысаналы</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val="false"/>
          <w:i/>
          <w:color w:val="000000"/>
          <w:sz w:val="28"/>
        </w:rPr>
        <w:t>      014  Ішкі суларда жүзетін "өзен-теңіз" кемелерін        92 050</w:t>
      </w:r>
      <w:r>
        <w:br/>
      </w:r>
      <w:r>
        <w:rPr>
          <w:rFonts w:ascii="Times New Roman"/>
          <w:b w:val="false"/>
          <w:i w:val="false"/>
          <w:color w:val="000000"/>
          <w:sz w:val="28"/>
        </w:rPr>
        <w:t>
</w:t>
      </w:r>
      <w:r>
        <w:rPr>
          <w:rFonts w:ascii="Times New Roman"/>
          <w:b w:val="false"/>
          <w:i/>
          <w:color w:val="000000"/>
          <w:sz w:val="28"/>
        </w:rPr>
        <w:t>           жіктеуді және олардың техникалық қауіпсіз-</w:t>
      </w:r>
      <w:r>
        <w:br/>
      </w:r>
      <w:r>
        <w:rPr>
          <w:rFonts w:ascii="Times New Roman"/>
          <w:b w:val="false"/>
          <w:i w:val="false"/>
          <w:color w:val="000000"/>
          <w:sz w:val="28"/>
        </w:rPr>
        <w:t>
</w:t>
      </w:r>
      <w:r>
        <w:rPr>
          <w:rFonts w:ascii="Times New Roman"/>
          <w:b w:val="false"/>
          <w:i/>
          <w:color w:val="000000"/>
          <w:sz w:val="28"/>
        </w:rPr>
        <w:t>           дігін қамтамасыз ету</w:t>
      </w:r>
      <w:r>
        <w:br/>
      </w:r>
      <w:r>
        <w:rPr>
          <w:rFonts w:ascii="Times New Roman"/>
          <w:b w:val="false"/>
          <w:i w:val="false"/>
          <w:color w:val="000000"/>
          <w:sz w:val="28"/>
        </w:rPr>
        <w:t>
</w:t>
      </w:r>
      <w:r>
        <w:rPr>
          <w:rFonts w:ascii="Times New Roman"/>
          <w:b w:val="false"/>
          <w:i/>
          <w:color w:val="000000"/>
          <w:sz w:val="28"/>
        </w:rPr>
        <w:t>      015  Көліктік деректер базасының және тасымалдар       290 992</w:t>
      </w:r>
      <w:r>
        <w:br/>
      </w:r>
      <w:r>
        <w:rPr>
          <w:rFonts w:ascii="Times New Roman"/>
          <w:b w:val="false"/>
          <w:i w:val="false"/>
          <w:color w:val="000000"/>
          <w:sz w:val="28"/>
        </w:rPr>
        <w:t>
</w:t>
      </w:r>
      <w:r>
        <w:rPr>
          <w:rFonts w:ascii="Times New Roman"/>
          <w:b w:val="false"/>
          <w:i/>
          <w:color w:val="000000"/>
          <w:sz w:val="28"/>
        </w:rPr>
        <w:t>           қауіпсіздігі серпіні мониторингінің ақпараттық</w:t>
      </w:r>
      <w:r>
        <w:br/>
      </w:r>
      <w:r>
        <w:rPr>
          <w:rFonts w:ascii="Times New Roman"/>
          <w:b w:val="false"/>
          <w:i w:val="false"/>
          <w:color w:val="000000"/>
          <w:sz w:val="28"/>
        </w:rPr>
        <w:t>
</w:t>
      </w:r>
      <w:r>
        <w:rPr>
          <w:rFonts w:ascii="Times New Roman"/>
          <w:b w:val="false"/>
          <w:i/>
          <w:color w:val="000000"/>
          <w:sz w:val="28"/>
        </w:rPr>
        <w:t>           талдау жүйесін құру</w:t>
      </w:r>
      <w:r>
        <w:br/>
      </w:r>
      <w:r>
        <w:rPr>
          <w:rFonts w:ascii="Times New Roman"/>
          <w:b w:val="false"/>
          <w:i w:val="false"/>
          <w:color w:val="000000"/>
          <w:sz w:val="28"/>
        </w:rPr>
        <w:t>
</w:t>
      </w:r>
      <w:r>
        <w:rPr>
          <w:rFonts w:ascii="Times New Roman"/>
          <w:b w:val="false"/>
          <w:i/>
          <w:color w:val="000000"/>
          <w:sz w:val="28"/>
        </w:rPr>
        <w:t>      016  Жол-құрылыс және жөндеу жұмыстарын                199 670</w:t>
      </w:r>
      <w:r>
        <w:br/>
      </w:r>
      <w:r>
        <w:rPr>
          <w:rFonts w:ascii="Times New Roman"/>
          <w:b w:val="false"/>
          <w:i w:val="false"/>
          <w:color w:val="000000"/>
          <w:sz w:val="28"/>
        </w:rPr>
        <w:t>
</w:t>
      </w:r>
      <w:r>
        <w:rPr>
          <w:rFonts w:ascii="Times New Roman"/>
          <w:b w:val="false"/>
          <w:i/>
          <w:color w:val="000000"/>
          <w:sz w:val="28"/>
        </w:rPr>
        <w:t>           орындаудың сапасын қамтамасыз ету</w:t>
      </w:r>
      <w:r>
        <w:br/>
      </w:r>
      <w:r>
        <w:rPr>
          <w:rFonts w:ascii="Times New Roman"/>
          <w:b w:val="false"/>
          <w:i w:val="false"/>
          <w:color w:val="000000"/>
          <w:sz w:val="28"/>
        </w:rPr>
        <w:t>
</w:t>
      </w:r>
      <w:r>
        <w:rPr>
          <w:rFonts w:ascii="Times New Roman"/>
          <w:b w:val="false"/>
          <w:i/>
          <w:color w:val="000000"/>
          <w:sz w:val="28"/>
        </w:rPr>
        <w:t>      019  Жүйелі ішкі авиатасымалдарды субсидиялау          667 680</w:t>
      </w:r>
      <w:r>
        <w:br/>
      </w:r>
      <w:r>
        <w:rPr>
          <w:rFonts w:ascii="Times New Roman"/>
          <w:b w:val="false"/>
          <w:i w:val="false"/>
          <w:color w:val="000000"/>
          <w:sz w:val="28"/>
        </w:rPr>
        <w:t>
</w:t>
      </w:r>
      <w:r>
        <w:rPr>
          <w:rFonts w:ascii="Times New Roman"/>
          <w:b w:val="false"/>
          <w:i/>
          <w:color w:val="000000"/>
          <w:sz w:val="28"/>
        </w:rPr>
        <w:t>      021  Көлік және коммуникация саласындағы               119 008</w:t>
      </w:r>
      <w:r>
        <w:br/>
      </w:r>
      <w:r>
        <w:rPr>
          <w:rFonts w:ascii="Times New Roman"/>
          <w:b w:val="false"/>
          <w:i w:val="false"/>
          <w:color w:val="000000"/>
          <w:sz w:val="28"/>
        </w:rPr>
        <w:t>
</w:t>
      </w:r>
      <w:r>
        <w:rPr>
          <w:rFonts w:ascii="Times New Roman"/>
          <w:b w:val="false"/>
          <w:i/>
          <w:color w:val="000000"/>
          <w:sz w:val="28"/>
        </w:rPr>
        <w:t>           техникалық регламенттер мен стандарттар</w:t>
      </w:r>
      <w:r>
        <w:br/>
      </w:r>
      <w:r>
        <w:rPr>
          <w:rFonts w:ascii="Times New Roman"/>
          <w:b w:val="false"/>
          <w:i w:val="false"/>
          <w:color w:val="000000"/>
          <w:sz w:val="28"/>
        </w:rPr>
        <w:t>
</w:t>
      </w:r>
      <w:r>
        <w:rPr>
          <w:rFonts w:ascii="Times New Roman"/>
          <w:b w:val="false"/>
          <w:i/>
          <w:color w:val="000000"/>
          <w:sz w:val="28"/>
        </w:rPr>
        <w:t>           әзірлеу</w:t>
      </w:r>
      <w:r>
        <w:br/>
      </w:r>
      <w:r>
        <w:rPr>
          <w:rFonts w:ascii="Times New Roman"/>
          <w:b w:val="false"/>
          <w:i w:val="false"/>
          <w:color w:val="000000"/>
          <w:sz w:val="28"/>
        </w:rPr>
        <w:t>
</w:t>
      </w:r>
      <w:r>
        <w:rPr>
          <w:rFonts w:ascii="Times New Roman"/>
          <w:b w:val="false"/>
          <w:i/>
          <w:color w:val="000000"/>
          <w:sz w:val="28"/>
        </w:rPr>
        <w:t>      023  Көліктік бақылау бекеттерінің желілерін дамыту    221 329</w:t>
      </w:r>
      <w:r>
        <w:br/>
      </w:r>
      <w:r>
        <w:rPr>
          <w:rFonts w:ascii="Times New Roman"/>
          <w:b w:val="false"/>
          <w:i w:val="false"/>
          <w:color w:val="000000"/>
          <w:sz w:val="28"/>
        </w:rPr>
        <w:t>
</w:t>
      </w:r>
      <w:r>
        <w:rPr>
          <w:rFonts w:ascii="Times New Roman"/>
          <w:b w:val="false"/>
          <w:i/>
          <w:color w:val="000000"/>
          <w:sz w:val="28"/>
        </w:rPr>
        <w:t>      028  Облыстық бюджеттерге, Астана және Алматы       90 059 890</w:t>
      </w:r>
      <w:r>
        <w:br/>
      </w:r>
      <w:r>
        <w:rPr>
          <w:rFonts w:ascii="Times New Roman"/>
          <w:b w:val="false"/>
          <w:i w:val="false"/>
          <w:color w:val="000000"/>
          <w:sz w:val="28"/>
        </w:rPr>
        <w:t>
</w:t>
      </w:r>
      <w:r>
        <w:rPr>
          <w:rFonts w:ascii="Times New Roman"/>
          <w:b w:val="false"/>
          <w:i/>
          <w:color w:val="000000"/>
          <w:sz w:val="28"/>
        </w:rPr>
        <w:t>           қалаларының бюджеттеріне көліктік инфра-</w:t>
      </w:r>
      <w:r>
        <w:br/>
      </w:r>
      <w:r>
        <w:rPr>
          <w:rFonts w:ascii="Times New Roman"/>
          <w:b w:val="false"/>
          <w:i w:val="false"/>
          <w:color w:val="000000"/>
          <w:sz w:val="28"/>
        </w:rPr>
        <w:t>
</w:t>
      </w:r>
      <w:r>
        <w:rPr>
          <w:rFonts w:ascii="Times New Roman"/>
          <w:b w:val="false"/>
          <w:i/>
          <w:color w:val="000000"/>
          <w:sz w:val="28"/>
        </w:rPr>
        <w:t>           құрылымды дамытуға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030  "Transport tower" әкімшілік-технологиялық         332 568</w:t>
      </w:r>
      <w:r>
        <w:br/>
      </w:r>
      <w:r>
        <w:rPr>
          <w:rFonts w:ascii="Times New Roman"/>
          <w:b w:val="false"/>
          <w:i w:val="false"/>
          <w:color w:val="000000"/>
          <w:sz w:val="28"/>
        </w:rPr>
        <w:t>
</w:t>
      </w:r>
      <w:r>
        <w:rPr>
          <w:rFonts w:ascii="Times New Roman"/>
          <w:b w:val="false"/>
          <w:i/>
          <w:color w:val="000000"/>
          <w:sz w:val="28"/>
        </w:rPr>
        <w:t>           кешені ғимаратын ұстау</w:t>
      </w:r>
      <w:r>
        <w:br/>
      </w:r>
      <w:r>
        <w:rPr>
          <w:rFonts w:ascii="Times New Roman"/>
          <w:b w:val="false"/>
          <w:i w:val="false"/>
          <w:color w:val="000000"/>
          <w:sz w:val="28"/>
        </w:rPr>
        <w:t>
</w:t>
      </w:r>
      <w:r>
        <w:rPr>
          <w:rFonts w:ascii="Times New Roman"/>
          <w:b w:val="false"/>
          <w:i/>
          <w:color w:val="000000"/>
          <w:sz w:val="28"/>
        </w:rPr>
        <w:t>      031  Темір жол көлігінің инфрақұрылымын дамыту          97 000</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70 813</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018  Ұшқыштарды бастапқы даярлауды қамтамасыз ету       70 813</w:t>
      </w:r>
      <w:r>
        <w:br/>
      </w:r>
      <w:r>
        <w:rPr>
          <w:rFonts w:ascii="Times New Roman"/>
          <w:b w:val="false"/>
          <w:i w:val="false"/>
          <w:color w:val="000000"/>
          <w:sz w:val="28"/>
        </w:rPr>
        <w:t>
</w:t>
      </w:r>
      <w:r>
        <w:rPr>
          <w:rFonts w:ascii="Times New Roman"/>
          <w:b/>
          <w:i w:val="false"/>
          <w:color w:val="000000"/>
          <w:sz w:val="28"/>
        </w:rPr>
        <w:t>   601    Қазақстан Республикасы Ұлттық ғарыш        2 230 150</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001  Ғарыш саласындағы уәкілетті органның қызметін     157 932</w:t>
      </w:r>
      <w:r>
        <w:br/>
      </w:r>
      <w:r>
        <w:rPr>
          <w:rFonts w:ascii="Times New Roman"/>
          <w:b w:val="false"/>
          <w:i w:val="false"/>
          <w:color w:val="000000"/>
          <w:sz w:val="28"/>
        </w:rPr>
        <w:t>
</w:t>
      </w:r>
      <w:r>
        <w:rPr>
          <w:rFonts w:ascii="Times New Roman"/>
          <w:b w:val="false"/>
          <w:i/>
          <w:color w:val="000000"/>
          <w:sz w:val="28"/>
        </w:rPr>
        <w:t>           қамтамасыз ету</w:t>
      </w:r>
      <w:r>
        <w:br/>
      </w:r>
      <w:r>
        <w:rPr>
          <w:rFonts w:ascii="Times New Roman"/>
          <w:b w:val="false"/>
          <w:i w:val="false"/>
          <w:color w:val="000000"/>
          <w:sz w:val="28"/>
        </w:rPr>
        <w:t>
</w:t>
      </w:r>
      <w:r>
        <w:rPr>
          <w:rFonts w:ascii="Times New Roman"/>
          <w:b w:val="false"/>
          <w:i/>
          <w:color w:val="000000"/>
          <w:sz w:val="28"/>
        </w:rPr>
        <w:t>      002  Ғарыш қызмет саласындағы қолданбалы               900 535</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val="false"/>
          <w:i/>
          <w:color w:val="000000"/>
          <w:sz w:val="28"/>
        </w:rPr>
        <w:t>      003  Қазақстан Республикасының ғарышкерлерін            16 276</w:t>
      </w:r>
      <w:r>
        <w:br/>
      </w:r>
      <w:r>
        <w:rPr>
          <w:rFonts w:ascii="Times New Roman"/>
          <w:b w:val="false"/>
          <w:i w:val="false"/>
          <w:color w:val="000000"/>
          <w:sz w:val="28"/>
        </w:rPr>
        <w:t>
</w:t>
      </w:r>
      <w:r>
        <w:rPr>
          <w:rFonts w:ascii="Times New Roman"/>
          <w:b w:val="false"/>
          <w:i/>
          <w:color w:val="000000"/>
          <w:sz w:val="28"/>
        </w:rPr>
        <w:t>           даярлау</w:t>
      </w:r>
      <w:r>
        <w:br/>
      </w:r>
      <w:r>
        <w:rPr>
          <w:rFonts w:ascii="Times New Roman"/>
          <w:b w:val="false"/>
          <w:i w:val="false"/>
          <w:color w:val="000000"/>
          <w:sz w:val="28"/>
        </w:rPr>
        <w:t>
</w:t>
      </w:r>
      <w:r>
        <w:rPr>
          <w:rFonts w:ascii="Times New Roman"/>
          <w:b w:val="false"/>
          <w:i/>
          <w:color w:val="000000"/>
          <w:sz w:val="28"/>
        </w:rPr>
        <w:t>      006  Сенім артқан агенттер қызметіне ақы төлеу           1 034</w:t>
      </w:r>
      <w:r>
        <w:br/>
      </w:r>
      <w:r>
        <w:rPr>
          <w:rFonts w:ascii="Times New Roman"/>
          <w:b w:val="false"/>
          <w:i w:val="false"/>
          <w:color w:val="000000"/>
          <w:sz w:val="28"/>
        </w:rPr>
        <w:t>
</w:t>
      </w:r>
      <w:r>
        <w:rPr>
          <w:rFonts w:ascii="Times New Roman"/>
          <w:b w:val="false"/>
          <w:i/>
          <w:color w:val="000000"/>
          <w:sz w:val="28"/>
        </w:rPr>
        <w:t>      008  "Байқоңыр" кешенінің жалға берілген мүлкінің       12 753</w:t>
      </w:r>
      <w:r>
        <w:br/>
      </w:r>
      <w:r>
        <w:rPr>
          <w:rFonts w:ascii="Times New Roman"/>
          <w:b w:val="false"/>
          <w:i w:val="false"/>
          <w:color w:val="000000"/>
          <w:sz w:val="28"/>
        </w:rPr>
        <w:t>
</w:t>
      </w:r>
      <w:r>
        <w:rPr>
          <w:rFonts w:ascii="Times New Roman"/>
          <w:b w:val="false"/>
          <w:i/>
          <w:color w:val="000000"/>
          <w:sz w:val="28"/>
        </w:rPr>
        <w:t>           есебі</w:t>
      </w:r>
      <w:r>
        <w:br/>
      </w:r>
      <w:r>
        <w:rPr>
          <w:rFonts w:ascii="Times New Roman"/>
          <w:b w:val="false"/>
          <w:i w:val="false"/>
          <w:color w:val="000000"/>
          <w:sz w:val="28"/>
        </w:rPr>
        <w:t>
</w:t>
      </w:r>
      <w:r>
        <w:rPr>
          <w:rFonts w:ascii="Times New Roman"/>
          <w:b w:val="false"/>
          <w:i/>
          <w:color w:val="000000"/>
          <w:sz w:val="28"/>
        </w:rPr>
        <w:t>      009  Байланыс және хабар тарату ғарыш аппараттарымен   981 620</w:t>
      </w:r>
      <w:r>
        <w:br/>
      </w:r>
      <w:r>
        <w:rPr>
          <w:rFonts w:ascii="Times New Roman"/>
          <w:b w:val="false"/>
          <w:i w:val="false"/>
          <w:color w:val="000000"/>
          <w:sz w:val="28"/>
        </w:rPr>
        <w:t>
</w:t>
      </w:r>
      <w:r>
        <w:rPr>
          <w:rFonts w:ascii="Times New Roman"/>
          <w:b w:val="false"/>
          <w:i/>
          <w:color w:val="000000"/>
          <w:sz w:val="28"/>
        </w:rPr>
        <w:t>           басқаруды қамтамасыз ету</w:t>
      </w:r>
      <w:r>
        <w:br/>
      </w:r>
      <w:r>
        <w:rPr>
          <w:rFonts w:ascii="Times New Roman"/>
          <w:b w:val="false"/>
          <w:i w:val="false"/>
          <w:color w:val="000000"/>
          <w:sz w:val="28"/>
        </w:rPr>
        <w:t>
</w:t>
      </w:r>
      <w:r>
        <w:rPr>
          <w:rFonts w:ascii="Times New Roman"/>
          <w:b w:val="false"/>
          <w:i/>
          <w:color w:val="000000"/>
          <w:sz w:val="28"/>
        </w:rPr>
        <w:t>      012  Ресей Федерацияның жалдауынан шығарылған          160 000</w:t>
      </w:r>
      <w:r>
        <w:br/>
      </w:r>
      <w:r>
        <w:rPr>
          <w:rFonts w:ascii="Times New Roman"/>
          <w:b w:val="false"/>
          <w:i w:val="false"/>
          <w:color w:val="000000"/>
          <w:sz w:val="28"/>
        </w:rPr>
        <w:t>
</w:t>
      </w:r>
      <w:r>
        <w:rPr>
          <w:rFonts w:ascii="Times New Roman"/>
          <w:b w:val="false"/>
          <w:i/>
          <w:color w:val="000000"/>
          <w:sz w:val="28"/>
        </w:rPr>
        <w:t>           объектілерді кәдеге жарату және қайта</w:t>
      </w:r>
      <w:r>
        <w:br/>
      </w:r>
      <w:r>
        <w:rPr>
          <w:rFonts w:ascii="Times New Roman"/>
          <w:b w:val="false"/>
          <w:i w:val="false"/>
          <w:color w:val="000000"/>
          <w:sz w:val="28"/>
        </w:rPr>
        <w:t>
</w:t>
      </w:r>
      <w:r>
        <w:rPr>
          <w:rFonts w:ascii="Times New Roman"/>
          <w:b w:val="false"/>
          <w:i/>
          <w:color w:val="000000"/>
          <w:sz w:val="28"/>
        </w:rPr>
        <w:t>           құнарландыру, сонымен қатар "Байқоңыр"</w:t>
      </w:r>
      <w:r>
        <w:br/>
      </w:r>
      <w:r>
        <w:rPr>
          <w:rFonts w:ascii="Times New Roman"/>
          <w:b w:val="false"/>
          <w:i w:val="false"/>
          <w:color w:val="000000"/>
          <w:sz w:val="28"/>
        </w:rPr>
        <w:t>
</w:t>
      </w:r>
      <w:r>
        <w:rPr>
          <w:rFonts w:ascii="Times New Roman"/>
          <w:b w:val="false"/>
          <w:i/>
          <w:color w:val="000000"/>
          <w:sz w:val="28"/>
        </w:rPr>
        <w:t>           кешеніндегі рұқсат етілмеген үнінділерді жою</w:t>
      </w:r>
      <w:r>
        <w:br/>
      </w:r>
      <w:r>
        <w:rPr>
          <w:rFonts w:ascii="Times New Roman"/>
          <w:b w:val="false"/>
          <w:i w:val="false"/>
          <w:color w:val="000000"/>
          <w:sz w:val="28"/>
        </w:rPr>
        <w:t>
</w:t>
      </w:r>
      <w:r>
        <w:rPr>
          <w:rFonts w:ascii="Times New Roman"/>
          <w:b/>
          <w:i w:val="false"/>
          <w:color w:val="000000"/>
          <w:sz w:val="28"/>
        </w:rPr>
        <w:t>   603    Қазақстан Республикасы Ақпараттандыру      4 037 646</w:t>
      </w:r>
      <w:r>
        <w:br/>
      </w:r>
      <w:r>
        <w:rPr>
          <w:rFonts w:ascii="Times New Roman"/>
          <w:b w:val="false"/>
          <w:i w:val="false"/>
          <w:color w:val="000000"/>
          <w:sz w:val="28"/>
        </w:rPr>
        <w:t>
</w:t>
      </w:r>
      <w:r>
        <w:rPr>
          <w:rFonts w:ascii="Times New Roman"/>
          <w:b/>
          <w:i w:val="false"/>
          <w:color w:val="000000"/>
          <w:sz w:val="28"/>
        </w:rPr>
        <w:t>          және байланыс агенттігі</w:t>
      </w:r>
      <w:r>
        <w:br/>
      </w:r>
      <w:r>
        <w:rPr>
          <w:rFonts w:ascii="Times New Roman"/>
          <w:b w:val="false"/>
          <w:i w:val="false"/>
          <w:color w:val="000000"/>
          <w:sz w:val="28"/>
        </w:rPr>
        <w:t>
</w:t>
      </w:r>
      <w:r>
        <w:rPr>
          <w:rFonts w:ascii="Times New Roman"/>
          <w:b w:val="false"/>
          <w:i/>
          <w:color w:val="000000"/>
          <w:sz w:val="28"/>
        </w:rPr>
        <w:t>      006  Радиожиілік спектрінің және радиоэлектрондық      154 860</w:t>
      </w:r>
      <w:r>
        <w:br/>
      </w:r>
      <w:r>
        <w:rPr>
          <w:rFonts w:ascii="Times New Roman"/>
          <w:b w:val="false"/>
          <w:i w:val="false"/>
          <w:color w:val="000000"/>
          <w:sz w:val="28"/>
        </w:rPr>
        <w:t>
</w:t>
      </w:r>
      <w:r>
        <w:rPr>
          <w:rFonts w:ascii="Times New Roman"/>
          <w:b w:val="false"/>
          <w:i/>
          <w:color w:val="000000"/>
          <w:sz w:val="28"/>
        </w:rPr>
        <w:t>           құралдардың мониторинг жүйесін техникалық</w:t>
      </w:r>
      <w:r>
        <w:br/>
      </w:r>
      <w:r>
        <w:rPr>
          <w:rFonts w:ascii="Times New Roman"/>
          <w:b w:val="false"/>
          <w:i w:val="false"/>
          <w:color w:val="000000"/>
          <w:sz w:val="28"/>
        </w:rPr>
        <w:t>
</w:t>
      </w:r>
      <w:r>
        <w:rPr>
          <w:rFonts w:ascii="Times New Roman"/>
          <w:b w:val="false"/>
          <w:i/>
          <w:color w:val="000000"/>
          <w:sz w:val="28"/>
        </w:rPr>
        <w:t>           сүйемелдеу</w:t>
      </w:r>
      <w:r>
        <w:br/>
      </w:r>
      <w:r>
        <w:rPr>
          <w:rFonts w:ascii="Times New Roman"/>
          <w:b w:val="false"/>
          <w:i w:val="false"/>
          <w:color w:val="000000"/>
          <w:sz w:val="28"/>
        </w:rPr>
        <w:t>
</w:t>
      </w:r>
      <w:r>
        <w:rPr>
          <w:rFonts w:ascii="Times New Roman"/>
          <w:b w:val="false"/>
          <w:i/>
          <w:color w:val="000000"/>
          <w:sz w:val="28"/>
        </w:rPr>
        <w:t>      017  Ауылдағы байланыс операторларының әмбебап       3 882 786</w:t>
      </w:r>
      <w:r>
        <w:br/>
      </w:r>
      <w:r>
        <w:rPr>
          <w:rFonts w:ascii="Times New Roman"/>
          <w:b w:val="false"/>
          <w:i w:val="false"/>
          <w:color w:val="000000"/>
          <w:sz w:val="28"/>
        </w:rPr>
        <w:t>
</w:t>
      </w:r>
      <w:r>
        <w:rPr>
          <w:rFonts w:ascii="Times New Roman"/>
          <w:b w:val="false"/>
          <w:i/>
          <w:color w:val="000000"/>
          <w:sz w:val="28"/>
        </w:rPr>
        <w:t>           байланыс қызметтерін ұсыну жөніндегі</w:t>
      </w:r>
      <w:r>
        <w:br/>
      </w:r>
      <w:r>
        <w:rPr>
          <w:rFonts w:ascii="Times New Roman"/>
          <w:b w:val="false"/>
          <w:i w:val="false"/>
          <w:color w:val="000000"/>
          <w:sz w:val="28"/>
        </w:rPr>
        <w:t>
</w:t>
      </w:r>
      <w:r>
        <w:rPr>
          <w:rFonts w:ascii="Times New Roman"/>
          <w:b w:val="false"/>
          <w:i/>
          <w:color w:val="000000"/>
          <w:sz w:val="28"/>
        </w:rPr>
        <w:t>           залалдарына өтемақы</w:t>
      </w:r>
      <w:r>
        <w:br/>
      </w:r>
      <w:r>
        <w:rPr>
          <w:rFonts w:ascii="Times New Roman"/>
          <w:b w:val="false"/>
          <w:i w:val="false"/>
          <w:color w:val="000000"/>
          <w:sz w:val="28"/>
        </w:rPr>
        <w:t>
</w:t>
      </w:r>
      <w:r>
        <w:rPr>
          <w:rFonts w:ascii="Times New Roman"/>
          <w:b/>
          <w:i/>
          <w:color w:val="000000"/>
          <w:sz w:val="28"/>
        </w:rPr>
        <w:t>13        Басқалар                                 283 812 842</w:t>
      </w:r>
      <w:r>
        <w:br/>
      </w:r>
      <w:r>
        <w:rPr>
          <w:rFonts w:ascii="Times New Roman"/>
          <w:b w:val="false"/>
          <w:i w:val="false"/>
          <w:color w:val="000000"/>
          <w:sz w:val="28"/>
        </w:rPr>
        <w:t>
</w:t>
      </w:r>
      <w:r>
        <w:rPr>
          <w:rFonts w:ascii="Times New Roman"/>
          <w:b/>
          <w:i w:val="false"/>
          <w:color w:val="000000"/>
          <w:sz w:val="28"/>
        </w:rPr>
        <w:t>   102    Қазақстан Республикасы Парламентінің</w:t>
      </w:r>
      <w:r>
        <w:br/>
      </w:r>
      <w:r>
        <w:rPr>
          <w:rFonts w:ascii="Times New Roman"/>
          <w:b w:val="false"/>
          <w:i w:val="false"/>
          <w:color w:val="000000"/>
          <w:sz w:val="28"/>
        </w:rPr>
        <w:t>
</w:t>
      </w:r>
      <w:r>
        <w:rPr>
          <w:rFonts w:ascii="Times New Roman"/>
          <w:b/>
          <w:i w:val="false"/>
          <w:color w:val="000000"/>
          <w:sz w:val="28"/>
        </w:rPr>
        <w:t>          Шаруашылық басқармасы                        184 000</w:t>
      </w:r>
      <w:r>
        <w:br/>
      </w:r>
      <w:r>
        <w:rPr>
          <w:rFonts w:ascii="Times New Roman"/>
          <w:b w:val="false"/>
          <w:i w:val="false"/>
          <w:color w:val="000000"/>
          <w:sz w:val="28"/>
        </w:rPr>
        <w:t>
</w:t>
      </w:r>
      <w:r>
        <w:rPr>
          <w:rFonts w:ascii="Times New Roman"/>
          <w:b w:val="false"/>
          <w:i/>
          <w:color w:val="000000"/>
          <w:sz w:val="28"/>
        </w:rPr>
        <w:t>      003 Қазақстан Республикасы Парламентінің              184 000</w:t>
      </w:r>
      <w:r>
        <w:br/>
      </w:r>
      <w:r>
        <w:rPr>
          <w:rFonts w:ascii="Times New Roman"/>
          <w:b w:val="false"/>
          <w:i w:val="false"/>
          <w:color w:val="000000"/>
          <w:sz w:val="28"/>
        </w:rPr>
        <w:t>
</w:t>
      </w:r>
      <w:r>
        <w:rPr>
          <w:rFonts w:ascii="Times New Roman"/>
          <w:b w:val="false"/>
          <w:i/>
          <w:color w:val="000000"/>
          <w:sz w:val="28"/>
        </w:rPr>
        <w:t>           Шаруашылық басқармасы объектілерін дамыту</w:t>
      </w:r>
      <w:r>
        <w:br/>
      </w:r>
      <w:r>
        <w:rPr>
          <w:rFonts w:ascii="Times New Roman"/>
          <w:b w:val="false"/>
          <w:i w:val="false"/>
          <w:color w:val="000000"/>
          <w:sz w:val="28"/>
        </w:rPr>
        <w:t>
</w:t>
      </w:r>
      <w:r>
        <w:rPr>
          <w:rFonts w:ascii="Times New Roman"/>
          <w:b/>
          <w:i w:val="false"/>
          <w:color w:val="000000"/>
          <w:sz w:val="28"/>
        </w:rPr>
        <w:t>   202    Қазақстан Республикасы Төтенше жағдайлар   4 850 565</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008  Мемлекеттік материалдық резервті                4 850 565</w:t>
      </w:r>
      <w:r>
        <w:br/>
      </w:r>
      <w:r>
        <w:rPr>
          <w:rFonts w:ascii="Times New Roman"/>
          <w:b w:val="false"/>
          <w:i w:val="false"/>
          <w:color w:val="000000"/>
          <w:sz w:val="28"/>
        </w:rPr>
        <w:t>
</w:t>
      </w:r>
      <w:r>
        <w:rPr>
          <w:rFonts w:ascii="Times New Roman"/>
          <w:b w:val="false"/>
          <w:i/>
          <w:color w:val="000000"/>
          <w:sz w:val="28"/>
        </w:rPr>
        <w:t>           қалыптастыру және сақтау</w:t>
      </w:r>
      <w:r>
        <w:br/>
      </w:r>
      <w:r>
        <w:rPr>
          <w:rFonts w:ascii="Times New Roman"/>
          <w:b w:val="false"/>
          <w:i w:val="false"/>
          <w:color w:val="000000"/>
          <w:sz w:val="28"/>
        </w:rPr>
        <w:t>
</w:t>
      </w:r>
      <w:r>
        <w:rPr>
          <w:rFonts w:ascii="Times New Roman"/>
          <w:b/>
          <w:i w:val="false"/>
          <w:color w:val="000000"/>
          <w:sz w:val="28"/>
        </w:rPr>
        <w:t>   203    Қазақстан Республикасы Табиғи монополия-   1 304 203</w:t>
      </w:r>
      <w:r>
        <w:br/>
      </w:r>
      <w:r>
        <w:rPr>
          <w:rFonts w:ascii="Times New Roman"/>
          <w:b w:val="false"/>
          <w:i w:val="false"/>
          <w:color w:val="000000"/>
          <w:sz w:val="28"/>
        </w:rPr>
        <w:t>
</w:t>
      </w:r>
      <w:r>
        <w:rPr>
          <w:rFonts w:ascii="Times New Roman"/>
          <w:b/>
          <w:i w:val="false"/>
          <w:color w:val="000000"/>
          <w:sz w:val="28"/>
        </w:rPr>
        <w:t>          ларды реттеу агенттігі</w:t>
      </w:r>
      <w:r>
        <w:br/>
      </w:r>
      <w:r>
        <w:rPr>
          <w:rFonts w:ascii="Times New Roman"/>
          <w:b w:val="false"/>
          <w:i w:val="false"/>
          <w:color w:val="000000"/>
          <w:sz w:val="28"/>
        </w:rPr>
        <w:t>
</w:t>
      </w:r>
      <w:r>
        <w:rPr>
          <w:rFonts w:ascii="Times New Roman"/>
          <w:b w:val="false"/>
          <w:i/>
          <w:color w:val="000000"/>
          <w:sz w:val="28"/>
        </w:rPr>
        <w:t>      001  Табиғи монополия субъектілерінің қызметін       1 304 203</w:t>
      </w:r>
      <w:r>
        <w:br/>
      </w:r>
      <w:r>
        <w:rPr>
          <w:rFonts w:ascii="Times New Roman"/>
          <w:b w:val="false"/>
          <w:i w:val="false"/>
          <w:color w:val="000000"/>
          <w:sz w:val="28"/>
        </w:rPr>
        <w:t>
</w:t>
      </w:r>
      <w:r>
        <w:rPr>
          <w:rFonts w:ascii="Times New Roman"/>
          <w:b w:val="false"/>
          <w:i/>
          <w:color w:val="000000"/>
          <w:sz w:val="28"/>
        </w:rPr>
        <w:t>           реттеуді, бақылауды қамтамасыз ету</w:t>
      </w:r>
      <w:r>
        <w:br/>
      </w:r>
      <w:r>
        <w:rPr>
          <w:rFonts w:ascii="Times New Roman"/>
          <w:b w:val="false"/>
          <w:i w:val="false"/>
          <w:color w:val="000000"/>
          <w:sz w:val="28"/>
        </w:rPr>
        <w:t>
</w:t>
      </w:r>
      <w:r>
        <w:rPr>
          <w:rFonts w:ascii="Times New Roman"/>
          <w:b/>
          <w:i w:val="false"/>
          <w:color w:val="000000"/>
          <w:sz w:val="28"/>
        </w:rPr>
        <w:t>   204    Қазақстан Республикасы Сыртқы iстер        1 711 356</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006  Өкiлдiк шығындар                                1 428 654</w:t>
      </w:r>
      <w:r>
        <w:br/>
      </w:r>
      <w:r>
        <w:rPr>
          <w:rFonts w:ascii="Times New Roman"/>
          <w:b w:val="false"/>
          <w:i w:val="false"/>
          <w:color w:val="000000"/>
          <w:sz w:val="28"/>
        </w:rPr>
        <w:t>
</w:t>
      </w:r>
      <w:r>
        <w:rPr>
          <w:rFonts w:ascii="Times New Roman"/>
          <w:b w:val="false"/>
          <w:i/>
          <w:color w:val="000000"/>
          <w:sz w:val="28"/>
        </w:rPr>
        <w:t>      011  Қазақстанда тұратын этностардың тарихи шығу       282 702</w:t>
      </w:r>
      <w:r>
        <w:br/>
      </w:r>
      <w:r>
        <w:rPr>
          <w:rFonts w:ascii="Times New Roman"/>
          <w:b w:val="false"/>
          <w:i w:val="false"/>
          <w:color w:val="000000"/>
          <w:sz w:val="28"/>
        </w:rPr>
        <w:t>
</w:t>
      </w:r>
      <w:r>
        <w:rPr>
          <w:rFonts w:ascii="Times New Roman"/>
          <w:b w:val="false"/>
          <w:i/>
          <w:color w:val="000000"/>
          <w:sz w:val="28"/>
        </w:rPr>
        <w:t>           елдерімен қатынастарын нығайту және шетелде</w:t>
      </w:r>
      <w:r>
        <w:br/>
      </w:r>
      <w:r>
        <w:rPr>
          <w:rFonts w:ascii="Times New Roman"/>
          <w:b w:val="false"/>
          <w:i w:val="false"/>
          <w:color w:val="000000"/>
          <w:sz w:val="28"/>
        </w:rPr>
        <w:t>
</w:t>
      </w:r>
      <w:r>
        <w:rPr>
          <w:rFonts w:ascii="Times New Roman"/>
          <w:b w:val="false"/>
          <w:i/>
          <w:color w:val="000000"/>
          <w:sz w:val="28"/>
        </w:rPr>
        <w:t>           Қазақстан Республикасындағы этникалық келісімді</w:t>
      </w:r>
      <w:r>
        <w:br/>
      </w:r>
      <w:r>
        <w:rPr>
          <w:rFonts w:ascii="Times New Roman"/>
          <w:b w:val="false"/>
          <w:i w:val="false"/>
          <w:color w:val="000000"/>
          <w:sz w:val="28"/>
        </w:rPr>
        <w:t>
</w:t>
      </w:r>
      <w:r>
        <w:rPr>
          <w:rFonts w:ascii="Times New Roman"/>
          <w:b w:val="false"/>
          <w:i/>
          <w:color w:val="000000"/>
          <w:sz w:val="28"/>
        </w:rPr>
        <w:t>           насихаттау</w:t>
      </w:r>
      <w:r>
        <w:br/>
      </w:r>
      <w:r>
        <w:rPr>
          <w:rFonts w:ascii="Times New Roman"/>
          <w:b w:val="false"/>
          <w:i w:val="false"/>
          <w:color w:val="000000"/>
          <w:sz w:val="28"/>
        </w:rPr>
        <w:t>
</w:t>
      </w:r>
      <w:r>
        <w:rPr>
          <w:rFonts w:ascii="Times New Roman"/>
          <w:b/>
          <w:i w:val="false"/>
          <w:color w:val="000000"/>
          <w:sz w:val="28"/>
        </w:rPr>
        <w:t>   213    Қазақстан Республикасы Еңбек және халықты</w:t>
      </w:r>
      <w:r>
        <w:br/>
      </w:r>
      <w:r>
        <w:rPr>
          <w:rFonts w:ascii="Times New Roman"/>
          <w:b w:val="false"/>
          <w:i w:val="false"/>
          <w:color w:val="000000"/>
          <w:sz w:val="28"/>
        </w:rPr>
        <w:t>
</w:t>
      </w:r>
      <w:r>
        <w:rPr>
          <w:rFonts w:ascii="Times New Roman"/>
          <w:b/>
          <w:i w:val="false"/>
          <w:color w:val="000000"/>
          <w:sz w:val="28"/>
        </w:rPr>
        <w:t>          әлеуметтік қорғау министрлігі                176 300</w:t>
      </w:r>
      <w:r>
        <w:br/>
      </w:r>
      <w:r>
        <w:rPr>
          <w:rFonts w:ascii="Times New Roman"/>
          <w:b w:val="false"/>
          <w:i w:val="false"/>
          <w:color w:val="000000"/>
          <w:sz w:val="28"/>
        </w:rPr>
        <w:t>
</w:t>
      </w:r>
      <w:r>
        <w:rPr>
          <w:rFonts w:ascii="Times New Roman"/>
          <w:b w:val="false"/>
          <w:i/>
          <w:color w:val="000000"/>
          <w:sz w:val="28"/>
        </w:rPr>
        <w:t>      021 1995 жылғы қараша айына дейін құрылған            176 300</w:t>
      </w:r>
      <w:r>
        <w:br/>
      </w:r>
      <w:r>
        <w:rPr>
          <w:rFonts w:ascii="Times New Roman"/>
          <w:b w:val="false"/>
          <w:i w:val="false"/>
          <w:color w:val="000000"/>
          <w:sz w:val="28"/>
        </w:rPr>
        <w:t>
</w:t>
      </w:r>
      <w:r>
        <w:rPr>
          <w:rFonts w:ascii="Times New Roman"/>
          <w:b w:val="false"/>
          <w:i/>
          <w:color w:val="000000"/>
          <w:sz w:val="28"/>
        </w:rPr>
        <w:t>           "Қарметкомбинат" МАҚ-ы қызметкерлерінің</w:t>
      </w:r>
      <w:r>
        <w:br/>
      </w:r>
      <w:r>
        <w:rPr>
          <w:rFonts w:ascii="Times New Roman"/>
          <w:b w:val="false"/>
          <w:i w:val="false"/>
          <w:color w:val="000000"/>
          <w:sz w:val="28"/>
        </w:rPr>
        <w:t>
</w:t>
      </w:r>
      <w:r>
        <w:rPr>
          <w:rFonts w:ascii="Times New Roman"/>
          <w:b w:val="false"/>
          <w:i/>
          <w:color w:val="000000"/>
          <w:sz w:val="28"/>
        </w:rPr>
        <w:t>           жалақысы бойынша берешектің қалған бөлігін</w:t>
      </w:r>
      <w:r>
        <w:br/>
      </w:r>
      <w:r>
        <w:rPr>
          <w:rFonts w:ascii="Times New Roman"/>
          <w:b w:val="false"/>
          <w:i w:val="false"/>
          <w:color w:val="000000"/>
          <w:sz w:val="28"/>
        </w:rPr>
        <w:t>
</w:t>
      </w:r>
      <w:r>
        <w:rPr>
          <w:rFonts w:ascii="Times New Roman"/>
          <w:b w:val="false"/>
          <w:i/>
          <w:color w:val="000000"/>
          <w:sz w:val="28"/>
        </w:rPr>
        <w:t>           өтеу үшін Қарағанды облысының облыстық бюджетіне</w:t>
      </w:r>
      <w:r>
        <w:br/>
      </w:r>
      <w:r>
        <w:rPr>
          <w:rFonts w:ascii="Times New Roman"/>
          <w:b w:val="false"/>
          <w:i w:val="false"/>
          <w:color w:val="000000"/>
          <w:sz w:val="28"/>
        </w:rPr>
        <w:t>
</w:t>
      </w:r>
      <w:r>
        <w:rPr>
          <w:rFonts w:ascii="Times New Roman"/>
          <w:b w:val="false"/>
          <w:i/>
          <w:color w:val="000000"/>
          <w:sz w:val="28"/>
        </w:rPr>
        <w:t>           берілетін ағымдағы нысаналы трансферттер</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министрлігі 250 587 889</w:t>
      </w:r>
      <w:r>
        <w:br/>
      </w:r>
      <w:r>
        <w:rPr>
          <w:rFonts w:ascii="Times New Roman"/>
          <w:b w:val="false"/>
          <w:i w:val="false"/>
          <w:color w:val="000000"/>
          <w:sz w:val="28"/>
        </w:rPr>
        <w:t>
</w:t>
      </w:r>
      <w:r>
        <w:rPr>
          <w:rFonts w:ascii="Times New Roman"/>
          <w:b w:val="false"/>
          <w:i/>
          <w:color w:val="000000"/>
          <w:sz w:val="28"/>
        </w:rPr>
        <w:t>      010  Қазақстан Республикасы Үкіметінің резерві     246 438 234</w:t>
      </w:r>
      <w:r>
        <w:br/>
      </w:r>
      <w:r>
        <w:rPr>
          <w:rFonts w:ascii="Times New Roman"/>
          <w:b w:val="false"/>
          <w:i w:val="false"/>
          <w:color w:val="000000"/>
          <w:sz w:val="28"/>
        </w:rPr>
        <w:t>
</w:t>
      </w:r>
      <w:r>
        <w:rPr>
          <w:rFonts w:ascii="Times New Roman"/>
          <w:b w:val="false"/>
          <w:i/>
          <w:color w:val="000000"/>
          <w:sz w:val="28"/>
        </w:rPr>
        <w:t>      054  Жалақының ең төменгі мөлшерінің көтерулуіне     4 149 655</w:t>
      </w:r>
      <w:r>
        <w:br/>
      </w:r>
      <w:r>
        <w:rPr>
          <w:rFonts w:ascii="Times New Roman"/>
          <w:b w:val="false"/>
          <w:i w:val="false"/>
          <w:color w:val="000000"/>
          <w:sz w:val="28"/>
        </w:rPr>
        <w:t>
</w:t>
      </w:r>
      <w:r>
        <w:rPr>
          <w:rFonts w:ascii="Times New Roman"/>
          <w:b w:val="false"/>
          <w:i/>
          <w:color w:val="000000"/>
          <w:sz w:val="28"/>
        </w:rPr>
        <w:t>           байланысты жергілікті бюджеттердің шығындарына</w:t>
      </w:r>
      <w:r>
        <w:br/>
      </w:r>
      <w:r>
        <w:rPr>
          <w:rFonts w:ascii="Times New Roman"/>
          <w:b w:val="false"/>
          <w:i w:val="false"/>
          <w:color w:val="000000"/>
          <w:sz w:val="28"/>
        </w:rPr>
        <w:t>
</w:t>
      </w:r>
      <w:r>
        <w:rPr>
          <w:rFonts w:ascii="Times New Roman"/>
          <w:b w:val="false"/>
          <w:i/>
          <w:color w:val="000000"/>
          <w:sz w:val="28"/>
        </w:rPr>
        <w:t>           өтемақы ретінде облыстық бюджеттерге, Астана</w:t>
      </w:r>
      <w:r>
        <w:br/>
      </w:r>
      <w:r>
        <w:rPr>
          <w:rFonts w:ascii="Times New Roman"/>
          <w:b w:val="false"/>
          <w:i w:val="false"/>
          <w:color w:val="000000"/>
          <w:sz w:val="28"/>
        </w:rPr>
        <w:t>
</w:t>
      </w:r>
      <w:r>
        <w:rPr>
          <w:rFonts w:ascii="Times New Roman"/>
          <w:b w:val="false"/>
          <w:i/>
          <w:color w:val="000000"/>
          <w:sz w:val="28"/>
        </w:rPr>
        <w:t>           және Алматы қалаларының бюджеттеріне ағымдағы</w:t>
      </w:r>
      <w:r>
        <w:br/>
      </w:r>
      <w:r>
        <w:rPr>
          <w:rFonts w:ascii="Times New Roman"/>
          <w:b w:val="false"/>
          <w:i w:val="false"/>
          <w:color w:val="000000"/>
          <w:sz w:val="28"/>
        </w:rPr>
        <w:t>
</w:t>
      </w:r>
      <w:r>
        <w:rPr>
          <w:rFonts w:ascii="Times New Roman"/>
          <w:b w:val="false"/>
          <w:i/>
          <w:color w:val="000000"/>
          <w:sz w:val="28"/>
        </w:rPr>
        <w:t>           нысаналы трансферттер</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2 169 470</w:t>
      </w:r>
      <w:r>
        <w:br/>
      </w:r>
      <w:r>
        <w:rPr>
          <w:rFonts w:ascii="Times New Roman"/>
          <w:b w:val="false"/>
          <w:i w:val="false"/>
          <w:color w:val="000000"/>
          <w:sz w:val="28"/>
        </w:rPr>
        <w:t>
</w:t>
      </w:r>
      <w:r>
        <w:rPr>
          <w:rFonts w:ascii="Times New Roman"/>
          <w:b/>
          <w:i w:val="false"/>
          <w:color w:val="000000"/>
          <w:sz w:val="28"/>
        </w:rPr>
        <w:t>          бюджеттік жоспарлау министрлігі</w:t>
      </w:r>
      <w:r>
        <w:br/>
      </w:r>
      <w:r>
        <w:rPr>
          <w:rFonts w:ascii="Times New Roman"/>
          <w:b w:val="false"/>
          <w:i w:val="false"/>
          <w:color w:val="000000"/>
          <w:sz w:val="28"/>
        </w:rPr>
        <w:t>
</w:t>
      </w:r>
      <w:r>
        <w:rPr>
          <w:rFonts w:ascii="Times New Roman"/>
          <w:b w:val="false"/>
          <w:i/>
          <w:color w:val="000000"/>
          <w:sz w:val="28"/>
        </w:rPr>
        <w:t>      004  Республикалық бюджеттік инвестициялық           1 352 000</w:t>
      </w:r>
      <w:r>
        <w:br/>
      </w:r>
      <w:r>
        <w:rPr>
          <w:rFonts w:ascii="Times New Roman"/>
          <w:b w:val="false"/>
          <w:i w:val="false"/>
          <w:color w:val="000000"/>
          <w:sz w:val="28"/>
        </w:rPr>
        <w:t>
</w:t>
      </w:r>
      <w:r>
        <w:rPr>
          <w:rFonts w:ascii="Times New Roman"/>
          <w:b w:val="false"/>
          <w:i/>
          <w:color w:val="000000"/>
          <w:sz w:val="28"/>
        </w:rPr>
        <w:t>           жобалардың (бағдарламалардың) техникалық-</w:t>
      </w:r>
      <w:r>
        <w:br/>
      </w:r>
      <w:r>
        <w:rPr>
          <w:rFonts w:ascii="Times New Roman"/>
          <w:b w:val="false"/>
          <w:i w:val="false"/>
          <w:color w:val="000000"/>
          <w:sz w:val="28"/>
        </w:rPr>
        <w:t>
</w:t>
      </w:r>
      <w:r>
        <w:rPr>
          <w:rFonts w:ascii="Times New Roman"/>
          <w:b w:val="false"/>
          <w:i/>
          <w:color w:val="000000"/>
          <w:sz w:val="28"/>
        </w:rPr>
        <w:t>           экономикалық негіздемелерін әзірлеу және</w:t>
      </w:r>
      <w:r>
        <w:br/>
      </w:r>
      <w:r>
        <w:rPr>
          <w:rFonts w:ascii="Times New Roman"/>
          <w:b w:val="false"/>
          <w:i w:val="false"/>
          <w:color w:val="000000"/>
          <w:sz w:val="28"/>
        </w:rPr>
        <w:t>
</w:t>
      </w:r>
      <w:r>
        <w:rPr>
          <w:rFonts w:ascii="Times New Roman"/>
          <w:b w:val="false"/>
          <w:i/>
          <w:color w:val="000000"/>
          <w:sz w:val="28"/>
        </w:rPr>
        <w:t>           сараптау</w:t>
      </w:r>
      <w:r>
        <w:br/>
      </w:r>
      <w:r>
        <w:rPr>
          <w:rFonts w:ascii="Times New Roman"/>
          <w:b w:val="false"/>
          <w:i w:val="false"/>
          <w:color w:val="000000"/>
          <w:sz w:val="28"/>
        </w:rPr>
        <w:t>
</w:t>
      </w:r>
      <w:r>
        <w:rPr>
          <w:rFonts w:ascii="Times New Roman"/>
          <w:b w:val="false"/>
          <w:i/>
          <w:color w:val="000000"/>
          <w:sz w:val="28"/>
        </w:rPr>
        <w:t>      007  Экономика саласындағы қолданбалы зерттеулер       440 000</w:t>
      </w:r>
      <w:r>
        <w:br/>
      </w:r>
      <w:r>
        <w:rPr>
          <w:rFonts w:ascii="Times New Roman"/>
          <w:b w:val="false"/>
          <w:i w:val="false"/>
          <w:color w:val="000000"/>
          <w:sz w:val="28"/>
        </w:rPr>
        <w:t>
</w:t>
      </w:r>
      <w:r>
        <w:rPr>
          <w:rFonts w:ascii="Times New Roman"/>
          <w:b w:val="false"/>
          <w:i/>
          <w:color w:val="000000"/>
          <w:sz w:val="28"/>
        </w:rPr>
        <w:t>      008  "Байқоңыр" кешеніндегі Қазақстан Республикасы      15 205</w:t>
      </w:r>
      <w:r>
        <w:br/>
      </w:r>
      <w:r>
        <w:rPr>
          <w:rFonts w:ascii="Times New Roman"/>
          <w:b w:val="false"/>
          <w:i w:val="false"/>
          <w:color w:val="000000"/>
          <w:sz w:val="28"/>
        </w:rPr>
        <w:t>
</w:t>
      </w:r>
      <w:r>
        <w:rPr>
          <w:rFonts w:ascii="Times New Roman"/>
          <w:b w:val="false"/>
          <w:i/>
          <w:color w:val="000000"/>
          <w:sz w:val="28"/>
        </w:rPr>
        <w:t>           Президентінің арнайы өкілінің қызметін қамтамасыз</w:t>
      </w:r>
      <w:r>
        <w:br/>
      </w:r>
      <w:r>
        <w:rPr>
          <w:rFonts w:ascii="Times New Roman"/>
          <w:b w:val="false"/>
          <w:i w:val="false"/>
          <w:color w:val="000000"/>
          <w:sz w:val="28"/>
        </w:rPr>
        <w:t>
</w:t>
      </w:r>
      <w:r>
        <w:rPr>
          <w:rFonts w:ascii="Times New Roman"/>
          <w:b w:val="false"/>
          <w:i/>
          <w:color w:val="000000"/>
          <w:sz w:val="28"/>
        </w:rPr>
        <w:t>           етуге арналған Қызылорда облысының облыстық</w:t>
      </w:r>
      <w:r>
        <w:br/>
      </w:r>
      <w:r>
        <w:rPr>
          <w:rFonts w:ascii="Times New Roman"/>
          <w:b w:val="false"/>
          <w:i w:val="false"/>
          <w:color w:val="000000"/>
          <w:sz w:val="28"/>
        </w:rPr>
        <w:t>
</w:t>
      </w:r>
      <w:r>
        <w:rPr>
          <w:rFonts w:ascii="Times New Roman"/>
          <w:b w:val="false"/>
          <w:i/>
          <w:color w:val="000000"/>
          <w:sz w:val="28"/>
        </w:rPr>
        <w:t>           бюджетіне ағымдағы мақсатты трансферттер</w:t>
      </w:r>
      <w:r>
        <w:br/>
      </w:r>
      <w:r>
        <w:rPr>
          <w:rFonts w:ascii="Times New Roman"/>
          <w:b w:val="false"/>
          <w:i w:val="false"/>
          <w:color w:val="000000"/>
          <w:sz w:val="28"/>
        </w:rPr>
        <w:t>
</w:t>
      </w:r>
      <w:r>
        <w:rPr>
          <w:rFonts w:ascii="Times New Roman"/>
          <w:b w:val="false"/>
          <w:i/>
          <w:color w:val="000000"/>
          <w:sz w:val="28"/>
        </w:rPr>
        <w:t>      020  Мемлекеттік басқарудың көкейтесті мәселелерін     362 265</w:t>
      </w:r>
      <w:r>
        <w:br/>
      </w:r>
      <w:r>
        <w:rPr>
          <w:rFonts w:ascii="Times New Roman"/>
          <w:b w:val="false"/>
          <w:i w:val="false"/>
          <w:color w:val="000000"/>
          <w:sz w:val="28"/>
        </w:rPr>
        <w:t>
</w:t>
      </w:r>
      <w:r>
        <w:rPr>
          <w:rFonts w:ascii="Times New Roman"/>
          <w:b w:val="false"/>
          <w:i/>
          <w:color w:val="000000"/>
          <w:sz w:val="28"/>
        </w:rPr>
        <w:t>           зерделеу</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4 761 708</w:t>
      </w:r>
      <w:r>
        <w:br/>
      </w:r>
      <w:r>
        <w:rPr>
          <w:rFonts w:ascii="Times New Roman"/>
          <w:b w:val="false"/>
          <w:i w:val="false"/>
          <w:color w:val="000000"/>
          <w:sz w:val="28"/>
        </w:rPr>
        <w:t>
</w:t>
      </w:r>
      <w:r>
        <w:rPr>
          <w:rFonts w:ascii="Times New Roman"/>
          <w:b/>
          <w:i w:val="false"/>
          <w:color w:val="000000"/>
          <w:sz w:val="28"/>
        </w:rPr>
        <w:t>          сауда министрлiгi</w:t>
      </w:r>
      <w:r>
        <w:br/>
      </w:r>
      <w:r>
        <w:rPr>
          <w:rFonts w:ascii="Times New Roman"/>
          <w:b w:val="false"/>
          <w:i w:val="false"/>
          <w:color w:val="000000"/>
          <w:sz w:val="28"/>
        </w:rPr>
        <w:t>
</w:t>
      </w:r>
      <w:r>
        <w:rPr>
          <w:rFonts w:ascii="Times New Roman"/>
          <w:b w:val="false"/>
          <w:i/>
          <w:color w:val="000000"/>
          <w:sz w:val="28"/>
        </w:rPr>
        <w:t>      001  Индустрия және сауда саласындағы уәкілетті      1 820 936</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val="false"/>
          <w:i/>
          <w:color w:val="000000"/>
          <w:sz w:val="28"/>
        </w:rPr>
        <w:t>      007  Стандарттау, сертификаттау, метрология және        34 844</w:t>
      </w:r>
      <w:r>
        <w:br/>
      </w:r>
      <w:r>
        <w:rPr>
          <w:rFonts w:ascii="Times New Roman"/>
          <w:b w:val="false"/>
          <w:i w:val="false"/>
          <w:color w:val="000000"/>
          <w:sz w:val="28"/>
        </w:rPr>
        <w:t>
</w:t>
      </w:r>
      <w:r>
        <w:rPr>
          <w:rFonts w:ascii="Times New Roman"/>
          <w:b w:val="false"/>
          <w:i/>
          <w:color w:val="000000"/>
          <w:sz w:val="28"/>
        </w:rPr>
        <w:t>           сапа жүйесі саласындағы қолданбалы ғылыми</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val="false"/>
          <w:i/>
          <w:color w:val="000000"/>
          <w:sz w:val="28"/>
        </w:rPr>
        <w:t>      013  Стандарттау, метрология және сертификаттау      1 420 047</w:t>
      </w:r>
      <w:r>
        <w:br/>
      </w:r>
      <w:r>
        <w:rPr>
          <w:rFonts w:ascii="Times New Roman"/>
          <w:b w:val="false"/>
          <w:i w:val="false"/>
          <w:color w:val="000000"/>
          <w:sz w:val="28"/>
        </w:rPr>
        <w:t>
</w:t>
      </w:r>
      <w:r>
        <w:rPr>
          <w:rFonts w:ascii="Times New Roman"/>
          <w:b w:val="false"/>
          <w:i/>
          <w:color w:val="000000"/>
          <w:sz w:val="28"/>
        </w:rPr>
        <w:t>           жүйесін жетілдіру</w:t>
      </w:r>
      <w:r>
        <w:br/>
      </w:r>
      <w:r>
        <w:rPr>
          <w:rFonts w:ascii="Times New Roman"/>
          <w:b w:val="false"/>
          <w:i w:val="false"/>
          <w:color w:val="000000"/>
          <w:sz w:val="28"/>
        </w:rPr>
        <w:t>
</w:t>
      </w:r>
      <w:r>
        <w:rPr>
          <w:rFonts w:ascii="Times New Roman"/>
          <w:b w:val="false"/>
          <w:i/>
          <w:color w:val="000000"/>
          <w:sz w:val="28"/>
        </w:rPr>
        <w:t>      018  Сауда саясатын жетілдіру                          179 726</w:t>
      </w:r>
      <w:r>
        <w:br/>
      </w:r>
      <w:r>
        <w:rPr>
          <w:rFonts w:ascii="Times New Roman"/>
          <w:b w:val="false"/>
          <w:i w:val="false"/>
          <w:color w:val="000000"/>
          <w:sz w:val="28"/>
        </w:rPr>
        <w:t>
</w:t>
      </w:r>
      <w:r>
        <w:rPr>
          <w:rFonts w:ascii="Times New Roman"/>
          <w:b w:val="false"/>
          <w:i/>
          <w:color w:val="000000"/>
          <w:sz w:val="28"/>
        </w:rPr>
        <w:t>      022  Қазақстандық тауарлардың экспортын сыртқы нарыққа</w:t>
      </w:r>
      <w:r>
        <w:br/>
      </w:r>
      <w:r>
        <w:rPr>
          <w:rFonts w:ascii="Times New Roman"/>
          <w:b w:val="false"/>
          <w:i w:val="false"/>
          <w:color w:val="000000"/>
          <w:sz w:val="28"/>
        </w:rPr>
        <w:t>
</w:t>
      </w:r>
      <w:r>
        <w:rPr>
          <w:rFonts w:ascii="Times New Roman"/>
          <w:b w:val="false"/>
          <w:i/>
          <w:color w:val="000000"/>
          <w:sz w:val="28"/>
        </w:rPr>
        <w:t>           жылжытуға жәрдемдесу                            1 179 805</w:t>
      </w:r>
      <w:r>
        <w:br/>
      </w:r>
      <w:r>
        <w:rPr>
          <w:rFonts w:ascii="Times New Roman"/>
          <w:b w:val="false"/>
          <w:i w:val="false"/>
          <w:color w:val="000000"/>
          <w:sz w:val="28"/>
        </w:rPr>
        <w:t>
</w:t>
      </w:r>
      <w:r>
        <w:rPr>
          <w:rFonts w:ascii="Times New Roman"/>
          <w:b w:val="false"/>
          <w:i/>
          <w:color w:val="000000"/>
          <w:sz w:val="28"/>
        </w:rPr>
        <w:t>      027  Ақпараттық технологиялар паркінің жұмыс            16 393</w:t>
      </w:r>
      <w:r>
        <w:br/>
      </w:r>
      <w:r>
        <w:rPr>
          <w:rFonts w:ascii="Times New Roman"/>
          <w:b w:val="false"/>
          <w:i w:val="false"/>
          <w:color w:val="000000"/>
          <w:sz w:val="28"/>
        </w:rPr>
        <w:t>
</w:t>
      </w:r>
      <w:r>
        <w:rPr>
          <w:rFonts w:ascii="Times New Roman"/>
          <w:b w:val="false"/>
          <w:i/>
          <w:color w:val="000000"/>
          <w:sz w:val="28"/>
        </w:rPr>
        <w:t>           істеуін қамтамасыз ету</w:t>
      </w:r>
      <w:r>
        <w:br/>
      </w:r>
      <w:r>
        <w:rPr>
          <w:rFonts w:ascii="Times New Roman"/>
          <w:b w:val="false"/>
          <w:i w:val="false"/>
          <w:color w:val="000000"/>
          <w:sz w:val="28"/>
        </w:rPr>
        <w:t>
</w:t>
      </w:r>
      <w:r>
        <w:rPr>
          <w:rFonts w:ascii="Times New Roman"/>
          <w:b w:val="false"/>
          <w:i/>
          <w:color w:val="000000"/>
          <w:sz w:val="28"/>
        </w:rPr>
        <w:t>      030  Ақпараттық жүйені дамыту                           56 700</w:t>
      </w:r>
      <w:r>
        <w:br/>
      </w:r>
      <w:r>
        <w:rPr>
          <w:rFonts w:ascii="Times New Roman"/>
          <w:b w:val="false"/>
          <w:i w:val="false"/>
          <w:color w:val="000000"/>
          <w:sz w:val="28"/>
        </w:rPr>
        <w:t>
</w:t>
      </w:r>
      <w:r>
        <w:rPr>
          <w:rFonts w:ascii="Times New Roman"/>
          <w:b w:val="false"/>
          <w:i/>
          <w:color w:val="000000"/>
          <w:sz w:val="28"/>
        </w:rPr>
        <w:t>      060  "Бурабай" арнайы экономикалық аймақтарын дамыту    48 257</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5 000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234    Қазақстан Республикасы Қоршаған ортаны     1 946 921</w:t>
      </w:r>
      <w:r>
        <w:br/>
      </w:r>
      <w:r>
        <w:rPr>
          <w:rFonts w:ascii="Times New Roman"/>
          <w:b w:val="false"/>
          <w:i w:val="false"/>
          <w:color w:val="000000"/>
          <w:sz w:val="28"/>
        </w:rPr>
        <w:t>
</w:t>
      </w:r>
      <w:r>
        <w:rPr>
          <w:rFonts w:ascii="Times New Roman"/>
          <w:b/>
          <w:i w:val="false"/>
          <w:color w:val="000000"/>
          <w:sz w:val="28"/>
        </w:rPr>
        <w:t>          қорғау министрлiгi</w:t>
      </w:r>
      <w:r>
        <w:br/>
      </w:r>
      <w:r>
        <w:rPr>
          <w:rFonts w:ascii="Times New Roman"/>
          <w:b w:val="false"/>
          <w:i w:val="false"/>
          <w:color w:val="000000"/>
          <w:sz w:val="28"/>
        </w:rPr>
        <w:t>
</w:t>
      </w:r>
      <w:r>
        <w:rPr>
          <w:rFonts w:ascii="Times New Roman"/>
          <w:b w:val="false"/>
          <w:i/>
          <w:color w:val="000000"/>
          <w:sz w:val="28"/>
        </w:rPr>
        <w:t>      006  Гидрометеорологиялық мониторинг жүргізу         1 946 921</w:t>
      </w:r>
      <w:r>
        <w:br/>
      </w:r>
      <w:r>
        <w:rPr>
          <w:rFonts w:ascii="Times New Roman"/>
          <w:b w:val="false"/>
          <w:i w:val="false"/>
          <w:color w:val="000000"/>
          <w:sz w:val="28"/>
        </w:rPr>
        <w:t>
</w:t>
      </w:r>
      <w:r>
        <w:rPr>
          <w:rFonts w:ascii="Times New Roman"/>
          <w:b/>
          <w:i w:val="false"/>
          <w:color w:val="000000"/>
          <w:sz w:val="28"/>
        </w:rPr>
        <w:t>   600    Қазақстан Республикасы Алматы қаласының      697 505</w:t>
      </w:r>
      <w:r>
        <w:br/>
      </w:r>
      <w:r>
        <w:rPr>
          <w:rFonts w:ascii="Times New Roman"/>
          <w:b w:val="false"/>
          <w:i w:val="false"/>
          <w:color w:val="000000"/>
          <w:sz w:val="28"/>
        </w:rPr>
        <w:t>
</w:t>
      </w:r>
      <w:r>
        <w:rPr>
          <w:rFonts w:ascii="Times New Roman"/>
          <w:b/>
          <w:i w:val="false"/>
          <w:color w:val="000000"/>
          <w:sz w:val="28"/>
        </w:rPr>
        <w:t>          өңірлік қаржы орталығының қызметін реттеу</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003  Халықтың қаржылық сауаттылығын арттыру            697 505</w:t>
      </w:r>
      <w:r>
        <w:br/>
      </w:r>
      <w:r>
        <w:rPr>
          <w:rFonts w:ascii="Times New Roman"/>
          <w:b w:val="false"/>
          <w:i w:val="false"/>
          <w:color w:val="000000"/>
          <w:sz w:val="28"/>
        </w:rPr>
        <w:t>
</w:t>
      </w:r>
      <w:r>
        <w:rPr>
          <w:rFonts w:ascii="Times New Roman"/>
          <w:b/>
          <w:i w:val="false"/>
          <w:color w:val="000000"/>
          <w:sz w:val="28"/>
        </w:rPr>
        <w:t>   602    Қазақстан Республикасы Бәсекелестікті        222 729</w:t>
      </w:r>
      <w:r>
        <w:br/>
      </w:r>
      <w:r>
        <w:rPr>
          <w:rFonts w:ascii="Times New Roman"/>
          <w:b w:val="false"/>
          <w:i w:val="false"/>
          <w:color w:val="000000"/>
          <w:sz w:val="28"/>
        </w:rPr>
        <w:t>
</w:t>
      </w:r>
      <w:r>
        <w:rPr>
          <w:rFonts w:ascii="Times New Roman"/>
          <w:b/>
          <w:i w:val="false"/>
          <w:color w:val="000000"/>
          <w:sz w:val="28"/>
        </w:rPr>
        <w:t>          қорғау агенттігі (Монополияға қарсы</w:t>
      </w:r>
      <w:r>
        <w:br/>
      </w:r>
      <w:r>
        <w:rPr>
          <w:rFonts w:ascii="Times New Roman"/>
          <w:b w:val="false"/>
          <w:i w:val="false"/>
          <w:color w:val="000000"/>
          <w:sz w:val="28"/>
        </w:rPr>
        <w:t>
</w:t>
      </w:r>
      <w:r>
        <w:rPr>
          <w:rFonts w:ascii="Times New Roman"/>
          <w:b/>
          <w:i w:val="false"/>
          <w:color w:val="000000"/>
          <w:sz w:val="28"/>
        </w:rPr>
        <w:t>          агенттік)</w:t>
      </w:r>
      <w:r>
        <w:br/>
      </w:r>
      <w:r>
        <w:rPr>
          <w:rFonts w:ascii="Times New Roman"/>
          <w:b w:val="false"/>
          <w:i w:val="false"/>
          <w:color w:val="000000"/>
          <w:sz w:val="28"/>
        </w:rPr>
        <w:t>
</w:t>
      </w:r>
      <w:r>
        <w:rPr>
          <w:rFonts w:ascii="Times New Roman"/>
          <w:b w:val="false"/>
          <w:i/>
          <w:color w:val="000000"/>
          <w:sz w:val="28"/>
        </w:rPr>
        <w:t>      001  Бәсекелестікті қорғау саласындағы уәкілетті      222 729</w:t>
      </w:r>
      <w:r>
        <w:br/>
      </w:r>
      <w:r>
        <w:rPr>
          <w:rFonts w:ascii="Times New Roman"/>
          <w:b w:val="false"/>
          <w:i w:val="false"/>
          <w:color w:val="000000"/>
          <w:sz w:val="28"/>
        </w:rPr>
        <w:t>
</w:t>
      </w:r>
      <w:r>
        <w:rPr>
          <w:rFonts w:ascii="Times New Roman"/>
          <w:b w:val="false"/>
          <w:i/>
          <w:color w:val="000000"/>
          <w:sz w:val="28"/>
        </w:rPr>
        <w:t>            органның қызметін қамтамасыз ету</w:t>
      </w:r>
      <w:r>
        <w:br/>
      </w:r>
      <w:r>
        <w:rPr>
          <w:rFonts w:ascii="Times New Roman"/>
          <w:b w:val="false"/>
          <w:i w:val="false"/>
          <w:color w:val="000000"/>
          <w:sz w:val="28"/>
        </w:rPr>
        <w:t>
</w:t>
      </w:r>
      <w:r>
        <w:rPr>
          <w:rFonts w:ascii="Times New Roman"/>
          <w:b/>
          <w:i w:val="false"/>
          <w:color w:val="000000"/>
          <w:sz w:val="28"/>
        </w:rPr>
        <w:t>  603     Қазақстан Республикасы Ақпараттандыру және   898 340</w:t>
      </w:r>
      <w:r>
        <w:br/>
      </w:r>
      <w:r>
        <w:rPr>
          <w:rFonts w:ascii="Times New Roman"/>
          <w:b w:val="false"/>
          <w:i w:val="false"/>
          <w:color w:val="000000"/>
          <w:sz w:val="28"/>
        </w:rPr>
        <w:t>
</w:t>
      </w:r>
      <w:r>
        <w:rPr>
          <w:rFonts w:ascii="Times New Roman"/>
          <w:b/>
          <w:i w:val="false"/>
          <w:color w:val="000000"/>
          <w:sz w:val="28"/>
        </w:rPr>
        <w:t>          байланыс агенттігі</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898 340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608    Қазақстан Республикасы Мемлекеттік қызмет  1 753 785</w:t>
      </w:r>
      <w:r>
        <w:br/>
      </w:r>
      <w:r>
        <w:rPr>
          <w:rFonts w:ascii="Times New Roman"/>
          <w:b w:val="false"/>
          <w:i w:val="false"/>
          <w:color w:val="000000"/>
          <w:sz w:val="28"/>
        </w:rPr>
        <w:t>
</w:t>
      </w:r>
      <w:r>
        <w:rPr>
          <w:rFonts w:ascii="Times New Roman"/>
          <w:b/>
          <w:i w:val="false"/>
          <w:color w:val="000000"/>
          <w:sz w:val="28"/>
        </w:rPr>
        <w:t>          істері агенттігі</w:t>
      </w:r>
      <w:r>
        <w:br/>
      </w:r>
      <w:r>
        <w:rPr>
          <w:rFonts w:ascii="Times New Roman"/>
          <w:b w:val="false"/>
          <w:i w:val="false"/>
          <w:color w:val="000000"/>
          <w:sz w:val="28"/>
        </w:rPr>
        <w:t>
</w:t>
      </w:r>
      <w:r>
        <w:rPr>
          <w:rFonts w:ascii="Times New Roman"/>
          <w:b w:val="false"/>
          <w:i/>
          <w:color w:val="000000"/>
          <w:sz w:val="28"/>
        </w:rPr>
        <w:t>      007  Республикалық бюджет есебінен ұсталатын         1 753 785</w:t>
      </w:r>
      <w:r>
        <w:br/>
      </w:r>
      <w:r>
        <w:rPr>
          <w:rFonts w:ascii="Times New Roman"/>
          <w:b w:val="false"/>
          <w:i w:val="false"/>
          <w:color w:val="000000"/>
          <w:sz w:val="28"/>
        </w:rPr>
        <w:t>
</w:t>
      </w:r>
      <w:r>
        <w:rPr>
          <w:rFonts w:ascii="Times New Roman"/>
          <w:b w:val="false"/>
          <w:i/>
          <w:color w:val="000000"/>
          <w:sz w:val="28"/>
        </w:rPr>
        <w:t>           мемлекеттік органдар орталық аппараттарының</w:t>
      </w:r>
      <w:r>
        <w:br/>
      </w:r>
      <w:r>
        <w:rPr>
          <w:rFonts w:ascii="Times New Roman"/>
          <w:b w:val="false"/>
          <w:i w:val="false"/>
          <w:color w:val="000000"/>
          <w:sz w:val="28"/>
        </w:rPr>
        <w:t>
</w:t>
      </w:r>
      <w:r>
        <w:rPr>
          <w:rFonts w:ascii="Times New Roman"/>
          <w:b w:val="false"/>
          <w:i/>
          <w:color w:val="000000"/>
          <w:sz w:val="28"/>
        </w:rPr>
        <w:t>           жас мамандары үшін жатақхана салу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Президентiнiң Іс   12 548 071</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008  Қазақстан Республикасы Президентi Іс           12 548 071</w:t>
      </w:r>
      <w:r>
        <w:br/>
      </w:r>
      <w:r>
        <w:rPr>
          <w:rFonts w:ascii="Times New Roman"/>
          <w:b w:val="false"/>
          <w:i w:val="false"/>
          <w:color w:val="000000"/>
          <w:sz w:val="28"/>
        </w:rPr>
        <w:t>
</w:t>
      </w:r>
      <w:r>
        <w:rPr>
          <w:rFonts w:ascii="Times New Roman"/>
          <w:b w:val="false"/>
          <w:i/>
          <w:color w:val="000000"/>
          <w:sz w:val="28"/>
        </w:rPr>
        <w:t>           басқармасының объектiлерiн салу және</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i/>
          <w:color w:val="000000"/>
          <w:sz w:val="28"/>
        </w:rPr>
        <w:t>14        Борышқа қызмет көрсету                    57 710 577</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министрлiгi  57 710 577</w:t>
      </w:r>
      <w:r>
        <w:br/>
      </w:r>
      <w:r>
        <w:rPr>
          <w:rFonts w:ascii="Times New Roman"/>
          <w:b w:val="false"/>
          <w:i w:val="false"/>
          <w:color w:val="000000"/>
          <w:sz w:val="28"/>
        </w:rPr>
        <w:t>
</w:t>
      </w:r>
      <w:r>
        <w:rPr>
          <w:rFonts w:ascii="Times New Roman"/>
          <w:b w:val="false"/>
          <w:i/>
          <w:color w:val="000000"/>
          <w:sz w:val="28"/>
        </w:rPr>
        <w:t>      013  Үкiметтiк борышқа қызмет көрсету               57 710 577</w:t>
      </w:r>
      <w:r>
        <w:br/>
      </w:r>
      <w:r>
        <w:rPr>
          <w:rFonts w:ascii="Times New Roman"/>
          <w:b w:val="false"/>
          <w:i w:val="false"/>
          <w:color w:val="000000"/>
          <w:sz w:val="28"/>
        </w:rPr>
        <w:t>
</w:t>
      </w:r>
      <w:r>
        <w:rPr>
          <w:rFonts w:ascii="Times New Roman"/>
          <w:b/>
          <w:i/>
          <w:color w:val="000000"/>
          <w:sz w:val="28"/>
        </w:rPr>
        <w:t>15        Трансферттер                             449 066 155</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министрлiгi 449 066 155</w:t>
      </w:r>
      <w:r>
        <w:br/>
      </w:r>
      <w:r>
        <w:rPr>
          <w:rFonts w:ascii="Times New Roman"/>
          <w:b w:val="false"/>
          <w:i w:val="false"/>
          <w:color w:val="000000"/>
          <w:sz w:val="28"/>
        </w:rPr>
        <w:t>
</w:t>
      </w:r>
      <w:r>
        <w:rPr>
          <w:rFonts w:ascii="Times New Roman"/>
          <w:b w:val="false"/>
          <w:i/>
          <w:color w:val="000000"/>
          <w:sz w:val="28"/>
        </w:rPr>
        <w:t>      400  Облыстық бюджеттерге субвенциялар беру        449 066 155</w:t>
      </w:r>
    </w:p>
    <w:p>
      <w:pPr>
        <w:spacing w:after="0"/>
        <w:ind w:left="0"/>
        <w:jc w:val="both"/>
      </w:pPr>
      <w:r>
        <w:rPr>
          <w:rFonts w:ascii="Times New Roman"/>
          <w:b/>
          <w:i w:val="false"/>
          <w:color w:val="000000"/>
          <w:sz w:val="28"/>
        </w:rPr>
        <w:t>           ІІІ. Операциялық сальдо                  -45 877 785</w:t>
      </w:r>
    </w:p>
    <w:p>
      <w:pPr>
        <w:spacing w:after="0"/>
        <w:ind w:left="0"/>
        <w:jc w:val="both"/>
      </w:pPr>
      <w:r>
        <w:rPr>
          <w:rFonts w:ascii="Times New Roman"/>
          <w:b/>
          <w:i w:val="false"/>
          <w:color w:val="000000"/>
          <w:sz w:val="28"/>
        </w:rPr>
        <w:t>           ІV. Таза бюджеттік кредит беру</w:t>
      </w:r>
      <w:r>
        <w:rPr>
          <w:rFonts w:ascii="Times New Roman"/>
          <w:b/>
          <w:i w:val="false"/>
          <w:color w:val="000000"/>
          <w:sz w:val="28"/>
        </w:rPr>
        <w:t>             73 899 351</w:t>
      </w:r>
      <w:r>
        <w:br/>
      </w:r>
      <w:r>
        <w:rPr>
          <w:rFonts w:ascii="Times New Roman"/>
          <w:b w:val="false"/>
          <w:i w:val="false"/>
          <w:color w:val="000000"/>
          <w:sz w:val="28"/>
        </w:rPr>
        <w:t>
</w:t>
      </w:r>
      <w:r>
        <w:rPr>
          <w:rFonts w:ascii="Times New Roman"/>
          <w:b/>
          <w:i w:val="false"/>
          <w:color w:val="000000"/>
          <w:sz w:val="28"/>
        </w:rPr>
        <w:t>           Бюджеттік кредиттер</w:t>
      </w:r>
      <w:r>
        <w:rPr>
          <w:rFonts w:ascii="Times New Roman"/>
          <w:b/>
          <w:i w:val="false"/>
          <w:color w:val="000000"/>
          <w:sz w:val="28"/>
        </w:rPr>
        <w:t>                         79 849 423</w:t>
      </w:r>
    </w:p>
    <w:p>
      <w:pPr>
        <w:spacing w:after="0"/>
        <w:ind w:left="0"/>
        <w:jc w:val="both"/>
      </w:pPr>
      <w:r>
        <w:rPr>
          <w:rFonts w:ascii="Times New Roman"/>
          <w:b/>
          <w:i/>
          <w:color w:val="000000"/>
          <w:sz w:val="28"/>
        </w:rPr>
        <w:t>07        Тұрғын үй-коммуналдық шаруашылық          63 560 000</w:t>
      </w:r>
      <w:r>
        <w:br/>
      </w:r>
      <w:r>
        <w:rPr>
          <w:rFonts w:ascii="Times New Roman"/>
          <w:b w:val="false"/>
          <w:i w:val="false"/>
          <w:color w:val="000000"/>
          <w:sz w:val="28"/>
        </w:rPr>
        <w:t>
</w:t>
      </w:r>
      <w:r>
        <w:rPr>
          <w:rFonts w:ascii="Times New Roman"/>
          <w:b/>
          <w:i w:val="false"/>
          <w:color w:val="000000"/>
          <w:sz w:val="28"/>
        </w:rPr>
        <w:t xml:space="preserve">   217    </w:t>
      </w:r>
      <w:r>
        <w:rPr>
          <w:rFonts w:ascii="Times New Roman"/>
          <w:b/>
          <w:i/>
          <w:color w:val="000000"/>
          <w:sz w:val="28"/>
        </w:rPr>
        <w:t>Қазақстан Республикасы Қаржы министрлiгi  23 560 000</w:t>
      </w:r>
      <w:r>
        <w:br/>
      </w:r>
      <w:r>
        <w:rPr>
          <w:rFonts w:ascii="Times New Roman"/>
          <w:b w:val="false"/>
          <w:i w:val="false"/>
          <w:color w:val="000000"/>
          <w:sz w:val="28"/>
        </w:rPr>
        <w:t>
</w:t>
      </w:r>
      <w:r>
        <w:rPr>
          <w:rFonts w:ascii="Times New Roman"/>
          <w:b w:val="false"/>
          <w:i/>
          <w:color w:val="000000"/>
          <w:sz w:val="28"/>
        </w:rPr>
        <w:t>      052  Қазақстан Республикасындағы тұрғын үй          23 560 000</w:t>
      </w:r>
      <w:r>
        <w:br/>
      </w:r>
      <w:r>
        <w:rPr>
          <w:rFonts w:ascii="Times New Roman"/>
          <w:b w:val="false"/>
          <w:i w:val="false"/>
          <w:color w:val="000000"/>
          <w:sz w:val="28"/>
        </w:rPr>
        <w:t>
</w:t>
      </w:r>
      <w:r>
        <w:rPr>
          <w:rFonts w:ascii="Times New Roman"/>
          <w:b w:val="false"/>
          <w:i/>
          <w:color w:val="000000"/>
          <w:sz w:val="28"/>
        </w:rPr>
        <w:t>           құрылысының мемлекеттік бағдарламаны іске</w:t>
      </w:r>
      <w:r>
        <w:br/>
      </w:r>
      <w:r>
        <w:rPr>
          <w:rFonts w:ascii="Times New Roman"/>
          <w:b w:val="false"/>
          <w:i w:val="false"/>
          <w:color w:val="000000"/>
          <w:sz w:val="28"/>
        </w:rPr>
        <w:t>
</w:t>
      </w:r>
      <w:r>
        <w:rPr>
          <w:rFonts w:ascii="Times New Roman"/>
          <w:b w:val="false"/>
          <w:i/>
          <w:color w:val="000000"/>
          <w:sz w:val="28"/>
        </w:rPr>
        <w:t>           асыруға кредит беру</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40 000 000</w:t>
      </w:r>
      <w:r>
        <w:br/>
      </w:r>
      <w:r>
        <w:rPr>
          <w:rFonts w:ascii="Times New Roman"/>
          <w:b w:val="false"/>
          <w:i w:val="false"/>
          <w:color w:val="000000"/>
          <w:sz w:val="28"/>
        </w:rPr>
        <w:t>
</w:t>
      </w:r>
      <w:r>
        <w:rPr>
          <w:rFonts w:ascii="Times New Roman"/>
          <w:b/>
          <w:i w:val="false"/>
          <w:color w:val="000000"/>
          <w:sz w:val="28"/>
        </w:rPr>
        <w:t>          сауда министрлігі</w:t>
      </w:r>
      <w:r>
        <w:br/>
      </w:r>
      <w:r>
        <w:rPr>
          <w:rFonts w:ascii="Times New Roman"/>
          <w:b w:val="false"/>
          <w:i w:val="false"/>
          <w:color w:val="000000"/>
          <w:sz w:val="28"/>
        </w:rPr>
        <w:t>
</w:t>
      </w:r>
      <w:r>
        <w:rPr>
          <w:rFonts w:ascii="Times New Roman"/>
          <w:b w:val="false"/>
          <w:i/>
          <w:color w:val="000000"/>
          <w:sz w:val="28"/>
        </w:rPr>
        <w:t>      002  Облыстық бюджеттерге, Астана және Алматы       16 200 000</w:t>
      </w:r>
      <w:r>
        <w:br/>
      </w:r>
      <w:r>
        <w:rPr>
          <w:rFonts w:ascii="Times New Roman"/>
          <w:b w:val="false"/>
          <w:i w:val="false"/>
          <w:color w:val="000000"/>
          <w:sz w:val="28"/>
        </w:rPr>
        <w:t>
</w:t>
      </w:r>
      <w:r>
        <w:rPr>
          <w:rFonts w:ascii="Times New Roman"/>
          <w:b w:val="false"/>
          <w:i/>
          <w:color w:val="000000"/>
          <w:sz w:val="28"/>
        </w:rPr>
        <w:t>           қалаларының бюджеттеріне тұрғын үй салуға</w:t>
      </w:r>
      <w:r>
        <w:br/>
      </w:r>
      <w:r>
        <w:rPr>
          <w:rFonts w:ascii="Times New Roman"/>
          <w:b w:val="false"/>
          <w:i w:val="false"/>
          <w:color w:val="000000"/>
          <w:sz w:val="28"/>
        </w:rPr>
        <w:t>
</w:t>
      </w:r>
      <w:r>
        <w:rPr>
          <w:rFonts w:ascii="Times New Roman"/>
          <w:b w:val="false"/>
          <w:i/>
          <w:color w:val="000000"/>
          <w:sz w:val="28"/>
        </w:rPr>
        <w:t>           және сатып алуға кредит беру</w:t>
      </w:r>
      <w:r>
        <w:br/>
      </w:r>
      <w:r>
        <w:rPr>
          <w:rFonts w:ascii="Times New Roman"/>
          <w:b w:val="false"/>
          <w:i w:val="false"/>
          <w:color w:val="000000"/>
          <w:sz w:val="28"/>
        </w:rPr>
        <w:t>
</w:t>
      </w:r>
      <w:r>
        <w:rPr>
          <w:rFonts w:ascii="Times New Roman"/>
          <w:b w:val="false"/>
          <w:i/>
          <w:color w:val="000000"/>
          <w:sz w:val="28"/>
        </w:rPr>
        <w:t>      061  Алматы қаласының тұрғын үй нарығындағы         23 800 000</w:t>
      </w:r>
      <w:r>
        <w:br/>
      </w:r>
      <w:r>
        <w:rPr>
          <w:rFonts w:ascii="Times New Roman"/>
          <w:b w:val="false"/>
          <w:i w:val="false"/>
          <w:color w:val="000000"/>
          <w:sz w:val="28"/>
        </w:rPr>
        <w:t>
</w:t>
      </w:r>
      <w:r>
        <w:rPr>
          <w:rFonts w:ascii="Times New Roman"/>
          <w:b w:val="false"/>
          <w:i/>
          <w:color w:val="000000"/>
          <w:sz w:val="28"/>
        </w:rPr>
        <w:t>           жағдайды тұрықтандыруды қамтамасыз ету</w:t>
      </w:r>
      <w:r>
        <w:br/>
      </w:r>
      <w:r>
        <w:rPr>
          <w:rFonts w:ascii="Times New Roman"/>
          <w:b w:val="false"/>
          <w:i w:val="false"/>
          <w:color w:val="000000"/>
          <w:sz w:val="28"/>
        </w:rPr>
        <w:t>
</w:t>
      </w:r>
      <w:r>
        <w:rPr>
          <w:rFonts w:ascii="Times New Roman"/>
          <w:b/>
          <w:i/>
          <w:color w:val="000000"/>
          <w:sz w:val="28"/>
        </w:rPr>
        <w:t>09         Отын-энергетика кешені және жер қойнауын</w:t>
      </w:r>
      <w:r>
        <w:br/>
      </w:r>
      <w:r>
        <w:rPr>
          <w:rFonts w:ascii="Times New Roman"/>
          <w:b w:val="false"/>
          <w:i w:val="false"/>
          <w:color w:val="000000"/>
          <w:sz w:val="28"/>
        </w:rPr>
        <w:t>
</w:t>
      </w:r>
      <w:r>
        <w:rPr>
          <w:rFonts w:ascii="Times New Roman"/>
          <w:b/>
          <w:i/>
          <w:color w:val="000000"/>
          <w:sz w:val="28"/>
        </w:rPr>
        <w:t>           пайдалану                                12 551 500</w:t>
      </w:r>
      <w:r>
        <w:br/>
      </w:r>
      <w:r>
        <w:rPr>
          <w:rFonts w:ascii="Times New Roman"/>
          <w:b w:val="false"/>
          <w:i w:val="false"/>
          <w:color w:val="000000"/>
          <w:sz w:val="28"/>
        </w:rPr>
        <w:t>
</w:t>
      </w:r>
      <w:r>
        <w:rPr>
          <w:rFonts w:ascii="Times New Roman"/>
          <w:b/>
          <w:i w:val="false"/>
          <w:color w:val="000000"/>
          <w:sz w:val="28"/>
        </w:rPr>
        <w:t>   231</w:t>
      </w:r>
      <w:r>
        <w:rPr>
          <w:rFonts w:ascii="Times New Roman"/>
          <w:b/>
          <w:i w:val="false"/>
          <w:color w:val="000000"/>
          <w:sz w:val="28"/>
        </w:rPr>
        <w:t>    Қазақстан Республикасы Энергетика және</w:t>
      </w:r>
      <w:r>
        <w:br/>
      </w:r>
      <w:r>
        <w:rPr>
          <w:rFonts w:ascii="Times New Roman"/>
          <w:b w:val="false"/>
          <w:i w:val="false"/>
          <w:color w:val="000000"/>
          <w:sz w:val="28"/>
        </w:rPr>
        <w:t>
</w:t>
      </w:r>
      <w:r>
        <w:rPr>
          <w:rFonts w:ascii="Times New Roman"/>
          <w:b/>
          <w:i w:val="false"/>
          <w:color w:val="000000"/>
          <w:sz w:val="28"/>
        </w:rPr>
        <w:t>          минералдық ресурстар министрлігі          12 551 500</w:t>
      </w:r>
      <w:r>
        <w:br/>
      </w:r>
      <w:r>
        <w:rPr>
          <w:rFonts w:ascii="Times New Roman"/>
          <w:b w:val="false"/>
          <w:i w:val="false"/>
          <w:color w:val="000000"/>
          <w:sz w:val="28"/>
        </w:rPr>
        <w:t>
</w:t>
      </w:r>
      <w:r>
        <w:rPr>
          <w:rFonts w:ascii="Times New Roman"/>
          <w:b w:val="false"/>
          <w:i/>
          <w:color w:val="000000"/>
          <w:sz w:val="28"/>
        </w:rPr>
        <w:t>      031  "Достық Энерго" АҚ-на кредиттік ресурстарды</w:t>
      </w:r>
      <w:r>
        <w:br/>
      </w:r>
      <w:r>
        <w:rPr>
          <w:rFonts w:ascii="Times New Roman"/>
          <w:b w:val="false"/>
          <w:i w:val="false"/>
          <w:color w:val="000000"/>
          <w:sz w:val="28"/>
        </w:rPr>
        <w:t>
</w:t>
      </w:r>
      <w:r>
        <w:rPr>
          <w:rFonts w:ascii="Times New Roman"/>
          <w:b w:val="false"/>
          <w:i/>
          <w:color w:val="000000"/>
          <w:sz w:val="28"/>
        </w:rPr>
        <w:t>            беру                                           2 551 500</w:t>
      </w:r>
      <w:r>
        <w:br/>
      </w:r>
      <w:r>
        <w:rPr>
          <w:rFonts w:ascii="Times New Roman"/>
          <w:b w:val="false"/>
          <w:i w:val="false"/>
          <w:color w:val="000000"/>
          <w:sz w:val="28"/>
        </w:rPr>
        <w:t>
</w:t>
      </w:r>
      <w:r>
        <w:rPr>
          <w:rFonts w:ascii="Times New Roman"/>
          <w:b w:val="false"/>
          <w:i/>
          <w:color w:val="000000"/>
          <w:sz w:val="28"/>
        </w:rPr>
        <w:t>      053  Атырау облысында бірінші интеграцияланған      10 000 000</w:t>
      </w:r>
      <w:r>
        <w:br/>
      </w:r>
      <w:r>
        <w:rPr>
          <w:rFonts w:ascii="Times New Roman"/>
          <w:b w:val="false"/>
          <w:i w:val="false"/>
          <w:color w:val="000000"/>
          <w:sz w:val="28"/>
        </w:rPr>
        <w:t>
</w:t>
      </w:r>
      <w:r>
        <w:rPr>
          <w:rFonts w:ascii="Times New Roman"/>
          <w:b w:val="false"/>
          <w:i/>
          <w:color w:val="000000"/>
          <w:sz w:val="28"/>
        </w:rPr>
        <w:t>           мұнай-химия кешенін салуға "Қазына" орнықты</w:t>
      </w:r>
      <w:r>
        <w:br/>
      </w:r>
      <w:r>
        <w:rPr>
          <w:rFonts w:ascii="Times New Roman"/>
          <w:b w:val="false"/>
          <w:i w:val="false"/>
          <w:color w:val="000000"/>
          <w:sz w:val="28"/>
        </w:rPr>
        <w:t>
</w:t>
      </w:r>
      <w:r>
        <w:rPr>
          <w:rFonts w:ascii="Times New Roman"/>
          <w:b w:val="false"/>
          <w:i/>
          <w:color w:val="000000"/>
          <w:sz w:val="28"/>
        </w:rPr>
        <w:t>           даму қоры" АҚ-на кредиттік ресурстарды беру</w:t>
      </w:r>
      <w:r>
        <w:br/>
      </w:r>
      <w:r>
        <w:rPr>
          <w:rFonts w:ascii="Times New Roman"/>
          <w:b w:val="false"/>
          <w:i w:val="false"/>
          <w:color w:val="000000"/>
          <w:sz w:val="28"/>
        </w:rPr>
        <w:t>
</w:t>
      </w:r>
      <w:r>
        <w:rPr>
          <w:rFonts w:ascii="Times New Roman"/>
          <w:b/>
          <w:i/>
          <w:color w:val="000000"/>
          <w:sz w:val="28"/>
        </w:rPr>
        <w:t>10        Ауыл, су, орман, балық шаруашылығы,           20 000</w:t>
      </w:r>
      <w:r>
        <w:br/>
      </w:r>
      <w:r>
        <w:rPr>
          <w:rFonts w:ascii="Times New Roman"/>
          <w:b w:val="false"/>
          <w:i w:val="false"/>
          <w:color w:val="000000"/>
          <w:sz w:val="28"/>
        </w:rPr>
        <w:t>
</w:t>
      </w:r>
      <w:r>
        <w:rPr>
          <w:rFonts w:ascii="Times New Roman"/>
          <w:b/>
          <w:i/>
          <w:color w:val="000000"/>
          <w:sz w:val="28"/>
        </w:rPr>
        <w:t>          ерекше қорғалатын табиғи аумақтар,</w:t>
      </w:r>
      <w:r>
        <w:br/>
      </w:r>
      <w:r>
        <w:rPr>
          <w:rFonts w:ascii="Times New Roman"/>
          <w:b w:val="false"/>
          <w:i w:val="false"/>
          <w:color w:val="000000"/>
          <w:sz w:val="28"/>
        </w:rPr>
        <w:t>
</w:t>
      </w:r>
      <w:r>
        <w:rPr>
          <w:rFonts w:ascii="Times New Roman"/>
          <w:b/>
          <w:i/>
          <w:color w:val="000000"/>
          <w:sz w:val="28"/>
        </w:rPr>
        <w:t>          қоршаған ортаны және жануарлар дүниесін</w:t>
      </w:r>
      <w:r>
        <w:br/>
      </w:r>
      <w:r>
        <w:rPr>
          <w:rFonts w:ascii="Times New Roman"/>
          <w:b w:val="false"/>
          <w:i w:val="false"/>
          <w:color w:val="000000"/>
          <w:sz w:val="28"/>
        </w:rPr>
        <w:t>
</w:t>
      </w:r>
      <w:r>
        <w:rPr>
          <w:rFonts w:ascii="Times New Roman"/>
          <w:b/>
          <w:i/>
          <w:color w:val="000000"/>
          <w:sz w:val="28"/>
        </w:rPr>
        <w:t>          қорғау, жер қатынастары</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20 000</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086  Ауыл шаруашылығын жекешелендіруден кейінгі         20 000</w:t>
      </w:r>
      <w:r>
        <w:br/>
      </w:r>
      <w:r>
        <w:rPr>
          <w:rFonts w:ascii="Times New Roman"/>
          <w:b w:val="false"/>
          <w:i w:val="false"/>
          <w:color w:val="000000"/>
          <w:sz w:val="28"/>
        </w:rPr>
        <w:t>
</w:t>
      </w:r>
      <w:r>
        <w:rPr>
          <w:rFonts w:ascii="Times New Roman"/>
          <w:b w:val="false"/>
          <w:i/>
          <w:color w:val="000000"/>
          <w:sz w:val="28"/>
        </w:rPr>
        <w:t>           қолдау жөніндегі жобаға кредит беру</w:t>
      </w:r>
      <w:r>
        <w:br/>
      </w:r>
      <w:r>
        <w:rPr>
          <w:rFonts w:ascii="Times New Roman"/>
          <w:b w:val="false"/>
          <w:i w:val="false"/>
          <w:color w:val="000000"/>
          <w:sz w:val="28"/>
        </w:rPr>
        <w:t>
</w:t>
      </w:r>
      <w:r>
        <w:rPr>
          <w:rFonts w:ascii="Times New Roman"/>
          <w:b/>
          <w:i/>
          <w:color w:val="000000"/>
          <w:sz w:val="28"/>
        </w:rPr>
        <w:t>13        Басқалар                                   3 717 923</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министрлiгi   3 717 923</w:t>
      </w:r>
      <w:r>
        <w:br/>
      </w:r>
      <w:r>
        <w:rPr>
          <w:rFonts w:ascii="Times New Roman"/>
          <w:b w:val="false"/>
          <w:i w:val="false"/>
          <w:color w:val="000000"/>
          <w:sz w:val="28"/>
        </w:rPr>
        <w:t>
</w:t>
      </w:r>
      <w:r>
        <w:rPr>
          <w:rFonts w:ascii="Times New Roman"/>
          <w:b w:val="false"/>
          <w:i/>
          <w:color w:val="000000"/>
          <w:sz w:val="28"/>
        </w:rPr>
        <w:t>      011  Мемлекеттiк кепiлдiктер бойынша мiндетте-       3 117 923</w:t>
      </w:r>
      <w:r>
        <w:br/>
      </w:r>
      <w:r>
        <w:rPr>
          <w:rFonts w:ascii="Times New Roman"/>
          <w:b w:val="false"/>
          <w:i w:val="false"/>
          <w:color w:val="000000"/>
          <w:sz w:val="28"/>
        </w:rPr>
        <w:t>
</w:t>
      </w:r>
      <w:r>
        <w:rPr>
          <w:rFonts w:ascii="Times New Roman"/>
          <w:b w:val="false"/>
          <w:i/>
          <w:color w:val="000000"/>
          <w:sz w:val="28"/>
        </w:rPr>
        <w:t>           мелерді орындау</w:t>
      </w:r>
      <w:r>
        <w:br/>
      </w:r>
      <w:r>
        <w:rPr>
          <w:rFonts w:ascii="Times New Roman"/>
          <w:b w:val="false"/>
          <w:i w:val="false"/>
          <w:color w:val="000000"/>
          <w:sz w:val="28"/>
        </w:rPr>
        <w:t>
</w:t>
      </w:r>
      <w:r>
        <w:rPr>
          <w:rFonts w:ascii="Times New Roman"/>
          <w:b w:val="false"/>
          <w:i/>
          <w:color w:val="000000"/>
          <w:sz w:val="28"/>
        </w:rPr>
        <w:t>      012  Қазақстан Республикасы Үкіметінің бюджеттер       600 000</w:t>
      </w:r>
      <w:r>
        <w:br/>
      </w:r>
      <w:r>
        <w:rPr>
          <w:rFonts w:ascii="Times New Roman"/>
          <w:b w:val="false"/>
          <w:i w:val="false"/>
          <w:color w:val="000000"/>
          <w:sz w:val="28"/>
        </w:rPr>
        <w:t>
</w:t>
      </w:r>
      <w:r>
        <w:rPr>
          <w:rFonts w:ascii="Times New Roman"/>
          <w:b w:val="false"/>
          <w:i/>
          <w:color w:val="000000"/>
          <w:sz w:val="28"/>
        </w:rPr>
        <w:t>           бойынша қолма-қол ақша тапшылығын жабуға</w:t>
      </w:r>
      <w:r>
        <w:br/>
      </w:r>
      <w:r>
        <w:rPr>
          <w:rFonts w:ascii="Times New Roman"/>
          <w:b w:val="false"/>
          <w:i w:val="false"/>
          <w:color w:val="000000"/>
          <w:sz w:val="28"/>
        </w:rPr>
        <w:t>
</w:t>
      </w:r>
      <w:r>
        <w:rPr>
          <w:rFonts w:ascii="Times New Roman"/>
          <w:b w:val="false"/>
          <w:i/>
          <w:color w:val="000000"/>
          <w:sz w:val="28"/>
        </w:rPr>
        <w:t>           арналған резерві</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Санаты                     Атауы                         Сомасы,</w:t>
      </w:r>
      <w:r>
        <w:br/>
      </w:r>
      <w:r>
        <w:rPr>
          <w:rFonts w:ascii="Times New Roman"/>
          <w:b w:val="false"/>
          <w:i w:val="false"/>
          <w:color w:val="000000"/>
          <w:sz w:val="28"/>
        </w:rPr>
        <w:t>
  Сыныбы                                                мың теңге</w:t>
      </w:r>
      <w:r>
        <w:br/>
      </w:r>
      <w:r>
        <w:rPr>
          <w:rFonts w:ascii="Times New Roman"/>
          <w:b w:val="false"/>
          <w:i w:val="false"/>
          <w:color w:val="000000"/>
          <w:sz w:val="28"/>
        </w:rPr>
        <w:t>
    Ішкi сыныбы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i w:val="false"/>
          <w:color w:val="000000"/>
          <w:sz w:val="28"/>
        </w:rPr>
        <w:t>           Бюджеттік кредиттерді өтеу</w:t>
      </w:r>
      <w:r>
        <w:rPr>
          <w:rFonts w:ascii="Times New Roman"/>
          <w:b/>
          <w:i w:val="false"/>
          <w:color w:val="000000"/>
          <w:sz w:val="28"/>
        </w:rPr>
        <w:t>                  5 950 072</w:t>
      </w:r>
    </w:p>
    <w:p>
      <w:pPr>
        <w:spacing w:after="0"/>
        <w:ind w:left="0"/>
        <w:jc w:val="both"/>
      </w:pPr>
      <w:r>
        <w:rPr>
          <w:rFonts w:ascii="Times New Roman"/>
          <w:b/>
          <w:i/>
          <w:color w:val="000000"/>
          <w:sz w:val="28"/>
        </w:rPr>
        <w:t>5         Бюджеттік кредиттерді өтеу                5 950 072</w:t>
      </w:r>
      <w:r>
        <w:br/>
      </w:r>
      <w:r>
        <w:rPr>
          <w:rFonts w:ascii="Times New Roman"/>
          <w:b w:val="false"/>
          <w:i w:val="false"/>
          <w:color w:val="000000"/>
          <w:sz w:val="28"/>
        </w:rPr>
        <w:t>
</w:t>
      </w:r>
      <w:r>
        <w:rPr>
          <w:rFonts w:ascii="Times New Roman"/>
          <w:b/>
          <w:i w:val="false"/>
          <w:color w:val="000000"/>
          <w:sz w:val="28"/>
        </w:rPr>
        <w:t>   01     Бюджеттік кредиттерді өтеу</w:t>
      </w:r>
      <w:r>
        <w:rPr>
          <w:rFonts w:ascii="Times New Roman"/>
          <w:b/>
          <w:i w:val="false"/>
          <w:color w:val="000000"/>
          <w:sz w:val="28"/>
        </w:rPr>
        <w:t>                  4 670 235</w:t>
      </w:r>
      <w:r>
        <w:br/>
      </w:r>
      <w:r>
        <w:rPr>
          <w:rFonts w:ascii="Times New Roman"/>
          <w:b w:val="false"/>
          <w:i w:val="false"/>
          <w:color w:val="000000"/>
          <w:sz w:val="28"/>
        </w:rPr>
        <w:t>
</w:t>
      </w:r>
      <w:r>
        <w:rPr>
          <w:rFonts w:ascii="Times New Roman"/>
          <w:b w:val="false"/>
          <w:i/>
          <w:color w:val="000000"/>
          <w:sz w:val="28"/>
        </w:rPr>
        <w:t>      1    Мемлекеттік бюджеттен берілген бюджеттік       4 670 235</w:t>
      </w:r>
      <w:r>
        <w:br/>
      </w:r>
      <w:r>
        <w:rPr>
          <w:rFonts w:ascii="Times New Roman"/>
          <w:b w:val="false"/>
          <w:i w:val="false"/>
          <w:color w:val="000000"/>
          <w:sz w:val="28"/>
        </w:rPr>
        <w:t>
</w:t>
      </w:r>
      <w:r>
        <w:rPr>
          <w:rFonts w:ascii="Times New Roman"/>
          <w:b w:val="false"/>
          <w:i/>
          <w:color w:val="000000"/>
          <w:sz w:val="28"/>
        </w:rPr>
        <w:t>           кредиттерді өтеу</w:t>
      </w:r>
      <w:r>
        <w:br/>
      </w:r>
      <w:r>
        <w:rPr>
          <w:rFonts w:ascii="Times New Roman"/>
          <w:b w:val="false"/>
          <w:i w:val="false"/>
          <w:color w:val="000000"/>
          <w:sz w:val="28"/>
        </w:rPr>
        <w:t>
</w:t>
      </w:r>
      <w:r>
        <w:rPr>
          <w:rFonts w:ascii="Times New Roman"/>
          <w:b/>
          <w:i w:val="false"/>
          <w:color w:val="000000"/>
          <w:sz w:val="28"/>
        </w:rPr>
        <w:t>   02     Төленген мемлекеттік кепілдіктер бойынша   1 279 837</w:t>
      </w:r>
      <w:r>
        <w:br/>
      </w:r>
      <w:r>
        <w:rPr>
          <w:rFonts w:ascii="Times New Roman"/>
          <w:b w:val="false"/>
          <w:i w:val="false"/>
          <w:color w:val="000000"/>
          <w:sz w:val="28"/>
        </w:rPr>
        <w:t>
</w:t>
      </w:r>
      <w:r>
        <w:rPr>
          <w:rFonts w:ascii="Times New Roman"/>
          <w:b/>
          <w:i w:val="false"/>
          <w:color w:val="000000"/>
          <w:sz w:val="28"/>
        </w:rPr>
        <w:t>          талаптарды қайтару</w:t>
      </w:r>
      <w:r>
        <w:br/>
      </w:r>
      <w:r>
        <w:rPr>
          <w:rFonts w:ascii="Times New Roman"/>
          <w:b w:val="false"/>
          <w:i w:val="false"/>
          <w:color w:val="000000"/>
          <w:sz w:val="28"/>
        </w:rPr>
        <w:t>
</w:t>
      </w:r>
      <w:r>
        <w:rPr>
          <w:rFonts w:ascii="Times New Roman"/>
          <w:b w:val="false"/>
          <w:i/>
          <w:color w:val="000000"/>
          <w:sz w:val="28"/>
        </w:rPr>
        <w:t>      1    Төленген мемлекеттік кепілдіктер бойынша        1 279 837</w:t>
      </w:r>
      <w:r>
        <w:br/>
      </w:r>
      <w:r>
        <w:rPr>
          <w:rFonts w:ascii="Times New Roman"/>
          <w:b w:val="false"/>
          <w:i w:val="false"/>
          <w:color w:val="000000"/>
          <w:sz w:val="28"/>
        </w:rPr>
        <w:t>
</w:t>
      </w:r>
      <w:r>
        <w:rPr>
          <w:rFonts w:ascii="Times New Roman"/>
          <w:b w:val="false"/>
          <w:i/>
          <w:color w:val="000000"/>
          <w:sz w:val="28"/>
        </w:rPr>
        <w:t>           талаптарды заңды тұлғалардың қайтаруы</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Функционалдық топ                                       Сомасы,</w:t>
      </w:r>
      <w:r>
        <w:br/>
      </w:r>
      <w:r>
        <w:rPr>
          <w:rFonts w:ascii="Times New Roman"/>
          <w:b w:val="false"/>
          <w:i w:val="false"/>
          <w:color w:val="000000"/>
          <w:sz w:val="28"/>
        </w:rPr>
        <w:t>
   Әкімші                  Атауы                       мың теңге</w:t>
      </w:r>
      <w:r>
        <w:br/>
      </w:r>
      <w:r>
        <w:rPr>
          <w:rFonts w:ascii="Times New Roman"/>
          <w:b w:val="false"/>
          <w:i w:val="false"/>
          <w:color w:val="000000"/>
          <w:sz w:val="28"/>
        </w:rPr>
        <w:t>
       Бағдарлама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2                             3</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V. Қаржы активтерімен жасалатын          214 577 064</w:t>
      </w:r>
      <w:r>
        <w:br/>
      </w:r>
      <w:r>
        <w:rPr>
          <w:rFonts w:ascii="Times New Roman"/>
          <w:b w:val="false"/>
          <w:i w:val="false"/>
          <w:color w:val="000000"/>
          <w:sz w:val="28"/>
        </w:rPr>
        <w:t>
</w:t>
      </w:r>
      <w:r>
        <w:rPr>
          <w:rFonts w:ascii="Times New Roman"/>
          <w:b/>
          <w:i w:val="false"/>
          <w:color w:val="000000"/>
          <w:sz w:val="28"/>
        </w:rPr>
        <w:t>          операциялар бойынша сальдо</w:t>
      </w:r>
      <w:r>
        <w:br/>
      </w:r>
      <w:r>
        <w:rPr>
          <w:rFonts w:ascii="Times New Roman"/>
          <w:b w:val="false"/>
          <w:i w:val="false"/>
          <w:color w:val="000000"/>
          <w:sz w:val="28"/>
        </w:rPr>
        <w:t>
</w:t>
      </w:r>
      <w:r>
        <w:rPr>
          <w:rFonts w:ascii="Times New Roman"/>
          <w:b/>
          <w:i w:val="false"/>
          <w:color w:val="000000"/>
          <w:sz w:val="28"/>
        </w:rPr>
        <w:t>          Қаржы активтерін сатып алу               216 077 064</w:t>
      </w:r>
      <w:r>
        <w:br/>
      </w:r>
      <w:r>
        <w:rPr>
          <w:rFonts w:ascii="Times New Roman"/>
          <w:b w:val="false"/>
          <w:i w:val="false"/>
          <w:color w:val="000000"/>
          <w:sz w:val="28"/>
        </w:rPr>
        <w:t>
</w:t>
      </w:r>
      <w:r>
        <w:rPr>
          <w:rFonts w:ascii="Times New Roman"/>
          <w:b/>
          <w:i/>
          <w:color w:val="000000"/>
          <w:sz w:val="28"/>
        </w:rPr>
        <w:t>01        Жалпы сипаттағы мемлекеттік қызметтер     17 243 197</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министрлiгi  12 734 356</w:t>
      </w:r>
      <w:r>
        <w:br/>
      </w:r>
      <w:r>
        <w:rPr>
          <w:rFonts w:ascii="Times New Roman"/>
          <w:b w:val="false"/>
          <w:i w:val="false"/>
          <w:color w:val="000000"/>
          <w:sz w:val="28"/>
        </w:rPr>
        <w:t>
</w:t>
      </w:r>
      <w:r>
        <w:rPr>
          <w:rFonts w:ascii="Times New Roman"/>
          <w:b w:val="false"/>
          <w:i/>
          <w:color w:val="000000"/>
          <w:sz w:val="28"/>
        </w:rPr>
        <w:t>      006  Халықаралық қаржы ұйымдарының акцияларын       12 734 356</w:t>
      </w:r>
      <w:r>
        <w:br/>
      </w:r>
      <w:r>
        <w:rPr>
          <w:rFonts w:ascii="Times New Roman"/>
          <w:b w:val="false"/>
          <w:i w:val="false"/>
          <w:color w:val="000000"/>
          <w:sz w:val="28"/>
        </w:rPr>
        <w:t>
</w:t>
      </w:r>
      <w:r>
        <w:rPr>
          <w:rFonts w:ascii="Times New Roman"/>
          <w:b w:val="false"/>
          <w:i/>
          <w:color w:val="000000"/>
          <w:sz w:val="28"/>
        </w:rPr>
        <w:t>           сатып алу</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350 000</w:t>
      </w:r>
      <w:r>
        <w:br/>
      </w:r>
      <w:r>
        <w:rPr>
          <w:rFonts w:ascii="Times New Roman"/>
          <w:b w:val="false"/>
          <w:i w:val="false"/>
          <w:color w:val="000000"/>
          <w:sz w:val="28"/>
        </w:rPr>
        <w:t>
</w:t>
      </w:r>
      <w:r>
        <w:rPr>
          <w:rFonts w:ascii="Times New Roman"/>
          <w:b/>
          <w:i w:val="false"/>
          <w:color w:val="000000"/>
          <w:sz w:val="28"/>
        </w:rPr>
        <w:t>          бюджеттік жоспарлау министрлігі</w:t>
      </w:r>
      <w:r>
        <w:br/>
      </w:r>
      <w:r>
        <w:rPr>
          <w:rFonts w:ascii="Times New Roman"/>
          <w:b w:val="false"/>
          <w:i w:val="false"/>
          <w:color w:val="000000"/>
          <w:sz w:val="28"/>
        </w:rPr>
        <w:t>
</w:t>
      </w:r>
      <w:r>
        <w:rPr>
          <w:rFonts w:ascii="Times New Roman"/>
          <w:b w:val="false"/>
          <w:i/>
          <w:color w:val="000000"/>
          <w:sz w:val="28"/>
        </w:rPr>
        <w:t>     024   "Қазақстандық мемлекеттік-жеке меншік             350 000</w:t>
      </w:r>
      <w:r>
        <w:br/>
      </w:r>
      <w:r>
        <w:rPr>
          <w:rFonts w:ascii="Times New Roman"/>
          <w:b w:val="false"/>
          <w:i w:val="false"/>
          <w:color w:val="000000"/>
          <w:sz w:val="28"/>
        </w:rPr>
        <w:t>
</w:t>
      </w:r>
      <w:r>
        <w:rPr>
          <w:rFonts w:ascii="Times New Roman"/>
          <w:b w:val="false"/>
          <w:i/>
          <w:color w:val="000000"/>
          <w:sz w:val="28"/>
        </w:rPr>
        <w:t>           әріптестік</w:t>
      </w:r>
      <w:r>
        <w:rPr>
          <w:rFonts w:ascii="Times New Roman"/>
          <w:b w:val="false"/>
          <w:i/>
          <w:color w:val="000000"/>
          <w:sz w:val="28"/>
        </w:rPr>
        <w:t xml:space="preserve"> орталығы" АҚ-ның жарғылық</w:t>
      </w:r>
      <w:r>
        <w:br/>
      </w:r>
      <w:r>
        <w:rPr>
          <w:rFonts w:ascii="Times New Roman"/>
          <w:b w:val="false"/>
          <w:i w:val="false"/>
          <w:color w:val="000000"/>
          <w:sz w:val="28"/>
        </w:rPr>
        <w:t>
</w:t>
      </w:r>
      <w:r>
        <w:rPr>
          <w:rFonts w:ascii="Times New Roman"/>
          <w:b w:val="false"/>
          <w:i/>
          <w:color w:val="000000"/>
          <w:sz w:val="28"/>
        </w:rPr>
        <w:t>           капиталын қалыптастыру</w:t>
      </w:r>
      <w:r>
        <w:br/>
      </w:r>
      <w:r>
        <w:rPr>
          <w:rFonts w:ascii="Times New Roman"/>
          <w:b w:val="false"/>
          <w:i w:val="false"/>
          <w:color w:val="000000"/>
          <w:sz w:val="28"/>
        </w:rPr>
        <w:t>
</w:t>
      </w:r>
      <w:r>
        <w:rPr>
          <w:rFonts w:ascii="Times New Roman"/>
          <w:b/>
          <w:i w:val="false"/>
          <w:color w:val="000000"/>
          <w:sz w:val="28"/>
        </w:rPr>
        <w:t>   600    Қазақстан Республикасы Алматы қаласының    4 158 841</w:t>
      </w:r>
      <w:r>
        <w:br/>
      </w:r>
      <w:r>
        <w:rPr>
          <w:rFonts w:ascii="Times New Roman"/>
          <w:b w:val="false"/>
          <w:i w:val="false"/>
          <w:color w:val="000000"/>
          <w:sz w:val="28"/>
        </w:rPr>
        <w:t>
</w:t>
      </w:r>
      <w:r>
        <w:rPr>
          <w:rFonts w:ascii="Times New Roman"/>
          <w:b/>
          <w:i w:val="false"/>
          <w:color w:val="000000"/>
          <w:sz w:val="28"/>
        </w:rPr>
        <w:t>          өңірлік қаржы орталығының қызметін реттеу</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002  "Алматы қаласындағы өңірлік қаржы орталығы"     4 158 841</w:t>
      </w:r>
      <w:r>
        <w:br/>
      </w:r>
      <w:r>
        <w:rPr>
          <w:rFonts w:ascii="Times New Roman"/>
          <w:b w:val="false"/>
          <w:i w:val="false"/>
          <w:color w:val="000000"/>
          <w:sz w:val="28"/>
        </w:rPr>
        <w:t>
</w:t>
      </w:r>
      <w:r>
        <w:rPr>
          <w:rFonts w:ascii="Times New Roman"/>
          <w:b w:val="false"/>
          <w:i/>
          <w:color w:val="000000"/>
          <w:sz w:val="28"/>
        </w:rPr>
        <w:t>           АҚ-ның жарғылық капиталын ұлғайту</w:t>
      </w:r>
      <w:r>
        <w:br/>
      </w:r>
      <w:r>
        <w:rPr>
          <w:rFonts w:ascii="Times New Roman"/>
          <w:b w:val="false"/>
          <w:i w:val="false"/>
          <w:color w:val="000000"/>
          <w:sz w:val="28"/>
        </w:rPr>
        <w:t>
</w:t>
      </w:r>
      <w:r>
        <w:rPr>
          <w:rFonts w:ascii="Times New Roman"/>
          <w:b/>
          <w:i/>
          <w:color w:val="000000"/>
          <w:sz w:val="28"/>
        </w:rPr>
        <w:t>04        Білім беру                                 5 350 000</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5 350 000</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032  Білім беруді және ғылымды институционалдық        350 000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val="false"/>
          <w:i/>
          <w:color w:val="000000"/>
          <w:sz w:val="28"/>
        </w:rPr>
        <w:t>      066  Жаңа университет құрылысына қатысу үшін         5 000 000</w:t>
      </w:r>
      <w:r>
        <w:br/>
      </w:r>
      <w:r>
        <w:rPr>
          <w:rFonts w:ascii="Times New Roman"/>
          <w:b w:val="false"/>
          <w:i w:val="false"/>
          <w:color w:val="000000"/>
          <w:sz w:val="28"/>
        </w:rPr>
        <w:t>
</w:t>
      </w:r>
      <w:r>
        <w:rPr>
          <w:rFonts w:ascii="Times New Roman"/>
          <w:b w:val="false"/>
          <w:i/>
          <w:color w:val="000000"/>
          <w:sz w:val="28"/>
        </w:rPr>
        <w:t>           Астана қаласының бюджетіне дамуға арналған</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i/>
          <w:color w:val="000000"/>
          <w:sz w:val="28"/>
        </w:rPr>
        <w:t>05        Денсаулық сақтау                             223 900</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223 900</w:t>
      </w:r>
      <w:r>
        <w:br/>
      </w:r>
      <w:r>
        <w:rPr>
          <w:rFonts w:ascii="Times New Roman"/>
          <w:b w:val="false"/>
          <w:i w:val="false"/>
          <w:color w:val="000000"/>
          <w:sz w:val="28"/>
        </w:rPr>
        <w:t>
</w:t>
      </w:r>
      <w:r>
        <w:rPr>
          <w:rFonts w:ascii="Times New Roman"/>
          <w:b w:val="false"/>
          <w:i/>
          <w:color w:val="000000"/>
          <w:sz w:val="28"/>
        </w:rPr>
        <w:t>      062  "Ұлттық медициналық холдинг" АҚ-ның               223 900</w:t>
      </w:r>
      <w:r>
        <w:br/>
      </w:r>
      <w:r>
        <w:rPr>
          <w:rFonts w:ascii="Times New Roman"/>
          <w:b w:val="false"/>
          <w:i w:val="false"/>
          <w:color w:val="000000"/>
          <w:sz w:val="28"/>
        </w:rPr>
        <w:t>
</w:t>
      </w:r>
      <w:r>
        <w:rPr>
          <w:rFonts w:ascii="Times New Roman"/>
          <w:b w:val="false"/>
          <w:i/>
          <w:color w:val="000000"/>
          <w:sz w:val="28"/>
        </w:rPr>
        <w:t>           жарғылық капиталын</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i/>
          <w:color w:val="000000"/>
          <w:sz w:val="28"/>
        </w:rPr>
        <w:t>07        Тұрғын үй-коммуналдық шаруашылық           6 600 000</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министрлігі   6 600 000</w:t>
      </w:r>
      <w:r>
        <w:br/>
      </w:r>
      <w:r>
        <w:rPr>
          <w:rFonts w:ascii="Times New Roman"/>
          <w:b w:val="false"/>
          <w:i w:val="false"/>
          <w:color w:val="000000"/>
          <w:sz w:val="28"/>
        </w:rPr>
        <w:t>
</w:t>
      </w:r>
      <w:r>
        <w:rPr>
          <w:rFonts w:ascii="Times New Roman"/>
          <w:b w:val="false"/>
          <w:i/>
          <w:color w:val="000000"/>
          <w:sz w:val="28"/>
        </w:rPr>
        <w:t>      053  Тұрғын үй құрылысының мемлекеттік</w:t>
      </w:r>
      <w:r>
        <w:br/>
      </w:r>
      <w:r>
        <w:rPr>
          <w:rFonts w:ascii="Times New Roman"/>
          <w:b w:val="false"/>
          <w:i w:val="false"/>
          <w:color w:val="000000"/>
          <w:sz w:val="28"/>
        </w:rPr>
        <w:t>
</w:t>
      </w:r>
      <w:r>
        <w:rPr>
          <w:rFonts w:ascii="Times New Roman"/>
          <w:b w:val="false"/>
          <w:i/>
          <w:color w:val="000000"/>
          <w:sz w:val="28"/>
        </w:rPr>
        <w:t>           бағдарламасының іске асырылуын институционалдық</w:t>
      </w:r>
      <w:r>
        <w:br/>
      </w:r>
      <w:r>
        <w:rPr>
          <w:rFonts w:ascii="Times New Roman"/>
          <w:b w:val="false"/>
          <w:i w:val="false"/>
          <w:color w:val="000000"/>
          <w:sz w:val="28"/>
        </w:rPr>
        <w:t>
</w:t>
      </w:r>
      <w:r>
        <w:rPr>
          <w:rFonts w:ascii="Times New Roman"/>
          <w:b w:val="false"/>
          <w:i/>
          <w:color w:val="000000"/>
          <w:sz w:val="28"/>
        </w:rPr>
        <w:t>           қамтамасыз ету                                  6 600 000</w:t>
      </w:r>
      <w:r>
        <w:br/>
      </w:r>
      <w:r>
        <w:rPr>
          <w:rFonts w:ascii="Times New Roman"/>
          <w:b w:val="false"/>
          <w:i w:val="false"/>
          <w:color w:val="000000"/>
          <w:sz w:val="28"/>
        </w:rPr>
        <w:t>
</w:t>
      </w:r>
      <w:r>
        <w:rPr>
          <w:rFonts w:ascii="Times New Roman"/>
          <w:b/>
          <w:i/>
          <w:color w:val="000000"/>
          <w:sz w:val="28"/>
        </w:rPr>
        <w:t>08        Мәдениет, спорт, туризм және               2 045 610</w:t>
      </w:r>
      <w:r>
        <w:br/>
      </w:r>
      <w:r>
        <w:rPr>
          <w:rFonts w:ascii="Times New Roman"/>
          <w:b w:val="false"/>
          <w:i w:val="false"/>
          <w:color w:val="000000"/>
          <w:sz w:val="28"/>
        </w:rPr>
        <w:t>
</w:t>
      </w:r>
      <w:r>
        <w:rPr>
          <w:rFonts w:ascii="Times New Roman"/>
          <w:b/>
          <w:i/>
          <w:color w:val="000000"/>
          <w:sz w:val="28"/>
        </w:rPr>
        <w:t>          ақпараттық кеңiстiк</w:t>
      </w:r>
      <w:r>
        <w:br/>
      </w:r>
      <w:r>
        <w:rPr>
          <w:rFonts w:ascii="Times New Roman"/>
          <w:b w:val="false"/>
          <w:i w:val="false"/>
          <w:color w:val="000000"/>
          <w:sz w:val="28"/>
        </w:rPr>
        <w:t>
</w:t>
      </w:r>
      <w:r>
        <w:rPr>
          <w:rFonts w:ascii="Times New Roman"/>
          <w:b/>
          <w:i w:val="false"/>
          <w:color w:val="000000"/>
          <w:sz w:val="28"/>
        </w:rPr>
        <w:t>   206    Қазақстан Республикасы Мәдениет және       2 045 610</w:t>
      </w:r>
      <w:r>
        <w:br/>
      </w:r>
      <w:r>
        <w:rPr>
          <w:rFonts w:ascii="Times New Roman"/>
          <w:b w:val="false"/>
          <w:i w:val="false"/>
          <w:color w:val="000000"/>
          <w:sz w:val="28"/>
        </w:rPr>
        <w:t>
</w:t>
      </w:r>
      <w:r>
        <w:rPr>
          <w:rFonts w:ascii="Times New Roman"/>
          <w:b/>
          <w:i w:val="false"/>
          <w:color w:val="000000"/>
          <w:sz w:val="28"/>
        </w:rPr>
        <w:t>          ақпарат министрлігі</w:t>
      </w:r>
      <w:r>
        <w:br/>
      </w:r>
      <w:r>
        <w:rPr>
          <w:rFonts w:ascii="Times New Roman"/>
          <w:b w:val="false"/>
          <w:i w:val="false"/>
          <w:color w:val="000000"/>
          <w:sz w:val="28"/>
        </w:rPr>
        <w:t>
</w:t>
      </w:r>
      <w:r>
        <w:rPr>
          <w:rFonts w:ascii="Times New Roman"/>
          <w:b w:val="false"/>
          <w:i/>
          <w:color w:val="000000"/>
          <w:sz w:val="28"/>
        </w:rPr>
        <w:t>      019  Бұқаралық ақпарат құралдарын институционалдық   2 045 610</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color w:val="000000"/>
          <w:sz w:val="28"/>
        </w:rPr>
        <w:t>09        Отын-энергетика кешені және жер қойнауын   2 780 000</w:t>
      </w:r>
      <w:r>
        <w:br/>
      </w:r>
      <w:r>
        <w:rPr>
          <w:rFonts w:ascii="Times New Roman"/>
          <w:b w:val="false"/>
          <w:i w:val="false"/>
          <w:color w:val="000000"/>
          <w:sz w:val="28"/>
        </w:rPr>
        <w:t>
</w:t>
      </w:r>
      <w:r>
        <w:rPr>
          <w:rFonts w:ascii="Times New Roman"/>
          <w:b/>
          <w:i/>
          <w:color w:val="000000"/>
          <w:sz w:val="28"/>
        </w:rPr>
        <w:t>          пайдалану</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2 780 000</w:t>
      </w:r>
      <w:r>
        <w:br/>
      </w:r>
      <w:r>
        <w:rPr>
          <w:rFonts w:ascii="Times New Roman"/>
          <w:b w:val="false"/>
          <w:i w:val="false"/>
          <w:color w:val="000000"/>
          <w:sz w:val="28"/>
        </w:rPr>
        <w:t>
</w:t>
      </w:r>
      <w:r>
        <w:rPr>
          <w:rFonts w:ascii="Times New Roman"/>
          <w:b/>
          <w:i w:val="false"/>
          <w:color w:val="000000"/>
          <w:sz w:val="28"/>
        </w:rPr>
        <w:t xml:space="preserve">          және минералдық ресурстар министрлігі      </w:t>
      </w:r>
      <w:r>
        <w:br/>
      </w:r>
      <w:r>
        <w:rPr>
          <w:rFonts w:ascii="Times New Roman"/>
          <w:b w:val="false"/>
          <w:i w:val="false"/>
          <w:color w:val="000000"/>
          <w:sz w:val="28"/>
        </w:rPr>
        <w:t>
</w:t>
      </w:r>
      <w:r>
        <w:rPr>
          <w:rFonts w:ascii="Times New Roman"/>
          <w:b w:val="false"/>
          <w:i/>
          <w:color w:val="000000"/>
          <w:sz w:val="28"/>
        </w:rPr>
        <w:t>      007  Курчатов қаласында "Ядролық технологиялар       2 685 000</w:t>
      </w:r>
      <w:r>
        <w:br/>
      </w:r>
      <w:r>
        <w:rPr>
          <w:rFonts w:ascii="Times New Roman"/>
          <w:b w:val="false"/>
          <w:i w:val="false"/>
          <w:color w:val="000000"/>
          <w:sz w:val="28"/>
        </w:rPr>
        <w:t>
</w:t>
      </w:r>
      <w:r>
        <w:rPr>
          <w:rFonts w:ascii="Times New Roman"/>
          <w:b w:val="false"/>
          <w:i/>
          <w:color w:val="000000"/>
          <w:sz w:val="28"/>
        </w:rPr>
        <w:t xml:space="preserve">           паркі" технопаркін құру </w:t>
      </w:r>
      <w:r>
        <w:br/>
      </w:r>
      <w:r>
        <w:rPr>
          <w:rFonts w:ascii="Times New Roman"/>
          <w:b w:val="false"/>
          <w:i w:val="false"/>
          <w:color w:val="000000"/>
          <w:sz w:val="28"/>
        </w:rPr>
        <w:t>
</w:t>
      </w:r>
      <w:r>
        <w:rPr>
          <w:rFonts w:ascii="Times New Roman"/>
          <w:b w:val="false"/>
          <w:i/>
          <w:color w:val="000000"/>
          <w:sz w:val="28"/>
        </w:rPr>
        <w:t>      036  Қазақстан Республикасы заңды тұлғаларының          95 000</w:t>
      </w:r>
      <w:r>
        <w:br/>
      </w:r>
      <w:r>
        <w:rPr>
          <w:rFonts w:ascii="Times New Roman"/>
          <w:b w:val="false"/>
          <w:i w:val="false"/>
          <w:color w:val="000000"/>
          <w:sz w:val="28"/>
        </w:rPr>
        <w:t>
</w:t>
      </w:r>
      <w:r>
        <w:rPr>
          <w:rFonts w:ascii="Times New Roman"/>
          <w:b w:val="false"/>
          <w:i/>
          <w:color w:val="000000"/>
          <w:sz w:val="28"/>
        </w:rPr>
        <w:t>           Түркменстанның шаруашылық субъектілері</w:t>
      </w:r>
      <w:r>
        <w:br/>
      </w:r>
      <w:r>
        <w:rPr>
          <w:rFonts w:ascii="Times New Roman"/>
          <w:b w:val="false"/>
          <w:i w:val="false"/>
          <w:color w:val="000000"/>
          <w:sz w:val="28"/>
        </w:rPr>
        <w:t>
</w:t>
      </w:r>
      <w:r>
        <w:rPr>
          <w:rFonts w:ascii="Times New Roman"/>
          <w:b w:val="false"/>
          <w:i/>
          <w:color w:val="000000"/>
          <w:sz w:val="28"/>
        </w:rPr>
        <w:t>           борыштарын төлеу жөніндегі іс-шараларды</w:t>
      </w:r>
      <w:r>
        <w:br/>
      </w:r>
      <w:r>
        <w:rPr>
          <w:rFonts w:ascii="Times New Roman"/>
          <w:b w:val="false"/>
          <w:i w:val="false"/>
          <w:color w:val="000000"/>
          <w:sz w:val="28"/>
        </w:rPr>
        <w:t>
</w:t>
      </w:r>
      <w:r>
        <w:rPr>
          <w:rFonts w:ascii="Times New Roman"/>
          <w:b w:val="false"/>
          <w:i/>
          <w:color w:val="000000"/>
          <w:sz w:val="28"/>
        </w:rPr>
        <w:t>           жүргізу</w:t>
      </w:r>
      <w:r>
        <w:br/>
      </w:r>
      <w:r>
        <w:rPr>
          <w:rFonts w:ascii="Times New Roman"/>
          <w:b w:val="false"/>
          <w:i w:val="false"/>
          <w:color w:val="000000"/>
          <w:sz w:val="28"/>
        </w:rPr>
        <w:t>
</w:t>
      </w:r>
      <w:r>
        <w:rPr>
          <w:rFonts w:ascii="Times New Roman"/>
          <w:b/>
          <w:i/>
          <w:color w:val="000000"/>
          <w:sz w:val="28"/>
        </w:rPr>
        <w:t>10        Ауыл, су, орман, балық шаруашылығы,       31 835 300</w:t>
      </w:r>
      <w:r>
        <w:br/>
      </w:r>
      <w:r>
        <w:rPr>
          <w:rFonts w:ascii="Times New Roman"/>
          <w:b w:val="false"/>
          <w:i w:val="false"/>
          <w:color w:val="000000"/>
          <w:sz w:val="28"/>
        </w:rPr>
        <w:t>
</w:t>
      </w:r>
      <w:r>
        <w:rPr>
          <w:rFonts w:ascii="Times New Roman"/>
          <w:b/>
          <w:i/>
          <w:color w:val="000000"/>
          <w:sz w:val="28"/>
        </w:rPr>
        <w:t>          ерекше қорғалатын табиғи аумақтар,</w:t>
      </w:r>
      <w:r>
        <w:br/>
      </w:r>
      <w:r>
        <w:rPr>
          <w:rFonts w:ascii="Times New Roman"/>
          <w:b w:val="false"/>
          <w:i w:val="false"/>
          <w:color w:val="000000"/>
          <w:sz w:val="28"/>
        </w:rPr>
        <w:t>
</w:t>
      </w:r>
      <w:r>
        <w:rPr>
          <w:rFonts w:ascii="Times New Roman"/>
          <w:b/>
          <w:i/>
          <w:color w:val="000000"/>
          <w:sz w:val="28"/>
        </w:rPr>
        <w:t>          қоршаған ортаны және жануарлар</w:t>
      </w:r>
      <w:r>
        <w:br/>
      </w:r>
      <w:r>
        <w:rPr>
          <w:rFonts w:ascii="Times New Roman"/>
          <w:b w:val="false"/>
          <w:i w:val="false"/>
          <w:color w:val="000000"/>
          <w:sz w:val="28"/>
        </w:rPr>
        <w:t>
</w:t>
      </w:r>
      <w:r>
        <w:rPr>
          <w:rFonts w:ascii="Times New Roman"/>
          <w:b/>
          <w:i/>
          <w:color w:val="000000"/>
          <w:sz w:val="28"/>
        </w:rPr>
        <w:t>          дүниесін қорғау, жер қатынастары</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31 835 300</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043  "ҚазАгро" Ұлттық холдингі" АҚ-ның жарғылық     31 435 300</w:t>
      </w:r>
      <w:r>
        <w:br/>
      </w:r>
      <w:r>
        <w:rPr>
          <w:rFonts w:ascii="Times New Roman"/>
          <w:b w:val="false"/>
          <w:i w:val="false"/>
          <w:color w:val="000000"/>
          <w:sz w:val="28"/>
        </w:rPr>
        <w:t>
</w:t>
      </w:r>
      <w:r>
        <w:rPr>
          <w:rFonts w:ascii="Times New Roman"/>
          <w:b w:val="false"/>
          <w:i/>
          <w:color w:val="000000"/>
          <w:sz w:val="28"/>
        </w:rPr>
        <w:t>           капиталын ұлғайту</w:t>
      </w:r>
      <w:r>
        <w:br/>
      </w:r>
      <w:r>
        <w:rPr>
          <w:rFonts w:ascii="Times New Roman"/>
          <w:b w:val="false"/>
          <w:i w:val="false"/>
          <w:color w:val="000000"/>
          <w:sz w:val="28"/>
        </w:rPr>
        <w:t>
</w:t>
      </w:r>
      <w:r>
        <w:rPr>
          <w:rFonts w:ascii="Times New Roman"/>
          <w:b w:val="false"/>
          <w:i/>
          <w:color w:val="000000"/>
          <w:sz w:val="28"/>
        </w:rPr>
        <w:t>      048  "ҚазАгроИнновация" АҚ-ның жарғылық капиталын      400 000</w:t>
      </w:r>
      <w:r>
        <w:br/>
      </w:r>
      <w:r>
        <w:rPr>
          <w:rFonts w:ascii="Times New Roman"/>
          <w:b w:val="false"/>
          <w:i w:val="false"/>
          <w:color w:val="000000"/>
          <w:sz w:val="28"/>
        </w:rPr>
        <w:t>
</w:t>
      </w:r>
      <w:r>
        <w:rPr>
          <w:rFonts w:ascii="Times New Roman"/>
          <w:b w:val="false"/>
          <w:i/>
          <w:color w:val="000000"/>
          <w:sz w:val="28"/>
        </w:rPr>
        <w:t>           қалыптастыру</w:t>
      </w:r>
      <w:r>
        <w:br/>
      </w:r>
      <w:r>
        <w:rPr>
          <w:rFonts w:ascii="Times New Roman"/>
          <w:b w:val="false"/>
          <w:i w:val="false"/>
          <w:color w:val="000000"/>
          <w:sz w:val="28"/>
        </w:rPr>
        <w:t>
</w:t>
      </w:r>
      <w:r>
        <w:rPr>
          <w:rFonts w:ascii="Times New Roman"/>
          <w:b/>
          <w:i/>
          <w:color w:val="000000"/>
          <w:sz w:val="28"/>
        </w:rPr>
        <w:t>12        Көлік және коммуникация                    5 276 242</w:t>
      </w:r>
      <w:r>
        <w:br/>
      </w:r>
      <w:r>
        <w:rPr>
          <w:rFonts w:ascii="Times New Roman"/>
          <w:b w:val="false"/>
          <w:i w:val="false"/>
          <w:color w:val="000000"/>
          <w:sz w:val="28"/>
        </w:rPr>
        <w:t>
</w:t>
      </w:r>
      <w:r>
        <w:rPr>
          <w:rFonts w:ascii="Times New Roman"/>
          <w:b/>
          <w:i w:val="false"/>
          <w:color w:val="000000"/>
          <w:sz w:val="28"/>
        </w:rPr>
        <w:t>   601    Қазақстан Республикасы Ұлттық ғарыш        5 276 242</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005  "Қазақстан Ғарыш Сапары" ұлттық компаниясы"     5 276 242</w:t>
      </w:r>
      <w:r>
        <w:br/>
      </w:r>
      <w:r>
        <w:rPr>
          <w:rFonts w:ascii="Times New Roman"/>
          <w:b w:val="false"/>
          <w:i w:val="false"/>
          <w:color w:val="000000"/>
          <w:sz w:val="28"/>
        </w:rPr>
        <w:t>
</w:t>
      </w:r>
      <w:r>
        <w:rPr>
          <w:rFonts w:ascii="Times New Roman"/>
          <w:b w:val="false"/>
          <w:i/>
          <w:color w:val="000000"/>
          <w:sz w:val="28"/>
        </w:rPr>
        <w:t>           АҚ-ның жарғылық капиталын ұлғайту</w:t>
      </w:r>
      <w:r>
        <w:br/>
      </w:r>
      <w:r>
        <w:rPr>
          <w:rFonts w:ascii="Times New Roman"/>
          <w:b w:val="false"/>
          <w:i w:val="false"/>
          <w:color w:val="000000"/>
          <w:sz w:val="28"/>
        </w:rPr>
        <w:t>
</w:t>
      </w:r>
      <w:r>
        <w:rPr>
          <w:rFonts w:ascii="Times New Roman"/>
          <w:b/>
          <w:i/>
          <w:color w:val="000000"/>
          <w:sz w:val="28"/>
        </w:rPr>
        <w:t>13        Басқалар                                 144 722 815</w:t>
      </w:r>
      <w:r>
        <w:br/>
      </w:r>
      <w:r>
        <w:rPr>
          <w:rFonts w:ascii="Times New Roman"/>
          <w:b w:val="false"/>
          <w:i w:val="false"/>
          <w:color w:val="000000"/>
          <w:sz w:val="28"/>
        </w:rPr>
        <w:t>
</w:t>
      </w:r>
      <w:r>
        <w:rPr>
          <w:rFonts w:ascii="Times New Roman"/>
          <w:b/>
          <w:i w:val="false"/>
          <w:color w:val="000000"/>
          <w:sz w:val="28"/>
        </w:rPr>
        <w:t>   104    Қазақстан Республикасы Премьер-Министрінің 1 650 000</w:t>
      </w:r>
      <w:r>
        <w:br/>
      </w:r>
      <w:r>
        <w:rPr>
          <w:rFonts w:ascii="Times New Roman"/>
          <w:b w:val="false"/>
          <w:i w:val="false"/>
          <w:color w:val="000000"/>
          <w:sz w:val="28"/>
        </w:rPr>
        <w:t>
</w:t>
      </w:r>
      <w:r>
        <w:rPr>
          <w:rFonts w:ascii="Times New Roman"/>
          <w:b/>
          <w:i w:val="false"/>
          <w:color w:val="000000"/>
          <w:sz w:val="28"/>
        </w:rPr>
        <w:t>          Кеңсесі</w:t>
      </w:r>
      <w:r>
        <w:br/>
      </w:r>
      <w:r>
        <w:rPr>
          <w:rFonts w:ascii="Times New Roman"/>
          <w:b w:val="false"/>
          <w:i w:val="false"/>
          <w:color w:val="000000"/>
          <w:sz w:val="28"/>
        </w:rPr>
        <w:t>
</w:t>
      </w:r>
      <w:r>
        <w:rPr>
          <w:rFonts w:ascii="Times New Roman"/>
          <w:b w:val="false"/>
          <w:i/>
          <w:color w:val="000000"/>
          <w:sz w:val="28"/>
        </w:rPr>
        <w:t>      019  "Қазақстан Республикасының Үкіметі мен Ұлттық   1 650 000</w:t>
      </w:r>
      <w:r>
        <w:br/>
      </w:r>
      <w:r>
        <w:rPr>
          <w:rFonts w:ascii="Times New Roman"/>
          <w:b w:val="false"/>
          <w:i w:val="false"/>
          <w:color w:val="000000"/>
          <w:sz w:val="28"/>
        </w:rPr>
        <w:t>
</w:t>
      </w:r>
      <w:r>
        <w:rPr>
          <w:rFonts w:ascii="Times New Roman"/>
          <w:b w:val="false"/>
          <w:i/>
          <w:color w:val="000000"/>
          <w:sz w:val="28"/>
        </w:rPr>
        <w:t>           Банкінің жанындағы Ұлттық талдамалық орталық"</w:t>
      </w:r>
      <w:r>
        <w:br/>
      </w:r>
      <w:r>
        <w:rPr>
          <w:rFonts w:ascii="Times New Roman"/>
          <w:b w:val="false"/>
          <w:i w:val="false"/>
          <w:color w:val="000000"/>
          <w:sz w:val="28"/>
        </w:rPr>
        <w:t>
</w:t>
      </w:r>
      <w:r>
        <w:rPr>
          <w:rFonts w:ascii="Times New Roman"/>
          <w:b w:val="false"/>
          <w:i/>
          <w:color w:val="000000"/>
          <w:sz w:val="28"/>
        </w:rPr>
        <w:t>           АҚ-ның жарғылық капиталын қалыптастыру</w:t>
      </w:r>
      <w:r>
        <w:br/>
      </w:r>
      <w:r>
        <w:rPr>
          <w:rFonts w:ascii="Times New Roman"/>
          <w:b w:val="false"/>
          <w:i w:val="false"/>
          <w:color w:val="000000"/>
          <w:sz w:val="28"/>
        </w:rPr>
        <w:t>
</w:t>
      </w:r>
      <w:r>
        <w:rPr>
          <w:rFonts w:ascii="Times New Roman"/>
          <w:b/>
          <w:i w:val="false"/>
          <w:color w:val="000000"/>
          <w:sz w:val="28"/>
        </w:rPr>
        <w:t>   208    Қазақстан Республикасы Қорғаныс министрлігі  987 000</w:t>
      </w:r>
      <w:r>
        <w:br/>
      </w:r>
      <w:r>
        <w:rPr>
          <w:rFonts w:ascii="Times New Roman"/>
          <w:b w:val="false"/>
          <w:i w:val="false"/>
          <w:color w:val="000000"/>
          <w:sz w:val="28"/>
        </w:rPr>
        <w:t>
</w:t>
      </w:r>
      <w:r>
        <w:rPr>
          <w:rFonts w:ascii="Times New Roman"/>
          <w:b w:val="false"/>
          <w:i/>
          <w:color w:val="000000"/>
          <w:sz w:val="28"/>
        </w:rPr>
        <w:t>      018  Қазақстан Республикасы Қарулы Күштерін            987 000</w:t>
      </w:r>
      <w:r>
        <w:br/>
      </w:r>
      <w:r>
        <w:rPr>
          <w:rFonts w:ascii="Times New Roman"/>
          <w:b w:val="false"/>
          <w:i w:val="false"/>
          <w:color w:val="000000"/>
          <w:sz w:val="28"/>
        </w:rPr>
        <w:t>
</w:t>
      </w:r>
      <w:r>
        <w:rPr>
          <w:rFonts w:ascii="Times New Roman"/>
          <w:b w:val="false"/>
          <w:i/>
          <w:color w:val="000000"/>
          <w:sz w:val="28"/>
        </w:rPr>
        <w:t>           институционалдық дамыту</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министрлігі     451 235</w:t>
      </w:r>
      <w:r>
        <w:br/>
      </w:r>
      <w:r>
        <w:rPr>
          <w:rFonts w:ascii="Times New Roman"/>
          <w:b w:val="false"/>
          <w:i w:val="false"/>
          <w:color w:val="000000"/>
          <w:sz w:val="28"/>
        </w:rPr>
        <w:t>
</w:t>
      </w:r>
      <w:r>
        <w:rPr>
          <w:rFonts w:ascii="Times New Roman"/>
          <w:b w:val="false"/>
          <w:i/>
          <w:color w:val="000000"/>
          <w:sz w:val="28"/>
        </w:rPr>
        <w:t>      039  "Даярлау, қайта даярлау және қаржы жүйесі         451 235</w:t>
      </w:r>
      <w:r>
        <w:br/>
      </w:r>
      <w:r>
        <w:rPr>
          <w:rFonts w:ascii="Times New Roman"/>
          <w:b w:val="false"/>
          <w:i w:val="false"/>
          <w:color w:val="000000"/>
          <w:sz w:val="28"/>
        </w:rPr>
        <w:t>
</w:t>
      </w:r>
      <w:r>
        <w:rPr>
          <w:rFonts w:ascii="Times New Roman"/>
          <w:b w:val="false"/>
          <w:i/>
          <w:color w:val="000000"/>
          <w:sz w:val="28"/>
        </w:rPr>
        <w:t>           органдарының мамандарын біліктілігін арттыру</w:t>
      </w:r>
      <w:r>
        <w:br/>
      </w:r>
      <w:r>
        <w:rPr>
          <w:rFonts w:ascii="Times New Roman"/>
          <w:b w:val="false"/>
          <w:i w:val="false"/>
          <w:color w:val="000000"/>
          <w:sz w:val="28"/>
        </w:rPr>
        <w:t>
</w:t>
      </w:r>
      <w:r>
        <w:rPr>
          <w:rFonts w:ascii="Times New Roman"/>
          <w:b w:val="false"/>
          <w:i/>
          <w:color w:val="000000"/>
          <w:sz w:val="28"/>
        </w:rPr>
        <w:t>           орталығы" АҚ-ның жарғылық капиталын қалыптастыру</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4 095 000</w:t>
      </w:r>
      <w:r>
        <w:br/>
      </w:r>
      <w:r>
        <w:rPr>
          <w:rFonts w:ascii="Times New Roman"/>
          <w:b w:val="false"/>
          <w:i w:val="false"/>
          <w:color w:val="000000"/>
          <w:sz w:val="28"/>
        </w:rPr>
        <w:t>
</w:t>
      </w:r>
      <w:r>
        <w:rPr>
          <w:rFonts w:ascii="Times New Roman"/>
          <w:b/>
          <w:i w:val="false"/>
          <w:color w:val="000000"/>
          <w:sz w:val="28"/>
        </w:rPr>
        <w:t>          бюджеттік жоспарлау министрлігі</w:t>
      </w:r>
      <w:r>
        <w:br/>
      </w:r>
      <w:r>
        <w:rPr>
          <w:rFonts w:ascii="Times New Roman"/>
          <w:b w:val="false"/>
          <w:i w:val="false"/>
          <w:color w:val="000000"/>
          <w:sz w:val="28"/>
        </w:rPr>
        <w:t>
</w:t>
      </w:r>
      <w:r>
        <w:rPr>
          <w:rFonts w:ascii="Times New Roman"/>
          <w:b w:val="false"/>
          <w:i/>
          <w:color w:val="000000"/>
          <w:sz w:val="28"/>
        </w:rPr>
        <w:t>      016  "Самұрық" мемлекеттік активтерді басқару        4 095 000</w:t>
      </w:r>
      <w:r>
        <w:br/>
      </w:r>
      <w:r>
        <w:rPr>
          <w:rFonts w:ascii="Times New Roman"/>
          <w:b w:val="false"/>
          <w:i w:val="false"/>
          <w:color w:val="000000"/>
          <w:sz w:val="28"/>
        </w:rPr>
        <w:t>
</w:t>
      </w:r>
      <w:r>
        <w:rPr>
          <w:rFonts w:ascii="Times New Roman"/>
          <w:b w:val="false"/>
          <w:i/>
          <w:color w:val="000000"/>
          <w:sz w:val="28"/>
        </w:rPr>
        <w:t>           жөніндегі қазақстандық холдингі" АҚ-ның</w:t>
      </w:r>
      <w:r>
        <w:br/>
      </w:r>
      <w:r>
        <w:rPr>
          <w:rFonts w:ascii="Times New Roman"/>
          <w:b w:val="false"/>
          <w:i w:val="false"/>
          <w:color w:val="000000"/>
          <w:sz w:val="28"/>
        </w:rPr>
        <w:t>
</w:t>
      </w:r>
      <w:r>
        <w:rPr>
          <w:rFonts w:ascii="Times New Roman"/>
          <w:b w:val="false"/>
          <w:i/>
          <w:color w:val="000000"/>
          <w:sz w:val="28"/>
        </w:rPr>
        <w:t>           жарғылық капиталын ұлғайту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5 672 436</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057  "Самғау" Ұлттық ғылыми-технологиялық холдингі"  5 672 436</w:t>
      </w:r>
      <w:r>
        <w:br/>
      </w:r>
      <w:r>
        <w:rPr>
          <w:rFonts w:ascii="Times New Roman"/>
          <w:b w:val="false"/>
          <w:i w:val="false"/>
          <w:color w:val="000000"/>
          <w:sz w:val="28"/>
        </w:rPr>
        <w:t>
</w:t>
      </w:r>
      <w:r>
        <w:rPr>
          <w:rFonts w:ascii="Times New Roman"/>
          <w:b w:val="false"/>
          <w:i/>
          <w:color w:val="000000"/>
          <w:sz w:val="28"/>
        </w:rPr>
        <w:t>           АҚ-ның жарғылық капиталын ұлғайту</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129 672 830</w:t>
      </w:r>
      <w:r>
        <w:br/>
      </w:r>
      <w:r>
        <w:rPr>
          <w:rFonts w:ascii="Times New Roman"/>
          <w:b w:val="false"/>
          <w:i w:val="false"/>
          <w:color w:val="000000"/>
          <w:sz w:val="28"/>
        </w:rPr>
        <w:t>
</w:t>
      </w:r>
      <w:r>
        <w:rPr>
          <w:rFonts w:ascii="Times New Roman"/>
          <w:b/>
          <w:i w:val="false"/>
          <w:color w:val="000000"/>
          <w:sz w:val="28"/>
        </w:rPr>
        <w:t xml:space="preserve">          сауда министрлігі </w:t>
      </w:r>
      <w:r>
        <w:br/>
      </w:r>
      <w:r>
        <w:rPr>
          <w:rFonts w:ascii="Times New Roman"/>
          <w:b w:val="false"/>
          <w:i w:val="false"/>
          <w:color w:val="000000"/>
          <w:sz w:val="28"/>
        </w:rPr>
        <w:t>
</w:t>
      </w:r>
      <w:r>
        <w:rPr>
          <w:rFonts w:ascii="Times New Roman"/>
          <w:b w:val="false"/>
          <w:i/>
          <w:color w:val="000000"/>
          <w:sz w:val="28"/>
        </w:rPr>
        <w:t>      011  "Қорғас" шекара маңы ынтымақтастығының          3 988 410</w:t>
      </w:r>
      <w:r>
        <w:br/>
      </w:r>
      <w:r>
        <w:rPr>
          <w:rFonts w:ascii="Times New Roman"/>
          <w:b w:val="false"/>
          <w:i w:val="false"/>
          <w:color w:val="000000"/>
          <w:sz w:val="28"/>
        </w:rPr>
        <w:t>
</w:t>
      </w:r>
      <w:r>
        <w:rPr>
          <w:rFonts w:ascii="Times New Roman"/>
          <w:b w:val="false"/>
          <w:i/>
          <w:color w:val="000000"/>
          <w:sz w:val="28"/>
        </w:rPr>
        <w:t>           халықаралық орталығын құру</w:t>
      </w:r>
      <w:r>
        <w:br/>
      </w:r>
      <w:r>
        <w:rPr>
          <w:rFonts w:ascii="Times New Roman"/>
          <w:b w:val="false"/>
          <w:i w:val="false"/>
          <w:color w:val="000000"/>
          <w:sz w:val="28"/>
        </w:rPr>
        <w:t>
</w:t>
      </w:r>
      <w:r>
        <w:rPr>
          <w:rFonts w:ascii="Times New Roman"/>
          <w:b w:val="false"/>
          <w:i/>
          <w:color w:val="000000"/>
          <w:sz w:val="28"/>
        </w:rPr>
        <w:t>      017  "Қазына" орнықты даму қоры" АҚ-ның жарғылық   103 684 420</w:t>
      </w:r>
      <w:r>
        <w:br/>
      </w:r>
      <w:r>
        <w:rPr>
          <w:rFonts w:ascii="Times New Roman"/>
          <w:b w:val="false"/>
          <w:i w:val="false"/>
          <w:color w:val="000000"/>
          <w:sz w:val="28"/>
        </w:rPr>
        <w:t>
</w:t>
      </w:r>
      <w:r>
        <w:rPr>
          <w:rFonts w:ascii="Times New Roman"/>
          <w:b w:val="false"/>
          <w:i/>
          <w:color w:val="000000"/>
          <w:sz w:val="28"/>
        </w:rPr>
        <w:t>           капиталын ұлғайту</w:t>
      </w:r>
      <w:r>
        <w:br/>
      </w:r>
      <w:r>
        <w:rPr>
          <w:rFonts w:ascii="Times New Roman"/>
          <w:b w:val="false"/>
          <w:i w:val="false"/>
          <w:color w:val="000000"/>
          <w:sz w:val="28"/>
        </w:rPr>
        <w:t>
</w:t>
      </w:r>
      <w:r>
        <w:rPr>
          <w:rFonts w:ascii="Times New Roman"/>
          <w:b w:val="false"/>
          <w:i/>
          <w:color w:val="000000"/>
          <w:sz w:val="28"/>
        </w:rPr>
        <w:t>      021  Әлеуметтік-кәсіпкерлік корпорация құру         22 000 000</w:t>
      </w:r>
      <w:r>
        <w:br/>
      </w:r>
      <w:r>
        <w:rPr>
          <w:rFonts w:ascii="Times New Roman"/>
          <w:b w:val="false"/>
          <w:i w:val="false"/>
          <w:color w:val="000000"/>
          <w:sz w:val="28"/>
        </w:rPr>
        <w:t>
</w:t>
      </w:r>
      <w:r>
        <w:rPr>
          <w:rFonts w:ascii="Times New Roman"/>
          <w:b w:val="false"/>
          <w:i/>
          <w:color w:val="000000"/>
          <w:sz w:val="28"/>
        </w:rPr>
        <w:t>           жөніндегі іс-шаралар өткізу</w:t>
      </w:r>
      <w:r>
        <w:br/>
      </w:r>
      <w:r>
        <w:rPr>
          <w:rFonts w:ascii="Times New Roman"/>
          <w:b w:val="false"/>
          <w:i w:val="false"/>
          <w:color w:val="000000"/>
          <w:sz w:val="28"/>
        </w:rPr>
        <w:t>
</w:t>
      </w:r>
      <w:r>
        <w:rPr>
          <w:rFonts w:ascii="Times New Roman"/>
          <w:b/>
          <w:i w:val="false"/>
          <w:color w:val="000000"/>
          <w:sz w:val="28"/>
        </w:rPr>
        <w:t>   601    Қазақстан Республикасы Ұлттық ғарыш        2 099 562</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011 "Ғарыштық байланыс және радиоэлектрондық        2 099 562</w:t>
      </w:r>
      <w:r>
        <w:br/>
      </w:r>
      <w:r>
        <w:rPr>
          <w:rFonts w:ascii="Times New Roman"/>
          <w:b w:val="false"/>
          <w:i w:val="false"/>
          <w:color w:val="000000"/>
          <w:sz w:val="28"/>
        </w:rPr>
        <w:t>
</w:t>
      </w:r>
      <w:r>
        <w:rPr>
          <w:rFonts w:ascii="Times New Roman"/>
          <w:b w:val="false"/>
          <w:i/>
          <w:color w:val="000000"/>
          <w:sz w:val="28"/>
        </w:rPr>
        <w:t>           құралдардың электромагниттік үйлесімділігі</w:t>
      </w:r>
      <w:r>
        <w:br/>
      </w:r>
      <w:r>
        <w:rPr>
          <w:rFonts w:ascii="Times New Roman"/>
          <w:b w:val="false"/>
          <w:i w:val="false"/>
          <w:color w:val="000000"/>
          <w:sz w:val="28"/>
        </w:rPr>
        <w:t>
</w:t>
      </w:r>
      <w:r>
        <w:rPr>
          <w:rFonts w:ascii="Times New Roman"/>
          <w:b w:val="false"/>
          <w:i/>
          <w:color w:val="000000"/>
          <w:sz w:val="28"/>
        </w:rPr>
        <w:t>           республикалық орталығы" АҚ-ның жарғылық</w:t>
      </w:r>
      <w:r>
        <w:br/>
      </w:r>
      <w:r>
        <w:rPr>
          <w:rFonts w:ascii="Times New Roman"/>
          <w:b w:val="false"/>
          <w:i w:val="false"/>
          <w:color w:val="000000"/>
          <w:sz w:val="28"/>
        </w:rPr>
        <w:t>
</w:t>
      </w:r>
      <w:r>
        <w:rPr>
          <w:rFonts w:ascii="Times New Roman"/>
          <w:b w:val="false"/>
          <w:i/>
          <w:color w:val="000000"/>
          <w:sz w:val="28"/>
        </w:rPr>
        <w:t>           капиталын ұлғайту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Президентінің Іс       94 752</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013  "Қазақстан Республикасы Президентінің</w:t>
      </w:r>
      <w:r>
        <w:br/>
      </w:r>
      <w:r>
        <w:rPr>
          <w:rFonts w:ascii="Times New Roman"/>
          <w:b w:val="false"/>
          <w:i w:val="false"/>
          <w:color w:val="000000"/>
          <w:sz w:val="28"/>
        </w:rPr>
        <w:t>
</w:t>
      </w:r>
      <w:r>
        <w:rPr>
          <w:rFonts w:ascii="Times New Roman"/>
          <w:b w:val="false"/>
          <w:i/>
          <w:color w:val="000000"/>
          <w:sz w:val="28"/>
        </w:rPr>
        <w:t>            телерадиокешені" ҰАҚ-ның жарғылық капиталын       94 752</w:t>
      </w:r>
      <w:r>
        <w:br/>
      </w:r>
      <w:r>
        <w:rPr>
          <w:rFonts w:ascii="Times New Roman"/>
          <w:b w:val="false"/>
          <w:i w:val="false"/>
          <w:color w:val="000000"/>
          <w:sz w:val="28"/>
        </w:rPr>
        <w:t>
</w:t>
      </w:r>
      <w:r>
        <w:rPr>
          <w:rFonts w:ascii="Times New Roman"/>
          <w:b w:val="false"/>
          <w:i/>
          <w:color w:val="000000"/>
          <w:sz w:val="28"/>
        </w:rPr>
        <w:t>           ұлғайту</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Санаты                     Атауы                         Сомасы,</w:t>
      </w:r>
      <w:r>
        <w:br/>
      </w:r>
      <w:r>
        <w:rPr>
          <w:rFonts w:ascii="Times New Roman"/>
          <w:b w:val="false"/>
          <w:i w:val="false"/>
          <w:color w:val="000000"/>
          <w:sz w:val="28"/>
        </w:rPr>
        <w:t>
  Сыныбы                                                мың теңге</w:t>
      </w:r>
      <w:r>
        <w:br/>
      </w:r>
      <w:r>
        <w:rPr>
          <w:rFonts w:ascii="Times New Roman"/>
          <w:b w:val="false"/>
          <w:i w:val="false"/>
          <w:color w:val="000000"/>
          <w:sz w:val="28"/>
        </w:rPr>
        <w:t>
    Ішкi сыныбы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                              3</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i w:val="false"/>
          <w:color w:val="000000"/>
          <w:sz w:val="28"/>
        </w:rPr>
        <w:t>          Мемлекеттің қаржы активтерін сатудан</w:t>
      </w:r>
      <w:r>
        <w:br/>
      </w:r>
      <w:r>
        <w:rPr>
          <w:rFonts w:ascii="Times New Roman"/>
          <w:b w:val="false"/>
          <w:i w:val="false"/>
          <w:color w:val="000000"/>
          <w:sz w:val="28"/>
        </w:rPr>
        <w:t>
</w:t>
      </w:r>
      <w:r>
        <w:rPr>
          <w:rFonts w:ascii="Times New Roman"/>
          <w:b/>
          <w:i w:val="false"/>
          <w:color w:val="000000"/>
          <w:sz w:val="28"/>
        </w:rPr>
        <w:t>          түсетін түсімдер                           1 500 000</w:t>
      </w:r>
      <w:r>
        <w:br/>
      </w:r>
      <w:r>
        <w:rPr>
          <w:rFonts w:ascii="Times New Roman"/>
          <w:b w:val="false"/>
          <w:i w:val="false"/>
          <w:color w:val="000000"/>
          <w:sz w:val="28"/>
        </w:rPr>
        <w:t>
</w:t>
      </w:r>
      <w:r>
        <w:rPr>
          <w:rFonts w:ascii="Times New Roman"/>
          <w:b/>
          <w:i/>
          <w:color w:val="000000"/>
          <w:sz w:val="28"/>
        </w:rPr>
        <w:t>6         Мемлекеттің қаржы активтерін сатудан</w:t>
      </w:r>
      <w:r>
        <w:br/>
      </w:r>
      <w:r>
        <w:rPr>
          <w:rFonts w:ascii="Times New Roman"/>
          <w:b w:val="false"/>
          <w:i w:val="false"/>
          <w:color w:val="000000"/>
          <w:sz w:val="28"/>
        </w:rPr>
        <w:t>
</w:t>
      </w:r>
      <w:r>
        <w:rPr>
          <w:rFonts w:ascii="Times New Roman"/>
          <w:b/>
          <w:i/>
          <w:color w:val="000000"/>
          <w:sz w:val="28"/>
        </w:rPr>
        <w:t>          түсетін түсімдер                           1 500 000</w:t>
      </w:r>
      <w:r>
        <w:br/>
      </w:r>
      <w:r>
        <w:rPr>
          <w:rFonts w:ascii="Times New Roman"/>
          <w:b w:val="false"/>
          <w:i w:val="false"/>
          <w:color w:val="000000"/>
          <w:sz w:val="28"/>
        </w:rPr>
        <w:t>
</w:t>
      </w:r>
      <w:r>
        <w:rPr>
          <w:rFonts w:ascii="Times New Roman"/>
          <w:b/>
          <w:i w:val="false"/>
          <w:color w:val="000000"/>
          <w:sz w:val="28"/>
        </w:rPr>
        <w:t>   01     Мемлекеттің қаржы активтерін сатудан</w:t>
      </w:r>
      <w:r>
        <w:br/>
      </w:r>
      <w:r>
        <w:rPr>
          <w:rFonts w:ascii="Times New Roman"/>
          <w:b w:val="false"/>
          <w:i w:val="false"/>
          <w:color w:val="000000"/>
          <w:sz w:val="28"/>
        </w:rPr>
        <w:t>
</w:t>
      </w:r>
      <w:r>
        <w:rPr>
          <w:rFonts w:ascii="Times New Roman"/>
          <w:b/>
          <w:i w:val="false"/>
          <w:color w:val="000000"/>
          <w:sz w:val="28"/>
        </w:rPr>
        <w:t>          түсетін түсімдер                           1 500 000</w:t>
      </w:r>
      <w:r>
        <w:br/>
      </w:r>
      <w:r>
        <w:rPr>
          <w:rFonts w:ascii="Times New Roman"/>
          <w:b w:val="false"/>
          <w:i w:val="false"/>
          <w:color w:val="000000"/>
          <w:sz w:val="28"/>
        </w:rPr>
        <w:t>
</w:t>
      </w:r>
      <w:r>
        <w:rPr>
          <w:rFonts w:ascii="Times New Roman"/>
          <w:b w:val="false"/>
          <w:i/>
          <w:color w:val="000000"/>
          <w:sz w:val="28"/>
        </w:rPr>
        <w:t>      1   Қаржы активтерін ел ішінде сатудан</w:t>
      </w:r>
      <w:r>
        <w:br/>
      </w:r>
      <w:r>
        <w:rPr>
          <w:rFonts w:ascii="Times New Roman"/>
          <w:b w:val="false"/>
          <w:i w:val="false"/>
          <w:color w:val="000000"/>
          <w:sz w:val="28"/>
        </w:rPr>
        <w:t>
</w:t>
      </w:r>
      <w:r>
        <w:rPr>
          <w:rFonts w:ascii="Times New Roman"/>
          <w:b w:val="false"/>
          <w:i/>
          <w:color w:val="000000"/>
          <w:sz w:val="28"/>
        </w:rPr>
        <w:t>           түсетін түсімдер                                1 500 000</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Атауы                         Сомасы,</w:t>
      </w:r>
      <w:r>
        <w:br/>
      </w:r>
      <w:r>
        <w:rPr>
          <w:rFonts w:ascii="Times New Roman"/>
          <w:b w:val="false"/>
          <w:i w:val="false"/>
          <w:color w:val="000000"/>
          <w:sz w:val="28"/>
        </w:rPr>
        <w:t>
                                                        мың теңге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                              2</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VI. Бюджет тапшылығы                    -334 354 200</w:t>
      </w:r>
      <w:r>
        <w:br/>
      </w:r>
      <w:r>
        <w:rPr>
          <w:rFonts w:ascii="Times New Roman"/>
          <w:b w:val="false"/>
          <w:i w:val="false"/>
          <w:color w:val="000000"/>
          <w:sz w:val="28"/>
        </w:rPr>
        <w:t>
</w:t>
      </w:r>
      <w:r>
        <w:rPr>
          <w:rFonts w:ascii="Times New Roman"/>
          <w:b/>
          <w:i w:val="false"/>
          <w:color w:val="000000"/>
          <w:sz w:val="28"/>
        </w:rPr>
        <w:t>          VII. Бюджет тапшылығын қаржыландыру      334 354 200</w:t>
      </w:r>
    </w:p>
    <w:p>
      <w:pPr>
        <w:spacing w:after="0"/>
        <w:ind w:left="0"/>
        <w:jc w:val="both"/>
      </w:pPr>
      <w:r>
        <w:rPr>
          <w:rFonts w:ascii="Times New Roman"/>
          <w:b/>
          <w:i/>
          <w:color w:val="000000"/>
          <w:sz w:val="28"/>
        </w:rPr>
        <w:t>                   ________________________</w:t>
      </w:r>
    </w:p>
    <w:p>
      <w:pPr>
        <w:spacing w:after="0"/>
        <w:ind w:left="0"/>
        <w:jc w:val="both"/>
      </w:pPr>
      <w:r>
        <w:rPr>
          <w:rFonts w:ascii="Times New Roman"/>
          <w:b w:val="false"/>
          <w:i w:val="false"/>
          <w:color w:val="000000"/>
          <w:sz w:val="28"/>
        </w:rPr>
        <w:t>                                 "2008 жылға арналған республикалық</w:t>
      </w:r>
      <w:r>
        <w:br/>
      </w:r>
      <w:r>
        <w:rPr>
          <w:rFonts w:ascii="Times New Roman"/>
          <w:b w:val="false"/>
          <w:i w:val="false"/>
          <w:color w:val="000000"/>
          <w:sz w:val="28"/>
        </w:rPr>
        <w:t>
                                бюджетті нақтылау мәселелері бойынша</w:t>
      </w:r>
      <w:r>
        <w:br/>
      </w:r>
      <w:r>
        <w:rPr>
          <w:rFonts w:ascii="Times New Roman"/>
          <w:b w:val="false"/>
          <w:i w:val="false"/>
          <w:color w:val="000000"/>
          <w:sz w:val="28"/>
        </w:rPr>
        <w:t>
                                  Қазақстан Республикасының кейбір</w:t>
      </w:r>
      <w:r>
        <w:br/>
      </w:r>
      <w:r>
        <w:rPr>
          <w:rFonts w:ascii="Times New Roman"/>
          <w:b w:val="false"/>
          <w:i w:val="false"/>
          <w:color w:val="000000"/>
          <w:sz w:val="28"/>
        </w:rPr>
        <w:t>
                                заңнамалық актілеріне өзгерістер мен</w:t>
      </w:r>
      <w:r>
        <w:br/>
      </w:r>
      <w:r>
        <w:rPr>
          <w:rFonts w:ascii="Times New Roman"/>
          <w:b w:val="false"/>
          <w:i w:val="false"/>
          <w:color w:val="000000"/>
          <w:sz w:val="28"/>
        </w:rPr>
        <w:t>
                               толықтырулар енгізу туралы" Қазақстан</w:t>
      </w:r>
      <w:r>
        <w:br/>
      </w:r>
      <w:r>
        <w:rPr>
          <w:rFonts w:ascii="Times New Roman"/>
          <w:b w:val="false"/>
          <w:i w:val="false"/>
          <w:color w:val="000000"/>
          <w:sz w:val="28"/>
        </w:rPr>
        <w:t>
                                    Республикасының 2008 жылғы N</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"2008 жылға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2007 жылғы 6 желтоқсандағы N</w:t>
      </w:r>
      <w:r>
        <w:br/>
      </w:r>
      <w:r>
        <w:rPr>
          <w:rFonts w:ascii="Times New Roman"/>
          <w:b w:val="false"/>
          <w:i w:val="false"/>
          <w:color w:val="000000"/>
          <w:sz w:val="28"/>
        </w:rPr>
        <w:t>
                                                2-қосымша</w:t>
      </w:r>
    </w:p>
    <w:p>
      <w:pPr>
        <w:spacing w:after="0"/>
        <w:ind w:left="0"/>
        <w:jc w:val="both"/>
      </w:pPr>
      <w:r>
        <w:rPr>
          <w:rFonts w:ascii="Times New Roman"/>
          <w:b/>
          <w:i w:val="false"/>
          <w:color w:val="000080"/>
          <w:sz w:val="28"/>
        </w:rPr>
        <w:t>        Ұлттық қорға жіберілетін</w:t>
      </w:r>
      <w:r>
        <w:rPr>
          <w:rFonts w:ascii="Times New Roman"/>
          <w:b/>
          <w:i w:val="false"/>
          <w:color w:val="000080"/>
          <w:sz w:val="28"/>
        </w:rPr>
        <w:t xml:space="preserve"> 2008 жылға арналған</w:t>
      </w:r>
      <w:r>
        <w:br/>
      </w:r>
      <w:r>
        <w:rPr>
          <w:rFonts w:ascii="Times New Roman"/>
          <w:b w:val="false"/>
          <w:i w:val="false"/>
          <w:color w:val="000000"/>
          <w:sz w:val="28"/>
        </w:rPr>
        <w:t>
</w:t>
      </w:r>
      <w:r>
        <w:rPr>
          <w:rFonts w:ascii="Times New Roman"/>
          <w:b/>
          <w:i w:val="false"/>
          <w:color w:val="000080"/>
          <w:sz w:val="28"/>
        </w:rPr>
        <w:t>                бюджетке түсімдердің</w:t>
      </w:r>
      <w:r>
        <w:rPr>
          <w:rFonts w:ascii="Times New Roman"/>
          <w:b/>
          <w:i w:val="false"/>
          <w:color w:val="000080"/>
          <w:sz w:val="28"/>
        </w:rPr>
        <w:t xml:space="preserve">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6833"/>
        <w:gridCol w:w="2873"/>
      </w:tblGrid>
      <w:tr>
        <w:trPr>
          <w:trHeight w:val="450" w:hRule="atLeast"/>
        </w:trPr>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p>
        </w:tc>
        <w:tc>
          <w:tcPr>
            <w:tcW w:w="6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bl>
    <w:p>
      <w:pPr>
        <w:spacing w:after="0"/>
        <w:ind w:left="0"/>
        <w:jc w:val="both"/>
      </w:pPr>
      <w:r>
        <w:rPr>
          <w:rFonts w:ascii="Times New Roman"/>
          <w:b/>
          <w:i w:val="false"/>
          <w:color w:val="000000"/>
          <w:sz w:val="28"/>
        </w:rPr>
        <w:t>                  Барлығы                        1 536 697 527</w:t>
      </w:r>
      <w:r>
        <w:br/>
      </w:r>
      <w:r>
        <w:rPr>
          <w:rFonts w:ascii="Times New Roman"/>
          <w:b w:val="false"/>
          <w:i w:val="false"/>
          <w:color w:val="000000"/>
          <w:sz w:val="28"/>
        </w:rPr>
        <w:t>
</w:t>
      </w:r>
      <w:r>
        <w:rPr>
          <w:rFonts w:ascii="Times New Roman"/>
          <w:b/>
          <w:i w:val="false"/>
          <w:color w:val="000000"/>
          <w:sz w:val="28"/>
        </w:rPr>
        <w:t>1                Салықтық түсімдер               1 536 697 527</w:t>
      </w:r>
      <w:r>
        <w:br/>
      </w:r>
      <w:r>
        <w:rPr>
          <w:rFonts w:ascii="Times New Roman"/>
          <w:b w:val="false"/>
          <w:i w:val="false"/>
          <w:color w:val="000000"/>
          <w:sz w:val="28"/>
        </w:rPr>
        <w:t>
   01             Табыс салығы                           979 893 392</w:t>
      </w:r>
      <w:r>
        <w:br/>
      </w:r>
      <w:r>
        <w:rPr>
          <w:rFonts w:ascii="Times New Roman"/>
          <w:b w:val="false"/>
          <w:i w:val="false"/>
          <w:color w:val="000000"/>
          <w:sz w:val="28"/>
        </w:rPr>
        <w:t>
      1          Корпорациялық табыс салығы             979 893 392</w:t>
      </w:r>
      <w:r>
        <w:br/>
      </w:r>
      <w:r>
        <w:rPr>
          <w:rFonts w:ascii="Times New Roman"/>
          <w:b w:val="false"/>
          <w:i w:val="false"/>
          <w:color w:val="000000"/>
          <w:sz w:val="28"/>
        </w:rPr>
        <w:t>
   05             Тауарларға, жұмыстарға және            549 987 156</w:t>
      </w:r>
      <w:r>
        <w:br/>
      </w:r>
      <w:r>
        <w:rPr>
          <w:rFonts w:ascii="Times New Roman"/>
          <w:b w:val="false"/>
          <w:i w:val="false"/>
          <w:color w:val="000000"/>
          <w:sz w:val="28"/>
        </w:rPr>
        <w:t>
                  қызметтерге салынатын ішкі салықтар</w:t>
      </w:r>
      <w:r>
        <w:br/>
      </w:r>
      <w:r>
        <w:rPr>
          <w:rFonts w:ascii="Times New Roman"/>
          <w:b w:val="false"/>
          <w:i w:val="false"/>
          <w:color w:val="000000"/>
          <w:sz w:val="28"/>
        </w:rPr>
        <w:t>
      3           Табиғи және басқа ресурстарды          549 987 156</w:t>
      </w:r>
      <w:r>
        <w:br/>
      </w:r>
      <w:r>
        <w:rPr>
          <w:rFonts w:ascii="Times New Roman"/>
          <w:b w:val="false"/>
          <w:i w:val="false"/>
          <w:color w:val="000000"/>
          <w:sz w:val="28"/>
        </w:rPr>
        <w:t>
                  пайдаланғаны үшін түсетін түсімдер</w:t>
      </w:r>
      <w:r>
        <w:br/>
      </w:r>
      <w:r>
        <w:rPr>
          <w:rFonts w:ascii="Times New Roman"/>
          <w:b w:val="false"/>
          <w:i w:val="false"/>
          <w:color w:val="000000"/>
          <w:sz w:val="28"/>
        </w:rPr>
        <w:t>
</w:t>
      </w:r>
      <w:r>
        <w:rPr>
          <w:rFonts w:ascii="Times New Roman"/>
          <w:b/>
          <w:i w:val="false"/>
          <w:color w:val="000000"/>
          <w:sz w:val="28"/>
        </w:rPr>
        <w:t>2               Салықтық емес түсімдер                 728 004</w:t>
      </w:r>
      <w:r>
        <w:br/>
      </w:r>
      <w:r>
        <w:rPr>
          <w:rFonts w:ascii="Times New Roman"/>
          <w:b w:val="false"/>
          <w:i w:val="false"/>
          <w:color w:val="000000"/>
          <w:sz w:val="28"/>
        </w:rPr>
        <w:t>
   04             Мемлекеттік бюджеттен қаржыландырылатын,       0</w:t>
      </w:r>
      <w:r>
        <w:br/>
      </w:r>
      <w:r>
        <w:rPr>
          <w:rFonts w:ascii="Times New Roman"/>
          <w:b w:val="false"/>
          <w:i w:val="false"/>
          <w:color w:val="000000"/>
          <w:sz w:val="28"/>
        </w:rPr>
        <w:t>
                  сондай-ақ Қазақстан Республикасы Ұлттық</w:t>
      </w:r>
      <w:r>
        <w:br/>
      </w:r>
      <w:r>
        <w:rPr>
          <w:rFonts w:ascii="Times New Roman"/>
          <w:b w:val="false"/>
          <w:i w:val="false"/>
          <w:color w:val="000000"/>
          <w:sz w:val="28"/>
        </w:rPr>
        <w:t>
                  Банкінің бюджетінен (шығыстар сметасынан)</w:t>
      </w:r>
      <w:r>
        <w:br/>
      </w:r>
      <w:r>
        <w:rPr>
          <w:rFonts w:ascii="Times New Roman"/>
          <w:b w:val="false"/>
          <w:i w:val="false"/>
          <w:color w:val="000000"/>
          <w:sz w:val="28"/>
        </w:rPr>
        <w:t>
                  ұсталатын және қаржыландырылатын мемлекеттік</w:t>
      </w:r>
      <w:r>
        <w:br/>
      </w:r>
      <w:r>
        <w:rPr>
          <w:rFonts w:ascii="Times New Roman"/>
          <w:b w:val="false"/>
          <w:i w:val="false"/>
          <w:color w:val="000000"/>
          <w:sz w:val="28"/>
        </w:rPr>
        <w:t>
                  мекемелер салатын айыппұлдар, өсімпұлдар,</w:t>
      </w:r>
      <w:r>
        <w:br/>
      </w:r>
      <w:r>
        <w:rPr>
          <w:rFonts w:ascii="Times New Roman"/>
          <w:b w:val="false"/>
          <w:i w:val="false"/>
          <w:color w:val="000000"/>
          <w:sz w:val="28"/>
        </w:rPr>
        <w:t>
                  санкциялар, өндіріп алулар</w:t>
      </w:r>
      <w:r>
        <w:br/>
      </w:r>
      <w:r>
        <w:rPr>
          <w:rFonts w:ascii="Times New Roman"/>
          <w:b w:val="false"/>
          <w:i w:val="false"/>
          <w:color w:val="000000"/>
          <w:sz w:val="28"/>
        </w:rPr>
        <w:t>
      2           Мемлекеттік бюджеттен сондай-ақ Қазақстан      0</w:t>
      </w:r>
      <w:r>
        <w:br/>
      </w:r>
      <w:r>
        <w:rPr>
          <w:rFonts w:ascii="Times New Roman"/>
          <w:b w:val="false"/>
          <w:i w:val="false"/>
          <w:color w:val="000000"/>
          <w:sz w:val="28"/>
        </w:rPr>
        <w:t>
                  Республикасы Ұлттық Банкінің бюджетінен</w:t>
      </w:r>
      <w:r>
        <w:br/>
      </w:r>
      <w:r>
        <w:rPr>
          <w:rFonts w:ascii="Times New Roman"/>
          <w:b w:val="false"/>
          <w:i w:val="false"/>
          <w:color w:val="000000"/>
          <w:sz w:val="28"/>
        </w:rPr>
        <w:t>
                  (шығыстар сметасынан) ұсталатын және</w:t>
      </w:r>
      <w:r>
        <w:br/>
      </w:r>
      <w:r>
        <w:rPr>
          <w:rFonts w:ascii="Times New Roman"/>
          <w:b w:val="false"/>
          <w:i w:val="false"/>
          <w:color w:val="000000"/>
          <w:sz w:val="28"/>
        </w:rPr>
        <w:t>
                  қаржыландырылатын мұнай секторынан</w:t>
      </w:r>
      <w:r>
        <w:br/>
      </w:r>
      <w:r>
        <w:rPr>
          <w:rFonts w:ascii="Times New Roman"/>
          <w:b w:val="false"/>
          <w:i w:val="false"/>
          <w:color w:val="000000"/>
          <w:sz w:val="28"/>
        </w:rPr>
        <w:t>
                  мемлекеттік мекемелер салатын айыппұлдар,</w:t>
      </w:r>
      <w:r>
        <w:br/>
      </w:r>
      <w:r>
        <w:rPr>
          <w:rFonts w:ascii="Times New Roman"/>
          <w:b w:val="false"/>
          <w:i w:val="false"/>
          <w:color w:val="000000"/>
          <w:sz w:val="28"/>
        </w:rPr>
        <w:t>
                  өсімпұлдар, санкциялар, өндіріп алулар</w:t>
      </w:r>
      <w:r>
        <w:br/>
      </w:r>
      <w:r>
        <w:rPr>
          <w:rFonts w:ascii="Times New Roman"/>
          <w:b w:val="false"/>
          <w:i w:val="false"/>
          <w:color w:val="000000"/>
          <w:sz w:val="28"/>
        </w:rPr>
        <w:t>
   06             Басқа да салықтық емес түсімдер            728 004</w:t>
      </w:r>
      <w:r>
        <w:br/>
      </w:r>
      <w:r>
        <w:rPr>
          <w:rFonts w:ascii="Times New Roman"/>
          <w:b w:val="false"/>
          <w:i w:val="false"/>
          <w:color w:val="000000"/>
          <w:sz w:val="28"/>
        </w:rPr>
        <w:t>
      1           Басқа да салықтық емес түсімдер            728 004</w:t>
      </w:r>
      <w:r>
        <w:br/>
      </w:r>
      <w:r>
        <w:rPr>
          <w:rFonts w:ascii="Times New Roman"/>
          <w:b w:val="false"/>
          <w:i w:val="false"/>
          <w:color w:val="000000"/>
          <w:sz w:val="28"/>
        </w:rPr>
        <w:t>
</w:t>
      </w:r>
      <w:r>
        <w:rPr>
          <w:rFonts w:ascii="Times New Roman"/>
          <w:b/>
          <w:i w:val="false"/>
          <w:color w:val="000000"/>
          <w:sz w:val="28"/>
        </w:rPr>
        <w:t>3               Негізгі капиталды сатудан түсетін</w:t>
      </w:r>
      <w:r>
        <w:br/>
      </w:r>
      <w:r>
        <w:rPr>
          <w:rFonts w:ascii="Times New Roman"/>
          <w:b w:val="false"/>
          <w:i w:val="false"/>
          <w:color w:val="000000"/>
          <w:sz w:val="28"/>
        </w:rPr>
        <w:t>
</w:t>
      </w:r>
      <w:r>
        <w:rPr>
          <w:rFonts w:ascii="Times New Roman"/>
          <w:b/>
          <w:i w:val="false"/>
          <w:color w:val="000000"/>
          <w:sz w:val="28"/>
        </w:rPr>
        <w:t>                түсімдер                             6 088 975</w:t>
      </w:r>
      <w:r>
        <w:br/>
      </w:r>
      <w:r>
        <w:rPr>
          <w:rFonts w:ascii="Times New Roman"/>
          <w:b w:val="false"/>
          <w:i w:val="false"/>
          <w:color w:val="000000"/>
          <w:sz w:val="28"/>
        </w:rPr>
        <w:t>
   03            Жерді және материалдық емес активтерді    6 088 975</w:t>
      </w:r>
      <w:r>
        <w:br/>
      </w:r>
      <w:r>
        <w:rPr>
          <w:rFonts w:ascii="Times New Roman"/>
          <w:b w:val="false"/>
          <w:i w:val="false"/>
          <w:color w:val="000000"/>
          <w:sz w:val="28"/>
        </w:rPr>
        <w:t>
                 сатудан</w:t>
      </w:r>
      <w:r>
        <w:br/>
      </w:r>
      <w:r>
        <w:rPr>
          <w:rFonts w:ascii="Times New Roman"/>
          <w:b w:val="false"/>
          <w:i w:val="false"/>
          <w:color w:val="000000"/>
          <w:sz w:val="28"/>
        </w:rPr>
        <w:t>
      1          Жерді сатудан                             6 088 975</w:t>
      </w:r>
      <w:r>
        <w:br/>
      </w:r>
      <w:r>
        <w:rPr>
          <w:rFonts w:ascii="Times New Roman"/>
          <w:b w:val="false"/>
          <w:i w:val="false"/>
          <w:color w:val="000000"/>
          <w:sz w:val="28"/>
        </w:rPr>
        <w:t>
</w:t>
      </w:r>
      <w:r>
        <w:rPr>
          <w:rFonts w:ascii="Times New Roman"/>
          <w:b/>
          <w:i w:val="false"/>
          <w:color w:val="000000"/>
          <w:sz w:val="28"/>
        </w:rPr>
        <w:t>6               Мемлекеттің қаржы активтерін сатудан       0</w:t>
      </w:r>
      <w:r>
        <w:br/>
      </w:r>
      <w:r>
        <w:rPr>
          <w:rFonts w:ascii="Times New Roman"/>
          <w:b w:val="false"/>
          <w:i w:val="false"/>
          <w:color w:val="000000"/>
          <w:sz w:val="28"/>
        </w:rPr>
        <w:t>
</w:t>
      </w:r>
      <w:r>
        <w:rPr>
          <w:rFonts w:ascii="Times New Roman"/>
          <w:b/>
          <w:i w:val="false"/>
          <w:color w:val="000000"/>
          <w:sz w:val="28"/>
        </w:rPr>
        <w:t>                түсетін түсімдер</w:t>
      </w:r>
      <w:r>
        <w:br/>
      </w:r>
      <w:r>
        <w:rPr>
          <w:rFonts w:ascii="Times New Roman"/>
          <w:b w:val="false"/>
          <w:i w:val="false"/>
          <w:color w:val="000000"/>
          <w:sz w:val="28"/>
        </w:rPr>
        <w:t>
   03            Мемлекеттің қаржы активтерін сатудан            0</w:t>
      </w:r>
      <w:r>
        <w:br/>
      </w:r>
      <w:r>
        <w:rPr>
          <w:rFonts w:ascii="Times New Roman"/>
          <w:b w:val="false"/>
          <w:i w:val="false"/>
          <w:color w:val="000000"/>
          <w:sz w:val="28"/>
        </w:rPr>
        <w:t>
                 түсетін түсімдер</w:t>
      </w:r>
      <w:r>
        <w:br/>
      </w:r>
      <w:r>
        <w:rPr>
          <w:rFonts w:ascii="Times New Roman"/>
          <w:b w:val="false"/>
          <w:i w:val="false"/>
          <w:color w:val="000000"/>
          <w:sz w:val="28"/>
        </w:rPr>
        <w:t>
      1          Қаржы активтерін ел ішінде сатудан түсетін      0</w:t>
      </w:r>
      <w:r>
        <w:br/>
      </w:r>
      <w:r>
        <w:rPr>
          <w:rFonts w:ascii="Times New Roman"/>
          <w:b w:val="false"/>
          <w:i w:val="false"/>
          <w:color w:val="000000"/>
          <w:sz w:val="28"/>
        </w:rPr>
        <w:t>
                 түсімдер</w:t>
      </w:r>
    </w:p>
    <w:p>
      <w:pPr>
        <w:spacing w:after="0"/>
        <w:ind w:left="0"/>
        <w:jc w:val="both"/>
      </w:pPr>
      <w:r>
        <w:rPr>
          <w:rFonts w:ascii="Times New Roman"/>
          <w:b/>
          <w:i/>
          <w:color w:val="000000"/>
          <w:sz w:val="28"/>
        </w:rPr>
        <w:t>                   ________________________</w:t>
      </w:r>
    </w:p>
    <w:p>
      <w:pPr>
        <w:spacing w:after="0"/>
        <w:ind w:left="0"/>
        <w:jc w:val="both"/>
      </w:pPr>
      <w:r>
        <w:rPr>
          <w:rFonts w:ascii="Times New Roman"/>
          <w:b w:val="false"/>
          <w:i w:val="false"/>
          <w:color w:val="000000"/>
          <w:sz w:val="28"/>
        </w:rPr>
        <w:t>                                 "2008 жылға арналған республикалық</w:t>
      </w:r>
      <w:r>
        <w:br/>
      </w:r>
      <w:r>
        <w:rPr>
          <w:rFonts w:ascii="Times New Roman"/>
          <w:b w:val="false"/>
          <w:i w:val="false"/>
          <w:color w:val="000000"/>
          <w:sz w:val="28"/>
        </w:rPr>
        <w:t>
                                бюджетті нақтылау мәселелері бойынша</w:t>
      </w:r>
      <w:r>
        <w:br/>
      </w:r>
      <w:r>
        <w:rPr>
          <w:rFonts w:ascii="Times New Roman"/>
          <w:b w:val="false"/>
          <w:i w:val="false"/>
          <w:color w:val="000000"/>
          <w:sz w:val="28"/>
        </w:rPr>
        <w:t>
                                  Қазақстан Республикасының кейбір</w:t>
      </w:r>
      <w:r>
        <w:br/>
      </w:r>
      <w:r>
        <w:rPr>
          <w:rFonts w:ascii="Times New Roman"/>
          <w:b w:val="false"/>
          <w:i w:val="false"/>
          <w:color w:val="000000"/>
          <w:sz w:val="28"/>
        </w:rPr>
        <w:t>
                                заңнамалық актілеріне өзгерістер мен</w:t>
      </w:r>
      <w:r>
        <w:br/>
      </w:r>
      <w:r>
        <w:rPr>
          <w:rFonts w:ascii="Times New Roman"/>
          <w:b w:val="false"/>
          <w:i w:val="false"/>
          <w:color w:val="000000"/>
          <w:sz w:val="28"/>
        </w:rPr>
        <w:t>
                               толықтырулар енгізу туралы" Қазақстан</w:t>
      </w:r>
      <w:r>
        <w:br/>
      </w:r>
      <w:r>
        <w:rPr>
          <w:rFonts w:ascii="Times New Roman"/>
          <w:b w:val="false"/>
          <w:i w:val="false"/>
          <w:color w:val="000000"/>
          <w:sz w:val="28"/>
        </w:rPr>
        <w:t>
                                Республикасының 2008 жылғы N Заңына</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"2008 жылға арналған</w:t>
      </w:r>
      <w:r>
        <w:br/>
      </w:r>
      <w:r>
        <w:rPr>
          <w:rFonts w:ascii="Times New Roman"/>
          <w:b w:val="false"/>
          <w:i w:val="false"/>
          <w:color w:val="000000"/>
          <w:sz w:val="28"/>
        </w:rPr>
        <w:t>
                                      республикалық бюджет туралы"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2007 жылғы 6 желтоқсандағы</w:t>
      </w:r>
      <w:r>
        <w:br/>
      </w:r>
      <w:r>
        <w:rPr>
          <w:rFonts w:ascii="Times New Roman"/>
          <w:b w:val="false"/>
          <w:i w:val="false"/>
          <w:color w:val="000000"/>
          <w:sz w:val="28"/>
        </w:rPr>
        <w:t>
                                            N 8-ІV Заңына</w:t>
      </w:r>
      <w:r>
        <w:br/>
      </w:r>
      <w:r>
        <w:rPr>
          <w:rFonts w:ascii="Times New Roman"/>
          <w:b w:val="false"/>
          <w:i w:val="false"/>
          <w:color w:val="000000"/>
          <w:sz w:val="28"/>
        </w:rPr>
        <w:t>
                                               3-ҚОСЫМША</w:t>
      </w:r>
    </w:p>
    <w:p>
      <w:pPr>
        <w:spacing w:after="0"/>
        <w:ind w:left="0"/>
        <w:jc w:val="both"/>
      </w:pPr>
      <w:r>
        <w:rPr>
          <w:rFonts w:ascii="Times New Roman"/>
          <w:b/>
          <w:i w:val="false"/>
          <w:color w:val="000080"/>
          <w:sz w:val="28"/>
        </w:rPr>
        <w:t>          2008 жылға арналған республикалық бюджеттің</w:t>
      </w:r>
      <w:r>
        <w:br/>
      </w:r>
      <w:r>
        <w:rPr>
          <w:rFonts w:ascii="Times New Roman"/>
          <w:b w:val="false"/>
          <w:i w:val="false"/>
          <w:color w:val="000000"/>
          <w:sz w:val="28"/>
        </w:rPr>
        <w:t>
</w:t>
      </w:r>
      <w:r>
        <w:rPr>
          <w:rFonts w:ascii="Times New Roman"/>
          <w:b/>
          <w:i w:val="false"/>
          <w:color w:val="000080"/>
          <w:sz w:val="28"/>
        </w:rPr>
        <w:t>      бюджеттік инвестициялық жобаларды (бағдарламаларды)</w:t>
      </w:r>
      <w:r>
        <w:br/>
      </w:r>
      <w:r>
        <w:rPr>
          <w:rFonts w:ascii="Times New Roman"/>
          <w:b w:val="false"/>
          <w:i w:val="false"/>
          <w:color w:val="000000"/>
          <w:sz w:val="28"/>
        </w:rPr>
        <w:t>
</w:t>
      </w:r>
      <w:r>
        <w:rPr>
          <w:rFonts w:ascii="Times New Roman"/>
          <w:b/>
          <w:i w:val="false"/>
          <w:color w:val="000080"/>
          <w:sz w:val="28"/>
        </w:rPr>
        <w:t>          іске асыруға және заңды тұлғалардың жарғылық</w:t>
      </w:r>
      <w:r>
        <w:br/>
      </w:r>
      <w:r>
        <w:rPr>
          <w:rFonts w:ascii="Times New Roman"/>
          <w:b w:val="false"/>
          <w:i w:val="false"/>
          <w:color w:val="000000"/>
          <w:sz w:val="28"/>
        </w:rPr>
        <w:t>
</w:t>
      </w:r>
      <w:r>
        <w:rPr>
          <w:rFonts w:ascii="Times New Roman"/>
          <w:b/>
          <w:i w:val="false"/>
          <w:color w:val="000080"/>
          <w:sz w:val="28"/>
        </w:rPr>
        <w:t>     капиталын қалыптастыруға немесе ұлғайтуға бағытталған</w:t>
      </w:r>
      <w:r>
        <w:br/>
      </w:r>
      <w:r>
        <w:rPr>
          <w:rFonts w:ascii="Times New Roman"/>
          <w:b w:val="false"/>
          <w:i w:val="false"/>
          <w:color w:val="000000"/>
          <w:sz w:val="28"/>
        </w:rPr>
        <w:t>
</w:t>
      </w:r>
      <w:r>
        <w:rPr>
          <w:rFonts w:ascii="Times New Roman"/>
          <w:b/>
          <w:i w:val="false"/>
          <w:color w:val="000080"/>
          <w:sz w:val="28"/>
        </w:rPr>
        <w:t>       бюджеттік бағдарламаларға бөлінген бюджеттік даму</w:t>
      </w:r>
      <w:r>
        <w:br/>
      </w:r>
      <w:r>
        <w:rPr>
          <w:rFonts w:ascii="Times New Roman"/>
          <w:b w:val="false"/>
          <w:i w:val="false"/>
          <w:color w:val="000000"/>
          <w:sz w:val="28"/>
        </w:rPr>
        <w:t>
</w:t>
      </w:r>
      <w:r>
        <w:rPr>
          <w:rFonts w:ascii="Times New Roman"/>
          <w:b/>
          <w:i w:val="false"/>
          <w:color w:val="000080"/>
          <w:sz w:val="28"/>
        </w:rPr>
        <w:t>                    бағдарламаларының тізбесі</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Функционалдық топ</w:t>
      </w:r>
      <w:r>
        <w:br/>
      </w:r>
      <w:r>
        <w:rPr>
          <w:rFonts w:ascii="Times New Roman"/>
          <w:b w:val="false"/>
          <w:i w:val="false"/>
          <w:color w:val="000000"/>
          <w:sz w:val="28"/>
        </w:rPr>
        <w:t>
    Әкімші                            Атауы</w:t>
      </w:r>
      <w:r>
        <w:br/>
      </w:r>
      <w:r>
        <w:rPr>
          <w:rFonts w:ascii="Times New Roman"/>
          <w:b w:val="false"/>
          <w:i w:val="false"/>
          <w:color w:val="000000"/>
          <w:sz w:val="28"/>
        </w:rPr>
        <w:t>
        Бағдарлама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Инвестициялық жобалар</w:t>
      </w:r>
      <w:r>
        <w:br/>
      </w:r>
      <w:r>
        <w:rPr>
          <w:rFonts w:ascii="Times New Roman"/>
          <w:b w:val="false"/>
          <w:i w:val="false"/>
          <w:color w:val="000000"/>
          <w:sz w:val="28"/>
        </w:rPr>
        <w:t>
</w:t>
      </w:r>
      <w:r>
        <w:rPr>
          <w:rFonts w:ascii="Times New Roman"/>
          <w:b/>
          <w:i w:val="false"/>
          <w:color w:val="000000"/>
          <w:sz w:val="28"/>
        </w:rPr>
        <w:t>01       Жалпы сипаттағы мемлекеттiк қызметтер</w:t>
      </w:r>
      <w:r>
        <w:br/>
      </w:r>
      <w:r>
        <w:rPr>
          <w:rFonts w:ascii="Times New Roman"/>
          <w:b w:val="false"/>
          <w:i w:val="false"/>
          <w:color w:val="000000"/>
          <w:sz w:val="28"/>
        </w:rPr>
        <w:t>
</w:t>
      </w:r>
      <w:r>
        <w:rPr>
          <w:rFonts w:ascii="Times New Roman"/>
          <w:b/>
          <w:i w:val="false"/>
          <w:color w:val="000000"/>
          <w:sz w:val="28"/>
        </w:rPr>
        <w:t>  102    Қазақстан Республикасы Парламентiнiң Шаруашылық</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002  Заң жобалары мониторингінің автоматтандырылған жүйесін</w:t>
      </w:r>
      <w:r>
        <w:br/>
      </w:r>
      <w:r>
        <w:rPr>
          <w:rFonts w:ascii="Times New Roman"/>
          <w:b w:val="false"/>
          <w:i w:val="false"/>
          <w:color w:val="000000"/>
          <w:sz w:val="28"/>
        </w:rPr>
        <w:t>
</w:t>
      </w:r>
      <w:r>
        <w:rPr>
          <w:rFonts w:ascii="Times New Roman"/>
          <w:b w:val="false"/>
          <w:i/>
          <w:color w:val="000000"/>
          <w:sz w:val="28"/>
        </w:rPr>
        <w:t>          құру</w:t>
      </w:r>
      <w:r>
        <w:br/>
      </w:r>
      <w:r>
        <w:rPr>
          <w:rFonts w:ascii="Times New Roman"/>
          <w:b w:val="false"/>
          <w:i w:val="false"/>
          <w:color w:val="000000"/>
          <w:sz w:val="28"/>
        </w:rPr>
        <w:t>
</w:t>
      </w:r>
      <w:r>
        <w:rPr>
          <w:rFonts w:ascii="Times New Roman"/>
          <w:b/>
          <w:i w:val="false"/>
          <w:color w:val="000000"/>
          <w:sz w:val="28"/>
        </w:rPr>
        <w:t>  204    Қазақстан Республикасы Сыртқы iстер министрлiгi</w:t>
      </w:r>
      <w:r>
        <w:br/>
      </w:r>
      <w:r>
        <w:rPr>
          <w:rFonts w:ascii="Times New Roman"/>
          <w:b w:val="false"/>
          <w:i w:val="false"/>
          <w:color w:val="000000"/>
          <w:sz w:val="28"/>
        </w:rPr>
        <w:t>
</w:t>
      </w:r>
      <w:r>
        <w:rPr>
          <w:rFonts w:ascii="Times New Roman"/>
          <w:b w:val="false"/>
          <w:i/>
          <w:color w:val="000000"/>
          <w:sz w:val="28"/>
        </w:rPr>
        <w:t>     009  Қазақстан Республикасының дипломатиялық өкілдіктерін</w:t>
      </w:r>
      <w:r>
        <w:br/>
      </w:r>
      <w:r>
        <w:rPr>
          <w:rFonts w:ascii="Times New Roman"/>
          <w:b w:val="false"/>
          <w:i w:val="false"/>
          <w:color w:val="000000"/>
          <w:sz w:val="28"/>
        </w:rPr>
        <w:t>
</w:t>
      </w:r>
      <w:r>
        <w:rPr>
          <w:rFonts w:ascii="Times New Roman"/>
          <w:b w:val="false"/>
          <w:i/>
          <w:color w:val="000000"/>
          <w:sz w:val="28"/>
        </w:rPr>
        <w:t>          орналастыру үшін шетелде жылжымайтын мүлік объектілерін</w:t>
      </w:r>
      <w:r>
        <w:br/>
      </w:r>
      <w:r>
        <w:rPr>
          <w:rFonts w:ascii="Times New Roman"/>
          <w:b w:val="false"/>
          <w:i w:val="false"/>
          <w:color w:val="000000"/>
          <w:sz w:val="28"/>
        </w:rPr>
        <w:t>
</w:t>
      </w:r>
      <w:r>
        <w:rPr>
          <w:rFonts w:ascii="Times New Roman"/>
          <w:b w:val="false"/>
          <w:i/>
          <w:color w:val="000000"/>
          <w:sz w:val="28"/>
        </w:rPr>
        <w:t>          сатып алу және салу</w:t>
      </w:r>
      <w:r>
        <w:br/>
      </w:r>
      <w:r>
        <w:rPr>
          <w:rFonts w:ascii="Times New Roman"/>
          <w:b w:val="false"/>
          <w:i w:val="false"/>
          <w:color w:val="000000"/>
          <w:sz w:val="28"/>
        </w:rPr>
        <w:t>
</w:t>
      </w:r>
      <w:r>
        <w:rPr>
          <w:rFonts w:ascii="Times New Roman"/>
          <w:b w:val="false"/>
          <w:i/>
          <w:color w:val="000000"/>
          <w:sz w:val="28"/>
        </w:rPr>
        <w:t>     012  Алматы қаласында Азиядағы өзара іс-қимыл және сенім</w:t>
      </w:r>
      <w:r>
        <w:br/>
      </w:r>
      <w:r>
        <w:rPr>
          <w:rFonts w:ascii="Times New Roman"/>
          <w:b w:val="false"/>
          <w:i w:val="false"/>
          <w:color w:val="000000"/>
          <w:sz w:val="28"/>
        </w:rPr>
        <w:t>
</w:t>
      </w:r>
      <w:r>
        <w:rPr>
          <w:rFonts w:ascii="Times New Roman"/>
          <w:b w:val="false"/>
          <w:i/>
          <w:color w:val="000000"/>
          <w:sz w:val="28"/>
        </w:rPr>
        <w:t>          шаралары жөніндегі кеңестің Хатшылығының штаб-пәтерін</w:t>
      </w:r>
      <w:r>
        <w:br/>
      </w:r>
      <w:r>
        <w:rPr>
          <w:rFonts w:ascii="Times New Roman"/>
          <w:b w:val="false"/>
          <w:i w:val="false"/>
          <w:color w:val="000000"/>
          <w:sz w:val="28"/>
        </w:rPr>
        <w:t>
</w:t>
      </w:r>
      <w:r>
        <w:rPr>
          <w:rFonts w:ascii="Times New Roman"/>
          <w:b w:val="false"/>
          <w:i/>
          <w:color w:val="000000"/>
          <w:sz w:val="28"/>
        </w:rPr>
        <w:t>          салу</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министрлiгi</w:t>
      </w:r>
      <w:r>
        <w:br/>
      </w:r>
      <w:r>
        <w:rPr>
          <w:rFonts w:ascii="Times New Roman"/>
          <w:b w:val="false"/>
          <w:i w:val="false"/>
          <w:color w:val="000000"/>
          <w:sz w:val="28"/>
        </w:rPr>
        <w:t>
</w:t>
      </w:r>
      <w:r>
        <w:rPr>
          <w:rFonts w:ascii="Times New Roman"/>
          <w:b w:val="false"/>
          <w:i/>
          <w:color w:val="000000"/>
          <w:sz w:val="28"/>
        </w:rPr>
        <w:t>     007  Қазақстан Республикасы Қаржы министрлігі органдарының</w:t>
      </w:r>
      <w:r>
        <w:br/>
      </w:r>
      <w:r>
        <w:rPr>
          <w:rFonts w:ascii="Times New Roman"/>
          <w:b w:val="false"/>
          <w:i w:val="false"/>
          <w:color w:val="000000"/>
          <w:sz w:val="28"/>
        </w:rPr>
        <w:t>
</w:t>
      </w:r>
      <w:r>
        <w:rPr>
          <w:rFonts w:ascii="Times New Roman"/>
          <w:b w:val="false"/>
          <w:i/>
          <w:color w:val="000000"/>
          <w:sz w:val="28"/>
        </w:rPr>
        <w:t>          ақпараттық жүйелерін құру және дамыту</w:t>
      </w:r>
      <w:r>
        <w:br/>
      </w:r>
      <w:r>
        <w:rPr>
          <w:rFonts w:ascii="Times New Roman"/>
          <w:b w:val="false"/>
          <w:i w:val="false"/>
          <w:color w:val="000000"/>
          <w:sz w:val="28"/>
        </w:rPr>
        <w:t>
</w:t>
      </w:r>
      <w:r>
        <w:rPr>
          <w:rFonts w:ascii="Times New Roman"/>
          <w:b w:val="false"/>
          <w:i/>
          <w:color w:val="000000"/>
          <w:sz w:val="28"/>
        </w:rPr>
        <w:t>     014  Кеден қызметін жаңғырту</w:t>
      </w:r>
      <w:r>
        <w:br/>
      </w:r>
      <w:r>
        <w:rPr>
          <w:rFonts w:ascii="Times New Roman"/>
          <w:b w:val="false"/>
          <w:i w:val="false"/>
          <w:color w:val="000000"/>
          <w:sz w:val="28"/>
        </w:rPr>
        <w:t>
</w:t>
      </w:r>
      <w:r>
        <w:rPr>
          <w:rFonts w:ascii="Times New Roman"/>
          <w:b w:val="false"/>
          <w:i/>
          <w:color w:val="000000"/>
          <w:sz w:val="28"/>
        </w:rPr>
        <w:t>     026  Кедендік бақылау және кедендік инфрақұрылым объектілерін</w:t>
      </w:r>
      <w:r>
        <w:br/>
      </w:r>
      <w:r>
        <w:rPr>
          <w:rFonts w:ascii="Times New Roman"/>
          <w:b w:val="false"/>
          <w:i w:val="false"/>
          <w:color w:val="000000"/>
          <w:sz w:val="28"/>
        </w:rPr>
        <w:t>
</w:t>
      </w:r>
      <w:r>
        <w:rPr>
          <w:rFonts w:ascii="Times New Roman"/>
          <w:b w:val="false"/>
          <w:i/>
          <w:color w:val="000000"/>
          <w:sz w:val="28"/>
        </w:rPr>
        <w:t>          салу</w:t>
      </w:r>
      <w:r>
        <w:br/>
      </w:r>
      <w:r>
        <w:rPr>
          <w:rFonts w:ascii="Times New Roman"/>
          <w:b w:val="false"/>
          <w:i w:val="false"/>
          <w:color w:val="000000"/>
          <w:sz w:val="28"/>
        </w:rPr>
        <w:t>
</w:t>
      </w:r>
      <w:r>
        <w:rPr>
          <w:rFonts w:ascii="Times New Roman"/>
          <w:b w:val="false"/>
          <w:i/>
          <w:color w:val="000000"/>
          <w:sz w:val="28"/>
        </w:rPr>
        <w:t>     040  Салық қызметі органдары объектілерін дамыту</w:t>
      </w:r>
      <w:r>
        <w:br/>
      </w:r>
      <w:r>
        <w:rPr>
          <w:rFonts w:ascii="Times New Roman"/>
          <w:b w:val="false"/>
          <w:i w:val="false"/>
          <w:color w:val="000000"/>
          <w:sz w:val="28"/>
        </w:rPr>
        <w:t>
</w:t>
      </w:r>
      <w:r>
        <w:rPr>
          <w:rFonts w:ascii="Times New Roman"/>
          <w:b w:val="false"/>
          <w:i/>
          <w:color w:val="000000"/>
          <w:sz w:val="28"/>
        </w:rPr>
        <w:t>     112  Электрондық үкімет құру</w:t>
      </w:r>
      <w:r>
        <w:br/>
      </w:r>
      <w:r>
        <w:rPr>
          <w:rFonts w:ascii="Times New Roman"/>
          <w:b w:val="false"/>
          <w:i w:val="false"/>
          <w:color w:val="000000"/>
          <w:sz w:val="28"/>
        </w:rPr>
        <w:t>
</w:t>
      </w:r>
      <w:r>
        <w:rPr>
          <w:rFonts w:ascii="Times New Roman"/>
          <w:b/>
          <w:i w:val="false"/>
          <w:color w:val="000000"/>
          <w:sz w:val="28"/>
        </w:rPr>
        <w:t>  220</w:t>
      </w:r>
      <w:r>
        <w:rPr>
          <w:rFonts w:ascii="Times New Roman"/>
          <w:b/>
          <w:i w:val="false"/>
          <w:color w:val="000000"/>
          <w:sz w:val="28"/>
        </w:rPr>
        <w:t>    Қазақстан Республикасы Экономика және бюджеттік</w:t>
      </w:r>
      <w:r>
        <w:br/>
      </w:r>
      <w:r>
        <w:rPr>
          <w:rFonts w:ascii="Times New Roman"/>
          <w:b w:val="false"/>
          <w:i w:val="false"/>
          <w:color w:val="000000"/>
          <w:sz w:val="28"/>
        </w:rPr>
        <w:t>
</w:t>
      </w:r>
      <w:r>
        <w:rPr>
          <w:rFonts w:ascii="Times New Roman"/>
          <w:b/>
          <w:i w:val="false"/>
          <w:color w:val="000000"/>
          <w:sz w:val="28"/>
        </w:rPr>
        <w:t>         жоспарлау министрлігі</w:t>
      </w:r>
      <w:r>
        <w:br/>
      </w:r>
      <w:r>
        <w:rPr>
          <w:rFonts w:ascii="Times New Roman"/>
          <w:b w:val="false"/>
          <w:i w:val="false"/>
          <w:color w:val="000000"/>
          <w:sz w:val="28"/>
        </w:rPr>
        <w:t>
</w:t>
      </w:r>
      <w:r>
        <w:rPr>
          <w:rFonts w:ascii="Times New Roman"/>
          <w:b w:val="false"/>
          <w:i/>
          <w:color w:val="000000"/>
          <w:sz w:val="28"/>
        </w:rPr>
        <w:t>     003  Мемлекеттік жоспарлау саласында ақпараттық жүйені жаңғырту</w:t>
      </w:r>
      <w:r>
        <w:br/>
      </w:r>
      <w:r>
        <w:rPr>
          <w:rFonts w:ascii="Times New Roman"/>
          <w:b w:val="false"/>
          <w:i w:val="false"/>
          <w:color w:val="000000"/>
          <w:sz w:val="28"/>
        </w:rPr>
        <w:t>
</w:t>
      </w:r>
      <w:r>
        <w:rPr>
          <w:rFonts w:ascii="Times New Roman"/>
          <w:b/>
          <w:i w:val="false"/>
          <w:color w:val="000000"/>
          <w:sz w:val="28"/>
        </w:rPr>
        <w:t>  406    Республикалық бюджеттiң атқарылуын бақылау жөніндегі</w:t>
      </w:r>
      <w:r>
        <w:br/>
      </w:r>
      <w:r>
        <w:rPr>
          <w:rFonts w:ascii="Times New Roman"/>
          <w:b w:val="false"/>
          <w:i w:val="false"/>
          <w:color w:val="000000"/>
          <w:sz w:val="28"/>
        </w:rPr>
        <w:t>
</w:t>
      </w:r>
      <w:r>
        <w:rPr>
          <w:rFonts w:ascii="Times New Roman"/>
          <w:b/>
          <w:i w:val="false"/>
          <w:color w:val="000000"/>
          <w:sz w:val="28"/>
        </w:rPr>
        <w:t>         есеп комитетi</w:t>
      </w:r>
      <w:r>
        <w:br/>
      </w:r>
      <w:r>
        <w:rPr>
          <w:rFonts w:ascii="Times New Roman"/>
          <w:b w:val="false"/>
          <w:i w:val="false"/>
          <w:color w:val="000000"/>
          <w:sz w:val="28"/>
        </w:rPr>
        <w:t>
</w:t>
      </w:r>
      <w:r>
        <w:rPr>
          <w:rFonts w:ascii="Times New Roman"/>
          <w:b w:val="false"/>
          <w:i/>
          <w:color w:val="000000"/>
          <w:sz w:val="28"/>
        </w:rPr>
        <w:t>     002  Республикалық бюджеттiң атқарылуын бақылау жөніндегі есеп</w:t>
      </w:r>
      <w:r>
        <w:br/>
      </w:r>
      <w:r>
        <w:rPr>
          <w:rFonts w:ascii="Times New Roman"/>
          <w:b w:val="false"/>
          <w:i w:val="false"/>
          <w:color w:val="000000"/>
          <w:sz w:val="28"/>
        </w:rPr>
        <w:t>
</w:t>
      </w:r>
      <w:r>
        <w:rPr>
          <w:rFonts w:ascii="Times New Roman"/>
          <w:b w:val="false"/>
          <w:i/>
          <w:color w:val="000000"/>
          <w:sz w:val="28"/>
        </w:rPr>
        <w:t>          комитетінің ақпараттық деректер базасын дамыту</w:t>
      </w:r>
      <w:r>
        <w:br/>
      </w:r>
      <w:r>
        <w:rPr>
          <w:rFonts w:ascii="Times New Roman"/>
          <w:b w:val="false"/>
          <w:i w:val="false"/>
          <w:color w:val="000000"/>
          <w:sz w:val="28"/>
        </w:rPr>
        <w:t>
</w:t>
      </w:r>
      <w:r>
        <w:rPr>
          <w:rFonts w:ascii="Times New Roman"/>
          <w:b/>
          <w:i w:val="false"/>
          <w:color w:val="000000"/>
          <w:sz w:val="28"/>
        </w:rPr>
        <w:t>  603    Қазақстан Республикасы Ақпараттандыру және байланыс</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112  Электрондық үкіметті құру</w:t>
      </w:r>
      <w:r>
        <w:br/>
      </w:r>
      <w:r>
        <w:rPr>
          <w:rFonts w:ascii="Times New Roman"/>
          <w:b w:val="false"/>
          <w:i w:val="false"/>
          <w:color w:val="000000"/>
          <w:sz w:val="28"/>
        </w:rPr>
        <w:t>
</w:t>
      </w:r>
      <w:r>
        <w:rPr>
          <w:rFonts w:ascii="Times New Roman"/>
          <w:b/>
          <w:i w:val="false"/>
          <w:color w:val="000000"/>
          <w:sz w:val="28"/>
        </w:rPr>
        <w:t>  606    Қазақстан Республикасы Статистика агенттігi</w:t>
      </w:r>
      <w:r>
        <w:br/>
      </w:r>
      <w:r>
        <w:rPr>
          <w:rFonts w:ascii="Times New Roman"/>
          <w:b w:val="false"/>
          <w:i w:val="false"/>
          <w:color w:val="000000"/>
          <w:sz w:val="28"/>
        </w:rPr>
        <w:t>
</w:t>
      </w:r>
      <w:r>
        <w:rPr>
          <w:rFonts w:ascii="Times New Roman"/>
          <w:b w:val="false"/>
          <w:i/>
          <w:color w:val="000000"/>
          <w:sz w:val="28"/>
        </w:rPr>
        <w:t>     003  Мемлекеттiк статистика органдарының ақпараттық жүйесін</w:t>
      </w:r>
      <w:r>
        <w:br/>
      </w:r>
      <w:r>
        <w:rPr>
          <w:rFonts w:ascii="Times New Roman"/>
          <w:b w:val="false"/>
          <w:i w:val="false"/>
          <w:color w:val="000000"/>
          <w:sz w:val="28"/>
        </w:rPr>
        <w:t>
</w:t>
      </w:r>
      <w:r>
        <w:rPr>
          <w:rFonts w:ascii="Times New Roman"/>
          <w:b w:val="false"/>
          <w:i/>
          <w:color w:val="000000"/>
          <w:sz w:val="28"/>
        </w:rPr>
        <w:t>          құру</w:t>
      </w:r>
      <w:r>
        <w:br/>
      </w:r>
      <w:r>
        <w:rPr>
          <w:rFonts w:ascii="Times New Roman"/>
          <w:b w:val="false"/>
          <w:i w:val="false"/>
          <w:color w:val="000000"/>
          <w:sz w:val="28"/>
        </w:rPr>
        <w:t>
</w:t>
      </w:r>
      <w:r>
        <w:rPr>
          <w:rFonts w:ascii="Times New Roman"/>
          <w:b/>
          <w:i w:val="false"/>
          <w:color w:val="000000"/>
          <w:sz w:val="28"/>
        </w:rPr>
        <w:t>02       Қорғаныс</w:t>
      </w:r>
      <w:r>
        <w:br/>
      </w:r>
      <w:r>
        <w:rPr>
          <w:rFonts w:ascii="Times New Roman"/>
          <w:b w:val="false"/>
          <w:i w:val="false"/>
          <w:color w:val="000000"/>
          <w:sz w:val="28"/>
        </w:rPr>
        <w:t>
</w:t>
      </w:r>
      <w:r>
        <w:rPr>
          <w:rFonts w:ascii="Times New Roman"/>
          <w:b/>
          <w:i w:val="false"/>
          <w:color w:val="000000"/>
          <w:sz w:val="28"/>
        </w:rPr>
        <w:t>  202    Қазақстан Республикасы Төтенше жағдайлар министрлігі</w:t>
      </w:r>
      <w:r>
        <w:br/>
      </w:r>
      <w:r>
        <w:rPr>
          <w:rFonts w:ascii="Times New Roman"/>
          <w:b w:val="false"/>
          <w:i w:val="false"/>
          <w:color w:val="000000"/>
          <w:sz w:val="28"/>
        </w:rPr>
        <w:t>
</w:t>
      </w:r>
      <w:r>
        <w:rPr>
          <w:rFonts w:ascii="Times New Roman"/>
          <w:b w:val="false"/>
          <w:i/>
          <w:color w:val="000000"/>
          <w:sz w:val="28"/>
        </w:rPr>
        <w:t>     003  Төтенше жағдайлардан қорғау объектілерін салу мен</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i w:val="false"/>
          <w:color w:val="000000"/>
          <w:sz w:val="28"/>
        </w:rPr>
        <w:t>  208    Қазақстан Республикасы Қорғаныс министрлiгi</w:t>
      </w:r>
      <w:r>
        <w:br/>
      </w:r>
      <w:r>
        <w:rPr>
          <w:rFonts w:ascii="Times New Roman"/>
          <w:b w:val="false"/>
          <w:i w:val="false"/>
          <w:color w:val="000000"/>
          <w:sz w:val="28"/>
        </w:rPr>
        <w:t>
</w:t>
      </w:r>
      <w:r>
        <w:rPr>
          <w:rFonts w:ascii="Times New Roman"/>
          <w:b w:val="false"/>
          <w:i/>
          <w:color w:val="000000"/>
          <w:sz w:val="28"/>
        </w:rPr>
        <w:t>     003  Қарулы Күштердің ақпараттық жүйелерін құру</w:t>
      </w:r>
      <w:r>
        <w:br/>
      </w:r>
      <w:r>
        <w:rPr>
          <w:rFonts w:ascii="Times New Roman"/>
          <w:b w:val="false"/>
          <w:i w:val="false"/>
          <w:color w:val="000000"/>
          <w:sz w:val="28"/>
        </w:rPr>
        <w:t>
</w:t>
      </w:r>
      <w:r>
        <w:rPr>
          <w:rFonts w:ascii="Times New Roman"/>
          <w:b w:val="false"/>
          <w:i/>
          <w:color w:val="000000"/>
          <w:sz w:val="28"/>
        </w:rPr>
        <w:t>     004  Қарулы Күштердің инфрақұрылымын дамыту</w:t>
      </w:r>
      <w:r>
        <w:br/>
      </w:r>
      <w:r>
        <w:rPr>
          <w:rFonts w:ascii="Times New Roman"/>
          <w:b w:val="false"/>
          <w:i w:val="false"/>
          <w:color w:val="000000"/>
          <w:sz w:val="28"/>
        </w:rPr>
        <w:t>
</w:t>
      </w:r>
      <w:r>
        <w:rPr>
          <w:rFonts w:ascii="Times New Roman"/>
          <w:b/>
          <w:i w:val="false"/>
          <w:color w:val="000000"/>
          <w:sz w:val="28"/>
        </w:rPr>
        <w:t>  678    Қазақстан Республикасы Республикалық ұланы</w:t>
      </w:r>
      <w:r>
        <w:br/>
      </w:r>
      <w:r>
        <w:rPr>
          <w:rFonts w:ascii="Times New Roman"/>
          <w:b w:val="false"/>
          <w:i w:val="false"/>
          <w:color w:val="000000"/>
          <w:sz w:val="28"/>
        </w:rPr>
        <w:t>
</w:t>
      </w:r>
      <w:r>
        <w:rPr>
          <w:rFonts w:ascii="Times New Roman"/>
          <w:b w:val="false"/>
          <w:i/>
          <w:color w:val="000000"/>
          <w:sz w:val="28"/>
        </w:rPr>
        <w:t>     002  Республикалық ұлан объектілерін салу</w:t>
      </w:r>
      <w:r>
        <w:br/>
      </w:r>
      <w:r>
        <w:rPr>
          <w:rFonts w:ascii="Times New Roman"/>
          <w:b w:val="false"/>
          <w:i w:val="false"/>
          <w:color w:val="000000"/>
          <w:sz w:val="28"/>
        </w:rPr>
        <w:t>
</w:t>
      </w:r>
      <w:r>
        <w:rPr>
          <w:rFonts w:ascii="Times New Roman"/>
          <w:b/>
          <w:i w:val="false"/>
          <w:color w:val="000000"/>
          <w:sz w:val="28"/>
        </w:rPr>
        <w:t>03       Қоғамдық тәртiп, қауiпсiздік, құқықтық, сот,</w:t>
      </w:r>
      <w:r>
        <w:br/>
      </w:r>
      <w:r>
        <w:rPr>
          <w:rFonts w:ascii="Times New Roman"/>
          <w:b w:val="false"/>
          <w:i w:val="false"/>
          <w:color w:val="000000"/>
          <w:sz w:val="28"/>
        </w:rPr>
        <w:t>
</w:t>
      </w:r>
      <w:r>
        <w:rPr>
          <w:rFonts w:ascii="Times New Roman"/>
          <w:b/>
          <w:i w:val="false"/>
          <w:color w:val="000000"/>
          <w:sz w:val="28"/>
        </w:rPr>
        <w:t>         қылмыстық-атқару қызметі</w:t>
      </w:r>
      <w:r>
        <w:br/>
      </w:r>
      <w:r>
        <w:rPr>
          <w:rFonts w:ascii="Times New Roman"/>
          <w:b w:val="false"/>
          <w:i w:val="false"/>
          <w:color w:val="000000"/>
          <w:sz w:val="28"/>
        </w:rPr>
        <w:t>
</w:t>
      </w:r>
      <w:r>
        <w:rPr>
          <w:rFonts w:ascii="Times New Roman"/>
          <w:b/>
          <w:i w:val="false"/>
          <w:color w:val="000000"/>
          <w:sz w:val="28"/>
        </w:rPr>
        <w:t>  201    Қазақстан Республикасы Ішкі iстер министрлiгi</w:t>
      </w:r>
      <w:r>
        <w:br/>
      </w:r>
      <w:r>
        <w:rPr>
          <w:rFonts w:ascii="Times New Roman"/>
          <w:b w:val="false"/>
          <w:i w:val="false"/>
          <w:color w:val="000000"/>
          <w:sz w:val="28"/>
        </w:rPr>
        <w:t>
</w:t>
      </w:r>
      <w:r>
        <w:rPr>
          <w:rFonts w:ascii="Times New Roman"/>
          <w:b w:val="false"/>
          <w:i/>
          <w:color w:val="000000"/>
          <w:sz w:val="28"/>
        </w:rPr>
        <w:t>     006  Ақпараттық жүйені дамыту</w:t>
      </w:r>
      <w:r>
        <w:br/>
      </w:r>
      <w:r>
        <w:rPr>
          <w:rFonts w:ascii="Times New Roman"/>
          <w:b w:val="false"/>
          <w:i w:val="false"/>
          <w:color w:val="000000"/>
          <w:sz w:val="28"/>
        </w:rPr>
        <w:t>
</w:t>
      </w:r>
      <w:r>
        <w:rPr>
          <w:rFonts w:ascii="Times New Roman"/>
          <w:b w:val="false"/>
          <w:i/>
          <w:color w:val="000000"/>
          <w:sz w:val="28"/>
        </w:rPr>
        <w:t>     007  Қоғамдық тәртіп пен қауіпсіздік объектілерін салу,</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008  Мәліметтер берудің спутниктік желісі мен телефонияны</w:t>
      </w:r>
      <w:r>
        <w:br/>
      </w:r>
      <w:r>
        <w:rPr>
          <w:rFonts w:ascii="Times New Roman"/>
          <w:b w:val="false"/>
          <w:i w:val="false"/>
          <w:color w:val="000000"/>
          <w:sz w:val="28"/>
        </w:rPr>
        <w:t>
</w:t>
      </w:r>
      <w:r>
        <w:rPr>
          <w:rFonts w:ascii="Times New Roman"/>
          <w:b w:val="false"/>
          <w:i/>
          <w:color w:val="000000"/>
          <w:sz w:val="28"/>
        </w:rPr>
        <w:t>          жаңғырту және дамыту</w:t>
      </w:r>
      <w:r>
        <w:br/>
      </w:r>
      <w:r>
        <w:rPr>
          <w:rFonts w:ascii="Times New Roman"/>
          <w:b w:val="false"/>
          <w:i w:val="false"/>
          <w:color w:val="000000"/>
          <w:sz w:val="28"/>
        </w:rPr>
        <w:t>
</w:t>
      </w:r>
      <w:r>
        <w:rPr>
          <w:rFonts w:ascii="Times New Roman"/>
          <w:b w:val="false"/>
          <w:i/>
          <w:color w:val="000000"/>
          <w:sz w:val="28"/>
        </w:rPr>
        <w:t>     009  3-мемлекеттік жоба</w:t>
      </w:r>
      <w:r>
        <w:br/>
      </w:r>
      <w:r>
        <w:rPr>
          <w:rFonts w:ascii="Times New Roman"/>
          <w:b w:val="false"/>
          <w:i w:val="false"/>
          <w:color w:val="000000"/>
          <w:sz w:val="28"/>
        </w:rPr>
        <w:t>
</w:t>
      </w:r>
      <w:r>
        <w:rPr>
          <w:rFonts w:ascii="Times New Roman"/>
          <w:b/>
          <w:i w:val="false"/>
          <w:color w:val="000000"/>
          <w:sz w:val="28"/>
        </w:rPr>
        <w:t>  221    Қазақстан Республикасы Әділет министрлігі</w:t>
      </w:r>
      <w:r>
        <w:br/>
      </w:r>
      <w:r>
        <w:rPr>
          <w:rFonts w:ascii="Times New Roman"/>
          <w:b w:val="false"/>
          <w:i w:val="false"/>
          <w:color w:val="000000"/>
          <w:sz w:val="28"/>
        </w:rPr>
        <w:t>
</w:t>
      </w:r>
      <w:r>
        <w:rPr>
          <w:rFonts w:ascii="Times New Roman"/>
          <w:b w:val="false"/>
          <w:i/>
          <w:color w:val="000000"/>
          <w:sz w:val="28"/>
        </w:rPr>
        <w:t>     004  Қылмыстық-атқару жүйесі объектілерін салу және</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i w:val="false"/>
          <w:color w:val="000000"/>
          <w:sz w:val="28"/>
        </w:rPr>
        <w:t>  410    Қазақстан Республикасы Ұлттық қауіпсіздік комитеті</w:t>
      </w:r>
      <w:r>
        <w:br/>
      </w:r>
      <w:r>
        <w:rPr>
          <w:rFonts w:ascii="Times New Roman"/>
          <w:b w:val="false"/>
          <w:i w:val="false"/>
          <w:color w:val="000000"/>
          <w:sz w:val="28"/>
        </w:rPr>
        <w:t>
</w:t>
      </w:r>
      <w:r>
        <w:rPr>
          <w:rFonts w:ascii="Times New Roman"/>
          <w:b w:val="false"/>
          <w:i/>
          <w:color w:val="000000"/>
          <w:sz w:val="28"/>
        </w:rPr>
        <w:t>     002  Ұлттық қауіпсіздік жүйесін дамыту бағдарламасы</w:t>
      </w:r>
      <w:r>
        <w:br/>
      </w:r>
      <w:r>
        <w:rPr>
          <w:rFonts w:ascii="Times New Roman"/>
          <w:b w:val="false"/>
          <w:i w:val="false"/>
          <w:color w:val="000000"/>
          <w:sz w:val="28"/>
        </w:rPr>
        <w:t>
</w:t>
      </w:r>
      <w:r>
        <w:rPr>
          <w:rFonts w:ascii="Times New Roman"/>
          <w:b/>
          <w:i w:val="false"/>
          <w:color w:val="000000"/>
          <w:sz w:val="28"/>
        </w:rPr>
        <w:t>  501    Қазақстан Республикасы Жоғарғы Соты</w:t>
      </w:r>
      <w:r>
        <w:br/>
      </w:r>
      <w:r>
        <w:rPr>
          <w:rFonts w:ascii="Times New Roman"/>
          <w:b w:val="false"/>
          <w:i w:val="false"/>
          <w:color w:val="000000"/>
          <w:sz w:val="28"/>
        </w:rPr>
        <w:t>
</w:t>
      </w:r>
      <w:r>
        <w:rPr>
          <w:rFonts w:ascii="Times New Roman"/>
          <w:b w:val="false"/>
          <w:i/>
          <w:color w:val="000000"/>
          <w:sz w:val="28"/>
        </w:rPr>
        <w:t>     002  Қазақстан Республикасы сот жүйесі органдарының бірыңғай</w:t>
      </w:r>
      <w:r>
        <w:br/>
      </w:r>
      <w:r>
        <w:rPr>
          <w:rFonts w:ascii="Times New Roman"/>
          <w:b w:val="false"/>
          <w:i w:val="false"/>
          <w:color w:val="000000"/>
          <w:sz w:val="28"/>
        </w:rPr>
        <w:t>
</w:t>
      </w:r>
      <w:r>
        <w:rPr>
          <w:rFonts w:ascii="Times New Roman"/>
          <w:b w:val="false"/>
          <w:i/>
          <w:color w:val="000000"/>
          <w:sz w:val="28"/>
        </w:rPr>
        <w:t>          автоматтандырылған ақпараттық-талдау жүйесін құру</w:t>
      </w:r>
      <w:r>
        <w:br/>
      </w:r>
      <w:r>
        <w:rPr>
          <w:rFonts w:ascii="Times New Roman"/>
          <w:b w:val="false"/>
          <w:i w:val="false"/>
          <w:color w:val="000000"/>
          <w:sz w:val="28"/>
        </w:rPr>
        <w:t>
</w:t>
      </w:r>
      <w:r>
        <w:rPr>
          <w:rFonts w:ascii="Times New Roman"/>
          <w:b w:val="false"/>
          <w:i/>
          <w:color w:val="000000"/>
          <w:sz w:val="28"/>
        </w:rPr>
        <w:t>     006  Сот жүйесі органдарының объектілерін дамыту</w:t>
      </w:r>
      <w:r>
        <w:br/>
      </w:r>
      <w:r>
        <w:rPr>
          <w:rFonts w:ascii="Times New Roman"/>
          <w:b w:val="false"/>
          <w:i w:val="false"/>
          <w:color w:val="000000"/>
          <w:sz w:val="28"/>
        </w:rPr>
        <w:t>
</w:t>
      </w:r>
      <w:r>
        <w:rPr>
          <w:rFonts w:ascii="Times New Roman"/>
          <w:b/>
          <w:i w:val="false"/>
          <w:color w:val="000000"/>
          <w:sz w:val="28"/>
        </w:rPr>
        <w:t>  502    Қазақстан Республикасы Бас прокуратурасы</w:t>
      </w:r>
      <w:r>
        <w:br/>
      </w:r>
      <w:r>
        <w:rPr>
          <w:rFonts w:ascii="Times New Roman"/>
          <w:b w:val="false"/>
          <w:i w:val="false"/>
          <w:color w:val="000000"/>
          <w:sz w:val="28"/>
        </w:rPr>
        <w:t>
</w:t>
      </w:r>
      <w:r>
        <w:rPr>
          <w:rFonts w:ascii="Times New Roman"/>
          <w:b w:val="false"/>
          <w:i/>
          <w:color w:val="000000"/>
          <w:sz w:val="28"/>
        </w:rPr>
        <w:t>     003  Қазақстан Республикасы Бас прокуратурасының Құқықтық</w:t>
      </w:r>
      <w:r>
        <w:br/>
      </w:r>
      <w:r>
        <w:rPr>
          <w:rFonts w:ascii="Times New Roman"/>
          <w:b w:val="false"/>
          <w:i w:val="false"/>
          <w:color w:val="000000"/>
          <w:sz w:val="28"/>
        </w:rPr>
        <w:t>
</w:t>
      </w:r>
      <w:r>
        <w:rPr>
          <w:rFonts w:ascii="Times New Roman"/>
          <w:b w:val="false"/>
          <w:i/>
          <w:color w:val="000000"/>
          <w:sz w:val="28"/>
        </w:rPr>
        <w:t>          статистика және арнаулы есепке алу комитетінің ақпараттық</w:t>
      </w:r>
      <w:r>
        <w:br/>
      </w:r>
      <w:r>
        <w:rPr>
          <w:rFonts w:ascii="Times New Roman"/>
          <w:b w:val="false"/>
          <w:i w:val="false"/>
          <w:color w:val="000000"/>
          <w:sz w:val="28"/>
        </w:rPr>
        <w:t>
</w:t>
      </w:r>
      <w:r>
        <w:rPr>
          <w:rFonts w:ascii="Times New Roman"/>
          <w:b w:val="false"/>
          <w:i/>
          <w:color w:val="000000"/>
          <w:sz w:val="28"/>
        </w:rPr>
        <w:t>          жүйесін құру</w:t>
      </w:r>
      <w:r>
        <w:br/>
      </w:r>
      <w:r>
        <w:rPr>
          <w:rFonts w:ascii="Times New Roman"/>
          <w:b w:val="false"/>
          <w:i w:val="false"/>
          <w:color w:val="000000"/>
          <w:sz w:val="28"/>
        </w:rPr>
        <w:t>
</w:t>
      </w:r>
      <w:r>
        <w:rPr>
          <w:rFonts w:ascii="Times New Roman"/>
          <w:b/>
          <w:i w:val="false"/>
          <w:color w:val="000000"/>
          <w:sz w:val="28"/>
        </w:rPr>
        <w:t>  618    Қазақстан Республикасы Экономикалық қылмысқа және</w:t>
      </w:r>
      <w:r>
        <w:br/>
      </w:r>
      <w:r>
        <w:rPr>
          <w:rFonts w:ascii="Times New Roman"/>
          <w:b w:val="false"/>
          <w:i w:val="false"/>
          <w:color w:val="000000"/>
          <w:sz w:val="28"/>
        </w:rPr>
        <w:t>
</w:t>
      </w:r>
      <w:r>
        <w:rPr>
          <w:rFonts w:ascii="Times New Roman"/>
          <w:b/>
          <w:i w:val="false"/>
          <w:color w:val="000000"/>
          <w:sz w:val="28"/>
        </w:rPr>
        <w:t>         сыбайлас жемқорлыққа қарсы күрес агенттігі (қаржы</w:t>
      </w:r>
      <w:r>
        <w:br/>
      </w:r>
      <w:r>
        <w:rPr>
          <w:rFonts w:ascii="Times New Roman"/>
          <w:b w:val="false"/>
          <w:i w:val="false"/>
          <w:color w:val="000000"/>
          <w:sz w:val="28"/>
        </w:rPr>
        <w:t>
</w:t>
      </w:r>
      <w:r>
        <w:rPr>
          <w:rFonts w:ascii="Times New Roman"/>
          <w:b/>
          <w:i w:val="false"/>
          <w:color w:val="000000"/>
          <w:sz w:val="28"/>
        </w:rPr>
        <w:t>         полициясы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003  Бірыңғай автоматтандырылған</w:t>
      </w:r>
      <w:r>
        <w:br/>
      </w:r>
      <w:r>
        <w:rPr>
          <w:rFonts w:ascii="Times New Roman"/>
          <w:b w:val="false"/>
          <w:i w:val="false"/>
          <w:color w:val="000000"/>
          <w:sz w:val="28"/>
        </w:rPr>
        <w:t>
</w:t>
      </w:r>
      <w:r>
        <w:rPr>
          <w:rFonts w:ascii="Times New Roman"/>
          <w:b w:val="false"/>
          <w:i/>
          <w:color w:val="000000"/>
          <w:sz w:val="28"/>
        </w:rPr>
        <w:t>          ақпараттық-телекоммуникациялық жүйені құру</w:t>
      </w:r>
      <w:r>
        <w:br/>
      </w:r>
      <w:r>
        <w:rPr>
          <w:rFonts w:ascii="Times New Roman"/>
          <w:b w:val="false"/>
          <w:i w:val="false"/>
          <w:color w:val="000000"/>
          <w:sz w:val="28"/>
        </w:rPr>
        <w:t>
</w:t>
      </w:r>
      <w:r>
        <w:rPr>
          <w:rFonts w:ascii="Times New Roman"/>
          <w:b/>
          <w:i w:val="false"/>
          <w:color w:val="000000"/>
          <w:sz w:val="28"/>
        </w:rPr>
        <w:t>04       Бiлiм беру</w:t>
      </w:r>
      <w:r>
        <w:br/>
      </w:r>
      <w:r>
        <w:rPr>
          <w:rFonts w:ascii="Times New Roman"/>
          <w:b w:val="false"/>
          <w:i w:val="false"/>
          <w:color w:val="000000"/>
          <w:sz w:val="28"/>
        </w:rPr>
        <w:t>
</w:t>
      </w:r>
      <w:r>
        <w:rPr>
          <w:rFonts w:ascii="Times New Roman"/>
          <w:b/>
          <w:i w:val="false"/>
          <w:color w:val="000000"/>
          <w:sz w:val="28"/>
        </w:rPr>
        <w:t>  201    Қазақстан Республикасы Ішкі істер министрлігі</w:t>
      </w:r>
      <w:r>
        <w:br/>
      </w:r>
      <w:r>
        <w:rPr>
          <w:rFonts w:ascii="Times New Roman"/>
          <w:b w:val="false"/>
          <w:i w:val="false"/>
          <w:color w:val="000000"/>
          <w:sz w:val="28"/>
        </w:rPr>
        <w:t>
</w:t>
      </w:r>
      <w:r>
        <w:rPr>
          <w:rFonts w:ascii="Times New Roman"/>
          <w:b w:val="false"/>
          <w:i/>
          <w:color w:val="000000"/>
          <w:sz w:val="28"/>
        </w:rPr>
        <w:t>     013  Білім беру объектілерін салу және реконструкциялау</w:t>
      </w:r>
      <w:r>
        <w:br/>
      </w:r>
      <w:r>
        <w:rPr>
          <w:rFonts w:ascii="Times New Roman"/>
          <w:b w:val="false"/>
          <w:i w:val="false"/>
          <w:color w:val="000000"/>
          <w:sz w:val="28"/>
        </w:rPr>
        <w:t>
</w:t>
      </w:r>
      <w:r>
        <w:rPr>
          <w:rFonts w:ascii="Times New Roman"/>
          <w:b/>
          <w:i w:val="false"/>
          <w:color w:val="000000"/>
          <w:sz w:val="28"/>
        </w:rPr>
        <w:t>  205    Қазақстан Республикасы Туризм және спорт министрлігі</w:t>
      </w:r>
      <w:r>
        <w:br/>
      </w:r>
      <w:r>
        <w:rPr>
          <w:rFonts w:ascii="Times New Roman"/>
          <w:b w:val="false"/>
          <w:i w:val="false"/>
          <w:color w:val="000000"/>
          <w:sz w:val="28"/>
        </w:rPr>
        <w:t>
</w:t>
      </w:r>
      <w:r>
        <w:rPr>
          <w:rFonts w:ascii="Times New Roman"/>
          <w:b w:val="false"/>
          <w:i/>
          <w:color w:val="000000"/>
          <w:sz w:val="28"/>
        </w:rPr>
        <w:t>     002  Спорт жөніндегі білім беру объектілерін салу және</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министрлiгi</w:t>
      </w:r>
      <w:r>
        <w:br/>
      </w:r>
      <w:r>
        <w:rPr>
          <w:rFonts w:ascii="Times New Roman"/>
          <w:b w:val="false"/>
          <w:i w:val="false"/>
          <w:color w:val="000000"/>
          <w:sz w:val="28"/>
        </w:rPr>
        <w:t>
</w:t>
      </w:r>
      <w:r>
        <w:rPr>
          <w:rFonts w:ascii="Times New Roman"/>
          <w:b w:val="false"/>
          <w:i/>
          <w:color w:val="000000"/>
          <w:sz w:val="28"/>
        </w:rPr>
        <w:t>     007  Ауыл шаруашылық саласындағы білім беру объектілерін дамыту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министрлігі</w:t>
      </w:r>
      <w:r>
        <w:br/>
      </w:r>
      <w:r>
        <w:rPr>
          <w:rFonts w:ascii="Times New Roman"/>
          <w:b w:val="false"/>
          <w:i w:val="false"/>
          <w:color w:val="000000"/>
          <w:sz w:val="28"/>
        </w:rPr>
        <w:t>
</w:t>
      </w:r>
      <w:r>
        <w:rPr>
          <w:rFonts w:ascii="Times New Roman"/>
          <w:b w:val="false"/>
          <w:i/>
          <w:color w:val="000000"/>
          <w:sz w:val="28"/>
        </w:rPr>
        <w:t>     004  Инновациялық жүйенің желілерін дамыту</w:t>
      </w:r>
      <w:r>
        <w:br/>
      </w:r>
      <w:r>
        <w:rPr>
          <w:rFonts w:ascii="Times New Roman"/>
          <w:b w:val="false"/>
          <w:i w:val="false"/>
          <w:color w:val="000000"/>
          <w:sz w:val="28"/>
        </w:rPr>
        <w:t>
</w:t>
      </w:r>
      <w:r>
        <w:rPr>
          <w:rFonts w:ascii="Times New Roman"/>
          <w:b w:val="false"/>
          <w:i/>
          <w:color w:val="000000"/>
          <w:sz w:val="28"/>
        </w:rPr>
        <w:t>     005  Ғылыми объектілерді салу және реконструкциялау</w:t>
      </w:r>
      <w:r>
        <w:br/>
      </w:r>
      <w:r>
        <w:rPr>
          <w:rFonts w:ascii="Times New Roman"/>
          <w:b w:val="false"/>
          <w:i w:val="false"/>
          <w:color w:val="000000"/>
          <w:sz w:val="28"/>
        </w:rPr>
        <w:t>
</w:t>
      </w:r>
      <w:r>
        <w:rPr>
          <w:rFonts w:ascii="Times New Roman"/>
          <w:b w:val="false"/>
          <w:i/>
          <w:color w:val="000000"/>
          <w:sz w:val="28"/>
        </w:rPr>
        <w:t>     011  Білім беру және ғылым объектілерін салу және</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012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білім беру объектілерін салуға және</w:t>
      </w:r>
      <w:r>
        <w:br/>
      </w:r>
      <w:r>
        <w:rPr>
          <w:rFonts w:ascii="Times New Roman"/>
          <w:b w:val="false"/>
          <w:i w:val="false"/>
          <w:color w:val="000000"/>
          <w:sz w:val="28"/>
        </w:rPr>
        <w:t>
</w:t>
      </w:r>
      <w:r>
        <w:rPr>
          <w:rFonts w:ascii="Times New Roman"/>
          <w:b w:val="false"/>
          <w:i/>
          <w:color w:val="000000"/>
          <w:sz w:val="28"/>
        </w:rPr>
        <w:t>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031  Алматы облысының облыстық бюджетіне және Алматы қаласының</w:t>
      </w:r>
      <w:r>
        <w:br/>
      </w:r>
      <w:r>
        <w:rPr>
          <w:rFonts w:ascii="Times New Roman"/>
          <w:b w:val="false"/>
          <w:i w:val="false"/>
          <w:color w:val="000000"/>
          <w:sz w:val="28"/>
        </w:rPr>
        <w:t>
</w:t>
      </w:r>
      <w:r>
        <w:rPr>
          <w:rFonts w:ascii="Times New Roman"/>
          <w:b w:val="false"/>
          <w:i/>
          <w:color w:val="000000"/>
          <w:sz w:val="28"/>
        </w:rPr>
        <w:t>          бюджетіне білім беру объектілерінің сейсмотұрақтылығын</w:t>
      </w:r>
      <w:r>
        <w:br/>
      </w:r>
      <w:r>
        <w:rPr>
          <w:rFonts w:ascii="Times New Roman"/>
          <w:b w:val="false"/>
          <w:i w:val="false"/>
          <w:color w:val="000000"/>
          <w:sz w:val="28"/>
        </w:rPr>
        <w:t>
</w:t>
      </w:r>
      <w:r>
        <w:rPr>
          <w:rFonts w:ascii="Times New Roman"/>
          <w:b w:val="false"/>
          <w:i/>
          <w:color w:val="000000"/>
          <w:sz w:val="28"/>
        </w:rPr>
        <w:t>          күшейту үшін берілетін нысаналы даму трансферттері</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министрлiгi</w:t>
      </w:r>
      <w:r>
        <w:br/>
      </w:r>
      <w:r>
        <w:rPr>
          <w:rFonts w:ascii="Times New Roman"/>
          <w:b w:val="false"/>
          <w:i w:val="false"/>
          <w:color w:val="000000"/>
          <w:sz w:val="28"/>
        </w:rPr>
        <w:t>
</w:t>
      </w:r>
      <w:r>
        <w:rPr>
          <w:rFonts w:ascii="Times New Roman"/>
          <w:b w:val="false"/>
          <w:i/>
          <w:color w:val="000000"/>
          <w:sz w:val="28"/>
        </w:rPr>
        <w:t>     026  Білім беру объектілерін салу және қайта құру</w:t>
      </w:r>
      <w:r>
        <w:br/>
      </w:r>
      <w:r>
        <w:rPr>
          <w:rFonts w:ascii="Times New Roman"/>
          <w:b w:val="false"/>
          <w:i w:val="false"/>
          <w:color w:val="000000"/>
          <w:sz w:val="28"/>
        </w:rPr>
        <w:t>
</w:t>
      </w:r>
      <w:r>
        <w:rPr>
          <w:rFonts w:ascii="Times New Roman"/>
          <w:b/>
          <w:i w:val="false"/>
          <w:color w:val="000000"/>
          <w:sz w:val="28"/>
        </w:rPr>
        <w:t>05       Денсаулық сақтау</w:t>
      </w:r>
      <w:r>
        <w:br/>
      </w:r>
      <w:r>
        <w:rPr>
          <w:rFonts w:ascii="Times New Roman"/>
          <w:b w:val="false"/>
          <w:i w:val="false"/>
          <w:color w:val="000000"/>
          <w:sz w:val="28"/>
        </w:rPr>
        <w:t>
</w:t>
      </w:r>
      <w:r>
        <w:rPr>
          <w:rFonts w:ascii="Times New Roman"/>
          <w:b/>
          <w:i w:val="false"/>
          <w:color w:val="000000"/>
          <w:sz w:val="28"/>
        </w:rPr>
        <w:t>  201    Қазақстан Республикасы Ішкі істер министрлiгi</w:t>
      </w:r>
      <w:r>
        <w:br/>
      </w:r>
      <w:r>
        <w:rPr>
          <w:rFonts w:ascii="Times New Roman"/>
          <w:b w:val="false"/>
          <w:i w:val="false"/>
          <w:color w:val="000000"/>
          <w:sz w:val="28"/>
        </w:rPr>
        <w:t>
</w:t>
      </w:r>
      <w:r>
        <w:rPr>
          <w:rFonts w:ascii="Times New Roman"/>
          <w:b w:val="false"/>
          <w:i/>
          <w:color w:val="000000"/>
          <w:sz w:val="28"/>
        </w:rPr>
        <w:t>     021  Денсаулық сақтау объектілерін дамыту</w:t>
      </w:r>
      <w:r>
        <w:br/>
      </w:r>
      <w:r>
        <w:rPr>
          <w:rFonts w:ascii="Times New Roman"/>
          <w:b w:val="false"/>
          <w:i w:val="false"/>
          <w:color w:val="000000"/>
          <w:sz w:val="28"/>
        </w:rPr>
        <w:t>
</w:t>
      </w:r>
      <w:r>
        <w:rPr>
          <w:rFonts w:ascii="Times New Roman"/>
          <w:b w:val="false"/>
          <w:i/>
          <w:color w:val="000000"/>
          <w:sz w:val="28"/>
        </w:rPr>
        <w:t>     005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денсаулық сақтау объектілерін салуға және</w:t>
      </w:r>
      <w:r>
        <w:br/>
      </w:r>
      <w:r>
        <w:rPr>
          <w:rFonts w:ascii="Times New Roman"/>
          <w:b w:val="false"/>
          <w:i w:val="false"/>
          <w:color w:val="000000"/>
          <w:sz w:val="28"/>
        </w:rPr>
        <w:t>
</w:t>
      </w:r>
      <w:r>
        <w:rPr>
          <w:rFonts w:ascii="Times New Roman"/>
          <w:b w:val="false"/>
          <w:i/>
          <w:color w:val="000000"/>
          <w:sz w:val="28"/>
        </w:rPr>
        <w:t>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016  Денсаулық сақтау объектілерін салу және реконструкциялау</w:t>
      </w:r>
      <w:r>
        <w:br/>
      </w:r>
      <w:r>
        <w:rPr>
          <w:rFonts w:ascii="Times New Roman"/>
          <w:b w:val="false"/>
          <w:i w:val="false"/>
          <w:color w:val="000000"/>
          <w:sz w:val="28"/>
        </w:rPr>
        <w:t>
</w:t>
      </w:r>
      <w:r>
        <w:rPr>
          <w:rFonts w:ascii="Times New Roman"/>
          <w:b w:val="false"/>
          <w:i/>
          <w:color w:val="000000"/>
          <w:sz w:val="28"/>
        </w:rPr>
        <w:t>     019  Денсаулық сақтаудың ақпараттық жүйелерін құру</w:t>
      </w:r>
      <w:r>
        <w:br/>
      </w:r>
      <w:r>
        <w:rPr>
          <w:rFonts w:ascii="Times New Roman"/>
          <w:b w:val="false"/>
          <w:i w:val="false"/>
          <w:color w:val="000000"/>
          <w:sz w:val="28"/>
        </w:rPr>
        <w:t>
</w:t>
      </w:r>
      <w:r>
        <w:rPr>
          <w:rFonts w:ascii="Times New Roman"/>
          <w:b w:val="false"/>
          <w:i/>
          <w:color w:val="000000"/>
          <w:sz w:val="28"/>
        </w:rPr>
        <w:t>     023  Ауылдық (селолық) жерлердегі денсаулық сақтауда ұтқыр</w:t>
      </w:r>
      <w:r>
        <w:br/>
      </w:r>
      <w:r>
        <w:rPr>
          <w:rFonts w:ascii="Times New Roman"/>
          <w:b w:val="false"/>
          <w:i w:val="false"/>
          <w:color w:val="000000"/>
          <w:sz w:val="28"/>
        </w:rPr>
        <w:t>
</w:t>
      </w:r>
      <w:r>
        <w:rPr>
          <w:rFonts w:ascii="Times New Roman"/>
          <w:b w:val="false"/>
          <w:i/>
          <w:color w:val="000000"/>
          <w:sz w:val="28"/>
        </w:rPr>
        <w:t>          және телемедицинаны дамыту</w:t>
      </w:r>
      <w:r>
        <w:br/>
      </w:r>
      <w:r>
        <w:rPr>
          <w:rFonts w:ascii="Times New Roman"/>
          <w:b w:val="false"/>
          <w:i w:val="false"/>
          <w:color w:val="000000"/>
          <w:sz w:val="28"/>
        </w:rPr>
        <w:t>
</w:t>
      </w:r>
      <w:r>
        <w:rPr>
          <w:rFonts w:ascii="Times New Roman"/>
          <w:b w:val="false"/>
          <w:i/>
          <w:color w:val="000000"/>
          <w:sz w:val="28"/>
        </w:rPr>
        <w:t>     032  Алматы облысының облыстық бюджетіне және Алматы қаласының</w:t>
      </w:r>
      <w:r>
        <w:br/>
      </w:r>
      <w:r>
        <w:rPr>
          <w:rFonts w:ascii="Times New Roman"/>
          <w:b w:val="false"/>
          <w:i w:val="false"/>
          <w:color w:val="000000"/>
          <w:sz w:val="28"/>
        </w:rPr>
        <w:t>
</w:t>
      </w:r>
      <w:r>
        <w:rPr>
          <w:rFonts w:ascii="Times New Roman"/>
          <w:b w:val="false"/>
          <w:i/>
          <w:color w:val="000000"/>
          <w:sz w:val="28"/>
        </w:rPr>
        <w:t>          бюджетіне денсаулық сақтау объектілерінің</w:t>
      </w:r>
      <w:r>
        <w:br/>
      </w:r>
      <w:r>
        <w:rPr>
          <w:rFonts w:ascii="Times New Roman"/>
          <w:b w:val="false"/>
          <w:i w:val="false"/>
          <w:color w:val="000000"/>
          <w:sz w:val="28"/>
        </w:rPr>
        <w:t>
</w:t>
      </w:r>
      <w:r>
        <w:rPr>
          <w:rFonts w:ascii="Times New Roman"/>
          <w:b w:val="false"/>
          <w:i/>
          <w:color w:val="000000"/>
          <w:sz w:val="28"/>
        </w:rPr>
        <w:t>          сейсмотұрақтылығын күшейту үшін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046  Денсаулық сақтау жүйесін жетілдіру</w:t>
      </w:r>
      <w:r>
        <w:br/>
      </w:r>
      <w:r>
        <w:rPr>
          <w:rFonts w:ascii="Times New Roman"/>
          <w:b w:val="false"/>
          <w:i w:val="false"/>
          <w:color w:val="000000"/>
          <w:sz w:val="28"/>
        </w:rPr>
        <w:t>
</w:t>
      </w:r>
      <w:r>
        <w:rPr>
          <w:rFonts w:ascii="Times New Roman"/>
          <w:b/>
          <w:i/>
          <w:color w:val="000000"/>
          <w:sz w:val="28"/>
        </w:rPr>
        <w:t>06       Әлеуметтiк көмек және әлеуметтік қамсыздандыру</w:t>
      </w:r>
      <w:r>
        <w:br/>
      </w:r>
      <w:r>
        <w:rPr>
          <w:rFonts w:ascii="Times New Roman"/>
          <w:b w:val="false"/>
          <w:i w:val="false"/>
          <w:color w:val="000000"/>
          <w:sz w:val="28"/>
        </w:rPr>
        <w:t>
</w:t>
      </w:r>
      <w:r>
        <w:rPr>
          <w:rFonts w:ascii="Times New Roman"/>
          <w:b/>
          <w:i w:val="false"/>
          <w:color w:val="000000"/>
          <w:sz w:val="28"/>
        </w:rPr>
        <w:t>  213    Қазақстан Республикасы Еңбек және халықты әлеуметтiк</w:t>
      </w:r>
      <w:r>
        <w:br/>
      </w:r>
      <w:r>
        <w:rPr>
          <w:rFonts w:ascii="Times New Roman"/>
          <w:b w:val="false"/>
          <w:i w:val="false"/>
          <w:color w:val="000000"/>
          <w:sz w:val="28"/>
        </w:rPr>
        <w:t>
</w:t>
      </w:r>
      <w:r>
        <w:rPr>
          <w:rFonts w:ascii="Times New Roman"/>
          <w:b/>
          <w:i w:val="false"/>
          <w:color w:val="000000"/>
          <w:sz w:val="28"/>
        </w:rPr>
        <w:t>         қорғау министрлiгi</w:t>
      </w:r>
      <w:r>
        <w:br/>
      </w:r>
      <w:r>
        <w:rPr>
          <w:rFonts w:ascii="Times New Roman"/>
          <w:b w:val="false"/>
          <w:i w:val="false"/>
          <w:color w:val="000000"/>
          <w:sz w:val="28"/>
        </w:rPr>
        <w:t>
</w:t>
      </w:r>
      <w:r>
        <w:rPr>
          <w:rFonts w:ascii="Times New Roman"/>
          <w:b w:val="false"/>
          <w:i/>
          <w:color w:val="000000"/>
          <w:sz w:val="28"/>
        </w:rPr>
        <w:t>     019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әлеуметтік қамсыздандыру объектілерін салуға</w:t>
      </w:r>
      <w:r>
        <w:br/>
      </w:r>
      <w:r>
        <w:rPr>
          <w:rFonts w:ascii="Times New Roman"/>
          <w:b w:val="false"/>
          <w:i w:val="false"/>
          <w:color w:val="000000"/>
          <w:sz w:val="28"/>
        </w:rPr>
        <w:t>
</w:t>
      </w:r>
      <w:r>
        <w:rPr>
          <w:rFonts w:ascii="Times New Roman"/>
          <w:b w:val="false"/>
          <w:i/>
          <w:color w:val="000000"/>
          <w:sz w:val="28"/>
        </w:rPr>
        <w:t>          және реконструкциялауға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i/>
          <w:color w:val="000000"/>
          <w:sz w:val="28"/>
        </w:rPr>
        <w:t>07       Тұрғын үй-коммуналдық шаруашылық</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министрлігі</w:t>
      </w:r>
      <w:r>
        <w:br/>
      </w:r>
      <w:r>
        <w:rPr>
          <w:rFonts w:ascii="Times New Roman"/>
          <w:b w:val="false"/>
          <w:i w:val="false"/>
          <w:color w:val="000000"/>
          <w:sz w:val="28"/>
        </w:rPr>
        <w:t>
</w:t>
      </w:r>
      <w:r>
        <w:rPr>
          <w:rFonts w:ascii="Times New Roman"/>
          <w:b w:val="false"/>
          <w:i/>
          <w:color w:val="000000"/>
          <w:sz w:val="28"/>
        </w:rPr>
        <w:t>     052  Қазақстан Республикасындағы тұрғын үй құрылысының</w:t>
      </w:r>
      <w:r>
        <w:br/>
      </w:r>
      <w:r>
        <w:rPr>
          <w:rFonts w:ascii="Times New Roman"/>
          <w:b w:val="false"/>
          <w:i w:val="false"/>
          <w:color w:val="000000"/>
          <w:sz w:val="28"/>
        </w:rPr>
        <w:t>
</w:t>
      </w:r>
      <w:r>
        <w:rPr>
          <w:rFonts w:ascii="Times New Roman"/>
          <w:b w:val="false"/>
          <w:i/>
          <w:color w:val="000000"/>
          <w:sz w:val="28"/>
        </w:rPr>
        <w:t>          мемлекеттік бағдарламаны іске асыруға кредит беру</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және минералдық</w:t>
      </w:r>
      <w:r>
        <w:br/>
      </w:r>
      <w:r>
        <w:rPr>
          <w:rFonts w:ascii="Times New Roman"/>
          <w:b w:val="false"/>
          <w:i w:val="false"/>
          <w:color w:val="000000"/>
          <w:sz w:val="28"/>
        </w:rPr>
        <w:t>
</w:t>
      </w:r>
      <w:r>
        <w:rPr>
          <w:rFonts w:ascii="Times New Roman"/>
          <w:b/>
          <w:i w:val="false"/>
          <w:color w:val="000000"/>
          <w:sz w:val="28"/>
        </w:rPr>
        <w:t>         ресурстар министрлiгi</w:t>
      </w:r>
      <w:r>
        <w:br/>
      </w:r>
      <w:r>
        <w:rPr>
          <w:rFonts w:ascii="Times New Roman"/>
          <w:b w:val="false"/>
          <w:i w:val="false"/>
          <w:color w:val="000000"/>
          <w:sz w:val="28"/>
        </w:rPr>
        <w:t>
</w:t>
      </w:r>
      <w:r>
        <w:rPr>
          <w:rFonts w:ascii="Times New Roman"/>
          <w:b w:val="false"/>
          <w:i/>
          <w:color w:val="000000"/>
          <w:sz w:val="28"/>
        </w:rPr>
        <w:t>     021  Ақтөбе облысының облыстық бюджетіне Мәртөк ауданында</w:t>
      </w:r>
      <w:r>
        <w:br/>
      </w:r>
      <w:r>
        <w:rPr>
          <w:rFonts w:ascii="Times New Roman"/>
          <w:b w:val="false"/>
          <w:i w:val="false"/>
          <w:color w:val="000000"/>
          <w:sz w:val="28"/>
        </w:rPr>
        <w:t>
</w:t>
      </w:r>
      <w:r>
        <w:rPr>
          <w:rFonts w:ascii="Times New Roman"/>
          <w:b w:val="false"/>
          <w:i/>
          <w:color w:val="000000"/>
          <w:sz w:val="28"/>
        </w:rPr>
        <w:t>          жеткізуші газ құбырын салуға берілетін нысаналы</w:t>
      </w:r>
      <w:r>
        <w:br/>
      </w:r>
      <w:r>
        <w:rPr>
          <w:rFonts w:ascii="Times New Roman"/>
          <w:b w:val="false"/>
          <w:i w:val="false"/>
          <w:color w:val="000000"/>
          <w:sz w:val="28"/>
        </w:rPr>
        <w:t>
</w:t>
      </w:r>
      <w:r>
        <w:rPr>
          <w:rFonts w:ascii="Times New Roman"/>
          <w:b w:val="false"/>
          <w:i/>
          <w:color w:val="000000"/>
          <w:sz w:val="28"/>
        </w:rPr>
        <w:t>          даму трансферттері</w:t>
      </w:r>
      <w:r>
        <w:br/>
      </w:r>
      <w:r>
        <w:rPr>
          <w:rFonts w:ascii="Times New Roman"/>
          <w:b w:val="false"/>
          <w:i w:val="false"/>
          <w:color w:val="000000"/>
          <w:sz w:val="28"/>
        </w:rPr>
        <w:t>
</w:t>
      </w:r>
      <w:r>
        <w:rPr>
          <w:rFonts w:ascii="Times New Roman"/>
          <w:b w:val="false"/>
          <w:i/>
          <w:color w:val="000000"/>
          <w:sz w:val="28"/>
        </w:rPr>
        <w:t>     054  Бейнеу-Шымкент магистральді газқұбырының желілерін дамыту</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сауда</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002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тұрғын үй салуға және сатып алуға кредит</w:t>
      </w:r>
      <w:r>
        <w:br/>
      </w:r>
      <w:r>
        <w:rPr>
          <w:rFonts w:ascii="Times New Roman"/>
          <w:b w:val="false"/>
          <w:i w:val="false"/>
          <w:color w:val="000000"/>
          <w:sz w:val="28"/>
        </w:rPr>
        <w:t>
</w:t>
      </w:r>
      <w:r>
        <w:rPr>
          <w:rFonts w:ascii="Times New Roman"/>
          <w:b w:val="false"/>
          <w:i/>
          <w:color w:val="000000"/>
          <w:sz w:val="28"/>
        </w:rPr>
        <w:t>          беру</w:t>
      </w:r>
      <w:r>
        <w:br/>
      </w:r>
      <w:r>
        <w:rPr>
          <w:rFonts w:ascii="Times New Roman"/>
          <w:b w:val="false"/>
          <w:i w:val="false"/>
          <w:color w:val="000000"/>
          <w:sz w:val="28"/>
        </w:rPr>
        <w:t>
</w:t>
      </w:r>
      <w:r>
        <w:rPr>
          <w:rFonts w:ascii="Times New Roman"/>
          <w:b w:val="false"/>
          <w:i/>
          <w:color w:val="000000"/>
          <w:sz w:val="28"/>
        </w:rPr>
        <w:t>     004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инженерлік-коммуникациялық инфрақұрылымды</w:t>
      </w:r>
      <w:r>
        <w:br/>
      </w:r>
      <w:r>
        <w:rPr>
          <w:rFonts w:ascii="Times New Roman"/>
          <w:b w:val="false"/>
          <w:i w:val="false"/>
          <w:color w:val="000000"/>
          <w:sz w:val="28"/>
        </w:rPr>
        <w:t>
</w:t>
      </w:r>
      <w:r>
        <w:rPr>
          <w:rFonts w:ascii="Times New Roman"/>
          <w:b w:val="false"/>
          <w:i/>
          <w:color w:val="000000"/>
          <w:sz w:val="28"/>
        </w:rPr>
        <w:t>          дамытуға және жайластыруға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val="false"/>
          <w:i/>
          <w:color w:val="000000"/>
          <w:sz w:val="28"/>
        </w:rPr>
        <w:t>     024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сумен жабдықтау жүйесін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val="false"/>
          <w:i/>
          <w:color w:val="000000"/>
          <w:sz w:val="28"/>
        </w:rPr>
        <w:t>     025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мемлекеттік коммуналдық тұрғын үй қорының</w:t>
      </w:r>
      <w:r>
        <w:br/>
      </w:r>
      <w:r>
        <w:rPr>
          <w:rFonts w:ascii="Times New Roman"/>
          <w:b w:val="false"/>
          <w:i w:val="false"/>
          <w:color w:val="000000"/>
          <w:sz w:val="28"/>
        </w:rPr>
        <w:t>
</w:t>
      </w:r>
      <w:r>
        <w:rPr>
          <w:rFonts w:ascii="Times New Roman"/>
          <w:b w:val="false"/>
          <w:i/>
          <w:color w:val="000000"/>
          <w:sz w:val="28"/>
        </w:rPr>
        <w:t>          тұрғын үйін салуға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028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коммуналдық шаруашылықты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val="false"/>
          <w:i/>
          <w:color w:val="000000"/>
          <w:sz w:val="28"/>
        </w:rPr>
        <w:t>     029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қалалар мен елді мекендерді көркейтуге</w:t>
      </w:r>
      <w:r>
        <w:br/>
      </w:r>
      <w:r>
        <w:rPr>
          <w:rFonts w:ascii="Times New Roman"/>
          <w:b w:val="false"/>
          <w:i w:val="false"/>
          <w:color w:val="000000"/>
          <w:sz w:val="28"/>
        </w:rPr>
        <w:t>
</w:t>
      </w:r>
      <w:r>
        <w:rPr>
          <w:rFonts w:ascii="Times New Roman"/>
          <w:b w:val="false"/>
          <w:i/>
          <w:color w:val="000000"/>
          <w:sz w:val="28"/>
        </w:rPr>
        <w:t>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061  Алматы қаласының тұрғын үй нарығындағы жағдайды                      тұрақтандыруды қамтамасыз ету</w:t>
      </w:r>
      <w:r>
        <w:br/>
      </w:r>
      <w:r>
        <w:rPr>
          <w:rFonts w:ascii="Times New Roman"/>
          <w:b w:val="false"/>
          <w:i w:val="false"/>
          <w:color w:val="000000"/>
          <w:sz w:val="28"/>
        </w:rPr>
        <w:t>
</w:t>
      </w:r>
      <w:r>
        <w:rPr>
          <w:rFonts w:ascii="Times New Roman"/>
          <w:b/>
          <w:i/>
          <w:color w:val="000000"/>
          <w:sz w:val="28"/>
        </w:rPr>
        <w:t>08       Мәдениет, спорт, туризм және ақпараттық кеңiстiк</w:t>
      </w:r>
      <w:r>
        <w:br/>
      </w:r>
      <w:r>
        <w:rPr>
          <w:rFonts w:ascii="Times New Roman"/>
          <w:b w:val="false"/>
          <w:i w:val="false"/>
          <w:color w:val="000000"/>
          <w:sz w:val="28"/>
        </w:rPr>
        <w:t>
</w:t>
      </w:r>
      <w:r>
        <w:rPr>
          <w:rFonts w:ascii="Times New Roman"/>
          <w:b/>
          <w:i w:val="false"/>
          <w:color w:val="000000"/>
          <w:sz w:val="28"/>
        </w:rPr>
        <w:t>  205    Қазақстан Республикасы Туризм және спорт министрлігі</w:t>
      </w:r>
      <w:r>
        <w:br/>
      </w:r>
      <w:r>
        <w:rPr>
          <w:rFonts w:ascii="Times New Roman"/>
          <w:b w:val="false"/>
          <w:i w:val="false"/>
          <w:color w:val="000000"/>
          <w:sz w:val="28"/>
        </w:rPr>
        <w:t>
</w:t>
      </w:r>
      <w:r>
        <w:rPr>
          <w:rFonts w:ascii="Times New Roman"/>
          <w:b w:val="false"/>
          <w:i/>
          <w:color w:val="000000"/>
          <w:sz w:val="28"/>
        </w:rPr>
        <w:t>     005  Спорт объектілерін салу және реконструкциялау</w:t>
      </w:r>
      <w:r>
        <w:br/>
      </w:r>
      <w:r>
        <w:rPr>
          <w:rFonts w:ascii="Times New Roman"/>
          <w:b w:val="false"/>
          <w:i w:val="false"/>
          <w:color w:val="000000"/>
          <w:sz w:val="28"/>
        </w:rPr>
        <w:t>
</w:t>
      </w:r>
      <w:r>
        <w:rPr>
          <w:rFonts w:ascii="Times New Roman"/>
          <w:b w:val="false"/>
          <w:i/>
          <w:color w:val="000000"/>
          <w:sz w:val="28"/>
        </w:rPr>
        <w:t>     009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спорт объектілерін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i w:val="false"/>
          <w:color w:val="000000"/>
          <w:sz w:val="28"/>
        </w:rPr>
        <w:t>  206    Қазақстан Республикасы Мәдениет және ақпарат</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006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бюджеттерiне мәдениет объектiлерiн дамытуға берiлетін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val="false"/>
          <w:i/>
          <w:color w:val="000000"/>
          <w:sz w:val="28"/>
        </w:rPr>
        <w:t>     023  Мәдениет объектілерін дамыту</w:t>
      </w:r>
      <w:r>
        <w:br/>
      </w:r>
      <w:r>
        <w:rPr>
          <w:rFonts w:ascii="Times New Roman"/>
          <w:b w:val="false"/>
          <w:i w:val="false"/>
          <w:color w:val="000000"/>
          <w:sz w:val="28"/>
        </w:rPr>
        <w:t>
</w:t>
      </w:r>
      <w:r>
        <w:rPr>
          <w:rFonts w:ascii="Times New Roman"/>
          <w:b w:val="false"/>
          <w:i/>
          <w:color w:val="000000"/>
          <w:sz w:val="28"/>
        </w:rPr>
        <w:t>     024  Мемлекеттiк тiлдi және Қазақстан халқының басқа да</w:t>
      </w:r>
      <w:r>
        <w:br/>
      </w:r>
      <w:r>
        <w:rPr>
          <w:rFonts w:ascii="Times New Roman"/>
          <w:b w:val="false"/>
          <w:i w:val="false"/>
          <w:color w:val="000000"/>
          <w:sz w:val="28"/>
        </w:rPr>
        <w:t>
</w:t>
      </w:r>
      <w:r>
        <w:rPr>
          <w:rFonts w:ascii="Times New Roman"/>
          <w:b w:val="false"/>
          <w:i/>
          <w:color w:val="000000"/>
          <w:sz w:val="28"/>
        </w:rPr>
        <w:t>          тілдерiн дамыту жөніндегі ақпараттық жүйелер құру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Президентінің Іс басқармасы</w:t>
      </w:r>
      <w:r>
        <w:br/>
      </w:r>
      <w:r>
        <w:rPr>
          <w:rFonts w:ascii="Times New Roman"/>
          <w:b w:val="false"/>
          <w:i w:val="false"/>
          <w:color w:val="000000"/>
          <w:sz w:val="28"/>
        </w:rPr>
        <w:t>
</w:t>
      </w:r>
      <w:r>
        <w:rPr>
          <w:rFonts w:ascii="Times New Roman"/>
          <w:b w:val="false"/>
          <w:i/>
          <w:color w:val="000000"/>
          <w:sz w:val="28"/>
        </w:rPr>
        <w:t>     015  Щучье-Бурабай курорттық аймағының инфрақұрылымын дамыту</w:t>
      </w:r>
      <w:r>
        <w:br/>
      </w:r>
      <w:r>
        <w:rPr>
          <w:rFonts w:ascii="Times New Roman"/>
          <w:b w:val="false"/>
          <w:i w:val="false"/>
          <w:color w:val="000000"/>
          <w:sz w:val="28"/>
        </w:rPr>
        <w:t>
</w:t>
      </w:r>
      <w:r>
        <w:rPr>
          <w:rFonts w:ascii="Times New Roman"/>
          <w:b/>
          <w:i w:val="false"/>
          <w:color w:val="000000"/>
          <w:sz w:val="28"/>
        </w:rPr>
        <w:t>09       Отын-энергетика кешені және жер қойнауын пайдалану</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және минералдық</w:t>
      </w:r>
      <w:r>
        <w:br/>
      </w:r>
      <w:r>
        <w:rPr>
          <w:rFonts w:ascii="Times New Roman"/>
          <w:b w:val="false"/>
          <w:i w:val="false"/>
          <w:color w:val="000000"/>
          <w:sz w:val="28"/>
        </w:rPr>
        <w:t>
</w:t>
      </w:r>
      <w:r>
        <w:rPr>
          <w:rFonts w:ascii="Times New Roman"/>
          <w:b/>
          <w:i w:val="false"/>
          <w:color w:val="000000"/>
          <w:sz w:val="28"/>
        </w:rPr>
        <w:t>         ресурстар министрлiгi</w:t>
      </w:r>
      <w:r>
        <w:br/>
      </w:r>
      <w:r>
        <w:rPr>
          <w:rFonts w:ascii="Times New Roman"/>
          <w:b w:val="false"/>
          <w:i w:val="false"/>
          <w:color w:val="000000"/>
          <w:sz w:val="28"/>
        </w:rPr>
        <w:t>
</w:t>
      </w:r>
      <w:r>
        <w:rPr>
          <w:rFonts w:ascii="Times New Roman"/>
          <w:b w:val="false"/>
          <w:i/>
          <w:color w:val="000000"/>
          <w:sz w:val="28"/>
        </w:rPr>
        <w:t>     005  Қазақстандық Тоқамақ термоядролық материалтану реакторын</w:t>
      </w:r>
      <w:r>
        <w:br/>
      </w:r>
      <w:r>
        <w:rPr>
          <w:rFonts w:ascii="Times New Roman"/>
          <w:b w:val="false"/>
          <w:i w:val="false"/>
          <w:color w:val="000000"/>
          <w:sz w:val="28"/>
        </w:rPr>
        <w:t>
</w:t>
      </w:r>
      <w:r>
        <w:rPr>
          <w:rFonts w:ascii="Times New Roman"/>
          <w:b w:val="false"/>
          <w:i/>
          <w:color w:val="000000"/>
          <w:sz w:val="28"/>
        </w:rPr>
        <w:t>          құру</w:t>
      </w:r>
      <w:r>
        <w:br/>
      </w:r>
      <w:r>
        <w:rPr>
          <w:rFonts w:ascii="Times New Roman"/>
          <w:b w:val="false"/>
          <w:i w:val="false"/>
          <w:color w:val="000000"/>
          <w:sz w:val="28"/>
        </w:rPr>
        <w:t>
</w:t>
      </w:r>
      <w:r>
        <w:rPr>
          <w:rFonts w:ascii="Times New Roman"/>
          <w:b w:val="false"/>
          <w:i/>
          <w:color w:val="000000"/>
          <w:sz w:val="28"/>
        </w:rPr>
        <w:t>     016  Ақпараттық жүйені дамыту</w:t>
      </w:r>
      <w:r>
        <w:br/>
      </w:r>
      <w:r>
        <w:rPr>
          <w:rFonts w:ascii="Times New Roman"/>
          <w:b w:val="false"/>
          <w:i w:val="false"/>
          <w:color w:val="000000"/>
          <w:sz w:val="28"/>
        </w:rPr>
        <w:t>
</w:t>
      </w:r>
      <w:r>
        <w:rPr>
          <w:rFonts w:ascii="Times New Roman"/>
          <w:b w:val="false"/>
          <w:i/>
          <w:color w:val="000000"/>
          <w:sz w:val="28"/>
        </w:rPr>
        <w:t>     024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жылу-энергетика жүйесін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val="false"/>
          <w:i/>
          <w:color w:val="000000"/>
          <w:sz w:val="28"/>
        </w:rPr>
        <w:t>     031  "Достық Энерго" АҚ-на кредиттік ресурстарды беру</w:t>
      </w:r>
      <w:r>
        <w:br/>
      </w:r>
      <w:r>
        <w:rPr>
          <w:rFonts w:ascii="Times New Roman"/>
          <w:b w:val="false"/>
          <w:i w:val="false"/>
          <w:color w:val="000000"/>
          <w:sz w:val="28"/>
        </w:rPr>
        <w:t>
</w:t>
      </w:r>
      <w:r>
        <w:rPr>
          <w:rFonts w:ascii="Times New Roman"/>
          <w:b w:val="false"/>
          <w:i/>
          <w:color w:val="000000"/>
          <w:sz w:val="28"/>
        </w:rPr>
        <w:t>     053  Атырау облысында бірінші интеграцияланған мұнай-химия</w:t>
      </w:r>
      <w:r>
        <w:br/>
      </w:r>
      <w:r>
        <w:rPr>
          <w:rFonts w:ascii="Times New Roman"/>
          <w:b w:val="false"/>
          <w:i w:val="false"/>
          <w:color w:val="000000"/>
          <w:sz w:val="28"/>
        </w:rPr>
        <w:t>
</w:t>
      </w:r>
      <w:r>
        <w:rPr>
          <w:rFonts w:ascii="Times New Roman"/>
          <w:b w:val="false"/>
          <w:i/>
          <w:color w:val="000000"/>
          <w:sz w:val="28"/>
        </w:rPr>
        <w:t>          кешенін салуға "Қазына" орнықты даму қоры" АҚ-на</w:t>
      </w:r>
      <w:r>
        <w:br/>
      </w:r>
      <w:r>
        <w:rPr>
          <w:rFonts w:ascii="Times New Roman"/>
          <w:b w:val="false"/>
          <w:i w:val="false"/>
          <w:color w:val="000000"/>
          <w:sz w:val="28"/>
        </w:rPr>
        <w:t>
</w:t>
      </w:r>
      <w:r>
        <w:rPr>
          <w:rFonts w:ascii="Times New Roman"/>
          <w:b w:val="false"/>
          <w:i/>
          <w:color w:val="000000"/>
          <w:sz w:val="28"/>
        </w:rPr>
        <w:t>          кредиттік ресурстарды беру</w:t>
      </w:r>
      <w:r>
        <w:br/>
      </w:r>
      <w:r>
        <w:rPr>
          <w:rFonts w:ascii="Times New Roman"/>
          <w:b w:val="false"/>
          <w:i w:val="false"/>
          <w:color w:val="000000"/>
          <w:sz w:val="28"/>
        </w:rPr>
        <w:t>
</w:t>
      </w:r>
      <w:r>
        <w:rPr>
          <w:rFonts w:ascii="Times New Roman"/>
          <w:b w:val="false"/>
          <w:i/>
          <w:color w:val="000000"/>
          <w:sz w:val="28"/>
        </w:rPr>
        <w:t>     057  Экономика салаларының энергетикалық тиімділігін денгейін</w:t>
      </w:r>
      <w:r>
        <w:br/>
      </w:r>
      <w:r>
        <w:rPr>
          <w:rFonts w:ascii="Times New Roman"/>
          <w:b w:val="false"/>
          <w:i w:val="false"/>
          <w:color w:val="000000"/>
          <w:sz w:val="28"/>
        </w:rPr>
        <w:t>
</w:t>
      </w:r>
      <w:r>
        <w:rPr>
          <w:rFonts w:ascii="Times New Roman"/>
          <w:b w:val="false"/>
          <w:i/>
          <w:color w:val="000000"/>
          <w:sz w:val="28"/>
        </w:rPr>
        <w:t>          жоғарлату</w:t>
      </w:r>
      <w:r>
        <w:br/>
      </w:r>
      <w:r>
        <w:rPr>
          <w:rFonts w:ascii="Times New Roman"/>
          <w:b w:val="false"/>
          <w:i w:val="false"/>
          <w:color w:val="000000"/>
          <w:sz w:val="28"/>
        </w:rPr>
        <w:t>
</w:t>
      </w:r>
      <w:r>
        <w:rPr>
          <w:rFonts w:ascii="Times New Roman"/>
          <w:b w:val="false"/>
          <w:i/>
          <w:color w:val="000000"/>
          <w:sz w:val="28"/>
        </w:rPr>
        <w:t>     112  Электрондық үкімет құру</w:t>
      </w:r>
      <w:r>
        <w:br/>
      </w:r>
      <w:r>
        <w:rPr>
          <w:rFonts w:ascii="Times New Roman"/>
          <w:b w:val="false"/>
          <w:i w:val="false"/>
          <w:color w:val="000000"/>
          <w:sz w:val="28"/>
        </w:rPr>
        <w:t>
</w:t>
      </w:r>
      <w:r>
        <w:rPr>
          <w:rFonts w:ascii="Times New Roman"/>
          <w:b/>
          <w:i/>
          <w:color w:val="000000"/>
          <w:sz w:val="28"/>
        </w:rPr>
        <w:t>10       Ауыл, су, орман, балық шаруашылығы, ерекше</w:t>
      </w:r>
      <w:r>
        <w:br/>
      </w:r>
      <w:r>
        <w:rPr>
          <w:rFonts w:ascii="Times New Roman"/>
          <w:b w:val="false"/>
          <w:i w:val="false"/>
          <w:color w:val="000000"/>
          <w:sz w:val="28"/>
        </w:rPr>
        <w:t>
</w:t>
      </w:r>
      <w:r>
        <w:rPr>
          <w:rFonts w:ascii="Times New Roman"/>
          <w:b/>
          <w:i/>
          <w:color w:val="000000"/>
          <w:sz w:val="28"/>
        </w:rPr>
        <w:t>         қорғалатын табиғи аумақтар, қоршаған ортаны және</w:t>
      </w:r>
      <w:r>
        <w:br/>
      </w:r>
      <w:r>
        <w:rPr>
          <w:rFonts w:ascii="Times New Roman"/>
          <w:b w:val="false"/>
          <w:i w:val="false"/>
          <w:color w:val="000000"/>
          <w:sz w:val="28"/>
        </w:rPr>
        <w:t>
</w:t>
      </w:r>
      <w:r>
        <w:rPr>
          <w:rFonts w:ascii="Times New Roman"/>
          <w:b/>
          <w:i/>
          <w:color w:val="000000"/>
          <w:sz w:val="28"/>
        </w:rPr>
        <w:t>         жануарлар дүниесін қорғау, жер қатынастары</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министрлiгi</w:t>
      </w:r>
      <w:r>
        <w:br/>
      </w:r>
      <w:r>
        <w:rPr>
          <w:rFonts w:ascii="Times New Roman"/>
          <w:b w:val="false"/>
          <w:i w:val="false"/>
          <w:color w:val="000000"/>
          <w:sz w:val="28"/>
        </w:rPr>
        <w:t>
</w:t>
      </w:r>
      <w:r>
        <w:rPr>
          <w:rFonts w:ascii="Times New Roman"/>
          <w:b w:val="false"/>
          <w:i/>
          <w:color w:val="000000"/>
          <w:sz w:val="28"/>
        </w:rPr>
        <w:t>     008  Мемлекеттік мекемелердің инфрақұрылымын дамыту</w:t>
      </w:r>
      <w:r>
        <w:br/>
      </w:r>
      <w:r>
        <w:rPr>
          <w:rFonts w:ascii="Times New Roman"/>
          <w:b w:val="false"/>
          <w:i w:val="false"/>
          <w:color w:val="000000"/>
          <w:sz w:val="28"/>
        </w:rPr>
        <w:t>
</w:t>
      </w:r>
      <w:r>
        <w:rPr>
          <w:rFonts w:ascii="Times New Roman"/>
          <w:b w:val="false"/>
          <w:i/>
          <w:color w:val="000000"/>
          <w:sz w:val="28"/>
        </w:rPr>
        <w:t>     011  Ветеринарлық зертханалар объектілерін дамыту</w:t>
      </w:r>
      <w:r>
        <w:br/>
      </w:r>
      <w:r>
        <w:rPr>
          <w:rFonts w:ascii="Times New Roman"/>
          <w:b w:val="false"/>
          <w:i w:val="false"/>
          <w:color w:val="000000"/>
          <w:sz w:val="28"/>
        </w:rPr>
        <w:t>
</w:t>
      </w:r>
      <w:r>
        <w:rPr>
          <w:rFonts w:ascii="Times New Roman"/>
          <w:b w:val="false"/>
          <w:i/>
          <w:color w:val="000000"/>
          <w:sz w:val="28"/>
        </w:rPr>
        <w:t>     016  Ауыл шаруашылығын жекешелендiруден кейiнгі қолдау</w:t>
      </w:r>
      <w:r>
        <w:br/>
      </w:r>
      <w:r>
        <w:rPr>
          <w:rFonts w:ascii="Times New Roman"/>
          <w:b w:val="false"/>
          <w:i w:val="false"/>
          <w:color w:val="000000"/>
          <w:sz w:val="28"/>
        </w:rPr>
        <w:t>
</w:t>
      </w:r>
      <w:r>
        <w:rPr>
          <w:rFonts w:ascii="Times New Roman"/>
          <w:b w:val="false"/>
          <w:i/>
          <w:color w:val="000000"/>
          <w:sz w:val="28"/>
        </w:rPr>
        <w:t>     017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сумен жабдықтау жүйесін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val="false"/>
          <w:i/>
          <w:color w:val="000000"/>
          <w:sz w:val="28"/>
        </w:rPr>
        <w:t>     027  Сырдария өзенiнiң арнасын реттеу және Арал теңiзiнiң</w:t>
      </w:r>
      <w:r>
        <w:br/>
      </w:r>
      <w:r>
        <w:rPr>
          <w:rFonts w:ascii="Times New Roman"/>
          <w:b w:val="false"/>
          <w:i w:val="false"/>
          <w:color w:val="000000"/>
          <w:sz w:val="28"/>
        </w:rPr>
        <w:t>
</w:t>
      </w:r>
      <w:r>
        <w:rPr>
          <w:rFonts w:ascii="Times New Roman"/>
          <w:b w:val="false"/>
          <w:i/>
          <w:color w:val="000000"/>
          <w:sz w:val="28"/>
        </w:rPr>
        <w:t>          солтүстiк бөлiгiн сақтау</w:t>
      </w:r>
      <w:r>
        <w:br/>
      </w:r>
      <w:r>
        <w:rPr>
          <w:rFonts w:ascii="Times New Roman"/>
          <w:b w:val="false"/>
          <w:i w:val="false"/>
          <w:color w:val="000000"/>
          <w:sz w:val="28"/>
        </w:rPr>
        <w:t>
</w:t>
      </w:r>
      <w:r>
        <w:rPr>
          <w:rFonts w:ascii="Times New Roman"/>
          <w:b w:val="false"/>
          <w:i/>
          <w:color w:val="000000"/>
          <w:sz w:val="28"/>
        </w:rPr>
        <w:t>     028  Арал теңiзi өңірінің елдi мекендерiн сумен жабдықтау және</w:t>
      </w:r>
      <w:r>
        <w:br/>
      </w:r>
      <w:r>
        <w:rPr>
          <w:rFonts w:ascii="Times New Roman"/>
          <w:b w:val="false"/>
          <w:i w:val="false"/>
          <w:color w:val="000000"/>
          <w:sz w:val="28"/>
        </w:rPr>
        <w:t>
</w:t>
      </w:r>
      <w:r>
        <w:rPr>
          <w:rFonts w:ascii="Times New Roman"/>
          <w:b w:val="false"/>
          <w:i/>
          <w:color w:val="000000"/>
          <w:sz w:val="28"/>
        </w:rPr>
        <w:t>          оның санитариясы</w:t>
      </w:r>
      <w:r>
        <w:br/>
      </w:r>
      <w:r>
        <w:rPr>
          <w:rFonts w:ascii="Times New Roman"/>
          <w:b w:val="false"/>
          <w:i w:val="false"/>
          <w:color w:val="000000"/>
          <w:sz w:val="28"/>
        </w:rPr>
        <w:t>
</w:t>
      </w:r>
      <w:r>
        <w:rPr>
          <w:rFonts w:ascii="Times New Roman"/>
          <w:b w:val="false"/>
          <w:i/>
          <w:color w:val="000000"/>
          <w:sz w:val="28"/>
        </w:rPr>
        <w:t>     029  Сумен жабдықтау жүйесін салу және реконструкциялау</w:t>
      </w:r>
      <w:r>
        <w:br/>
      </w:r>
      <w:r>
        <w:rPr>
          <w:rFonts w:ascii="Times New Roman"/>
          <w:b w:val="false"/>
          <w:i w:val="false"/>
          <w:color w:val="000000"/>
          <w:sz w:val="28"/>
        </w:rPr>
        <w:t>
</w:t>
      </w:r>
      <w:r>
        <w:rPr>
          <w:rFonts w:ascii="Times New Roman"/>
          <w:b w:val="false"/>
          <w:i/>
          <w:color w:val="000000"/>
          <w:sz w:val="28"/>
        </w:rPr>
        <w:t>     031  Гидротехникалық құрылыстарды реконструкциялау</w:t>
      </w:r>
      <w:r>
        <w:br/>
      </w:r>
      <w:r>
        <w:rPr>
          <w:rFonts w:ascii="Times New Roman"/>
          <w:b w:val="false"/>
          <w:i w:val="false"/>
          <w:color w:val="000000"/>
          <w:sz w:val="28"/>
        </w:rPr>
        <w:t>
</w:t>
      </w:r>
      <w:r>
        <w:rPr>
          <w:rFonts w:ascii="Times New Roman"/>
          <w:b w:val="false"/>
          <w:i/>
          <w:color w:val="000000"/>
          <w:sz w:val="28"/>
        </w:rPr>
        <w:t>     032  Өскемен қаласында жер асты суларын қорғау және өнеркәсіп</w:t>
      </w:r>
      <w:r>
        <w:br/>
      </w:r>
      <w:r>
        <w:rPr>
          <w:rFonts w:ascii="Times New Roman"/>
          <w:b w:val="false"/>
          <w:i w:val="false"/>
          <w:color w:val="000000"/>
          <w:sz w:val="28"/>
        </w:rPr>
        <w:t>
</w:t>
      </w:r>
      <w:r>
        <w:rPr>
          <w:rFonts w:ascii="Times New Roman"/>
          <w:b w:val="false"/>
          <w:i/>
          <w:color w:val="000000"/>
          <w:sz w:val="28"/>
        </w:rPr>
        <w:t>          ағындыларын тазарту объектілерін дамыту</w:t>
      </w:r>
      <w:r>
        <w:br/>
      </w:r>
      <w:r>
        <w:rPr>
          <w:rFonts w:ascii="Times New Roman"/>
          <w:b w:val="false"/>
          <w:i w:val="false"/>
          <w:color w:val="000000"/>
          <w:sz w:val="28"/>
        </w:rPr>
        <w:t>
</w:t>
      </w:r>
      <w:r>
        <w:rPr>
          <w:rFonts w:ascii="Times New Roman"/>
          <w:b w:val="false"/>
          <w:i/>
          <w:color w:val="000000"/>
          <w:sz w:val="28"/>
        </w:rPr>
        <w:t>     039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су шаруашылығы құрылыстарын салу және</w:t>
      </w:r>
      <w:r>
        <w:br/>
      </w:r>
      <w:r>
        <w:rPr>
          <w:rFonts w:ascii="Times New Roman"/>
          <w:b w:val="false"/>
          <w:i w:val="false"/>
          <w:color w:val="000000"/>
          <w:sz w:val="28"/>
        </w:rPr>
        <w:t>
</w:t>
      </w:r>
      <w:r>
        <w:rPr>
          <w:rFonts w:ascii="Times New Roman"/>
          <w:b w:val="false"/>
          <w:i/>
          <w:color w:val="000000"/>
          <w:sz w:val="28"/>
        </w:rPr>
        <w:t>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041  Нұра-Есіл өзендері бассейнінің қоршаған ортасын оңалту</w:t>
      </w:r>
      <w:r>
        <w:br/>
      </w:r>
      <w:r>
        <w:rPr>
          <w:rFonts w:ascii="Times New Roman"/>
          <w:b w:val="false"/>
          <w:i w:val="false"/>
          <w:color w:val="000000"/>
          <w:sz w:val="28"/>
        </w:rPr>
        <w:t>
</w:t>
      </w:r>
      <w:r>
        <w:rPr>
          <w:rFonts w:ascii="Times New Roman"/>
          <w:b w:val="false"/>
          <w:i/>
          <w:color w:val="000000"/>
          <w:sz w:val="28"/>
        </w:rPr>
        <w:t>          және басқару</w:t>
      </w:r>
      <w:r>
        <w:br/>
      </w:r>
      <w:r>
        <w:rPr>
          <w:rFonts w:ascii="Times New Roman"/>
          <w:b w:val="false"/>
          <w:i w:val="false"/>
          <w:color w:val="000000"/>
          <w:sz w:val="28"/>
        </w:rPr>
        <w:t>
</w:t>
      </w:r>
      <w:r>
        <w:rPr>
          <w:rFonts w:ascii="Times New Roman"/>
          <w:b w:val="false"/>
          <w:i/>
          <w:color w:val="000000"/>
          <w:sz w:val="28"/>
        </w:rPr>
        <w:t>     044  Ормандарды сақтау және республиканың орманды аумақтарын</w:t>
      </w:r>
      <w:r>
        <w:br/>
      </w:r>
      <w:r>
        <w:rPr>
          <w:rFonts w:ascii="Times New Roman"/>
          <w:b w:val="false"/>
          <w:i w:val="false"/>
          <w:color w:val="000000"/>
          <w:sz w:val="28"/>
        </w:rPr>
        <w:t>
</w:t>
      </w:r>
      <w:r>
        <w:rPr>
          <w:rFonts w:ascii="Times New Roman"/>
          <w:b w:val="false"/>
          <w:i/>
          <w:color w:val="000000"/>
          <w:sz w:val="28"/>
        </w:rPr>
        <w:t>          көбейту</w:t>
      </w:r>
      <w:r>
        <w:br/>
      </w:r>
      <w:r>
        <w:rPr>
          <w:rFonts w:ascii="Times New Roman"/>
          <w:b w:val="false"/>
          <w:i w:val="false"/>
          <w:color w:val="000000"/>
          <w:sz w:val="28"/>
        </w:rPr>
        <w:t>
</w:t>
      </w:r>
      <w:r>
        <w:rPr>
          <w:rFonts w:ascii="Times New Roman"/>
          <w:b w:val="false"/>
          <w:i/>
          <w:color w:val="000000"/>
          <w:sz w:val="28"/>
        </w:rPr>
        <w:t>     056  Қазақстанның ауыл шаруашылығы өнімдерінің бәсекеге</w:t>
      </w:r>
      <w:r>
        <w:br/>
      </w:r>
      <w:r>
        <w:rPr>
          <w:rFonts w:ascii="Times New Roman"/>
          <w:b w:val="false"/>
          <w:i w:val="false"/>
          <w:color w:val="000000"/>
          <w:sz w:val="28"/>
        </w:rPr>
        <w:t>
</w:t>
      </w:r>
      <w:r>
        <w:rPr>
          <w:rFonts w:ascii="Times New Roman"/>
          <w:b w:val="false"/>
          <w:i/>
          <w:color w:val="000000"/>
          <w:sz w:val="28"/>
        </w:rPr>
        <w:t>          қабілеттілігін арттыру</w:t>
      </w:r>
      <w:r>
        <w:br/>
      </w:r>
      <w:r>
        <w:rPr>
          <w:rFonts w:ascii="Times New Roman"/>
          <w:b w:val="false"/>
          <w:i w:val="false"/>
          <w:color w:val="000000"/>
          <w:sz w:val="28"/>
        </w:rPr>
        <w:t>
</w:t>
      </w:r>
      <w:r>
        <w:rPr>
          <w:rFonts w:ascii="Times New Roman"/>
          <w:b w:val="false"/>
          <w:i/>
          <w:color w:val="000000"/>
          <w:sz w:val="28"/>
        </w:rPr>
        <w:t>     086  Ауыл шаруашылығын жекешелендіруден кейінгі қолдау</w:t>
      </w:r>
      <w:r>
        <w:br/>
      </w:r>
      <w:r>
        <w:rPr>
          <w:rFonts w:ascii="Times New Roman"/>
          <w:b w:val="false"/>
          <w:i w:val="false"/>
          <w:color w:val="000000"/>
          <w:sz w:val="28"/>
        </w:rPr>
        <w:t>
</w:t>
      </w:r>
      <w:r>
        <w:rPr>
          <w:rFonts w:ascii="Times New Roman"/>
          <w:b w:val="false"/>
          <w:i/>
          <w:color w:val="000000"/>
          <w:sz w:val="28"/>
        </w:rPr>
        <w:t>          жөніндегі жобаға кредит беру</w:t>
      </w:r>
      <w:r>
        <w:br/>
      </w:r>
      <w:r>
        <w:rPr>
          <w:rFonts w:ascii="Times New Roman"/>
          <w:b w:val="false"/>
          <w:i w:val="false"/>
          <w:color w:val="000000"/>
          <w:sz w:val="28"/>
        </w:rPr>
        <w:t>
</w:t>
      </w:r>
      <w:r>
        <w:rPr>
          <w:rFonts w:ascii="Times New Roman"/>
          <w:b w:val="false"/>
          <w:i/>
          <w:color w:val="000000"/>
          <w:sz w:val="28"/>
        </w:rPr>
        <w:t>     112  Электрондық үкімет құру</w:t>
      </w:r>
      <w:r>
        <w:br/>
      </w:r>
      <w:r>
        <w:rPr>
          <w:rFonts w:ascii="Times New Roman"/>
          <w:b w:val="false"/>
          <w:i w:val="false"/>
          <w:color w:val="000000"/>
          <w:sz w:val="28"/>
        </w:rPr>
        <w:t>
</w:t>
      </w:r>
      <w:r>
        <w:rPr>
          <w:rFonts w:ascii="Times New Roman"/>
          <w:b/>
          <w:i w:val="false"/>
          <w:color w:val="000000"/>
          <w:sz w:val="28"/>
        </w:rPr>
        <w:t>  234    Қазақстан Республикасы Қоршаған ортаны қорғау</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004  Қоршаған ортаны қорғау объектілерін салу және</w:t>
      </w:r>
      <w:r>
        <w:br/>
      </w:r>
      <w:r>
        <w:rPr>
          <w:rFonts w:ascii="Times New Roman"/>
          <w:b w:val="false"/>
          <w:i w:val="false"/>
          <w:color w:val="000000"/>
          <w:sz w:val="28"/>
        </w:rPr>
        <w:t>
</w:t>
      </w:r>
      <w:r>
        <w:rPr>
          <w:rFonts w:ascii="Times New Roman"/>
          <w:b w:val="false"/>
          <w:i/>
          <w:color w:val="000000"/>
          <w:sz w:val="28"/>
        </w:rPr>
        <w:t>          реконструкциялау</w:t>
      </w:r>
      <w:r>
        <w:br/>
      </w:r>
      <w:r>
        <w:rPr>
          <w:rFonts w:ascii="Times New Roman"/>
          <w:b w:val="false"/>
          <w:i w:val="false"/>
          <w:color w:val="000000"/>
          <w:sz w:val="28"/>
        </w:rPr>
        <w:t>
</w:t>
      </w:r>
      <w:r>
        <w:rPr>
          <w:rFonts w:ascii="Times New Roman"/>
          <w:b w:val="false"/>
          <w:i/>
          <w:color w:val="000000"/>
          <w:sz w:val="28"/>
        </w:rPr>
        <w:t>     005  Қоршаған ортаны қорғау объектілерін оңалту</w:t>
      </w:r>
      <w:r>
        <w:br/>
      </w:r>
      <w:r>
        <w:rPr>
          <w:rFonts w:ascii="Times New Roman"/>
          <w:b w:val="false"/>
          <w:i w:val="false"/>
          <w:color w:val="000000"/>
          <w:sz w:val="28"/>
        </w:rPr>
        <w:t>
</w:t>
      </w:r>
      <w:r>
        <w:rPr>
          <w:rFonts w:ascii="Times New Roman"/>
          <w:b w:val="false"/>
          <w:i/>
          <w:color w:val="000000"/>
          <w:sz w:val="28"/>
        </w:rPr>
        <w:t>     007  Қоршаған ортаны қорғаудың ақпараттық жүйесін құру және</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val="false"/>
          <w:i/>
          <w:color w:val="000000"/>
          <w:sz w:val="28"/>
        </w:rPr>
        <w:t>     009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қоршаған ортаны қорғау объектілерін салуға</w:t>
      </w:r>
      <w:r>
        <w:br/>
      </w:r>
      <w:r>
        <w:rPr>
          <w:rFonts w:ascii="Times New Roman"/>
          <w:b w:val="false"/>
          <w:i w:val="false"/>
          <w:color w:val="000000"/>
          <w:sz w:val="28"/>
        </w:rPr>
        <w:t>
</w:t>
      </w:r>
      <w:r>
        <w:rPr>
          <w:rFonts w:ascii="Times New Roman"/>
          <w:b w:val="false"/>
          <w:i/>
          <w:color w:val="000000"/>
          <w:sz w:val="28"/>
        </w:rPr>
        <w:t>          және реконструкциялауға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трансферттері</w:t>
      </w:r>
      <w:r>
        <w:br/>
      </w:r>
      <w:r>
        <w:rPr>
          <w:rFonts w:ascii="Times New Roman"/>
          <w:b w:val="false"/>
          <w:i w:val="false"/>
          <w:color w:val="000000"/>
          <w:sz w:val="28"/>
        </w:rPr>
        <w:t>
</w:t>
      </w:r>
      <w:r>
        <w:rPr>
          <w:rFonts w:ascii="Times New Roman"/>
          <w:b/>
          <w:i w:val="false"/>
          <w:color w:val="000000"/>
          <w:sz w:val="28"/>
        </w:rPr>
        <w:t>  614    Қазақстан Республикасы Жер ресурстарын басқару</w:t>
      </w:r>
      <w:r>
        <w:br/>
      </w:r>
      <w:r>
        <w:rPr>
          <w:rFonts w:ascii="Times New Roman"/>
          <w:b w:val="false"/>
          <w:i w:val="false"/>
          <w:color w:val="000000"/>
          <w:sz w:val="28"/>
        </w:rPr>
        <w:t>
</w:t>
      </w:r>
      <w:r>
        <w:rPr>
          <w:rFonts w:ascii="Times New Roman"/>
          <w:b/>
          <w:i w:val="false"/>
          <w:color w:val="000000"/>
          <w:sz w:val="28"/>
        </w:rPr>
        <w:t>         агенттiгi</w:t>
      </w:r>
      <w:r>
        <w:br/>
      </w:r>
      <w:r>
        <w:rPr>
          <w:rFonts w:ascii="Times New Roman"/>
          <w:b w:val="false"/>
          <w:i w:val="false"/>
          <w:color w:val="000000"/>
          <w:sz w:val="28"/>
        </w:rPr>
        <w:t>
</w:t>
      </w:r>
      <w:r>
        <w:rPr>
          <w:rFonts w:ascii="Times New Roman"/>
          <w:b w:val="false"/>
          <w:i/>
          <w:color w:val="000000"/>
          <w:sz w:val="28"/>
        </w:rPr>
        <w:t>     112  Электрондық үкімет құру</w:t>
      </w:r>
      <w:r>
        <w:br/>
      </w:r>
      <w:r>
        <w:rPr>
          <w:rFonts w:ascii="Times New Roman"/>
          <w:b w:val="false"/>
          <w:i w:val="false"/>
          <w:color w:val="000000"/>
          <w:sz w:val="28"/>
        </w:rPr>
        <w:t>
</w:t>
      </w:r>
      <w:r>
        <w:rPr>
          <w:rFonts w:ascii="Times New Roman"/>
          <w:b/>
          <w:i/>
          <w:color w:val="000000"/>
          <w:sz w:val="28"/>
        </w:rPr>
        <w:t>11       Өнеркәсіп, сәулет, қала құрылысы және құрылыс қызметі</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сауда</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019  Оңтүстік-Қазақстан облысының бюджетіне "Оңтүстік" арнайы</w:t>
      </w:r>
      <w:r>
        <w:br/>
      </w:r>
      <w:r>
        <w:rPr>
          <w:rFonts w:ascii="Times New Roman"/>
          <w:b w:val="false"/>
          <w:i w:val="false"/>
          <w:color w:val="000000"/>
          <w:sz w:val="28"/>
        </w:rPr>
        <w:t>
</w:t>
      </w:r>
      <w:r>
        <w:rPr>
          <w:rFonts w:ascii="Times New Roman"/>
          <w:b w:val="false"/>
          <w:i/>
          <w:color w:val="000000"/>
          <w:sz w:val="28"/>
        </w:rPr>
        <w:t>          экономикалық аймағының инфрақұрылымын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трасферттері</w:t>
      </w:r>
      <w:r>
        <w:br/>
      </w:r>
      <w:r>
        <w:rPr>
          <w:rFonts w:ascii="Times New Roman"/>
          <w:b w:val="false"/>
          <w:i w:val="false"/>
          <w:color w:val="000000"/>
          <w:sz w:val="28"/>
        </w:rPr>
        <w:t>
</w:t>
      </w:r>
      <w:r>
        <w:rPr>
          <w:rFonts w:ascii="Times New Roman"/>
          <w:b/>
          <w:i/>
          <w:color w:val="000000"/>
          <w:sz w:val="28"/>
        </w:rPr>
        <w:t>12       Көлiк және коммуникация</w:t>
      </w:r>
      <w:r>
        <w:br/>
      </w:r>
      <w:r>
        <w:rPr>
          <w:rFonts w:ascii="Times New Roman"/>
          <w:b w:val="false"/>
          <w:i w:val="false"/>
          <w:color w:val="000000"/>
          <w:sz w:val="28"/>
        </w:rPr>
        <w:t>
</w:t>
      </w:r>
      <w:r>
        <w:rPr>
          <w:rFonts w:ascii="Times New Roman"/>
          <w:b/>
          <w:i w:val="false"/>
          <w:color w:val="000000"/>
          <w:sz w:val="28"/>
        </w:rPr>
        <w:t>  215    Қазақстан Республикасы Көлiк және коммуникация</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002  Республикалық деңгейде автомобиль жолдарын дамыту</w:t>
      </w:r>
      <w:r>
        <w:br/>
      </w:r>
      <w:r>
        <w:rPr>
          <w:rFonts w:ascii="Times New Roman"/>
          <w:b w:val="false"/>
          <w:i w:val="false"/>
          <w:color w:val="000000"/>
          <w:sz w:val="28"/>
        </w:rPr>
        <w:t>
</w:t>
      </w:r>
      <w:r>
        <w:rPr>
          <w:rFonts w:ascii="Times New Roman"/>
          <w:b w:val="false"/>
          <w:i/>
          <w:color w:val="000000"/>
          <w:sz w:val="28"/>
        </w:rPr>
        <w:t>     006  Әуе көлігі инфрақұрылымын дамыту</w:t>
      </w:r>
      <w:r>
        <w:br/>
      </w:r>
      <w:r>
        <w:rPr>
          <w:rFonts w:ascii="Times New Roman"/>
          <w:b w:val="false"/>
          <w:i w:val="false"/>
          <w:color w:val="000000"/>
          <w:sz w:val="28"/>
        </w:rPr>
        <w:t>
</w:t>
      </w:r>
      <w:r>
        <w:rPr>
          <w:rFonts w:ascii="Times New Roman"/>
          <w:b w:val="false"/>
          <w:i/>
          <w:color w:val="000000"/>
          <w:sz w:val="28"/>
        </w:rPr>
        <w:t>     015  Көліктік деректер базасын және тасымалдар қауіпсіздігі</w:t>
      </w:r>
      <w:r>
        <w:br/>
      </w:r>
      <w:r>
        <w:rPr>
          <w:rFonts w:ascii="Times New Roman"/>
          <w:b w:val="false"/>
          <w:i w:val="false"/>
          <w:color w:val="000000"/>
          <w:sz w:val="28"/>
        </w:rPr>
        <w:t>
</w:t>
      </w:r>
      <w:r>
        <w:rPr>
          <w:rFonts w:ascii="Times New Roman"/>
          <w:b w:val="false"/>
          <w:i/>
          <w:color w:val="000000"/>
          <w:sz w:val="28"/>
        </w:rPr>
        <w:t>          серпіні мониторингінің ақпараттық талдау жүйесін құру</w:t>
      </w:r>
      <w:r>
        <w:br/>
      </w:r>
      <w:r>
        <w:rPr>
          <w:rFonts w:ascii="Times New Roman"/>
          <w:b w:val="false"/>
          <w:i w:val="false"/>
          <w:color w:val="000000"/>
          <w:sz w:val="28"/>
        </w:rPr>
        <w:t>
</w:t>
      </w:r>
      <w:r>
        <w:rPr>
          <w:rFonts w:ascii="Times New Roman"/>
          <w:b w:val="false"/>
          <w:i/>
          <w:color w:val="000000"/>
          <w:sz w:val="28"/>
        </w:rPr>
        <w:t>     023  Көліктік бақылау бекеттерінің желілерін дамыту</w:t>
      </w:r>
      <w:r>
        <w:br/>
      </w:r>
      <w:r>
        <w:rPr>
          <w:rFonts w:ascii="Times New Roman"/>
          <w:b w:val="false"/>
          <w:i w:val="false"/>
          <w:color w:val="000000"/>
          <w:sz w:val="28"/>
        </w:rPr>
        <w:t>
</w:t>
      </w:r>
      <w:r>
        <w:rPr>
          <w:rFonts w:ascii="Times New Roman"/>
          <w:b w:val="false"/>
          <w:i/>
          <w:color w:val="000000"/>
          <w:sz w:val="28"/>
        </w:rPr>
        <w:t>     028  Облыстық бюджеттерге, Астана және Алматы қалаларының</w:t>
      </w:r>
      <w:r>
        <w:br/>
      </w:r>
      <w:r>
        <w:rPr>
          <w:rFonts w:ascii="Times New Roman"/>
          <w:b w:val="false"/>
          <w:i w:val="false"/>
          <w:color w:val="000000"/>
          <w:sz w:val="28"/>
        </w:rPr>
        <w:t>
</w:t>
      </w:r>
      <w:r>
        <w:rPr>
          <w:rFonts w:ascii="Times New Roman"/>
          <w:b w:val="false"/>
          <w:i/>
          <w:color w:val="000000"/>
          <w:sz w:val="28"/>
        </w:rPr>
        <w:t>          бюджеттеріне көліктік инфрақұрылымды дамытуға берілетін</w:t>
      </w:r>
      <w:r>
        <w:br/>
      </w:r>
      <w:r>
        <w:rPr>
          <w:rFonts w:ascii="Times New Roman"/>
          <w:b w:val="false"/>
          <w:i w:val="false"/>
          <w:color w:val="000000"/>
          <w:sz w:val="28"/>
        </w:rPr>
        <w:t>
</w:t>
      </w:r>
      <w:r>
        <w:rPr>
          <w:rFonts w:ascii="Times New Roman"/>
          <w:b w:val="false"/>
          <w:i/>
          <w:color w:val="000000"/>
          <w:sz w:val="28"/>
        </w:rPr>
        <w:t>          нысаналы даму трансферттері</w:t>
      </w:r>
      <w:r>
        <w:br/>
      </w:r>
      <w:r>
        <w:rPr>
          <w:rFonts w:ascii="Times New Roman"/>
          <w:b w:val="false"/>
          <w:i w:val="false"/>
          <w:color w:val="000000"/>
          <w:sz w:val="28"/>
        </w:rPr>
        <w:t>
</w:t>
      </w:r>
      <w:r>
        <w:rPr>
          <w:rFonts w:ascii="Times New Roman"/>
          <w:b w:val="false"/>
          <w:i/>
          <w:color w:val="000000"/>
          <w:sz w:val="28"/>
        </w:rPr>
        <w:t>     031  Темір жол көлігінің инфрақұрылымын дамыту</w:t>
      </w:r>
      <w:r>
        <w:br/>
      </w:r>
      <w:r>
        <w:rPr>
          <w:rFonts w:ascii="Times New Roman"/>
          <w:b w:val="false"/>
          <w:i w:val="false"/>
          <w:color w:val="000000"/>
          <w:sz w:val="28"/>
        </w:rPr>
        <w:t>
</w:t>
      </w:r>
      <w:r>
        <w:rPr>
          <w:rFonts w:ascii="Times New Roman"/>
          <w:b/>
          <w:i/>
          <w:color w:val="000000"/>
          <w:sz w:val="28"/>
        </w:rPr>
        <w:t>13       Басқалар</w:t>
      </w:r>
      <w:r>
        <w:br/>
      </w:r>
      <w:r>
        <w:rPr>
          <w:rFonts w:ascii="Times New Roman"/>
          <w:b w:val="false"/>
          <w:i w:val="false"/>
          <w:color w:val="000000"/>
          <w:sz w:val="28"/>
        </w:rPr>
        <w:t>
</w:t>
      </w:r>
      <w:r>
        <w:rPr>
          <w:rFonts w:ascii="Times New Roman"/>
          <w:b/>
          <w:i w:val="false"/>
          <w:color w:val="000000"/>
          <w:sz w:val="28"/>
        </w:rPr>
        <w:t>  102    Қазақстан Республикасы Парламентінің Шаруашылық</w:t>
      </w:r>
      <w:r>
        <w:br/>
      </w:r>
      <w:r>
        <w:rPr>
          <w:rFonts w:ascii="Times New Roman"/>
          <w:b w:val="false"/>
          <w:i w:val="false"/>
          <w:color w:val="000000"/>
          <w:sz w:val="28"/>
        </w:rPr>
        <w:t>
</w:t>
      </w:r>
      <w:r>
        <w:rPr>
          <w:rFonts w:ascii="Times New Roman"/>
          <w:b/>
          <w:i w:val="false"/>
          <w:color w:val="000000"/>
          <w:sz w:val="28"/>
        </w:rPr>
        <w:t>         басқармасы</w:t>
      </w:r>
      <w:r>
        <w:br/>
      </w:r>
      <w:r>
        <w:rPr>
          <w:rFonts w:ascii="Times New Roman"/>
          <w:b w:val="false"/>
          <w:i w:val="false"/>
          <w:color w:val="000000"/>
          <w:sz w:val="28"/>
        </w:rPr>
        <w:t>
</w:t>
      </w:r>
      <w:r>
        <w:rPr>
          <w:rFonts w:ascii="Times New Roman"/>
          <w:b w:val="false"/>
          <w:i/>
          <w:color w:val="000000"/>
          <w:sz w:val="28"/>
        </w:rPr>
        <w:t>     003  Қазақстан Республикасы Парламентінің Шаруашылық</w:t>
      </w:r>
      <w:r>
        <w:br/>
      </w:r>
      <w:r>
        <w:rPr>
          <w:rFonts w:ascii="Times New Roman"/>
          <w:b w:val="false"/>
          <w:i w:val="false"/>
          <w:color w:val="000000"/>
          <w:sz w:val="28"/>
        </w:rPr>
        <w:t>
</w:t>
      </w:r>
      <w:r>
        <w:rPr>
          <w:rFonts w:ascii="Times New Roman"/>
          <w:b w:val="false"/>
          <w:i/>
          <w:color w:val="000000"/>
          <w:sz w:val="28"/>
        </w:rPr>
        <w:t>          басқармасы объектілерін дамыту</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сауда</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030  Ақпараттық жүйені дамыту</w:t>
      </w:r>
      <w:r>
        <w:br/>
      </w:r>
      <w:r>
        <w:rPr>
          <w:rFonts w:ascii="Times New Roman"/>
          <w:b w:val="false"/>
          <w:i w:val="false"/>
          <w:color w:val="000000"/>
          <w:sz w:val="28"/>
        </w:rPr>
        <w:t>
</w:t>
      </w:r>
      <w:r>
        <w:rPr>
          <w:rFonts w:ascii="Times New Roman"/>
          <w:b w:val="false"/>
          <w:i/>
          <w:color w:val="000000"/>
          <w:sz w:val="28"/>
        </w:rPr>
        <w:t>     060  "Бурабай" арнайы экономикалық аймақтарын дамыту</w:t>
      </w:r>
      <w:r>
        <w:br/>
      </w:r>
      <w:r>
        <w:rPr>
          <w:rFonts w:ascii="Times New Roman"/>
          <w:b w:val="false"/>
          <w:i w:val="false"/>
          <w:color w:val="000000"/>
          <w:sz w:val="28"/>
        </w:rPr>
        <w:t>
</w:t>
      </w:r>
      <w:r>
        <w:rPr>
          <w:rFonts w:ascii="Times New Roman"/>
          <w:b/>
          <w:i w:val="false"/>
          <w:color w:val="000000"/>
          <w:sz w:val="28"/>
        </w:rPr>
        <w:t>  608    Қазақстан Республикасы Мемлекеттік қызмет істері</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007  Республикалық бюджет есебінен ұсталатын мемлекеттік</w:t>
      </w:r>
      <w:r>
        <w:br/>
      </w:r>
      <w:r>
        <w:rPr>
          <w:rFonts w:ascii="Times New Roman"/>
          <w:b w:val="false"/>
          <w:i w:val="false"/>
          <w:color w:val="000000"/>
          <w:sz w:val="28"/>
        </w:rPr>
        <w:t>
</w:t>
      </w:r>
      <w:r>
        <w:rPr>
          <w:rFonts w:ascii="Times New Roman"/>
          <w:b w:val="false"/>
          <w:i/>
          <w:color w:val="000000"/>
          <w:sz w:val="28"/>
        </w:rPr>
        <w:t>          органдар орталық аппараттарының жас мамандары үшін</w:t>
      </w:r>
      <w:r>
        <w:br/>
      </w:r>
      <w:r>
        <w:rPr>
          <w:rFonts w:ascii="Times New Roman"/>
          <w:b w:val="false"/>
          <w:i w:val="false"/>
          <w:color w:val="000000"/>
          <w:sz w:val="28"/>
        </w:rPr>
        <w:t>
</w:t>
      </w:r>
      <w:r>
        <w:rPr>
          <w:rFonts w:ascii="Times New Roman"/>
          <w:b w:val="false"/>
          <w:i/>
          <w:color w:val="000000"/>
          <w:sz w:val="28"/>
        </w:rPr>
        <w:t>          жатақхана салу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Президентінің Іс басқармасы</w:t>
      </w:r>
      <w:r>
        <w:br/>
      </w:r>
      <w:r>
        <w:rPr>
          <w:rFonts w:ascii="Times New Roman"/>
          <w:b w:val="false"/>
          <w:i w:val="false"/>
          <w:color w:val="000000"/>
          <w:sz w:val="28"/>
        </w:rPr>
        <w:t>
</w:t>
      </w:r>
      <w:r>
        <w:rPr>
          <w:rFonts w:ascii="Times New Roman"/>
          <w:b w:val="false"/>
          <w:i/>
          <w:color w:val="000000"/>
          <w:sz w:val="28"/>
        </w:rPr>
        <w:t>     008  Қазақстан Республикасы Президенті Іс басқармасының</w:t>
      </w:r>
      <w:r>
        <w:br/>
      </w:r>
      <w:r>
        <w:rPr>
          <w:rFonts w:ascii="Times New Roman"/>
          <w:b w:val="false"/>
          <w:i w:val="false"/>
          <w:color w:val="000000"/>
          <w:sz w:val="28"/>
        </w:rPr>
        <w:t>
</w:t>
      </w:r>
      <w:r>
        <w:rPr>
          <w:rFonts w:ascii="Times New Roman"/>
          <w:b w:val="false"/>
          <w:i/>
          <w:color w:val="000000"/>
          <w:sz w:val="28"/>
        </w:rPr>
        <w:t>          объектілерін салу және реконструкциялау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Функционалдық топ</w:t>
      </w:r>
      <w:r>
        <w:br/>
      </w:r>
      <w:r>
        <w:rPr>
          <w:rFonts w:ascii="Times New Roman"/>
          <w:b w:val="false"/>
          <w:i w:val="false"/>
          <w:color w:val="000000"/>
          <w:sz w:val="28"/>
        </w:rPr>
        <w:t>
   Әкімші                        Атауы</w:t>
      </w:r>
      <w:r>
        <w:br/>
      </w:r>
      <w:r>
        <w:rPr>
          <w:rFonts w:ascii="Times New Roman"/>
          <w:b w:val="false"/>
          <w:i w:val="false"/>
          <w:color w:val="000000"/>
          <w:sz w:val="28"/>
        </w:rPr>
        <w:t>
       Бағдарлама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Инвестициялық бағдарламалар</w:t>
      </w:r>
      <w:r>
        <w:br/>
      </w:r>
      <w:r>
        <w:rPr>
          <w:rFonts w:ascii="Times New Roman"/>
          <w:b w:val="false"/>
          <w:i w:val="false"/>
          <w:color w:val="000000"/>
          <w:sz w:val="28"/>
        </w:rPr>
        <w:t>
</w:t>
      </w:r>
      <w:r>
        <w:rPr>
          <w:rFonts w:ascii="Times New Roman"/>
          <w:b/>
          <w:i/>
          <w:color w:val="000000"/>
          <w:sz w:val="28"/>
        </w:rPr>
        <w:t>01       Жалпы сипаттағы мемлекеттік қызметтер</w:t>
      </w:r>
      <w:r>
        <w:br/>
      </w:r>
      <w:r>
        <w:rPr>
          <w:rFonts w:ascii="Times New Roman"/>
          <w:b w:val="false"/>
          <w:i w:val="false"/>
          <w:color w:val="000000"/>
          <w:sz w:val="28"/>
        </w:rPr>
        <w:t>
</w:t>
      </w:r>
      <w:r>
        <w:rPr>
          <w:rFonts w:ascii="Times New Roman"/>
          <w:b/>
          <w:i w:val="false"/>
          <w:color w:val="000000"/>
          <w:sz w:val="28"/>
        </w:rPr>
        <w:t>  225    Қазақстан Республикасы Бiлiм және ғылым министрлiгі</w:t>
      </w:r>
      <w:r>
        <w:br/>
      </w:r>
      <w:r>
        <w:rPr>
          <w:rFonts w:ascii="Times New Roman"/>
          <w:b w:val="false"/>
          <w:i w:val="false"/>
          <w:color w:val="000000"/>
          <w:sz w:val="28"/>
        </w:rPr>
        <w:t>
</w:t>
      </w:r>
      <w:r>
        <w:rPr>
          <w:rFonts w:ascii="Times New Roman"/>
          <w:b w:val="false"/>
          <w:i/>
          <w:color w:val="000000"/>
          <w:sz w:val="28"/>
        </w:rPr>
        <w:t>    055   Іргелi және қолданбалы ғылыми зерттеулер</w:t>
      </w:r>
      <w:r>
        <w:br/>
      </w:r>
      <w:r>
        <w:rPr>
          <w:rFonts w:ascii="Times New Roman"/>
          <w:b w:val="false"/>
          <w:i w:val="false"/>
          <w:color w:val="000000"/>
          <w:sz w:val="28"/>
        </w:rPr>
        <w:t>
</w:t>
      </w:r>
      <w:r>
        <w:rPr>
          <w:rFonts w:ascii="Times New Roman"/>
          <w:b/>
          <w:i w:val="false"/>
          <w:color w:val="000000"/>
          <w:sz w:val="28"/>
        </w:rPr>
        <w:t>  606    Қазақстан Республикасы Статистика агенттігi</w:t>
      </w:r>
      <w:r>
        <w:br/>
      </w:r>
      <w:r>
        <w:rPr>
          <w:rFonts w:ascii="Times New Roman"/>
          <w:b w:val="false"/>
          <w:i w:val="false"/>
          <w:color w:val="000000"/>
          <w:sz w:val="28"/>
        </w:rPr>
        <w:t>
</w:t>
      </w:r>
      <w:r>
        <w:rPr>
          <w:rFonts w:ascii="Times New Roman"/>
          <w:b w:val="false"/>
          <w:i/>
          <w:color w:val="000000"/>
          <w:sz w:val="28"/>
        </w:rPr>
        <w:t>    004   Мемлекеттік статистика саласындағы қолданбалы ғылыми</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дамыту</w:t>
      </w:r>
      <w:r>
        <w:br/>
      </w:r>
      <w:r>
        <w:rPr>
          <w:rFonts w:ascii="Times New Roman"/>
          <w:b w:val="false"/>
          <w:i w:val="false"/>
          <w:color w:val="000000"/>
          <w:sz w:val="28"/>
        </w:rPr>
        <w:t>
</w:t>
      </w:r>
      <w:r>
        <w:rPr>
          <w:rFonts w:ascii="Times New Roman"/>
          <w:b/>
          <w:i w:val="false"/>
          <w:color w:val="000000"/>
          <w:sz w:val="28"/>
        </w:rPr>
        <w:t>  608    Қазақстан Республикасы Мемлекеттiк қызмет iстері</w:t>
      </w:r>
      <w:r>
        <w:br/>
      </w:r>
      <w:r>
        <w:rPr>
          <w:rFonts w:ascii="Times New Roman"/>
          <w:b w:val="false"/>
          <w:i w:val="false"/>
          <w:color w:val="000000"/>
          <w:sz w:val="28"/>
        </w:rPr>
        <w:t>
</w:t>
      </w:r>
      <w:r>
        <w:rPr>
          <w:rFonts w:ascii="Times New Roman"/>
          <w:b/>
          <w:i w:val="false"/>
          <w:color w:val="000000"/>
          <w:sz w:val="28"/>
        </w:rPr>
        <w:t>         агенттiгі</w:t>
      </w:r>
      <w:r>
        <w:br/>
      </w:r>
      <w:r>
        <w:rPr>
          <w:rFonts w:ascii="Times New Roman"/>
          <w:b w:val="false"/>
          <w:i w:val="false"/>
          <w:color w:val="000000"/>
          <w:sz w:val="28"/>
        </w:rPr>
        <w:t>
</w:t>
      </w:r>
      <w:r>
        <w:rPr>
          <w:rFonts w:ascii="Times New Roman"/>
          <w:b w:val="false"/>
          <w:i/>
          <w:color w:val="000000"/>
          <w:sz w:val="28"/>
        </w:rPr>
        <w:t>    003   Мемлекеттiк басқару және мемлекеттiк қызмет саласындағы</w:t>
      </w:r>
      <w:r>
        <w:br/>
      </w:r>
      <w:r>
        <w:rPr>
          <w:rFonts w:ascii="Times New Roman"/>
          <w:b w:val="false"/>
          <w:i w:val="false"/>
          <w:color w:val="000000"/>
          <w:sz w:val="28"/>
        </w:rPr>
        <w:t>
</w:t>
      </w:r>
      <w:r>
        <w:rPr>
          <w:rFonts w:ascii="Times New Roman"/>
          <w:b w:val="false"/>
          <w:i/>
          <w:color w:val="000000"/>
          <w:sz w:val="28"/>
        </w:rPr>
        <w:t>          қолданбалы ғылыми зерттеулер</w:t>
      </w:r>
      <w:r>
        <w:br/>
      </w:r>
      <w:r>
        <w:rPr>
          <w:rFonts w:ascii="Times New Roman"/>
          <w:b w:val="false"/>
          <w:i w:val="false"/>
          <w:color w:val="000000"/>
          <w:sz w:val="28"/>
        </w:rPr>
        <w:t>
</w:t>
      </w:r>
      <w:r>
        <w:rPr>
          <w:rFonts w:ascii="Times New Roman"/>
          <w:b w:val="false"/>
          <w:i/>
          <w:color w:val="000000"/>
          <w:sz w:val="28"/>
        </w:rPr>
        <w:t>    008   Мемлекеттік қызметшілерді компьютерлік сауаттылыққа</w:t>
      </w:r>
      <w:r>
        <w:br/>
      </w:r>
      <w:r>
        <w:rPr>
          <w:rFonts w:ascii="Times New Roman"/>
          <w:b w:val="false"/>
          <w:i w:val="false"/>
          <w:color w:val="000000"/>
          <w:sz w:val="28"/>
        </w:rPr>
        <w:t>
</w:t>
      </w:r>
      <w:r>
        <w:rPr>
          <w:rFonts w:ascii="Times New Roman"/>
          <w:b w:val="false"/>
          <w:i/>
          <w:color w:val="000000"/>
          <w:sz w:val="28"/>
        </w:rPr>
        <w:t>          оқытуға облыстық бюджеттерге, Астана және Астана</w:t>
      </w:r>
      <w:r>
        <w:br/>
      </w:r>
      <w:r>
        <w:rPr>
          <w:rFonts w:ascii="Times New Roman"/>
          <w:b w:val="false"/>
          <w:i w:val="false"/>
          <w:color w:val="000000"/>
          <w:sz w:val="28"/>
        </w:rPr>
        <w:t>
</w:t>
      </w:r>
      <w:r>
        <w:rPr>
          <w:rFonts w:ascii="Times New Roman"/>
          <w:b w:val="false"/>
          <w:i/>
          <w:color w:val="000000"/>
          <w:sz w:val="28"/>
        </w:rPr>
        <w:t>          қалаларының бюджеттеріне берілетін нысаналы даму</w:t>
      </w:r>
      <w:r>
        <w:br/>
      </w:r>
      <w:r>
        <w:rPr>
          <w:rFonts w:ascii="Times New Roman"/>
          <w:b w:val="false"/>
          <w:i w:val="false"/>
          <w:color w:val="000000"/>
          <w:sz w:val="28"/>
        </w:rPr>
        <w:t>
</w:t>
      </w:r>
      <w:r>
        <w:rPr>
          <w:rFonts w:ascii="Times New Roman"/>
          <w:b w:val="false"/>
          <w:i/>
          <w:color w:val="000000"/>
          <w:sz w:val="28"/>
        </w:rPr>
        <w:t>          трансферттер</w:t>
      </w:r>
      <w:r>
        <w:br/>
      </w:r>
      <w:r>
        <w:rPr>
          <w:rFonts w:ascii="Times New Roman"/>
          <w:b w:val="false"/>
          <w:i w:val="false"/>
          <w:color w:val="000000"/>
          <w:sz w:val="28"/>
        </w:rPr>
        <w:t>
</w:t>
      </w:r>
      <w:r>
        <w:rPr>
          <w:rFonts w:ascii="Times New Roman"/>
          <w:b/>
          <w:i/>
          <w:color w:val="000000"/>
          <w:sz w:val="28"/>
        </w:rPr>
        <w:t>02       Қорғаныс</w:t>
      </w:r>
      <w:r>
        <w:br/>
      </w:r>
      <w:r>
        <w:rPr>
          <w:rFonts w:ascii="Times New Roman"/>
          <w:b w:val="false"/>
          <w:i w:val="false"/>
          <w:color w:val="000000"/>
          <w:sz w:val="28"/>
        </w:rPr>
        <w:t>
</w:t>
      </w:r>
      <w:r>
        <w:rPr>
          <w:rFonts w:ascii="Times New Roman"/>
          <w:b/>
          <w:i w:val="false"/>
          <w:color w:val="000000"/>
          <w:sz w:val="28"/>
        </w:rPr>
        <w:t>  202    Қазақстан Республикасы Төтенше жағдайлар министрлiгi</w:t>
      </w:r>
      <w:r>
        <w:br/>
      </w:r>
      <w:r>
        <w:rPr>
          <w:rFonts w:ascii="Times New Roman"/>
          <w:b w:val="false"/>
          <w:i w:val="false"/>
          <w:color w:val="000000"/>
          <w:sz w:val="28"/>
        </w:rPr>
        <w:t>
</w:t>
      </w:r>
      <w:r>
        <w:rPr>
          <w:rFonts w:ascii="Times New Roman"/>
          <w:b w:val="false"/>
          <w:i/>
          <w:color w:val="000000"/>
          <w:sz w:val="28"/>
        </w:rPr>
        <w:t>    009   Төтенше жағдайлар саласындағы қолданбалы ғылыми</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i w:val="false"/>
          <w:color w:val="000000"/>
          <w:sz w:val="28"/>
        </w:rPr>
        <w:t>  208    Қазақстан Республикасы Қорғаныс министрлiгi</w:t>
      </w:r>
      <w:r>
        <w:br/>
      </w:r>
      <w:r>
        <w:rPr>
          <w:rFonts w:ascii="Times New Roman"/>
          <w:b w:val="false"/>
          <w:i w:val="false"/>
          <w:color w:val="000000"/>
          <w:sz w:val="28"/>
        </w:rPr>
        <w:t>
</w:t>
      </w:r>
      <w:r>
        <w:rPr>
          <w:rFonts w:ascii="Times New Roman"/>
          <w:b w:val="false"/>
          <w:i/>
          <w:color w:val="000000"/>
          <w:sz w:val="28"/>
        </w:rPr>
        <w:t>    006   Қару-жарақ, әскери және өзге де техниканы, байланыс</w:t>
      </w:r>
      <w:r>
        <w:br/>
      </w:r>
      <w:r>
        <w:rPr>
          <w:rFonts w:ascii="Times New Roman"/>
          <w:b w:val="false"/>
          <w:i w:val="false"/>
          <w:color w:val="000000"/>
          <w:sz w:val="28"/>
        </w:rPr>
        <w:t>
</w:t>
      </w:r>
      <w:r>
        <w:rPr>
          <w:rFonts w:ascii="Times New Roman"/>
          <w:b w:val="false"/>
          <w:i/>
          <w:color w:val="000000"/>
          <w:sz w:val="28"/>
        </w:rPr>
        <w:t>          жүйелерiн жаңғырту, қалпына келтіру және сатып алу</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дамыту</w:t>
      </w:r>
      <w:r>
        <w:br/>
      </w:r>
      <w:r>
        <w:rPr>
          <w:rFonts w:ascii="Times New Roman"/>
          <w:b w:val="false"/>
          <w:i w:val="false"/>
          <w:color w:val="000000"/>
          <w:sz w:val="28"/>
        </w:rPr>
        <w:t>
</w:t>
      </w:r>
      <w:r>
        <w:rPr>
          <w:rFonts w:ascii="Times New Roman"/>
          <w:b/>
          <w:i/>
          <w:color w:val="000000"/>
          <w:sz w:val="28"/>
        </w:rPr>
        <w:t>04       Білім беру</w:t>
      </w:r>
      <w:r>
        <w:br/>
      </w:r>
      <w:r>
        <w:rPr>
          <w:rFonts w:ascii="Times New Roman"/>
          <w:b w:val="false"/>
          <w:i w:val="false"/>
          <w:color w:val="000000"/>
          <w:sz w:val="28"/>
        </w:rPr>
        <w:t>
</w:t>
      </w:r>
      <w:r>
        <w:rPr>
          <w:rFonts w:ascii="Times New Roman"/>
          <w:b/>
          <w:i w:val="false"/>
          <w:color w:val="000000"/>
          <w:sz w:val="28"/>
        </w:rPr>
        <w:t>  201    Қазақстан Республикасы Iшкi істер министрлігі</w:t>
      </w:r>
      <w:r>
        <w:br/>
      </w:r>
      <w:r>
        <w:rPr>
          <w:rFonts w:ascii="Times New Roman"/>
          <w:b w:val="false"/>
          <w:i w:val="false"/>
          <w:color w:val="000000"/>
          <w:sz w:val="28"/>
        </w:rPr>
        <w:t>
</w:t>
      </w:r>
      <w:r>
        <w:rPr>
          <w:rFonts w:ascii="Times New Roman"/>
          <w:b w:val="false"/>
          <w:i/>
          <w:color w:val="000000"/>
          <w:sz w:val="28"/>
        </w:rPr>
        <w:t>    012   Жоғары кәсiптік білімi бар мамандар даярлау</w:t>
      </w:r>
      <w:r>
        <w:br/>
      </w:r>
      <w:r>
        <w:rPr>
          <w:rFonts w:ascii="Times New Roman"/>
          <w:b w:val="false"/>
          <w:i w:val="false"/>
          <w:color w:val="000000"/>
          <w:sz w:val="28"/>
        </w:rPr>
        <w:t>
</w:t>
      </w:r>
      <w:r>
        <w:rPr>
          <w:rFonts w:ascii="Times New Roman"/>
          <w:b w:val="false"/>
          <w:i/>
          <w:color w:val="000000"/>
          <w:sz w:val="28"/>
        </w:rPr>
        <w:t>    015   Техникалық және кәсіби, орта білімнен кейінгі білім</w:t>
      </w:r>
      <w:r>
        <w:br/>
      </w:r>
      <w:r>
        <w:rPr>
          <w:rFonts w:ascii="Times New Roman"/>
          <w:b w:val="false"/>
          <w:i w:val="false"/>
          <w:color w:val="000000"/>
          <w:sz w:val="28"/>
        </w:rPr>
        <w:t>
</w:t>
      </w:r>
      <w:r>
        <w:rPr>
          <w:rFonts w:ascii="Times New Roman"/>
          <w:b w:val="false"/>
          <w:i/>
          <w:color w:val="000000"/>
          <w:sz w:val="28"/>
        </w:rPr>
        <w:t>          беру мекемелерінде мамандар даярлау</w:t>
      </w:r>
      <w:r>
        <w:br/>
      </w:r>
      <w:r>
        <w:rPr>
          <w:rFonts w:ascii="Times New Roman"/>
          <w:b w:val="false"/>
          <w:i w:val="false"/>
          <w:color w:val="000000"/>
          <w:sz w:val="28"/>
        </w:rPr>
        <w:t>
</w:t>
      </w:r>
      <w:r>
        <w:rPr>
          <w:rFonts w:ascii="Times New Roman"/>
          <w:b/>
          <w:i w:val="false"/>
          <w:color w:val="000000"/>
          <w:sz w:val="28"/>
        </w:rPr>
        <w:t>  202    Қазақстан Республикасы Төтенше жағдайлар министрлігi</w:t>
      </w:r>
      <w:r>
        <w:br/>
      </w:r>
      <w:r>
        <w:rPr>
          <w:rFonts w:ascii="Times New Roman"/>
          <w:b w:val="false"/>
          <w:i w:val="false"/>
          <w:color w:val="000000"/>
          <w:sz w:val="28"/>
        </w:rPr>
        <w:t>
</w:t>
      </w:r>
      <w:r>
        <w:rPr>
          <w:rFonts w:ascii="Times New Roman"/>
          <w:b w:val="false"/>
          <w:i/>
          <w:color w:val="000000"/>
          <w:sz w:val="28"/>
        </w:rPr>
        <w:t>    006   Жоғары кәсiптік білімi бар мамандар даярлау</w:t>
      </w:r>
      <w:r>
        <w:br/>
      </w:r>
      <w:r>
        <w:rPr>
          <w:rFonts w:ascii="Times New Roman"/>
          <w:b w:val="false"/>
          <w:i w:val="false"/>
          <w:color w:val="000000"/>
          <w:sz w:val="28"/>
        </w:rPr>
        <w:t>
</w:t>
      </w:r>
      <w:r>
        <w:rPr>
          <w:rFonts w:ascii="Times New Roman"/>
          <w:b/>
          <w:i w:val="false"/>
          <w:color w:val="000000"/>
          <w:sz w:val="28"/>
        </w:rPr>
        <w:t>  205    Қазақстан Республикасы Туризм және спорт министрлігі</w:t>
      </w:r>
      <w:r>
        <w:br/>
      </w:r>
      <w:r>
        <w:rPr>
          <w:rFonts w:ascii="Times New Roman"/>
          <w:b w:val="false"/>
          <w:i w:val="false"/>
          <w:color w:val="000000"/>
          <w:sz w:val="28"/>
        </w:rPr>
        <w:t>
</w:t>
      </w:r>
      <w:r>
        <w:rPr>
          <w:rFonts w:ascii="Times New Roman"/>
          <w:b w:val="false"/>
          <w:i/>
          <w:color w:val="000000"/>
          <w:sz w:val="28"/>
        </w:rPr>
        <w:t>    010   Техникалық және кәсіби, орта білімнен кейінгі білім</w:t>
      </w:r>
      <w:r>
        <w:br/>
      </w:r>
      <w:r>
        <w:rPr>
          <w:rFonts w:ascii="Times New Roman"/>
          <w:b w:val="false"/>
          <w:i w:val="false"/>
          <w:color w:val="000000"/>
          <w:sz w:val="28"/>
        </w:rPr>
        <w:t>
</w:t>
      </w:r>
      <w:r>
        <w:rPr>
          <w:rFonts w:ascii="Times New Roman"/>
          <w:b w:val="false"/>
          <w:i/>
          <w:color w:val="000000"/>
          <w:sz w:val="28"/>
        </w:rPr>
        <w:t>          беру мекемелерінде мамандар даярлау</w:t>
      </w:r>
      <w:r>
        <w:br/>
      </w:r>
      <w:r>
        <w:rPr>
          <w:rFonts w:ascii="Times New Roman"/>
          <w:b w:val="false"/>
          <w:i w:val="false"/>
          <w:color w:val="000000"/>
          <w:sz w:val="28"/>
        </w:rPr>
        <w:t>
</w:t>
      </w:r>
      <w:r>
        <w:rPr>
          <w:rFonts w:ascii="Times New Roman"/>
          <w:b/>
          <w:i w:val="false"/>
          <w:color w:val="000000"/>
          <w:sz w:val="28"/>
        </w:rPr>
        <w:t>  208    Қазақстан Республикасы Қорғаныс министрлiгi</w:t>
      </w:r>
      <w:r>
        <w:br/>
      </w:r>
      <w:r>
        <w:rPr>
          <w:rFonts w:ascii="Times New Roman"/>
          <w:b w:val="false"/>
          <w:i w:val="false"/>
          <w:color w:val="000000"/>
          <w:sz w:val="28"/>
        </w:rPr>
        <w:t>
</w:t>
      </w:r>
      <w:r>
        <w:rPr>
          <w:rFonts w:ascii="Times New Roman"/>
          <w:b w:val="false"/>
          <w:i/>
          <w:color w:val="000000"/>
          <w:sz w:val="28"/>
        </w:rPr>
        <w:t>    011   Жоғары және жоғары оқу орнынан кейiнгi кәсiптік білiмi</w:t>
      </w:r>
      <w:r>
        <w:br/>
      </w:r>
      <w:r>
        <w:rPr>
          <w:rFonts w:ascii="Times New Roman"/>
          <w:b w:val="false"/>
          <w:i w:val="false"/>
          <w:color w:val="000000"/>
          <w:sz w:val="28"/>
        </w:rPr>
        <w:t>
</w:t>
      </w:r>
      <w:r>
        <w:rPr>
          <w:rFonts w:ascii="Times New Roman"/>
          <w:b w:val="false"/>
          <w:i/>
          <w:color w:val="000000"/>
          <w:sz w:val="28"/>
        </w:rPr>
        <w:t>          бар мамандар даярлау</w:t>
      </w:r>
      <w:r>
        <w:br/>
      </w:r>
      <w:r>
        <w:rPr>
          <w:rFonts w:ascii="Times New Roman"/>
          <w:b w:val="false"/>
          <w:i w:val="false"/>
          <w:color w:val="000000"/>
          <w:sz w:val="28"/>
        </w:rPr>
        <w:t>
</w:t>
      </w:r>
      <w:r>
        <w:rPr>
          <w:rFonts w:ascii="Times New Roman"/>
          <w:b w:val="false"/>
          <w:i/>
          <w:color w:val="000000"/>
          <w:sz w:val="28"/>
        </w:rPr>
        <w:t>    017   Техникалық және кәсіби, орта білімнен кейінгі білім</w:t>
      </w:r>
      <w:r>
        <w:br/>
      </w:r>
      <w:r>
        <w:rPr>
          <w:rFonts w:ascii="Times New Roman"/>
          <w:b w:val="false"/>
          <w:i w:val="false"/>
          <w:color w:val="000000"/>
          <w:sz w:val="28"/>
        </w:rPr>
        <w:t>
</w:t>
      </w:r>
      <w:r>
        <w:rPr>
          <w:rFonts w:ascii="Times New Roman"/>
          <w:b w:val="false"/>
          <w:i/>
          <w:color w:val="000000"/>
          <w:sz w:val="28"/>
        </w:rPr>
        <w:t>          беру мекемелерінде мамандар даярлау</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бюджеттiк</w:t>
      </w:r>
      <w:r>
        <w:br/>
      </w:r>
      <w:r>
        <w:rPr>
          <w:rFonts w:ascii="Times New Roman"/>
          <w:b w:val="false"/>
          <w:i w:val="false"/>
          <w:color w:val="000000"/>
          <w:sz w:val="28"/>
        </w:rPr>
        <w:t>
</w:t>
      </w:r>
      <w:r>
        <w:rPr>
          <w:rFonts w:ascii="Times New Roman"/>
          <w:b/>
          <w:i w:val="false"/>
          <w:color w:val="000000"/>
          <w:sz w:val="28"/>
        </w:rPr>
        <w:t>         жоспарлау министрлігі</w:t>
      </w:r>
      <w:r>
        <w:br/>
      </w:r>
      <w:r>
        <w:rPr>
          <w:rFonts w:ascii="Times New Roman"/>
          <w:b w:val="false"/>
          <w:i w:val="false"/>
          <w:color w:val="000000"/>
          <w:sz w:val="28"/>
        </w:rPr>
        <w:t>
</w:t>
      </w:r>
      <w:r>
        <w:rPr>
          <w:rFonts w:ascii="Times New Roman"/>
          <w:b w:val="false"/>
          <w:i/>
          <w:color w:val="000000"/>
          <w:sz w:val="28"/>
        </w:rPr>
        <w:t>    042   Экономика саласындағы басшы қызметкерлер мен</w:t>
      </w:r>
      <w:r>
        <w:br/>
      </w:r>
      <w:r>
        <w:rPr>
          <w:rFonts w:ascii="Times New Roman"/>
          <w:b w:val="false"/>
          <w:i w:val="false"/>
          <w:color w:val="000000"/>
          <w:sz w:val="28"/>
        </w:rPr>
        <w:t>
</w:t>
      </w:r>
      <w:r>
        <w:rPr>
          <w:rFonts w:ascii="Times New Roman"/>
          <w:b w:val="false"/>
          <w:i/>
          <w:color w:val="000000"/>
          <w:sz w:val="28"/>
        </w:rPr>
        <w:t>          менеджерлердің біліктiлігiн арттыру</w:t>
      </w:r>
      <w:r>
        <w:br/>
      </w:r>
      <w:r>
        <w:rPr>
          <w:rFonts w:ascii="Times New Roman"/>
          <w:b w:val="false"/>
          <w:i w:val="false"/>
          <w:color w:val="000000"/>
          <w:sz w:val="28"/>
        </w:rPr>
        <w:t>
</w:t>
      </w:r>
      <w:r>
        <w:rPr>
          <w:rFonts w:ascii="Times New Roman"/>
          <w:b/>
          <w:i w:val="false"/>
          <w:color w:val="000000"/>
          <w:sz w:val="28"/>
        </w:rPr>
        <w:t>  221    Қазақстан Республикасы Әдiлет министрлігi</w:t>
      </w:r>
      <w:r>
        <w:br/>
      </w:r>
      <w:r>
        <w:rPr>
          <w:rFonts w:ascii="Times New Roman"/>
          <w:b w:val="false"/>
          <w:i w:val="false"/>
          <w:color w:val="000000"/>
          <w:sz w:val="28"/>
        </w:rPr>
        <w:t>
</w:t>
      </w:r>
      <w:r>
        <w:rPr>
          <w:rFonts w:ascii="Times New Roman"/>
          <w:b w:val="false"/>
          <w:i/>
          <w:color w:val="000000"/>
          <w:sz w:val="28"/>
        </w:rPr>
        <w:t>    030   Техникалық және кәсіби, орта білімнен кейінгі білім</w:t>
      </w:r>
      <w:r>
        <w:br/>
      </w:r>
      <w:r>
        <w:rPr>
          <w:rFonts w:ascii="Times New Roman"/>
          <w:b w:val="false"/>
          <w:i w:val="false"/>
          <w:color w:val="000000"/>
          <w:sz w:val="28"/>
        </w:rPr>
        <w:t>
</w:t>
      </w:r>
      <w:r>
        <w:rPr>
          <w:rFonts w:ascii="Times New Roman"/>
          <w:b w:val="false"/>
          <w:i/>
          <w:color w:val="000000"/>
          <w:sz w:val="28"/>
        </w:rPr>
        <w:t>          беру мекемелерінде мамандар даярлау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министрлiгi</w:t>
      </w:r>
      <w:r>
        <w:br/>
      </w:r>
      <w:r>
        <w:rPr>
          <w:rFonts w:ascii="Times New Roman"/>
          <w:b w:val="false"/>
          <w:i w:val="false"/>
          <w:color w:val="000000"/>
          <w:sz w:val="28"/>
        </w:rPr>
        <w:t>
</w:t>
      </w:r>
      <w:r>
        <w:rPr>
          <w:rFonts w:ascii="Times New Roman"/>
          <w:b w:val="false"/>
          <w:i/>
          <w:color w:val="000000"/>
          <w:sz w:val="28"/>
        </w:rPr>
        <w:t>    008   Білім беру ұйымдары үшін оқулықтар мен оқу-әдiстемелiк</w:t>
      </w:r>
      <w:r>
        <w:br/>
      </w:r>
      <w:r>
        <w:rPr>
          <w:rFonts w:ascii="Times New Roman"/>
          <w:b w:val="false"/>
          <w:i w:val="false"/>
          <w:color w:val="000000"/>
          <w:sz w:val="28"/>
        </w:rPr>
        <w:t>
</w:t>
      </w:r>
      <w:r>
        <w:rPr>
          <w:rFonts w:ascii="Times New Roman"/>
          <w:b w:val="false"/>
          <w:i/>
          <w:color w:val="000000"/>
          <w:sz w:val="28"/>
        </w:rPr>
        <w:t>          кешендердi әзiрлеу және байқаудан өткiзу, бiлім беру</w:t>
      </w:r>
      <w:r>
        <w:br/>
      </w:r>
      <w:r>
        <w:rPr>
          <w:rFonts w:ascii="Times New Roman"/>
          <w:b w:val="false"/>
          <w:i w:val="false"/>
          <w:color w:val="000000"/>
          <w:sz w:val="28"/>
        </w:rPr>
        <w:t>
</w:t>
      </w:r>
      <w:r>
        <w:rPr>
          <w:rFonts w:ascii="Times New Roman"/>
          <w:b w:val="false"/>
          <w:i/>
          <w:color w:val="000000"/>
          <w:sz w:val="28"/>
        </w:rPr>
        <w:t>          саласында қызмет көрсететiн республикалық ұйымдар және</w:t>
      </w:r>
      <w:r>
        <w:br/>
      </w:r>
      <w:r>
        <w:rPr>
          <w:rFonts w:ascii="Times New Roman"/>
          <w:b w:val="false"/>
          <w:i w:val="false"/>
          <w:color w:val="000000"/>
          <w:sz w:val="28"/>
        </w:rPr>
        <w:t>
</w:t>
      </w:r>
      <w:r>
        <w:rPr>
          <w:rFonts w:ascii="Times New Roman"/>
          <w:b w:val="false"/>
          <w:i/>
          <w:color w:val="000000"/>
          <w:sz w:val="28"/>
        </w:rPr>
        <w:t>          шетелдегi қазақ диаспорасы үшін оқу әдебиетiн шығару және</w:t>
      </w:r>
      <w:r>
        <w:br/>
      </w:r>
      <w:r>
        <w:rPr>
          <w:rFonts w:ascii="Times New Roman"/>
          <w:b w:val="false"/>
          <w:i w:val="false"/>
          <w:color w:val="000000"/>
          <w:sz w:val="28"/>
        </w:rPr>
        <w:t>
</w:t>
      </w:r>
      <w:r>
        <w:rPr>
          <w:rFonts w:ascii="Times New Roman"/>
          <w:b w:val="false"/>
          <w:i/>
          <w:color w:val="000000"/>
          <w:sz w:val="28"/>
        </w:rPr>
        <w:t>          жеткізу</w:t>
      </w:r>
      <w:r>
        <w:br/>
      </w:r>
      <w:r>
        <w:rPr>
          <w:rFonts w:ascii="Times New Roman"/>
          <w:b w:val="false"/>
          <w:i w:val="false"/>
          <w:color w:val="000000"/>
          <w:sz w:val="28"/>
        </w:rPr>
        <w:t>
</w:t>
      </w:r>
      <w:r>
        <w:rPr>
          <w:rFonts w:ascii="Times New Roman"/>
          <w:b w:val="false"/>
          <w:i/>
          <w:color w:val="000000"/>
          <w:sz w:val="28"/>
        </w:rPr>
        <w:t>    014   Білім беру саласындағы қолданбалы ғылыми зерттеулер</w:t>
      </w:r>
      <w:r>
        <w:br/>
      </w:r>
      <w:r>
        <w:rPr>
          <w:rFonts w:ascii="Times New Roman"/>
          <w:b w:val="false"/>
          <w:i w:val="false"/>
          <w:color w:val="000000"/>
          <w:sz w:val="28"/>
        </w:rPr>
        <w:t>
</w:t>
      </w:r>
      <w:r>
        <w:rPr>
          <w:rFonts w:ascii="Times New Roman"/>
          <w:b w:val="false"/>
          <w:i/>
          <w:color w:val="000000"/>
          <w:sz w:val="28"/>
        </w:rPr>
        <w:t>    020   Жоғары және жоғары оқу орнынан кейiнгi кәсiптiк бiлімi</w:t>
      </w:r>
      <w:r>
        <w:br/>
      </w:r>
      <w:r>
        <w:rPr>
          <w:rFonts w:ascii="Times New Roman"/>
          <w:b w:val="false"/>
          <w:i w:val="false"/>
          <w:color w:val="000000"/>
          <w:sz w:val="28"/>
        </w:rPr>
        <w:t>
</w:t>
      </w:r>
      <w:r>
        <w:rPr>
          <w:rFonts w:ascii="Times New Roman"/>
          <w:b w:val="false"/>
          <w:i/>
          <w:color w:val="000000"/>
          <w:sz w:val="28"/>
        </w:rPr>
        <w:t>          бар мамандар даярлау</w:t>
      </w:r>
      <w:r>
        <w:br/>
      </w:r>
      <w:r>
        <w:rPr>
          <w:rFonts w:ascii="Times New Roman"/>
          <w:b w:val="false"/>
          <w:i w:val="false"/>
          <w:color w:val="000000"/>
          <w:sz w:val="28"/>
        </w:rPr>
        <w:t>
</w:t>
      </w:r>
      <w:r>
        <w:rPr>
          <w:rFonts w:ascii="Times New Roman"/>
          <w:b w:val="false"/>
          <w:i/>
          <w:color w:val="000000"/>
          <w:sz w:val="28"/>
        </w:rPr>
        <w:t>    045   Облыстық бюджеттерге, Астана және Алматы қалалары</w:t>
      </w:r>
      <w:r>
        <w:br/>
      </w:r>
      <w:r>
        <w:rPr>
          <w:rFonts w:ascii="Times New Roman"/>
          <w:b w:val="false"/>
          <w:i w:val="false"/>
          <w:color w:val="000000"/>
          <w:sz w:val="28"/>
        </w:rPr>
        <w:t>
</w:t>
      </w:r>
      <w:r>
        <w:rPr>
          <w:rFonts w:ascii="Times New Roman"/>
          <w:b w:val="false"/>
          <w:i/>
          <w:color w:val="000000"/>
          <w:sz w:val="28"/>
        </w:rPr>
        <w:t>          бюджеттеріне электрондық үкімет шеңберінде адами</w:t>
      </w:r>
      <w:r>
        <w:br/>
      </w:r>
      <w:r>
        <w:rPr>
          <w:rFonts w:ascii="Times New Roman"/>
          <w:b w:val="false"/>
          <w:i w:val="false"/>
          <w:color w:val="000000"/>
          <w:sz w:val="28"/>
        </w:rPr>
        <w:t>
</w:t>
      </w:r>
      <w:r>
        <w:rPr>
          <w:rFonts w:ascii="Times New Roman"/>
          <w:b w:val="false"/>
          <w:i/>
          <w:color w:val="000000"/>
          <w:sz w:val="28"/>
        </w:rPr>
        <w:t>          капиталды дамытуға берілетін нысаналы даму трансферттері</w:t>
      </w:r>
      <w:r>
        <w:br/>
      </w:r>
      <w:r>
        <w:rPr>
          <w:rFonts w:ascii="Times New Roman"/>
          <w:b w:val="false"/>
          <w:i w:val="false"/>
          <w:color w:val="000000"/>
          <w:sz w:val="28"/>
        </w:rPr>
        <w:t>
</w:t>
      </w:r>
      <w:r>
        <w:rPr>
          <w:rFonts w:ascii="Times New Roman"/>
          <w:b w:val="false"/>
          <w:i/>
          <w:color w:val="000000"/>
          <w:sz w:val="28"/>
        </w:rPr>
        <w:t>    059   Техникалық және кәсіби, орта білімнен кейінгі білім</w:t>
      </w:r>
      <w:r>
        <w:br/>
      </w:r>
      <w:r>
        <w:rPr>
          <w:rFonts w:ascii="Times New Roman"/>
          <w:b w:val="false"/>
          <w:i w:val="false"/>
          <w:color w:val="000000"/>
          <w:sz w:val="28"/>
        </w:rPr>
        <w:t>
</w:t>
      </w:r>
      <w:r>
        <w:rPr>
          <w:rFonts w:ascii="Times New Roman"/>
          <w:b w:val="false"/>
          <w:i/>
          <w:color w:val="000000"/>
          <w:sz w:val="28"/>
        </w:rPr>
        <w:t>          беру мекемелерінде мамандар даярлау</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дамыту</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министрлiгi</w:t>
      </w:r>
      <w:r>
        <w:br/>
      </w:r>
      <w:r>
        <w:rPr>
          <w:rFonts w:ascii="Times New Roman"/>
          <w:b w:val="false"/>
          <w:i w:val="false"/>
          <w:color w:val="000000"/>
          <w:sz w:val="28"/>
        </w:rPr>
        <w:t>
</w:t>
      </w:r>
      <w:r>
        <w:rPr>
          <w:rFonts w:ascii="Times New Roman"/>
          <w:b w:val="false"/>
          <w:i/>
          <w:color w:val="000000"/>
          <w:sz w:val="28"/>
        </w:rPr>
        <w:t>    003   Жоғары және жоғары оқу орнынан кейiнгi кәсiптiк білімi</w:t>
      </w:r>
      <w:r>
        <w:br/>
      </w:r>
      <w:r>
        <w:rPr>
          <w:rFonts w:ascii="Times New Roman"/>
          <w:b w:val="false"/>
          <w:i w:val="false"/>
          <w:color w:val="000000"/>
          <w:sz w:val="28"/>
        </w:rPr>
        <w:t>
</w:t>
      </w:r>
      <w:r>
        <w:rPr>
          <w:rFonts w:ascii="Times New Roman"/>
          <w:b w:val="false"/>
          <w:i/>
          <w:color w:val="000000"/>
          <w:sz w:val="28"/>
        </w:rPr>
        <w:t>          бар мамандар даярлау</w:t>
      </w:r>
      <w:r>
        <w:br/>
      </w:r>
      <w:r>
        <w:rPr>
          <w:rFonts w:ascii="Times New Roman"/>
          <w:b w:val="false"/>
          <w:i w:val="false"/>
          <w:color w:val="000000"/>
          <w:sz w:val="28"/>
        </w:rPr>
        <w:t>
</w:t>
      </w:r>
      <w:r>
        <w:rPr>
          <w:rFonts w:ascii="Times New Roman"/>
          <w:b w:val="false"/>
          <w:i/>
          <w:color w:val="000000"/>
          <w:sz w:val="28"/>
        </w:rPr>
        <w:t>    043   Техникалық және кәсіби, орта білімнен кейінгі білім</w:t>
      </w:r>
      <w:r>
        <w:br/>
      </w:r>
      <w:r>
        <w:rPr>
          <w:rFonts w:ascii="Times New Roman"/>
          <w:b w:val="false"/>
          <w:i w:val="false"/>
          <w:color w:val="000000"/>
          <w:sz w:val="28"/>
        </w:rPr>
        <w:t>
</w:t>
      </w:r>
      <w:r>
        <w:rPr>
          <w:rFonts w:ascii="Times New Roman"/>
          <w:b w:val="false"/>
          <w:i/>
          <w:color w:val="000000"/>
          <w:sz w:val="28"/>
        </w:rPr>
        <w:t>          беру мекемелерінде мамандар даярлау</w:t>
      </w:r>
      <w:r>
        <w:br/>
      </w:r>
      <w:r>
        <w:rPr>
          <w:rFonts w:ascii="Times New Roman"/>
          <w:b w:val="false"/>
          <w:i w:val="false"/>
          <w:color w:val="000000"/>
          <w:sz w:val="28"/>
        </w:rPr>
        <w:t>
</w:t>
      </w:r>
      <w:r>
        <w:rPr>
          <w:rFonts w:ascii="Times New Roman"/>
          <w:b/>
          <w:i w:val="false"/>
          <w:color w:val="000000"/>
          <w:sz w:val="28"/>
        </w:rPr>
        <w:t>  618    Қазақстан Республикасы Экономикалық қылмысқа және</w:t>
      </w:r>
      <w:r>
        <w:br/>
      </w:r>
      <w:r>
        <w:rPr>
          <w:rFonts w:ascii="Times New Roman"/>
          <w:b w:val="false"/>
          <w:i w:val="false"/>
          <w:color w:val="000000"/>
          <w:sz w:val="28"/>
        </w:rPr>
        <w:t>
</w:t>
      </w:r>
      <w:r>
        <w:rPr>
          <w:rFonts w:ascii="Times New Roman"/>
          <w:b/>
          <w:i w:val="false"/>
          <w:color w:val="000000"/>
          <w:sz w:val="28"/>
        </w:rPr>
        <w:t>         сыбайлас жемқорлыққа қарсы күрес агенттiгi (қаржы</w:t>
      </w:r>
      <w:r>
        <w:br/>
      </w:r>
      <w:r>
        <w:rPr>
          <w:rFonts w:ascii="Times New Roman"/>
          <w:b w:val="false"/>
          <w:i w:val="false"/>
          <w:color w:val="000000"/>
          <w:sz w:val="28"/>
        </w:rPr>
        <w:t>
</w:t>
      </w:r>
      <w:r>
        <w:rPr>
          <w:rFonts w:ascii="Times New Roman"/>
          <w:b/>
          <w:i w:val="false"/>
          <w:color w:val="000000"/>
          <w:sz w:val="28"/>
        </w:rPr>
        <w:t>         полициясы</w:t>
      </w:r>
      <w:r>
        <w:rPr>
          <w:rFonts w:ascii="Times New Roman"/>
          <w:b/>
          <w:i/>
          <w:color w:val="000000"/>
          <w:sz w:val="28"/>
        </w:rPr>
        <w:t>)</w:t>
      </w:r>
      <w:r>
        <w:br/>
      </w:r>
      <w:r>
        <w:rPr>
          <w:rFonts w:ascii="Times New Roman"/>
          <w:b w:val="false"/>
          <w:i w:val="false"/>
          <w:color w:val="000000"/>
          <w:sz w:val="28"/>
        </w:rPr>
        <w:t>
</w:t>
      </w:r>
      <w:r>
        <w:rPr>
          <w:rFonts w:ascii="Times New Roman"/>
          <w:b w:val="false"/>
          <w:i/>
          <w:color w:val="000000"/>
          <w:sz w:val="28"/>
        </w:rPr>
        <w:t>    004   Жоғары кәсiптік бiлiмi бар мамандар даярлау</w:t>
      </w:r>
      <w:r>
        <w:br/>
      </w:r>
      <w:r>
        <w:rPr>
          <w:rFonts w:ascii="Times New Roman"/>
          <w:b w:val="false"/>
          <w:i w:val="false"/>
          <w:color w:val="000000"/>
          <w:sz w:val="28"/>
        </w:rPr>
        <w:t>
</w:t>
      </w:r>
      <w:r>
        <w:rPr>
          <w:rFonts w:ascii="Times New Roman"/>
          <w:b/>
          <w:i w:val="false"/>
          <w:color w:val="000000"/>
          <w:sz w:val="28"/>
        </w:rPr>
        <w:t>  678    Қазақстан Республикасы Республикалық ұланы</w:t>
      </w:r>
      <w:r>
        <w:br/>
      </w:r>
      <w:r>
        <w:rPr>
          <w:rFonts w:ascii="Times New Roman"/>
          <w:b w:val="false"/>
          <w:i w:val="false"/>
          <w:color w:val="000000"/>
          <w:sz w:val="28"/>
        </w:rPr>
        <w:t>
</w:t>
      </w:r>
      <w:r>
        <w:rPr>
          <w:rFonts w:ascii="Times New Roman"/>
          <w:b w:val="false"/>
          <w:i/>
          <w:color w:val="000000"/>
          <w:sz w:val="28"/>
        </w:rPr>
        <w:t>    004   Жоғары кәсiптік бiлiмi бар мамандар даярлау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Президентiнiң Ic басқармасы</w:t>
      </w:r>
      <w:r>
        <w:br/>
      </w:r>
      <w:r>
        <w:rPr>
          <w:rFonts w:ascii="Times New Roman"/>
          <w:b w:val="false"/>
          <w:i w:val="false"/>
          <w:color w:val="000000"/>
          <w:sz w:val="28"/>
        </w:rPr>
        <w:t>
</w:t>
      </w:r>
      <w:r>
        <w:rPr>
          <w:rFonts w:ascii="Times New Roman"/>
          <w:b w:val="false"/>
          <w:i/>
          <w:color w:val="000000"/>
          <w:sz w:val="28"/>
        </w:rPr>
        <w:t>    011   Дәрігерлердi шетелдерде қайта даярлау және мамандандыру</w:t>
      </w:r>
      <w:r>
        <w:br/>
      </w:r>
      <w:r>
        <w:rPr>
          <w:rFonts w:ascii="Times New Roman"/>
          <w:b w:val="false"/>
          <w:i w:val="false"/>
          <w:color w:val="000000"/>
          <w:sz w:val="28"/>
        </w:rPr>
        <w:t>
</w:t>
      </w:r>
      <w:r>
        <w:rPr>
          <w:rFonts w:ascii="Times New Roman"/>
          <w:b/>
          <w:i/>
          <w:color w:val="000000"/>
          <w:sz w:val="28"/>
        </w:rPr>
        <w:t>05       Денсаулық сақтау</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министрлiгi</w:t>
      </w:r>
      <w:r>
        <w:br/>
      </w:r>
      <w:r>
        <w:rPr>
          <w:rFonts w:ascii="Times New Roman"/>
          <w:b w:val="false"/>
          <w:i w:val="false"/>
          <w:color w:val="000000"/>
          <w:sz w:val="28"/>
        </w:rPr>
        <w:t>
</w:t>
      </w:r>
      <w:r>
        <w:rPr>
          <w:rFonts w:ascii="Times New Roman"/>
          <w:b w:val="false"/>
          <w:i/>
          <w:color w:val="000000"/>
          <w:sz w:val="28"/>
        </w:rPr>
        <w:t>    009   Денсаулық сақтау саласындағы қолданбалы ғылыми зерттеулер</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дамыту</w:t>
      </w:r>
      <w:r>
        <w:br/>
      </w:r>
      <w:r>
        <w:rPr>
          <w:rFonts w:ascii="Times New Roman"/>
          <w:b w:val="false"/>
          <w:i w:val="false"/>
          <w:color w:val="000000"/>
          <w:sz w:val="28"/>
        </w:rPr>
        <w:t>
</w:t>
      </w:r>
      <w:r>
        <w:rPr>
          <w:rFonts w:ascii="Times New Roman"/>
          <w:b/>
          <w:i/>
          <w:color w:val="000000"/>
          <w:sz w:val="28"/>
        </w:rPr>
        <w:t>06       Әлеуметтік көмек және әлеуметтiк қамсыздандыру</w:t>
      </w:r>
      <w:r>
        <w:br/>
      </w:r>
      <w:r>
        <w:rPr>
          <w:rFonts w:ascii="Times New Roman"/>
          <w:b w:val="false"/>
          <w:i w:val="false"/>
          <w:color w:val="000000"/>
          <w:sz w:val="28"/>
        </w:rPr>
        <w:t>
</w:t>
      </w:r>
      <w:r>
        <w:rPr>
          <w:rFonts w:ascii="Times New Roman"/>
          <w:b/>
          <w:i w:val="false"/>
          <w:color w:val="000000"/>
          <w:sz w:val="28"/>
        </w:rPr>
        <w:t>  213    Қазақстан Республикасы Еңбек және халықты әлеуметтік</w:t>
      </w:r>
      <w:r>
        <w:br/>
      </w:r>
      <w:r>
        <w:rPr>
          <w:rFonts w:ascii="Times New Roman"/>
          <w:b w:val="false"/>
          <w:i w:val="false"/>
          <w:color w:val="000000"/>
          <w:sz w:val="28"/>
        </w:rPr>
        <w:t>
</w:t>
      </w:r>
      <w:r>
        <w:rPr>
          <w:rFonts w:ascii="Times New Roman"/>
          <w:b/>
          <w:i w:val="false"/>
          <w:color w:val="000000"/>
          <w:sz w:val="28"/>
        </w:rPr>
        <w:t>         қорғау министрлiгі</w:t>
      </w:r>
      <w:r>
        <w:br/>
      </w:r>
      <w:r>
        <w:rPr>
          <w:rFonts w:ascii="Times New Roman"/>
          <w:b w:val="false"/>
          <w:i w:val="false"/>
          <w:color w:val="000000"/>
          <w:sz w:val="28"/>
        </w:rPr>
        <w:t>
</w:t>
      </w:r>
      <w:r>
        <w:rPr>
          <w:rFonts w:ascii="Times New Roman"/>
          <w:b w:val="false"/>
          <w:i/>
          <w:color w:val="000000"/>
          <w:sz w:val="28"/>
        </w:rPr>
        <w:t>    012   Еңбектi қорғау саласындағы қолданбалы ғылыми зерттеулер</w:t>
      </w:r>
      <w:r>
        <w:br/>
      </w:r>
      <w:r>
        <w:rPr>
          <w:rFonts w:ascii="Times New Roman"/>
          <w:b w:val="false"/>
          <w:i w:val="false"/>
          <w:color w:val="000000"/>
          <w:sz w:val="28"/>
        </w:rPr>
        <w:t>
</w:t>
      </w:r>
      <w:r>
        <w:rPr>
          <w:rFonts w:ascii="Times New Roman"/>
          <w:b/>
          <w:i/>
          <w:color w:val="000000"/>
          <w:sz w:val="28"/>
        </w:rPr>
        <w:t>08       Мәдениет, спорт, туризм және ақпараттық кеңiстік</w:t>
      </w:r>
      <w:r>
        <w:br/>
      </w:r>
      <w:r>
        <w:rPr>
          <w:rFonts w:ascii="Times New Roman"/>
          <w:b w:val="false"/>
          <w:i w:val="false"/>
          <w:color w:val="000000"/>
          <w:sz w:val="28"/>
        </w:rPr>
        <w:t>
</w:t>
      </w:r>
      <w:r>
        <w:rPr>
          <w:rFonts w:ascii="Times New Roman"/>
          <w:b/>
          <w:i w:val="false"/>
          <w:color w:val="000000"/>
          <w:sz w:val="28"/>
        </w:rPr>
        <w:t>  205    Қазақстан Республикасы Туризм және спорт министрлігі</w:t>
      </w:r>
      <w:r>
        <w:br/>
      </w:r>
      <w:r>
        <w:rPr>
          <w:rFonts w:ascii="Times New Roman"/>
          <w:b w:val="false"/>
          <w:i w:val="false"/>
          <w:color w:val="000000"/>
          <w:sz w:val="28"/>
        </w:rPr>
        <w:t>
</w:t>
      </w:r>
      <w:r>
        <w:rPr>
          <w:rFonts w:ascii="Times New Roman"/>
          <w:b w:val="false"/>
          <w:i/>
          <w:color w:val="000000"/>
          <w:sz w:val="28"/>
        </w:rPr>
        <w:t>    007   Спорт саласындағы қолданбалы ғылыми зерттеулер</w:t>
      </w:r>
      <w:r>
        <w:br/>
      </w:r>
      <w:r>
        <w:rPr>
          <w:rFonts w:ascii="Times New Roman"/>
          <w:b w:val="false"/>
          <w:i w:val="false"/>
          <w:color w:val="000000"/>
          <w:sz w:val="28"/>
        </w:rPr>
        <w:t>
</w:t>
      </w:r>
      <w:r>
        <w:rPr>
          <w:rFonts w:ascii="Times New Roman"/>
          <w:b/>
          <w:i w:val="false"/>
          <w:color w:val="000000"/>
          <w:sz w:val="28"/>
        </w:rPr>
        <w:t>  206    Қазақстан Республикасы Мәдениет және ақпарат</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002   Мәдениет және ақпарат саласындағы қолданбалы ғылыми</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дамыту</w:t>
      </w:r>
      <w:r>
        <w:br/>
      </w:r>
      <w:r>
        <w:rPr>
          <w:rFonts w:ascii="Times New Roman"/>
          <w:b w:val="false"/>
          <w:i w:val="false"/>
          <w:color w:val="000000"/>
          <w:sz w:val="28"/>
        </w:rPr>
        <w:t>
</w:t>
      </w:r>
      <w:r>
        <w:rPr>
          <w:rFonts w:ascii="Times New Roman"/>
          <w:b/>
          <w:i/>
          <w:color w:val="000000"/>
          <w:sz w:val="28"/>
        </w:rPr>
        <w:t>09       Отын-энергетика кешенi және жер қойнауын пайдалану</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және минералдық</w:t>
      </w:r>
      <w:r>
        <w:br/>
      </w:r>
      <w:r>
        <w:rPr>
          <w:rFonts w:ascii="Times New Roman"/>
          <w:b w:val="false"/>
          <w:i w:val="false"/>
          <w:color w:val="000000"/>
          <w:sz w:val="28"/>
        </w:rPr>
        <w:t>
</w:t>
      </w:r>
      <w:r>
        <w:rPr>
          <w:rFonts w:ascii="Times New Roman"/>
          <w:b/>
          <w:i w:val="false"/>
          <w:color w:val="000000"/>
          <w:sz w:val="28"/>
        </w:rPr>
        <w:t>         ресурстар министрлiгi</w:t>
      </w:r>
      <w:r>
        <w:br/>
      </w:r>
      <w:r>
        <w:rPr>
          <w:rFonts w:ascii="Times New Roman"/>
          <w:b w:val="false"/>
          <w:i w:val="false"/>
          <w:color w:val="000000"/>
          <w:sz w:val="28"/>
        </w:rPr>
        <w:t>
</w:t>
      </w:r>
      <w:r>
        <w:rPr>
          <w:rFonts w:ascii="Times New Roman"/>
          <w:b w:val="false"/>
          <w:i/>
          <w:color w:val="000000"/>
          <w:sz w:val="28"/>
        </w:rPr>
        <w:t>    003   Жер қойнауын пайдалану және геологиясы саласындағы</w:t>
      </w:r>
      <w:r>
        <w:br/>
      </w:r>
      <w:r>
        <w:rPr>
          <w:rFonts w:ascii="Times New Roman"/>
          <w:b w:val="false"/>
          <w:i w:val="false"/>
          <w:color w:val="000000"/>
          <w:sz w:val="28"/>
        </w:rPr>
        <w:t>
</w:t>
      </w:r>
      <w:r>
        <w:rPr>
          <w:rFonts w:ascii="Times New Roman"/>
          <w:b w:val="false"/>
          <w:i/>
          <w:color w:val="000000"/>
          <w:sz w:val="28"/>
        </w:rPr>
        <w:t>          қолданбалы ғылыми зерттеулер</w:t>
      </w:r>
      <w:r>
        <w:br/>
      </w:r>
      <w:r>
        <w:rPr>
          <w:rFonts w:ascii="Times New Roman"/>
          <w:b w:val="false"/>
          <w:i w:val="false"/>
          <w:color w:val="000000"/>
          <w:sz w:val="28"/>
        </w:rPr>
        <w:t>
</w:t>
      </w:r>
      <w:r>
        <w:rPr>
          <w:rFonts w:ascii="Times New Roman"/>
          <w:b w:val="false"/>
          <w:i/>
          <w:color w:val="000000"/>
          <w:sz w:val="28"/>
        </w:rPr>
        <w:t>    004   Отын-энергетика кешенi, мұнай-химия және минералдық</w:t>
      </w:r>
      <w:r>
        <w:br/>
      </w:r>
      <w:r>
        <w:rPr>
          <w:rFonts w:ascii="Times New Roman"/>
          <w:b w:val="false"/>
          <w:i w:val="false"/>
          <w:color w:val="000000"/>
          <w:sz w:val="28"/>
        </w:rPr>
        <w:t>
</w:t>
      </w:r>
      <w:r>
        <w:rPr>
          <w:rFonts w:ascii="Times New Roman"/>
          <w:b w:val="false"/>
          <w:i/>
          <w:color w:val="000000"/>
          <w:sz w:val="28"/>
        </w:rPr>
        <w:t>          ресурстар саласындағы технологиялық сипаттағы қолданбалы</w:t>
      </w:r>
      <w:r>
        <w:br/>
      </w:r>
      <w:r>
        <w:rPr>
          <w:rFonts w:ascii="Times New Roman"/>
          <w:b w:val="false"/>
          <w:i w:val="false"/>
          <w:color w:val="000000"/>
          <w:sz w:val="28"/>
        </w:rPr>
        <w:t>
</w:t>
      </w:r>
      <w:r>
        <w:rPr>
          <w:rFonts w:ascii="Times New Roman"/>
          <w:b w:val="false"/>
          <w:i/>
          <w:color w:val="000000"/>
          <w:sz w:val="28"/>
        </w:rPr>
        <w:t>          ғылыми зерттеулер</w:t>
      </w:r>
      <w:r>
        <w:br/>
      </w:r>
      <w:r>
        <w:rPr>
          <w:rFonts w:ascii="Times New Roman"/>
          <w:b w:val="false"/>
          <w:i w:val="false"/>
          <w:color w:val="000000"/>
          <w:sz w:val="28"/>
        </w:rPr>
        <w:t>
</w:t>
      </w:r>
      <w:r>
        <w:rPr>
          <w:rFonts w:ascii="Times New Roman"/>
          <w:b/>
          <w:i/>
          <w:color w:val="000000"/>
          <w:sz w:val="28"/>
        </w:rPr>
        <w:t>10       Ауыл, су, орман, балық шаруашылығы, ерекше</w:t>
      </w:r>
      <w:r>
        <w:br/>
      </w:r>
      <w:r>
        <w:rPr>
          <w:rFonts w:ascii="Times New Roman"/>
          <w:b w:val="false"/>
          <w:i w:val="false"/>
          <w:color w:val="000000"/>
          <w:sz w:val="28"/>
        </w:rPr>
        <w:t>
</w:t>
      </w:r>
      <w:r>
        <w:rPr>
          <w:rFonts w:ascii="Times New Roman"/>
          <w:b/>
          <w:i/>
          <w:color w:val="000000"/>
          <w:sz w:val="28"/>
        </w:rPr>
        <w:t>         қорғалатын табиғи аумақтар, қоршаған ортаны және</w:t>
      </w:r>
      <w:r>
        <w:br/>
      </w:r>
      <w:r>
        <w:rPr>
          <w:rFonts w:ascii="Times New Roman"/>
          <w:b w:val="false"/>
          <w:i w:val="false"/>
          <w:color w:val="000000"/>
          <w:sz w:val="28"/>
        </w:rPr>
        <w:t>
</w:t>
      </w:r>
      <w:r>
        <w:rPr>
          <w:rFonts w:ascii="Times New Roman"/>
          <w:b/>
          <w:i/>
          <w:color w:val="000000"/>
          <w:sz w:val="28"/>
        </w:rPr>
        <w:t>         жануарлар дүниесiн қорғау, жер қатынастары</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министрлiгi</w:t>
      </w:r>
      <w:r>
        <w:br/>
      </w:r>
      <w:r>
        <w:rPr>
          <w:rFonts w:ascii="Times New Roman"/>
          <w:b w:val="false"/>
          <w:i w:val="false"/>
          <w:color w:val="000000"/>
          <w:sz w:val="28"/>
        </w:rPr>
        <w:t>
</w:t>
      </w:r>
      <w:r>
        <w:rPr>
          <w:rFonts w:ascii="Times New Roman"/>
          <w:b w:val="false"/>
          <w:i/>
          <w:color w:val="000000"/>
          <w:sz w:val="28"/>
        </w:rPr>
        <w:t>    042   Агроөнеркәсіп кешенi саласындағы қолданбалы ғылыми</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i w:val="false"/>
          <w:color w:val="000000"/>
          <w:sz w:val="28"/>
        </w:rPr>
        <w:t>  234    Қазақстан Республикасы Қоршаған ортаны қорғау</w:t>
      </w:r>
      <w:r>
        <w:br/>
      </w:r>
      <w:r>
        <w:rPr>
          <w:rFonts w:ascii="Times New Roman"/>
          <w:b w:val="false"/>
          <w:i w:val="false"/>
          <w:color w:val="000000"/>
          <w:sz w:val="28"/>
        </w:rPr>
        <w:t>
</w:t>
      </w:r>
      <w:r>
        <w:rPr>
          <w:rFonts w:ascii="Times New Roman"/>
          <w:b/>
          <w:i w:val="false"/>
          <w:color w:val="000000"/>
          <w:sz w:val="28"/>
        </w:rPr>
        <w:t>         министрлiгі</w:t>
      </w:r>
      <w:r>
        <w:br/>
      </w:r>
      <w:r>
        <w:rPr>
          <w:rFonts w:ascii="Times New Roman"/>
          <w:b w:val="false"/>
          <w:i w:val="false"/>
          <w:color w:val="000000"/>
          <w:sz w:val="28"/>
        </w:rPr>
        <w:t>
</w:t>
      </w:r>
      <w:r>
        <w:rPr>
          <w:rFonts w:ascii="Times New Roman"/>
          <w:b w:val="false"/>
          <w:i/>
          <w:color w:val="000000"/>
          <w:sz w:val="28"/>
        </w:rPr>
        <w:t>    003   Қоршаған ортаны қорғау саласындағы ғылыми зерттеулер</w:t>
      </w:r>
      <w:r>
        <w:br/>
      </w:r>
      <w:r>
        <w:rPr>
          <w:rFonts w:ascii="Times New Roman"/>
          <w:b w:val="false"/>
          <w:i w:val="false"/>
          <w:color w:val="000000"/>
          <w:sz w:val="28"/>
        </w:rPr>
        <w:t>
</w:t>
      </w:r>
      <w:r>
        <w:rPr>
          <w:rFonts w:ascii="Times New Roman"/>
          <w:b/>
          <w:i w:val="false"/>
          <w:color w:val="000000"/>
          <w:sz w:val="28"/>
        </w:rPr>
        <w:t>  614    Қазақстан Республикасы Жер ресурстарын басқару</w:t>
      </w:r>
      <w:r>
        <w:br/>
      </w:r>
      <w:r>
        <w:rPr>
          <w:rFonts w:ascii="Times New Roman"/>
          <w:b w:val="false"/>
          <w:i w:val="false"/>
          <w:color w:val="000000"/>
          <w:sz w:val="28"/>
        </w:rPr>
        <w:t>
</w:t>
      </w:r>
      <w:r>
        <w:rPr>
          <w:rFonts w:ascii="Times New Roman"/>
          <w:b/>
          <w:i w:val="false"/>
          <w:color w:val="000000"/>
          <w:sz w:val="28"/>
        </w:rPr>
        <w:t>         агенттiгi</w:t>
      </w:r>
      <w:r>
        <w:br/>
      </w:r>
      <w:r>
        <w:rPr>
          <w:rFonts w:ascii="Times New Roman"/>
          <w:b w:val="false"/>
          <w:i w:val="false"/>
          <w:color w:val="000000"/>
          <w:sz w:val="28"/>
        </w:rPr>
        <w:t>
</w:t>
      </w:r>
      <w:r>
        <w:rPr>
          <w:rFonts w:ascii="Times New Roman"/>
          <w:b w:val="false"/>
          <w:i/>
          <w:color w:val="000000"/>
          <w:sz w:val="28"/>
        </w:rPr>
        <w:t>    006   Жер ресурстарын басқару саласындағы қолданбалы ғылыми</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i/>
          <w:color w:val="000000"/>
          <w:sz w:val="28"/>
        </w:rPr>
        <w:t>11       Өнеркәсiп, сәулет, қала құрылысы және құрылыс қызметi</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сауда</w:t>
      </w:r>
      <w:r>
        <w:br/>
      </w:r>
      <w:r>
        <w:rPr>
          <w:rFonts w:ascii="Times New Roman"/>
          <w:b w:val="false"/>
          <w:i w:val="false"/>
          <w:color w:val="000000"/>
          <w:sz w:val="28"/>
        </w:rPr>
        <w:t>
</w:t>
      </w:r>
      <w:r>
        <w:rPr>
          <w:rFonts w:ascii="Times New Roman"/>
          <w:b/>
          <w:i w:val="false"/>
          <w:color w:val="000000"/>
          <w:sz w:val="28"/>
        </w:rPr>
        <w:t>         министрлiгі</w:t>
      </w:r>
      <w:r>
        <w:br/>
      </w:r>
      <w:r>
        <w:rPr>
          <w:rFonts w:ascii="Times New Roman"/>
          <w:b w:val="false"/>
          <w:i w:val="false"/>
          <w:color w:val="000000"/>
          <w:sz w:val="28"/>
        </w:rPr>
        <w:t>
</w:t>
      </w:r>
      <w:r>
        <w:rPr>
          <w:rFonts w:ascii="Times New Roman"/>
          <w:b w:val="false"/>
          <w:i/>
          <w:color w:val="000000"/>
          <w:sz w:val="28"/>
        </w:rPr>
        <w:t>    005   Құрылыс саласындағы қолданбалы ғылыми зерттеулер</w:t>
      </w:r>
      <w:r>
        <w:br/>
      </w:r>
      <w:r>
        <w:rPr>
          <w:rFonts w:ascii="Times New Roman"/>
          <w:b w:val="false"/>
          <w:i w:val="false"/>
          <w:color w:val="000000"/>
          <w:sz w:val="28"/>
        </w:rPr>
        <w:t>
</w:t>
      </w:r>
      <w:r>
        <w:rPr>
          <w:rFonts w:ascii="Times New Roman"/>
          <w:b w:val="false"/>
          <w:i/>
          <w:color w:val="000000"/>
          <w:sz w:val="28"/>
        </w:rPr>
        <w:t>    006   Технологиялық сипаттағы қолданбалы ғылыми зерттеулер</w:t>
      </w:r>
      <w:r>
        <w:br/>
      </w:r>
      <w:r>
        <w:rPr>
          <w:rFonts w:ascii="Times New Roman"/>
          <w:b w:val="false"/>
          <w:i w:val="false"/>
          <w:color w:val="000000"/>
          <w:sz w:val="28"/>
        </w:rPr>
        <w:t>
</w:t>
      </w:r>
      <w:r>
        <w:rPr>
          <w:rFonts w:ascii="Times New Roman"/>
          <w:b/>
          <w:i/>
          <w:color w:val="000000"/>
          <w:sz w:val="28"/>
        </w:rPr>
        <w:t>12       Көлiк және коммуникация</w:t>
      </w:r>
      <w:r>
        <w:br/>
      </w:r>
      <w:r>
        <w:rPr>
          <w:rFonts w:ascii="Times New Roman"/>
          <w:b w:val="false"/>
          <w:i w:val="false"/>
          <w:color w:val="000000"/>
          <w:sz w:val="28"/>
        </w:rPr>
        <w:t>
</w:t>
      </w:r>
      <w:r>
        <w:rPr>
          <w:rFonts w:ascii="Times New Roman"/>
          <w:b/>
          <w:i w:val="false"/>
          <w:color w:val="000000"/>
          <w:sz w:val="28"/>
        </w:rPr>
        <w:t>  215    Қазақстан Республикасы Көлiк және коммуникация</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010   Көлiк және коммуникация саласындағы қолданбалы ғылыми</w:t>
      </w:r>
      <w:r>
        <w:br/>
      </w:r>
      <w:r>
        <w:rPr>
          <w:rFonts w:ascii="Times New Roman"/>
          <w:b w:val="false"/>
          <w:i w:val="false"/>
          <w:color w:val="000000"/>
          <w:sz w:val="28"/>
        </w:rPr>
        <w:t>
</w:t>
      </w:r>
      <w:r>
        <w:rPr>
          <w:rFonts w:ascii="Times New Roman"/>
          <w:b w:val="false"/>
          <w:i/>
          <w:color w:val="000000"/>
          <w:sz w:val="28"/>
        </w:rPr>
        <w:t>          зерттеулер</w:t>
      </w:r>
      <w:r>
        <w:br/>
      </w:r>
      <w:r>
        <w:rPr>
          <w:rFonts w:ascii="Times New Roman"/>
          <w:b w:val="false"/>
          <w:i w:val="false"/>
          <w:color w:val="000000"/>
          <w:sz w:val="28"/>
        </w:rPr>
        <w:t>
</w:t>
      </w:r>
      <w:r>
        <w:rPr>
          <w:rFonts w:ascii="Times New Roman"/>
          <w:b/>
          <w:i w:val="false"/>
          <w:color w:val="000000"/>
          <w:sz w:val="28"/>
        </w:rPr>
        <w:t>  601    Қазақстан Республикасы Ұлттық ғарыш агенттігі</w:t>
      </w:r>
      <w:r>
        <w:br/>
      </w:r>
      <w:r>
        <w:rPr>
          <w:rFonts w:ascii="Times New Roman"/>
          <w:b w:val="false"/>
          <w:i w:val="false"/>
          <w:color w:val="000000"/>
          <w:sz w:val="28"/>
        </w:rPr>
        <w:t>
</w:t>
      </w:r>
      <w:r>
        <w:rPr>
          <w:rFonts w:ascii="Times New Roman"/>
          <w:b w:val="false"/>
          <w:i/>
          <w:color w:val="000000"/>
          <w:sz w:val="28"/>
        </w:rPr>
        <w:t>    002   Ғарыш қызмет саласындағы қолданбалы ғылыми зерттеулер</w:t>
      </w:r>
      <w:r>
        <w:br/>
      </w:r>
      <w:r>
        <w:rPr>
          <w:rFonts w:ascii="Times New Roman"/>
          <w:b w:val="false"/>
          <w:i w:val="false"/>
          <w:color w:val="000000"/>
          <w:sz w:val="28"/>
        </w:rPr>
        <w:t>
</w:t>
      </w:r>
      <w:r>
        <w:rPr>
          <w:rFonts w:ascii="Times New Roman"/>
          <w:b/>
          <w:i/>
          <w:color w:val="000000"/>
          <w:sz w:val="28"/>
        </w:rPr>
        <w:t>13       Басқалар</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сауда</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007   Стандарттау, сертификаттау, метрология және сапа жүйесi</w:t>
      </w:r>
      <w:r>
        <w:br/>
      </w:r>
      <w:r>
        <w:rPr>
          <w:rFonts w:ascii="Times New Roman"/>
          <w:b w:val="false"/>
          <w:i w:val="false"/>
          <w:color w:val="000000"/>
          <w:sz w:val="28"/>
        </w:rPr>
        <w:t>
</w:t>
      </w:r>
      <w:r>
        <w:rPr>
          <w:rFonts w:ascii="Times New Roman"/>
          <w:b w:val="false"/>
          <w:i/>
          <w:color w:val="000000"/>
          <w:sz w:val="28"/>
        </w:rPr>
        <w:t>          саласындағы қолданбалы ғылыми зерттеулер</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дамыту</w:t>
      </w:r>
      <w:r>
        <w:br/>
      </w:r>
      <w:r>
        <w:rPr>
          <w:rFonts w:ascii="Times New Roman"/>
          <w:b w:val="false"/>
          <w:i w:val="false"/>
          <w:color w:val="000000"/>
          <w:sz w:val="28"/>
        </w:rPr>
        <w:t>
</w:t>
      </w:r>
      <w:r>
        <w:rPr>
          <w:rFonts w:ascii="Times New Roman"/>
          <w:b/>
          <w:i w:val="false"/>
          <w:color w:val="000000"/>
          <w:sz w:val="28"/>
        </w:rPr>
        <w:t>  603    Қазақстан Республикасы Ақпараттандыру және байланыс</w:t>
      </w:r>
      <w:r>
        <w:br/>
      </w:r>
      <w:r>
        <w:rPr>
          <w:rFonts w:ascii="Times New Roman"/>
          <w:b w:val="false"/>
          <w:i w:val="false"/>
          <w:color w:val="000000"/>
          <w:sz w:val="28"/>
        </w:rPr>
        <w:t>
</w:t>
      </w:r>
      <w:r>
        <w:rPr>
          <w:rFonts w:ascii="Times New Roman"/>
          <w:b/>
          <w:i w:val="false"/>
          <w:color w:val="000000"/>
          <w:sz w:val="28"/>
        </w:rPr>
        <w:t>         агенттігі</w:t>
      </w:r>
      <w:r>
        <w:br/>
      </w:r>
      <w:r>
        <w:rPr>
          <w:rFonts w:ascii="Times New Roman"/>
          <w:b w:val="false"/>
          <w:i w:val="false"/>
          <w:color w:val="000000"/>
          <w:sz w:val="28"/>
        </w:rPr>
        <w:t>
</w:t>
      </w:r>
      <w:r>
        <w:rPr>
          <w:rFonts w:ascii="Times New Roman"/>
          <w:b w:val="false"/>
          <w:i/>
          <w:color w:val="000000"/>
          <w:sz w:val="28"/>
        </w:rPr>
        <w:t>    116   Электрондық үкімет шеңберінде адами капиталды дамыту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Функционалдық топ</w:t>
      </w:r>
      <w:r>
        <w:br/>
      </w:r>
      <w:r>
        <w:rPr>
          <w:rFonts w:ascii="Times New Roman"/>
          <w:b w:val="false"/>
          <w:i w:val="false"/>
          <w:color w:val="000000"/>
          <w:sz w:val="28"/>
        </w:rPr>
        <w:t>
   Әкімші                        Атауы</w:t>
      </w:r>
      <w:r>
        <w:br/>
      </w:r>
      <w:r>
        <w:rPr>
          <w:rFonts w:ascii="Times New Roman"/>
          <w:b w:val="false"/>
          <w:i w:val="false"/>
          <w:color w:val="000000"/>
          <w:sz w:val="28"/>
        </w:rPr>
        <w:t>
       Бағдарлама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                             2</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i w:val="false"/>
          <w:color w:val="000000"/>
          <w:sz w:val="28"/>
        </w:rPr>
        <w:t>           Заңды тұлғалардың жарғылық капиталын қалыптастыруға</w:t>
      </w:r>
      <w:r>
        <w:br/>
      </w:r>
      <w:r>
        <w:rPr>
          <w:rFonts w:ascii="Times New Roman"/>
          <w:b w:val="false"/>
          <w:i w:val="false"/>
          <w:color w:val="000000"/>
          <w:sz w:val="28"/>
        </w:rPr>
        <w:t>
</w:t>
      </w:r>
      <w:r>
        <w:rPr>
          <w:rFonts w:ascii="Times New Roman"/>
          <w:b/>
          <w:i w:val="false"/>
          <w:color w:val="000000"/>
          <w:sz w:val="28"/>
        </w:rPr>
        <w:t>           және ұлғайтуға арналған инвестициялар</w:t>
      </w:r>
      <w:r>
        <w:br/>
      </w:r>
      <w:r>
        <w:rPr>
          <w:rFonts w:ascii="Times New Roman"/>
          <w:b w:val="false"/>
          <w:i w:val="false"/>
          <w:color w:val="000000"/>
          <w:sz w:val="28"/>
        </w:rPr>
        <w:t>
</w:t>
      </w:r>
      <w:r>
        <w:rPr>
          <w:rFonts w:ascii="Times New Roman"/>
          <w:b/>
          <w:i/>
          <w:color w:val="000000"/>
          <w:sz w:val="28"/>
        </w:rPr>
        <w:t>01        Жалпы сипаттағы мемлекеттiк қызметтер</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министрлiгi</w:t>
      </w:r>
      <w:r>
        <w:br/>
      </w:r>
      <w:r>
        <w:rPr>
          <w:rFonts w:ascii="Times New Roman"/>
          <w:b w:val="false"/>
          <w:i w:val="false"/>
          <w:color w:val="000000"/>
          <w:sz w:val="28"/>
        </w:rPr>
        <w:t>
</w:t>
      </w:r>
      <w:r>
        <w:rPr>
          <w:rFonts w:ascii="Times New Roman"/>
          <w:b w:val="false"/>
          <w:i/>
          <w:color w:val="000000"/>
          <w:sz w:val="28"/>
        </w:rPr>
        <w:t>    006    Халықаралық қаржы ұйымдарының акцияларын сатып алу</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бюджеттік</w:t>
      </w:r>
      <w:r>
        <w:br/>
      </w:r>
      <w:r>
        <w:rPr>
          <w:rFonts w:ascii="Times New Roman"/>
          <w:b w:val="false"/>
          <w:i w:val="false"/>
          <w:color w:val="000000"/>
          <w:sz w:val="28"/>
        </w:rPr>
        <w:t>
</w:t>
      </w:r>
      <w:r>
        <w:rPr>
          <w:rFonts w:ascii="Times New Roman"/>
          <w:b/>
          <w:i w:val="false"/>
          <w:color w:val="000000"/>
          <w:sz w:val="28"/>
        </w:rPr>
        <w:t>          жоспарлау министрлігі</w:t>
      </w:r>
      <w:r>
        <w:br/>
      </w:r>
      <w:r>
        <w:rPr>
          <w:rFonts w:ascii="Times New Roman"/>
          <w:b w:val="false"/>
          <w:i w:val="false"/>
          <w:color w:val="000000"/>
          <w:sz w:val="28"/>
        </w:rPr>
        <w:t>
</w:t>
      </w:r>
      <w:r>
        <w:rPr>
          <w:rFonts w:ascii="Times New Roman"/>
          <w:b w:val="false"/>
          <w:i/>
          <w:color w:val="000000"/>
          <w:sz w:val="28"/>
        </w:rPr>
        <w:t>    024    "Қазақстандық мемлекеттік-жеке меншік әріптестік</w:t>
      </w:r>
      <w:r>
        <w:br/>
      </w:r>
      <w:r>
        <w:rPr>
          <w:rFonts w:ascii="Times New Roman"/>
          <w:b w:val="false"/>
          <w:i w:val="false"/>
          <w:color w:val="000000"/>
          <w:sz w:val="28"/>
        </w:rPr>
        <w:t>
</w:t>
      </w:r>
      <w:r>
        <w:rPr>
          <w:rFonts w:ascii="Times New Roman"/>
          <w:b w:val="false"/>
          <w:i/>
          <w:color w:val="000000"/>
          <w:sz w:val="28"/>
        </w:rPr>
        <w:t>           орталығы" АҚ-ның жарғылық капиталын ұлғайту</w:t>
      </w:r>
      <w:r>
        <w:br/>
      </w:r>
      <w:r>
        <w:rPr>
          <w:rFonts w:ascii="Times New Roman"/>
          <w:b w:val="false"/>
          <w:i w:val="false"/>
          <w:color w:val="000000"/>
          <w:sz w:val="28"/>
        </w:rPr>
        <w:t>
</w:t>
      </w:r>
      <w:r>
        <w:rPr>
          <w:rFonts w:ascii="Times New Roman"/>
          <w:b/>
          <w:i w:val="false"/>
          <w:color w:val="000000"/>
          <w:sz w:val="28"/>
        </w:rPr>
        <w:t>  600     Қазақстан Республикасы Алматы қаласының өңірлік</w:t>
      </w:r>
      <w:r>
        <w:br/>
      </w:r>
      <w:r>
        <w:rPr>
          <w:rFonts w:ascii="Times New Roman"/>
          <w:b w:val="false"/>
          <w:i w:val="false"/>
          <w:color w:val="000000"/>
          <w:sz w:val="28"/>
        </w:rPr>
        <w:t>
</w:t>
      </w:r>
      <w:r>
        <w:rPr>
          <w:rFonts w:ascii="Times New Roman"/>
          <w:b/>
          <w:i w:val="false"/>
          <w:color w:val="000000"/>
          <w:sz w:val="28"/>
        </w:rPr>
        <w:t>          қаржы орталығының қызметін реттеу агенттігі</w:t>
      </w:r>
      <w:r>
        <w:br/>
      </w:r>
      <w:r>
        <w:rPr>
          <w:rFonts w:ascii="Times New Roman"/>
          <w:b w:val="false"/>
          <w:i w:val="false"/>
          <w:color w:val="000000"/>
          <w:sz w:val="28"/>
        </w:rPr>
        <w:t>
    002    "Алматы қаласының өңірлік қаржы орталығы" АҚ-ның</w:t>
      </w:r>
      <w:r>
        <w:br/>
      </w:r>
      <w:r>
        <w:rPr>
          <w:rFonts w:ascii="Times New Roman"/>
          <w:b w:val="false"/>
          <w:i w:val="false"/>
          <w:color w:val="000000"/>
          <w:sz w:val="28"/>
        </w:rPr>
        <w:t>
           жарғылық капиталын ұлғайту</w:t>
      </w:r>
      <w:r>
        <w:br/>
      </w:r>
      <w:r>
        <w:rPr>
          <w:rFonts w:ascii="Times New Roman"/>
          <w:b w:val="false"/>
          <w:i w:val="false"/>
          <w:color w:val="000000"/>
          <w:sz w:val="28"/>
        </w:rPr>
        <w:t>
</w:t>
      </w:r>
      <w:r>
        <w:rPr>
          <w:rFonts w:ascii="Times New Roman"/>
          <w:b/>
          <w:i/>
          <w:color w:val="000000"/>
          <w:sz w:val="28"/>
        </w:rPr>
        <w:t>04        Білім беру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министрлігі</w:t>
      </w:r>
      <w:r>
        <w:br/>
      </w:r>
      <w:r>
        <w:rPr>
          <w:rFonts w:ascii="Times New Roman"/>
          <w:b w:val="false"/>
          <w:i w:val="false"/>
          <w:color w:val="000000"/>
          <w:sz w:val="28"/>
        </w:rPr>
        <w:t>
</w:t>
      </w:r>
      <w:r>
        <w:rPr>
          <w:rFonts w:ascii="Times New Roman"/>
          <w:b w:val="false"/>
          <w:i/>
          <w:color w:val="000000"/>
          <w:sz w:val="28"/>
        </w:rPr>
        <w:t>    032    Білім беруді және ғылымды институционалдық дамыту</w:t>
      </w:r>
      <w:r>
        <w:br/>
      </w:r>
      <w:r>
        <w:rPr>
          <w:rFonts w:ascii="Times New Roman"/>
          <w:b w:val="false"/>
          <w:i w:val="false"/>
          <w:color w:val="000000"/>
          <w:sz w:val="28"/>
        </w:rPr>
        <w:t>
</w:t>
      </w:r>
      <w:r>
        <w:rPr>
          <w:rFonts w:ascii="Times New Roman"/>
          <w:b w:val="false"/>
          <w:i/>
          <w:color w:val="000000"/>
          <w:sz w:val="28"/>
        </w:rPr>
        <w:t>    066    Жаңа университет құрылысына қатысу үшін Астана</w:t>
      </w:r>
      <w:r>
        <w:br/>
      </w:r>
      <w:r>
        <w:rPr>
          <w:rFonts w:ascii="Times New Roman"/>
          <w:b w:val="false"/>
          <w:i w:val="false"/>
          <w:color w:val="000000"/>
          <w:sz w:val="28"/>
        </w:rPr>
        <w:t>
</w:t>
      </w:r>
      <w:r>
        <w:rPr>
          <w:rFonts w:ascii="Times New Roman"/>
          <w:b w:val="false"/>
          <w:i/>
          <w:color w:val="000000"/>
          <w:sz w:val="28"/>
        </w:rPr>
        <w:t>           қаласының бюджетіне дамуға арналған трансферттер</w:t>
      </w:r>
      <w:r>
        <w:br/>
      </w:r>
      <w:r>
        <w:rPr>
          <w:rFonts w:ascii="Times New Roman"/>
          <w:b w:val="false"/>
          <w:i w:val="false"/>
          <w:color w:val="000000"/>
          <w:sz w:val="28"/>
        </w:rPr>
        <w:t>
</w:t>
      </w:r>
      <w:r>
        <w:rPr>
          <w:rFonts w:ascii="Times New Roman"/>
          <w:b/>
          <w:i/>
          <w:color w:val="000000"/>
          <w:sz w:val="28"/>
        </w:rPr>
        <w:t>05        Денсаулық сақтау</w:t>
      </w:r>
      <w:r>
        <w:br/>
      </w:r>
      <w:r>
        <w:rPr>
          <w:rFonts w:ascii="Times New Roman"/>
          <w:b w:val="false"/>
          <w:i w:val="false"/>
          <w:color w:val="000000"/>
          <w:sz w:val="28"/>
        </w:rPr>
        <w:t>
</w:t>
      </w:r>
      <w:r>
        <w:rPr>
          <w:rFonts w:ascii="Times New Roman"/>
          <w:b/>
          <w:i w:val="false"/>
          <w:color w:val="000000"/>
          <w:sz w:val="28"/>
        </w:rPr>
        <w:t>  226     Қазақстан Республикасы Денсаулық сақтау министрлігі</w:t>
      </w:r>
      <w:r>
        <w:br/>
      </w:r>
      <w:r>
        <w:rPr>
          <w:rFonts w:ascii="Times New Roman"/>
          <w:b w:val="false"/>
          <w:i w:val="false"/>
          <w:color w:val="000000"/>
          <w:sz w:val="28"/>
        </w:rPr>
        <w:t>
</w:t>
      </w:r>
      <w:r>
        <w:rPr>
          <w:rFonts w:ascii="Times New Roman"/>
          <w:b w:val="false"/>
          <w:i/>
          <w:color w:val="000000"/>
          <w:sz w:val="28"/>
        </w:rPr>
        <w:t>    062    "Ұлттық медициналық холдинг" АҚ-ның жарғылық капиталын</w:t>
      </w:r>
      <w:r>
        <w:br/>
      </w:r>
      <w:r>
        <w:rPr>
          <w:rFonts w:ascii="Times New Roman"/>
          <w:b w:val="false"/>
          <w:i w:val="false"/>
          <w:color w:val="000000"/>
          <w:sz w:val="28"/>
        </w:rPr>
        <w:t>
</w:t>
      </w:r>
      <w:r>
        <w:rPr>
          <w:rFonts w:ascii="Times New Roman"/>
          <w:b/>
          <w:i/>
          <w:color w:val="000000"/>
          <w:sz w:val="28"/>
        </w:rPr>
        <w:t>07        Тұрғын үй-коммуналдық шаруашылық</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министрлігі</w:t>
      </w:r>
      <w:r>
        <w:br/>
      </w:r>
      <w:r>
        <w:rPr>
          <w:rFonts w:ascii="Times New Roman"/>
          <w:b w:val="false"/>
          <w:i w:val="false"/>
          <w:color w:val="000000"/>
          <w:sz w:val="28"/>
        </w:rPr>
        <w:t>
</w:t>
      </w:r>
      <w:r>
        <w:rPr>
          <w:rFonts w:ascii="Times New Roman"/>
          <w:b w:val="false"/>
          <w:i/>
          <w:color w:val="000000"/>
          <w:sz w:val="28"/>
        </w:rPr>
        <w:t>    053    Тұрғын үй құрылысының мемлекеттік бағдарламасының іске</w:t>
      </w:r>
      <w:r>
        <w:br/>
      </w:r>
      <w:r>
        <w:rPr>
          <w:rFonts w:ascii="Times New Roman"/>
          <w:b w:val="false"/>
          <w:i w:val="false"/>
          <w:color w:val="000000"/>
          <w:sz w:val="28"/>
        </w:rPr>
        <w:t>
</w:t>
      </w:r>
      <w:r>
        <w:rPr>
          <w:rFonts w:ascii="Times New Roman"/>
          <w:b w:val="false"/>
          <w:i/>
          <w:color w:val="000000"/>
          <w:sz w:val="28"/>
        </w:rPr>
        <w:t>           асырылуын институционалдық қамтамасыз ету</w:t>
      </w:r>
      <w:r>
        <w:br/>
      </w:r>
      <w:r>
        <w:rPr>
          <w:rFonts w:ascii="Times New Roman"/>
          <w:b w:val="false"/>
          <w:i w:val="false"/>
          <w:color w:val="000000"/>
          <w:sz w:val="28"/>
        </w:rPr>
        <w:t>
</w:t>
      </w:r>
      <w:r>
        <w:rPr>
          <w:rFonts w:ascii="Times New Roman"/>
          <w:b/>
          <w:i/>
          <w:color w:val="000000"/>
          <w:sz w:val="28"/>
        </w:rPr>
        <w:t>08        Мәдениет, спорт, туризм және ақпараттық кеңiстiк</w:t>
      </w:r>
      <w:r>
        <w:br/>
      </w:r>
      <w:r>
        <w:rPr>
          <w:rFonts w:ascii="Times New Roman"/>
          <w:b w:val="false"/>
          <w:i w:val="false"/>
          <w:color w:val="000000"/>
          <w:sz w:val="28"/>
        </w:rPr>
        <w:t>
</w:t>
      </w:r>
      <w:r>
        <w:rPr>
          <w:rFonts w:ascii="Times New Roman"/>
          <w:b/>
          <w:i w:val="false"/>
          <w:color w:val="000000"/>
          <w:sz w:val="28"/>
        </w:rPr>
        <w:t>  206     Қазақстан Республикасы Мәдениет және ақпарат</w:t>
      </w:r>
      <w:r>
        <w:br/>
      </w:r>
      <w:r>
        <w:rPr>
          <w:rFonts w:ascii="Times New Roman"/>
          <w:b w:val="false"/>
          <w:i w:val="false"/>
          <w:color w:val="000000"/>
          <w:sz w:val="28"/>
        </w:rPr>
        <w:t>
</w:t>
      </w:r>
      <w:r>
        <w:rPr>
          <w:rFonts w:ascii="Times New Roman"/>
          <w:b/>
          <w:i w:val="false"/>
          <w:color w:val="000000"/>
          <w:sz w:val="28"/>
        </w:rPr>
        <w:t>          министрлігі</w:t>
      </w:r>
      <w:r>
        <w:br/>
      </w:r>
      <w:r>
        <w:rPr>
          <w:rFonts w:ascii="Times New Roman"/>
          <w:b w:val="false"/>
          <w:i w:val="false"/>
          <w:color w:val="000000"/>
          <w:sz w:val="28"/>
        </w:rPr>
        <w:t>
</w:t>
      </w:r>
      <w:r>
        <w:rPr>
          <w:rFonts w:ascii="Times New Roman"/>
          <w:b w:val="false"/>
          <w:i/>
          <w:color w:val="000000"/>
          <w:sz w:val="28"/>
        </w:rPr>
        <w:t>    019    Бұқаралық ақпарат құралдарын институционалдық дамыту</w:t>
      </w:r>
      <w:r>
        <w:br/>
      </w:r>
      <w:r>
        <w:rPr>
          <w:rFonts w:ascii="Times New Roman"/>
          <w:b w:val="false"/>
          <w:i w:val="false"/>
          <w:color w:val="000000"/>
          <w:sz w:val="28"/>
        </w:rPr>
        <w:t>
</w:t>
      </w:r>
      <w:r>
        <w:rPr>
          <w:rFonts w:ascii="Times New Roman"/>
          <w:b/>
          <w:i/>
          <w:color w:val="000000"/>
          <w:sz w:val="28"/>
        </w:rPr>
        <w:t>09        Отын-энергетика кешенi және жер қойнауын пайдалану</w:t>
      </w:r>
      <w:r>
        <w:br/>
      </w:r>
      <w:r>
        <w:rPr>
          <w:rFonts w:ascii="Times New Roman"/>
          <w:b w:val="false"/>
          <w:i w:val="false"/>
          <w:color w:val="000000"/>
          <w:sz w:val="28"/>
        </w:rPr>
        <w:t>
</w:t>
      </w:r>
      <w:r>
        <w:rPr>
          <w:rFonts w:ascii="Times New Roman"/>
          <w:b/>
          <w:i w:val="false"/>
          <w:color w:val="000000"/>
          <w:sz w:val="28"/>
        </w:rPr>
        <w:t>  231     Қазақстан Республикасы Энергетика және минералдық</w:t>
      </w:r>
      <w:r>
        <w:br/>
      </w:r>
      <w:r>
        <w:rPr>
          <w:rFonts w:ascii="Times New Roman"/>
          <w:b w:val="false"/>
          <w:i w:val="false"/>
          <w:color w:val="000000"/>
          <w:sz w:val="28"/>
        </w:rPr>
        <w:t>
</w:t>
      </w:r>
      <w:r>
        <w:rPr>
          <w:rFonts w:ascii="Times New Roman"/>
          <w:b/>
          <w:i w:val="false"/>
          <w:color w:val="000000"/>
          <w:sz w:val="28"/>
        </w:rPr>
        <w:t>          ресурстар министрлiгi</w:t>
      </w:r>
      <w:r>
        <w:br/>
      </w:r>
      <w:r>
        <w:rPr>
          <w:rFonts w:ascii="Times New Roman"/>
          <w:b w:val="false"/>
          <w:i w:val="false"/>
          <w:color w:val="000000"/>
          <w:sz w:val="28"/>
        </w:rPr>
        <w:t>
</w:t>
      </w:r>
      <w:r>
        <w:rPr>
          <w:rFonts w:ascii="Times New Roman"/>
          <w:b w:val="false"/>
          <w:i/>
          <w:color w:val="000000"/>
          <w:sz w:val="28"/>
        </w:rPr>
        <w:t>    007    Курчатов қаласында "Ядролық технологиялар паркі"</w:t>
      </w:r>
      <w:r>
        <w:br/>
      </w:r>
      <w:r>
        <w:rPr>
          <w:rFonts w:ascii="Times New Roman"/>
          <w:b w:val="false"/>
          <w:i w:val="false"/>
          <w:color w:val="000000"/>
          <w:sz w:val="28"/>
        </w:rPr>
        <w:t>
</w:t>
      </w:r>
      <w:r>
        <w:rPr>
          <w:rFonts w:ascii="Times New Roman"/>
          <w:b w:val="false"/>
          <w:i/>
          <w:color w:val="000000"/>
          <w:sz w:val="28"/>
        </w:rPr>
        <w:t>           технопаркін құру</w:t>
      </w:r>
      <w:r>
        <w:br/>
      </w:r>
      <w:r>
        <w:rPr>
          <w:rFonts w:ascii="Times New Roman"/>
          <w:b w:val="false"/>
          <w:i w:val="false"/>
          <w:color w:val="000000"/>
          <w:sz w:val="28"/>
        </w:rPr>
        <w:t>
</w:t>
      </w:r>
      <w:r>
        <w:rPr>
          <w:rFonts w:ascii="Times New Roman"/>
          <w:b w:val="false"/>
          <w:i/>
          <w:color w:val="000000"/>
          <w:sz w:val="28"/>
        </w:rPr>
        <w:t>    036    Қазақстан Республикасы заңды тұлғаларының Түркменстанның</w:t>
      </w:r>
      <w:r>
        <w:br/>
      </w:r>
      <w:r>
        <w:rPr>
          <w:rFonts w:ascii="Times New Roman"/>
          <w:b w:val="false"/>
          <w:i w:val="false"/>
          <w:color w:val="000000"/>
          <w:sz w:val="28"/>
        </w:rPr>
        <w:t>
</w:t>
      </w:r>
      <w:r>
        <w:rPr>
          <w:rFonts w:ascii="Times New Roman"/>
          <w:b w:val="false"/>
          <w:i/>
          <w:color w:val="000000"/>
          <w:sz w:val="28"/>
        </w:rPr>
        <w:t>           шаруашылық субъектілері алдындағы борыштарын төлеу</w:t>
      </w:r>
      <w:r>
        <w:br/>
      </w:r>
      <w:r>
        <w:rPr>
          <w:rFonts w:ascii="Times New Roman"/>
          <w:b w:val="false"/>
          <w:i w:val="false"/>
          <w:color w:val="000000"/>
          <w:sz w:val="28"/>
        </w:rPr>
        <w:t>
</w:t>
      </w:r>
      <w:r>
        <w:rPr>
          <w:rFonts w:ascii="Times New Roman"/>
          <w:b w:val="false"/>
          <w:i/>
          <w:color w:val="000000"/>
          <w:sz w:val="28"/>
        </w:rPr>
        <w:t>           жөніндегі іс-шараларды жүргізу</w:t>
      </w:r>
      <w:r>
        <w:br/>
      </w:r>
      <w:r>
        <w:rPr>
          <w:rFonts w:ascii="Times New Roman"/>
          <w:b w:val="false"/>
          <w:i w:val="false"/>
          <w:color w:val="000000"/>
          <w:sz w:val="28"/>
        </w:rPr>
        <w:t>
</w:t>
      </w:r>
      <w:r>
        <w:rPr>
          <w:rFonts w:ascii="Times New Roman"/>
          <w:b/>
          <w:i/>
          <w:color w:val="000000"/>
          <w:sz w:val="28"/>
        </w:rPr>
        <w:t>10        Ауыл, су, орман, балық шаруашылығы, ерекше</w:t>
      </w:r>
      <w:r>
        <w:br/>
      </w:r>
      <w:r>
        <w:rPr>
          <w:rFonts w:ascii="Times New Roman"/>
          <w:b w:val="false"/>
          <w:i w:val="false"/>
          <w:color w:val="000000"/>
          <w:sz w:val="28"/>
        </w:rPr>
        <w:t>
</w:t>
      </w:r>
      <w:r>
        <w:rPr>
          <w:rFonts w:ascii="Times New Roman"/>
          <w:b/>
          <w:i/>
          <w:color w:val="000000"/>
          <w:sz w:val="28"/>
        </w:rPr>
        <w:t>          қорғалатын табиғи аумақтар, қоршаған ортаны және</w:t>
      </w:r>
      <w:r>
        <w:br/>
      </w:r>
      <w:r>
        <w:rPr>
          <w:rFonts w:ascii="Times New Roman"/>
          <w:b w:val="false"/>
          <w:i w:val="false"/>
          <w:color w:val="000000"/>
          <w:sz w:val="28"/>
        </w:rPr>
        <w:t>
</w:t>
      </w:r>
      <w:r>
        <w:rPr>
          <w:rFonts w:ascii="Times New Roman"/>
          <w:b/>
          <w:i/>
          <w:color w:val="000000"/>
          <w:sz w:val="28"/>
        </w:rPr>
        <w:t>          жануарлар дүниесін қорғау, жер қатынастары</w:t>
      </w:r>
      <w:r>
        <w:br/>
      </w:r>
      <w:r>
        <w:rPr>
          <w:rFonts w:ascii="Times New Roman"/>
          <w:b w:val="false"/>
          <w:i w:val="false"/>
          <w:color w:val="000000"/>
          <w:sz w:val="28"/>
        </w:rPr>
        <w:t>
</w:t>
      </w:r>
      <w:r>
        <w:rPr>
          <w:rFonts w:ascii="Times New Roman"/>
          <w:b/>
          <w:i w:val="false"/>
          <w:color w:val="000000"/>
          <w:sz w:val="28"/>
        </w:rPr>
        <w:t>  212     Қазақстан Республикасы Ауыл шаруашылығы министрлiгі</w:t>
      </w:r>
      <w:r>
        <w:br/>
      </w:r>
      <w:r>
        <w:rPr>
          <w:rFonts w:ascii="Times New Roman"/>
          <w:b w:val="false"/>
          <w:i w:val="false"/>
          <w:color w:val="000000"/>
          <w:sz w:val="28"/>
        </w:rPr>
        <w:t>
</w:t>
      </w:r>
      <w:r>
        <w:rPr>
          <w:rFonts w:ascii="Times New Roman"/>
          <w:b w:val="false"/>
          <w:i/>
          <w:color w:val="000000"/>
          <w:sz w:val="28"/>
        </w:rPr>
        <w:t>    043    "ҚазАгро" Ұлттық холдингі" АҚ-ның жарғылық капиталын</w:t>
      </w:r>
      <w:r>
        <w:br/>
      </w:r>
      <w:r>
        <w:rPr>
          <w:rFonts w:ascii="Times New Roman"/>
          <w:b w:val="false"/>
          <w:i w:val="false"/>
          <w:color w:val="000000"/>
          <w:sz w:val="28"/>
        </w:rPr>
        <w:t>
</w:t>
      </w:r>
      <w:r>
        <w:rPr>
          <w:rFonts w:ascii="Times New Roman"/>
          <w:b w:val="false"/>
          <w:i/>
          <w:color w:val="000000"/>
          <w:sz w:val="28"/>
        </w:rPr>
        <w:t>           ұлғайту</w:t>
      </w:r>
      <w:r>
        <w:br/>
      </w:r>
      <w:r>
        <w:rPr>
          <w:rFonts w:ascii="Times New Roman"/>
          <w:b w:val="false"/>
          <w:i w:val="false"/>
          <w:color w:val="000000"/>
          <w:sz w:val="28"/>
        </w:rPr>
        <w:t>
</w:t>
      </w:r>
      <w:r>
        <w:rPr>
          <w:rFonts w:ascii="Times New Roman"/>
          <w:b w:val="false"/>
          <w:i/>
          <w:color w:val="000000"/>
          <w:sz w:val="28"/>
        </w:rPr>
        <w:t>    048    "ҚазАгроИнновация" АҚ-ның жарғылық капиталын</w:t>
      </w:r>
      <w:r>
        <w:br/>
      </w:r>
      <w:r>
        <w:rPr>
          <w:rFonts w:ascii="Times New Roman"/>
          <w:b w:val="false"/>
          <w:i w:val="false"/>
          <w:color w:val="000000"/>
          <w:sz w:val="28"/>
        </w:rPr>
        <w:t>
</w:t>
      </w:r>
      <w:r>
        <w:rPr>
          <w:rFonts w:ascii="Times New Roman"/>
          <w:b w:val="false"/>
          <w:i/>
          <w:color w:val="000000"/>
          <w:sz w:val="28"/>
        </w:rPr>
        <w:t>           қалыптастыру</w:t>
      </w:r>
      <w:r>
        <w:br/>
      </w:r>
      <w:r>
        <w:rPr>
          <w:rFonts w:ascii="Times New Roman"/>
          <w:b w:val="false"/>
          <w:i w:val="false"/>
          <w:color w:val="000000"/>
          <w:sz w:val="28"/>
        </w:rPr>
        <w:t>
</w:t>
      </w:r>
      <w:r>
        <w:rPr>
          <w:rFonts w:ascii="Times New Roman"/>
          <w:b/>
          <w:i/>
          <w:color w:val="000000"/>
          <w:sz w:val="28"/>
        </w:rPr>
        <w:t>12        Көлік және коммуникация</w:t>
      </w:r>
      <w:r>
        <w:br/>
      </w:r>
      <w:r>
        <w:rPr>
          <w:rFonts w:ascii="Times New Roman"/>
          <w:b w:val="false"/>
          <w:i w:val="false"/>
          <w:color w:val="000000"/>
          <w:sz w:val="28"/>
        </w:rPr>
        <w:t>
</w:t>
      </w:r>
      <w:r>
        <w:rPr>
          <w:rFonts w:ascii="Times New Roman"/>
          <w:b/>
          <w:i w:val="false"/>
          <w:color w:val="000000"/>
          <w:sz w:val="28"/>
        </w:rPr>
        <w:t>  601     Қазақстан Республикасы Ұлттық ғарыш агенттігі</w:t>
      </w:r>
      <w:r>
        <w:br/>
      </w:r>
      <w:r>
        <w:rPr>
          <w:rFonts w:ascii="Times New Roman"/>
          <w:b w:val="false"/>
          <w:i w:val="false"/>
          <w:color w:val="000000"/>
          <w:sz w:val="28"/>
        </w:rPr>
        <w:t>
</w:t>
      </w:r>
      <w:r>
        <w:rPr>
          <w:rFonts w:ascii="Times New Roman"/>
          <w:b w:val="false"/>
          <w:i/>
          <w:color w:val="000000"/>
          <w:sz w:val="28"/>
        </w:rPr>
        <w:t>    005    "Қазақстан Ғарыш Сапары" ұлттық компаниясы" АҚ-ның</w:t>
      </w:r>
      <w:r>
        <w:br/>
      </w:r>
      <w:r>
        <w:rPr>
          <w:rFonts w:ascii="Times New Roman"/>
          <w:b w:val="false"/>
          <w:i w:val="false"/>
          <w:color w:val="000000"/>
          <w:sz w:val="28"/>
        </w:rPr>
        <w:t>
</w:t>
      </w:r>
      <w:r>
        <w:rPr>
          <w:rFonts w:ascii="Times New Roman"/>
          <w:b w:val="false"/>
          <w:i/>
          <w:color w:val="000000"/>
          <w:sz w:val="28"/>
        </w:rPr>
        <w:t>           жарғылық капиталын ұлғайту</w:t>
      </w:r>
      <w:r>
        <w:br/>
      </w:r>
      <w:r>
        <w:rPr>
          <w:rFonts w:ascii="Times New Roman"/>
          <w:b w:val="false"/>
          <w:i w:val="false"/>
          <w:color w:val="000000"/>
          <w:sz w:val="28"/>
        </w:rPr>
        <w:t>
</w:t>
      </w:r>
      <w:r>
        <w:rPr>
          <w:rFonts w:ascii="Times New Roman"/>
          <w:b/>
          <w:i/>
          <w:color w:val="000000"/>
          <w:sz w:val="28"/>
        </w:rPr>
        <w:t>13        Басқалар</w:t>
      </w:r>
      <w:r>
        <w:br/>
      </w:r>
      <w:r>
        <w:rPr>
          <w:rFonts w:ascii="Times New Roman"/>
          <w:b w:val="false"/>
          <w:i w:val="false"/>
          <w:color w:val="000000"/>
          <w:sz w:val="28"/>
        </w:rPr>
        <w:t>
</w:t>
      </w:r>
      <w:r>
        <w:rPr>
          <w:rFonts w:ascii="Times New Roman"/>
          <w:b/>
          <w:i w:val="false"/>
          <w:color w:val="000000"/>
          <w:sz w:val="28"/>
        </w:rPr>
        <w:t>  104     Қазақстан Республикасы Премьер-Министрінің Кеңсесі</w:t>
      </w:r>
      <w:r>
        <w:br/>
      </w:r>
      <w:r>
        <w:rPr>
          <w:rFonts w:ascii="Times New Roman"/>
          <w:b w:val="false"/>
          <w:i w:val="false"/>
          <w:color w:val="000000"/>
          <w:sz w:val="28"/>
        </w:rPr>
        <w:t>
</w:t>
      </w:r>
      <w:r>
        <w:rPr>
          <w:rFonts w:ascii="Times New Roman"/>
          <w:b w:val="false"/>
          <w:i/>
          <w:color w:val="000000"/>
          <w:sz w:val="28"/>
        </w:rPr>
        <w:t>    019    "Қазақстан Республикасының Үкіметі мен Ұлттық Банкінің</w:t>
      </w:r>
      <w:r>
        <w:br/>
      </w:r>
      <w:r>
        <w:rPr>
          <w:rFonts w:ascii="Times New Roman"/>
          <w:b w:val="false"/>
          <w:i w:val="false"/>
          <w:color w:val="000000"/>
          <w:sz w:val="28"/>
        </w:rPr>
        <w:t>
</w:t>
      </w:r>
      <w:r>
        <w:rPr>
          <w:rFonts w:ascii="Times New Roman"/>
          <w:b w:val="false"/>
          <w:i/>
          <w:color w:val="000000"/>
          <w:sz w:val="28"/>
        </w:rPr>
        <w:t>           жанындағы Ұлттық талдамалық орталық" АҚ-ның жарғылық</w:t>
      </w:r>
      <w:r>
        <w:br/>
      </w:r>
      <w:r>
        <w:rPr>
          <w:rFonts w:ascii="Times New Roman"/>
          <w:b w:val="false"/>
          <w:i w:val="false"/>
          <w:color w:val="000000"/>
          <w:sz w:val="28"/>
        </w:rPr>
        <w:t>
</w:t>
      </w:r>
      <w:r>
        <w:rPr>
          <w:rFonts w:ascii="Times New Roman"/>
          <w:b w:val="false"/>
          <w:i/>
          <w:color w:val="000000"/>
          <w:sz w:val="28"/>
        </w:rPr>
        <w:t>           капиталын қалыптастыру</w:t>
      </w:r>
      <w:r>
        <w:br/>
      </w:r>
      <w:r>
        <w:rPr>
          <w:rFonts w:ascii="Times New Roman"/>
          <w:b w:val="false"/>
          <w:i w:val="false"/>
          <w:color w:val="000000"/>
          <w:sz w:val="28"/>
        </w:rPr>
        <w:t>
</w:t>
      </w:r>
      <w:r>
        <w:rPr>
          <w:rFonts w:ascii="Times New Roman"/>
          <w:b/>
          <w:i w:val="false"/>
          <w:color w:val="000000"/>
          <w:sz w:val="28"/>
        </w:rPr>
        <w:t>  208     Қазақстан Республикасы Қорғаныс министрлігі</w:t>
      </w:r>
      <w:r>
        <w:br/>
      </w:r>
      <w:r>
        <w:rPr>
          <w:rFonts w:ascii="Times New Roman"/>
          <w:b w:val="false"/>
          <w:i w:val="false"/>
          <w:color w:val="000000"/>
          <w:sz w:val="28"/>
        </w:rPr>
        <w:t>
</w:t>
      </w:r>
      <w:r>
        <w:rPr>
          <w:rFonts w:ascii="Times New Roman"/>
          <w:b w:val="false"/>
          <w:i/>
          <w:color w:val="000000"/>
          <w:sz w:val="28"/>
        </w:rPr>
        <w:t>    018    Қазақстан Республикасы Қарулы Күштерін институционалдық</w:t>
      </w:r>
      <w:r>
        <w:br/>
      </w:r>
      <w:r>
        <w:rPr>
          <w:rFonts w:ascii="Times New Roman"/>
          <w:b w:val="false"/>
          <w:i w:val="false"/>
          <w:color w:val="000000"/>
          <w:sz w:val="28"/>
        </w:rPr>
        <w:t>
</w:t>
      </w:r>
      <w:r>
        <w:rPr>
          <w:rFonts w:ascii="Times New Roman"/>
          <w:b w:val="false"/>
          <w:i/>
          <w:color w:val="000000"/>
          <w:sz w:val="28"/>
        </w:rPr>
        <w:t>           дамыту</w:t>
      </w:r>
      <w:r>
        <w:br/>
      </w:r>
      <w:r>
        <w:rPr>
          <w:rFonts w:ascii="Times New Roman"/>
          <w:b w:val="false"/>
          <w:i w:val="false"/>
          <w:color w:val="000000"/>
          <w:sz w:val="28"/>
        </w:rPr>
        <w:t>
</w:t>
      </w:r>
      <w:r>
        <w:rPr>
          <w:rFonts w:ascii="Times New Roman"/>
          <w:b/>
          <w:i w:val="false"/>
          <w:color w:val="000000"/>
          <w:sz w:val="28"/>
        </w:rPr>
        <w:t>  217     Қазақстан Республикасы Қаржы министрлігі</w:t>
      </w:r>
      <w:r>
        <w:br/>
      </w:r>
      <w:r>
        <w:rPr>
          <w:rFonts w:ascii="Times New Roman"/>
          <w:b w:val="false"/>
          <w:i w:val="false"/>
          <w:color w:val="000000"/>
          <w:sz w:val="28"/>
        </w:rPr>
        <w:t>
</w:t>
      </w:r>
      <w:r>
        <w:rPr>
          <w:rFonts w:ascii="Times New Roman"/>
          <w:b w:val="false"/>
          <w:i/>
          <w:color w:val="000000"/>
          <w:sz w:val="28"/>
        </w:rPr>
        <w:t>    039    "Даярлау, қайта даярлау және қаржы жүйесі органдарының</w:t>
      </w:r>
      <w:r>
        <w:br/>
      </w:r>
      <w:r>
        <w:rPr>
          <w:rFonts w:ascii="Times New Roman"/>
          <w:b w:val="false"/>
          <w:i w:val="false"/>
          <w:color w:val="000000"/>
          <w:sz w:val="28"/>
        </w:rPr>
        <w:t>
</w:t>
      </w:r>
      <w:r>
        <w:rPr>
          <w:rFonts w:ascii="Times New Roman"/>
          <w:b w:val="false"/>
          <w:i/>
          <w:color w:val="000000"/>
          <w:sz w:val="28"/>
        </w:rPr>
        <w:t>           мамандарын біліктілігін арттыру орталығы" АҚ-ның</w:t>
      </w:r>
      <w:r>
        <w:br/>
      </w:r>
      <w:r>
        <w:rPr>
          <w:rFonts w:ascii="Times New Roman"/>
          <w:b w:val="false"/>
          <w:i w:val="false"/>
          <w:color w:val="000000"/>
          <w:sz w:val="28"/>
        </w:rPr>
        <w:t>
</w:t>
      </w:r>
      <w:r>
        <w:rPr>
          <w:rFonts w:ascii="Times New Roman"/>
          <w:b w:val="false"/>
          <w:i/>
          <w:color w:val="000000"/>
          <w:sz w:val="28"/>
        </w:rPr>
        <w:t>           жарғылық капиталын қалыптастыру</w:t>
      </w:r>
      <w:r>
        <w:br/>
      </w:r>
      <w:r>
        <w:rPr>
          <w:rFonts w:ascii="Times New Roman"/>
          <w:b w:val="false"/>
          <w:i w:val="false"/>
          <w:color w:val="000000"/>
          <w:sz w:val="28"/>
        </w:rPr>
        <w:t>
</w:t>
      </w:r>
      <w:r>
        <w:rPr>
          <w:rFonts w:ascii="Times New Roman"/>
          <w:b/>
          <w:i w:val="false"/>
          <w:color w:val="000000"/>
          <w:sz w:val="28"/>
        </w:rPr>
        <w:t>  220     Қазақстан Республикасы Экономика және бюджеттік</w:t>
      </w:r>
      <w:r>
        <w:br/>
      </w:r>
      <w:r>
        <w:rPr>
          <w:rFonts w:ascii="Times New Roman"/>
          <w:b w:val="false"/>
          <w:i w:val="false"/>
          <w:color w:val="000000"/>
          <w:sz w:val="28"/>
        </w:rPr>
        <w:t>
</w:t>
      </w:r>
      <w:r>
        <w:rPr>
          <w:rFonts w:ascii="Times New Roman"/>
          <w:b/>
          <w:i w:val="false"/>
          <w:color w:val="000000"/>
          <w:sz w:val="28"/>
        </w:rPr>
        <w:t>          жоспарлау министрлігі</w:t>
      </w:r>
      <w:r>
        <w:br/>
      </w:r>
      <w:r>
        <w:rPr>
          <w:rFonts w:ascii="Times New Roman"/>
          <w:b w:val="false"/>
          <w:i w:val="false"/>
          <w:color w:val="000000"/>
          <w:sz w:val="28"/>
        </w:rPr>
        <w:t>
</w:t>
      </w:r>
      <w:r>
        <w:rPr>
          <w:rFonts w:ascii="Times New Roman"/>
          <w:b w:val="false"/>
          <w:i/>
          <w:color w:val="000000"/>
          <w:sz w:val="28"/>
        </w:rPr>
        <w:t>    016    "Самұрық" мемлекеттік активтерді басқару жөніндегі</w:t>
      </w:r>
      <w:r>
        <w:br/>
      </w:r>
      <w:r>
        <w:rPr>
          <w:rFonts w:ascii="Times New Roman"/>
          <w:b w:val="false"/>
          <w:i w:val="false"/>
          <w:color w:val="000000"/>
          <w:sz w:val="28"/>
        </w:rPr>
        <w:t>
</w:t>
      </w:r>
      <w:r>
        <w:rPr>
          <w:rFonts w:ascii="Times New Roman"/>
          <w:b w:val="false"/>
          <w:i/>
          <w:color w:val="000000"/>
          <w:sz w:val="28"/>
        </w:rPr>
        <w:t>           қазақстандық холдингі" АҚ-ның жарғылық капиталын ұлғайту</w:t>
      </w:r>
      <w:r>
        <w:br/>
      </w:r>
      <w:r>
        <w:rPr>
          <w:rFonts w:ascii="Times New Roman"/>
          <w:b w:val="false"/>
          <w:i w:val="false"/>
          <w:color w:val="000000"/>
          <w:sz w:val="28"/>
        </w:rPr>
        <w:t>
</w:t>
      </w:r>
      <w:r>
        <w:rPr>
          <w:rFonts w:ascii="Times New Roman"/>
          <w:b/>
          <w:i w:val="false"/>
          <w:color w:val="000000"/>
          <w:sz w:val="28"/>
        </w:rPr>
        <w:t>  225     Қазақстан Республикасы Білім және ғылым министрлiгi</w:t>
      </w:r>
      <w:r>
        <w:br/>
      </w:r>
      <w:r>
        <w:rPr>
          <w:rFonts w:ascii="Times New Roman"/>
          <w:b w:val="false"/>
          <w:i w:val="false"/>
          <w:color w:val="000000"/>
          <w:sz w:val="28"/>
        </w:rPr>
        <w:t>
</w:t>
      </w:r>
      <w:r>
        <w:rPr>
          <w:rFonts w:ascii="Times New Roman"/>
          <w:b w:val="false"/>
          <w:i/>
          <w:color w:val="000000"/>
          <w:sz w:val="28"/>
        </w:rPr>
        <w:t>    057    "Самғау" Ұлттық ғылыми-технологиялық холдингі" АҚ-ның</w:t>
      </w:r>
      <w:r>
        <w:br/>
      </w:r>
      <w:r>
        <w:rPr>
          <w:rFonts w:ascii="Times New Roman"/>
          <w:b w:val="false"/>
          <w:i w:val="false"/>
          <w:color w:val="000000"/>
          <w:sz w:val="28"/>
        </w:rPr>
        <w:t>
</w:t>
      </w:r>
      <w:r>
        <w:rPr>
          <w:rFonts w:ascii="Times New Roman"/>
          <w:b w:val="false"/>
          <w:i/>
          <w:color w:val="000000"/>
          <w:sz w:val="28"/>
        </w:rPr>
        <w:t>           жарғылық капиталын ұлғайту</w:t>
      </w:r>
      <w:r>
        <w:br/>
      </w:r>
      <w:r>
        <w:rPr>
          <w:rFonts w:ascii="Times New Roman"/>
          <w:b w:val="false"/>
          <w:i w:val="false"/>
          <w:color w:val="000000"/>
          <w:sz w:val="28"/>
        </w:rPr>
        <w:t>
</w:t>
      </w:r>
      <w:r>
        <w:rPr>
          <w:rFonts w:ascii="Times New Roman"/>
          <w:b/>
          <w:i w:val="false"/>
          <w:color w:val="000000"/>
          <w:sz w:val="28"/>
        </w:rPr>
        <w:t>  233     Қазақстан Республикасы Индустрия және сауда</w:t>
      </w:r>
      <w:r>
        <w:br/>
      </w:r>
      <w:r>
        <w:rPr>
          <w:rFonts w:ascii="Times New Roman"/>
          <w:b w:val="false"/>
          <w:i w:val="false"/>
          <w:color w:val="000000"/>
          <w:sz w:val="28"/>
        </w:rPr>
        <w:t>
</w:t>
      </w:r>
      <w:r>
        <w:rPr>
          <w:rFonts w:ascii="Times New Roman"/>
          <w:b/>
          <w:i w:val="false"/>
          <w:color w:val="000000"/>
          <w:sz w:val="28"/>
        </w:rPr>
        <w:t>          министрлiгi</w:t>
      </w:r>
      <w:r>
        <w:br/>
      </w:r>
      <w:r>
        <w:rPr>
          <w:rFonts w:ascii="Times New Roman"/>
          <w:b w:val="false"/>
          <w:i w:val="false"/>
          <w:color w:val="000000"/>
          <w:sz w:val="28"/>
        </w:rPr>
        <w:t>
</w:t>
      </w:r>
      <w:r>
        <w:rPr>
          <w:rFonts w:ascii="Times New Roman"/>
          <w:b w:val="false"/>
          <w:i/>
          <w:color w:val="000000"/>
          <w:sz w:val="28"/>
        </w:rPr>
        <w:t>    011    "Қорғас" шекара маңы ынтымақтастығы халықаралық</w:t>
      </w:r>
      <w:r>
        <w:br/>
      </w:r>
      <w:r>
        <w:rPr>
          <w:rFonts w:ascii="Times New Roman"/>
          <w:b w:val="false"/>
          <w:i w:val="false"/>
          <w:color w:val="000000"/>
          <w:sz w:val="28"/>
        </w:rPr>
        <w:t>
</w:t>
      </w:r>
      <w:r>
        <w:rPr>
          <w:rFonts w:ascii="Times New Roman"/>
          <w:b w:val="false"/>
          <w:i/>
          <w:color w:val="000000"/>
          <w:sz w:val="28"/>
        </w:rPr>
        <w:t>           орталығын құру</w:t>
      </w:r>
      <w:r>
        <w:br/>
      </w:r>
      <w:r>
        <w:rPr>
          <w:rFonts w:ascii="Times New Roman"/>
          <w:b w:val="false"/>
          <w:i w:val="false"/>
          <w:color w:val="000000"/>
          <w:sz w:val="28"/>
        </w:rPr>
        <w:t>
</w:t>
      </w:r>
      <w:r>
        <w:rPr>
          <w:rFonts w:ascii="Times New Roman"/>
          <w:b w:val="false"/>
          <w:i/>
          <w:color w:val="000000"/>
          <w:sz w:val="28"/>
        </w:rPr>
        <w:t>    017    "Қазына" орнықты даму қоры" АҚ-ның жарғылық капиталын</w:t>
      </w:r>
      <w:r>
        <w:br/>
      </w:r>
      <w:r>
        <w:rPr>
          <w:rFonts w:ascii="Times New Roman"/>
          <w:b w:val="false"/>
          <w:i w:val="false"/>
          <w:color w:val="000000"/>
          <w:sz w:val="28"/>
        </w:rPr>
        <w:t>
</w:t>
      </w:r>
      <w:r>
        <w:rPr>
          <w:rFonts w:ascii="Times New Roman"/>
          <w:b w:val="false"/>
          <w:i/>
          <w:color w:val="000000"/>
          <w:sz w:val="28"/>
        </w:rPr>
        <w:t>           ұлғайту</w:t>
      </w:r>
      <w:r>
        <w:br/>
      </w:r>
      <w:r>
        <w:rPr>
          <w:rFonts w:ascii="Times New Roman"/>
          <w:b w:val="false"/>
          <w:i w:val="false"/>
          <w:color w:val="000000"/>
          <w:sz w:val="28"/>
        </w:rPr>
        <w:t>
</w:t>
      </w:r>
      <w:r>
        <w:rPr>
          <w:rFonts w:ascii="Times New Roman"/>
          <w:b w:val="false"/>
          <w:i/>
          <w:color w:val="000000"/>
          <w:sz w:val="28"/>
        </w:rPr>
        <w:t>    021    Әлеуметтік-кәсіпкерлік корпорация құру жөніндегі</w:t>
      </w:r>
      <w:r>
        <w:br/>
      </w:r>
      <w:r>
        <w:rPr>
          <w:rFonts w:ascii="Times New Roman"/>
          <w:b w:val="false"/>
          <w:i w:val="false"/>
          <w:color w:val="000000"/>
          <w:sz w:val="28"/>
        </w:rPr>
        <w:t>
</w:t>
      </w:r>
      <w:r>
        <w:rPr>
          <w:rFonts w:ascii="Times New Roman"/>
          <w:b w:val="false"/>
          <w:i/>
          <w:color w:val="000000"/>
          <w:sz w:val="28"/>
        </w:rPr>
        <w:t>           іс-шараларды өткізу</w:t>
      </w:r>
      <w:r>
        <w:br/>
      </w:r>
      <w:r>
        <w:rPr>
          <w:rFonts w:ascii="Times New Roman"/>
          <w:b w:val="false"/>
          <w:i w:val="false"/>
          <w:color w:val="000000"/>
          <w:sz w:val="28"/>
        </w:rPr>
        <w:t>
</w:t>
      </w:r>
      <w:r>
        <w:rPr>
          <w:rFonts w:ascii="Times New Roman"/>
          <w:b/>
          <w:i w:val="false"/>
          <w:color w:val="000000"/>
          <w:sz w:val="28"/>
        </w:rPr>
        <w:t>  601     Қазақстан Республикасы Ұлттық ғарыш агенттігі</w:t>
      </w:r>
      <w:r>
        <w:br/>
      </w:r>
      <w:r>
        <w:rPr>
          <w:rFonts w:ascii="Times New Roman"/>
          <w:b w:val="false"/>
          <w:i w:val="false"/>
          <w:color w:val="000000"/>
          <w:sz w:val="28"/>
        </w:rPr>
        <w:t>
</w:t>
      </w:r>
      <w:r>
        <w:rPr>
          <w:rFonts w:ascii="Times New Roman"/>
          <w:b w:val="false"/>
          <w:i/>
          <w:color w:val="000000"/>
          <w:sz w:val="28"/>
        </w:rPr>
        <w:t>    011    "Ғарыштық байланыс және радиоэлектрондық құралдардың</w:t>
      </w:r>
      <w:r>
        <w:br/>
      </w:r>
      <w:r>
        <w:rPr>
          <w:rFonts w:ascii="Times New Roman"/>
          <w:b w:val="false"/>
          <w:i w:val="false"/>
          <w:color w:val="000000"/>
          <w:sz w:val="28"/>
        </w:rPr>
        <w:t>
</w:t>
      </w:r>
      <w:r>
        <w:rPr>
          <w:rFonts w:ascii="Times New Roman"/>
          <w:b w:val="false"/>
          <w:i/>
          <w:color w:val="000000"/>
          <w:sz w:val="28"/>
        </w:rPr>
        <w:t>           электромагниттік үйлесімділігі республикалық орталығы"</w:t>
      </w:r>
      <w:r>
        <w:br/>
      </w:r>
      <w:r>
        <w:rPr>
          <w:rFonts w:ascii="Times New Roman"/>
          <w:b w:val="false"/>
          <w:i w:val="false"/>
          <w:color w:val="000000"/>
          <w:sz w:val="28"/>
        </w:rPr>
        <w:t>
</w:t>
      </w:r>
      <w:r>
        <w:rPr>
          <w:rFonts w:ascii="Times New Roman"/>
          <w:b w:val="false"/>
          <w:i/>
          <w:color w:val="000000"/>
          <w:sz w:val="28"/>
        </w:rPr>
        <w:t>           АҚ-ның жарғылық капиталын ұлғайту</w:t>
      </w:r>
      <w:r>
        <w:br/>
      </w:r>
      <w:r>
        <w:rPr>
          <w:rFonts w:ascii="Times New Roman"/>
          <w:b w:val="false"/>
          <w:i w:val="false"/>
          <w:color w:val="000000"/>
          <w:sz w:val="28"/>
        </w:rPr>
        <w:t>
</w:t>
      </w:r>
      <w:r>
        <w:rPr>
          <w:rFonts w:ascii="Times New Roman"/>
          <w:b/>
          <w:i w:val="false"/>
          <w:color w:val="000000"/>
          <w:sz w:val="28"/>
        </w:rPr>
        <w:t>  694     Қазақстан Республикасы Президентінің Іс басқармасы</w:t>
      </w:r>
      <w:r>
        <w:br/>
      </w:r>
      <w:r>
        <w:rPr>
          <w:rFonts w:ascii="Times New Roman"/>
          <w:b w:val="false"/>
          <w:i w:val="false"/>
          <w:color w:val="000000"/>
          <w:sz w:val="28"/>
        </w:rPr>
        <w:t>
</w:t>
      </w:r>
      <w:r>
        <w:rPr>
          <w:rFonts w:ascii="Times New Roman"/>
          <w:b w:val="false"/>
          <w:i/>
          <w:color w:val="000000"/>
          <w:sz w:val="28"/>
        </w:rPr>
        <w:t>    013    "Қазақстан Республикасы Президентінің телерадиокешені"</w:t>
      </w:r>
      <w:r>
        <w:br/>
      </w:r>
      <w:r>
        <w:rPr>
          <w:rFonts w:ascii="Times New Roman"/>
          <w:b w:val="false"/>
          <w:i w:val="false"/>
          <w:color w:val="000000"/>
          <w:sz w:val="28"/>
        </w:rPr>
        <w:t>
</w:t>
      </w:r>
      <w:r>
        <w:rPr>
          <w:rFonts w:ascii="Times New Roman"/>
          <w:b w:val="false"/>
          <w:i/>
          <w:color w:val="000000"/>
          <w:sz w:val="28"/>
        </w:rPr>
        <w:t>           ҰАҚ-ның жарғылық капиталын ұлғайту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