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e350" w14:textId="ec2e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 міндеттілерді оқу-жаттығу әскери жиындарына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16 мамырдағы N 467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"Әскери міндеттілік және әскери қызмет туралы" Қазақстан Республикасының 2005 жылғы 8 шілдедегі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25-бабына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жылы оқу-жаттығу әскери жиындарын өткеру үшін денсаулық жағдайы бойынша жарамды запастағы әскери міндеттілер заңнамада белгіленген тәртіппен осы қаулыға қосымшаға сәйкес санда шақырылсын.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16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467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2008 жылы оқу-жаттығу әскери жиындарына тартылатын әскери </w:t>
      </w:r>
      <w:r>
        <w:br/>
      </w:r>
      <w:r>
        <w:rPr>
          <w:rFonts w:ascii="Times New Roman"/>
          <w:b/>
          <w:i w:val="false"/>
          <w:color w:val="000000"/>
        </w:rPr>
        <w:t xml:space="preserve">
міндеттілердің саны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493"/>
        <w:gridCol w:w="3033"/>
        <w:gridCol w:w="30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бөлімнің атауы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кезеңі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54770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 қаласы)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мамыр-маусым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44793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 қаласы)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мамыр-маусым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40398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(Үшарал қаласы)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маусым-шілде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30217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 қаласы)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маусым-шілде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10810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(Аягөз қаласы)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шілде-тамыз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27943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(Жаңа Ахмер кенті)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шілде-тамыз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32388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 қаласы)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шілде-тамыз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16443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 қаласы)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тамыз-қыркүйек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41321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(Атырау қаласы)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мамыр-қыркүйек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65229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(Жетіген кенті)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маусым-шілде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44841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(Приозерск қаласы)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маусым-шілде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78639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(Талдықорған қаласы)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тамыз-кыркүйек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97617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(Бірінші Мамыр тоғаны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кенті)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тамыз-қыркүйек 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53898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(Балқаш қаласы)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мамыр-маусым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31775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(Қарағанды қаласы)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маусым-қыркүйек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мамыр-қыркүйек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