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1f09" w14:textId="7a31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"Еуропадағы қауіпсіздік пен ынтымақтастық ұйымы жанындағы Қазақстан Республикасының Тұрақты өкілдігін ашу туралы" Қазақстан Республикасының Президентінің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19 мамырдағы N 468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"Еуропадағы қауіпсіздік пен ынтымақтастық ұйымы жанындағы Қазақстан Республикасының Тұрақты өкілдігін ашу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Еуропадағы қауіпсіздік пен ынтымақтастық ұйымы жанындағы Қазақстан Республикасының Тұрақты өкілдігін ашу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Вена қаласында (Австрия Республикасы) Еуропадағы қауіпсіздік пен ынтымақтастық ұйымы жанындағы Қазақстан Республикасының Тұрақты өкілдігі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