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9859d" w14:textId="2a985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14 наурыздағы N 249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20 мамырдағы N 478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2007 жылғы 20 наурыздағы N 225 қаулысына өзгеріс пен толықтырулар енгізу туралы және Қазақстан Республикасы Үкіметінің резервінен қаражат бөлу туралы" Қазақстан Республикасы Үкіметінің 2008 жылғы 14 наурыздағы N 249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тармақшадағы "ұсынатын жабдықтар" деген сөздер "ұсынатын қайта өңдейтін жабдықтар мен арнайы техникалар" деген сөздермен ауыстырылсын, "ауыл шаруашылығы өнімін өңдейтін кәсіпорындарға" деген сөздер "агроөнеркәсіптік кешен субъектілеріне" деген сөздермен ауыстырылсын;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"ҚазАгро" ұлттық холдингі" акционерлік қоғамының агроөнеркәсіптік кешенді дамытудың басым бағыттарын қаржыландыру жөніндегі іс-шараларды іске асыруына осы қаулыға 1-қосымшаға сәйкес оның жарғылық капиталын ұлғайту жолымен 40900000000 (қырық миллиард тоғыз жүз миллион) теңге бөлінсін.";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1-қосымша осы қаулыға қосымшаға сәйкес жаңа редакцияда жазылсын.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2008 жылғы 20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N 478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қосымша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Қазақстан Республикасының агроөнеркәсіптік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кешенін дамытудың басым бағыттары бойынша іс-шараларды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қаржыландыру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мың теңге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3"/>
        <w:gridCol w:w="2373"/>
      </w:tblGrid>
      <w:tr>
        <w:trPr>
          <w:trHeight w:val="30" w:hRule="atLeast"/>
        </w:trPr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Іс-шаралардың атауы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 
</w:t>
            </w:r>
          </w:p>
        </w:tc>
      </w:tr>
      <w:tr>
        <w:trPr>
          <w:trHeight w:val="30" w:hRule="atLeast"/>
        </w:trPr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Кейіннен еншілес акционерлік қоғамдарының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жарғылық капиталын ұлғайта отырып "ҚазАгро"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ұлттық холдингі" АҚ-ның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жарғылық капиталын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ұлғайту, оның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ішінде: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40 900 000 </w:t>
            </w:r>
          </w:p>
        </w:tc>
      </w:tr>
      <w:tr>
        <w:trPr>
          <w:trHeight w:val="30" w:hRule="atLeast"/>
        </w:trPr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"Азық-түлік келісім-шарт корпорациясы"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ұлттық компаниясы"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АҚ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10 612 100 </w:t>
            </w:r>
          </w:p>
        </w:tc>
      </w:tr>
      <w:tr>
        <w:trPr>
          <w:trHeight w:val="30" w:hRule="atLeast"/>
        </w:trPr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Тамшылатып суаруды қолдана отырып жеміс-көкөніс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өнімдерінің өндірісін дамыту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1 314 100 </w:t>
            </w:r>
          </w:p>
        </w:tc>
      </w:tr>
      <w:tr>
        <w:trPr>
          <w:trHeight w:val="30" w:hRule="atLeast"/>
        </w:trPr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өнімінің көтерме базарын салу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3 298 000 </w:t>
            </w:r>
          </w:p>
        </w:tc>
      </w:tr>
      <w:tr>
        <w:trPr>
          <w:trHeight w:val="30" w:hRule="atLeast"/>
        </w:trPr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Отандық ауыл шаруашылығы тауарын өндірушілерді,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кредит беру арқылы көктемгі дала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егін жинау жұмыстарын және дәнді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дақылдардың шығымдылығын арттыру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іс-шараларды жүргізу үшін қаржыландыру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6 000 000 </w:t>
            </w:r>
          </w:p>
        </w:tc>
      </w:tr>
      <w:tr>
        <w:trPr>
          <w:trHeight w:val="30" w:hRule="atLeast"/>
        </w:trPr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"ҚазАгроҚаржы" АҚ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18 487 900 </w:t>
            </w:r>
          </w:p>
        </w:tc>
      </w:tr>
      <w:tr>
        <w:trPr>
          <w:trHeight w:val="30" w:hRule="atLeast"/>
        </w:trPr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техникасын сатып алуды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қаржыландыру (о.і.кейіннен лизингке беру үшін)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4 700 000 </w:t>
            </w:r>
          </w:p>
        </w:tc>
      </w:tr>
      <w:tr>
        <w:trPr>
          <w:trHeight w:val="975" w:hRule="atLeast"/>
        </w:trPr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Технологиялық жабдықтар мен арнайы техниканы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алуды қаржыландыру (о.і. кейіннен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лизингке беру үшін)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2 634 000 </w:t>
            </w:r>
          </w:p>
        </w:tc>
      </w:tr>
      <w:tr>
        <w:trPr>
          <w:trHeight w:val="30" w:hRule="atLeast"/>
        </w:trPr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және балық өнімдерін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өңдеу жөнінде жабдықтарды, сондай-ақ құс өсіру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фермаларын құру үшін негізгі құралдарды сатып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алуды қаржыландыру (о.і.кейіннен лизингке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үшін)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2 400 000 </w:t>
            </w:r>
          </w:p>
        </w:tc>
      </w:tr>
      <w:tr>
        <w:trPr>
          <w:trHeight w:val="30" w:hRule="atLeast"/>
        </w:trPr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құралдарды сатып алуды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(о.і. кейіннен лизингке беру үшін) және сүт 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 бағытындағы ірі-тауарлы мал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фермаларын құру үшін айналым қаражатын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толықтыруға ішінара кредит беру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8 753 900 </w:t>
            </w:r>
          </w:p>
        </w:tc>
      </w:tr>
      <w:tr>
        <w:trPr>
          <w:trHeight w:val="30" w:hRule="atLeast"/>
        </w:trPr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"Аграрлық кредит беру корпорациясы" АҚ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5 300 000 </w:t>
            </w:r>
          </w:p>
        </w:tc>
      </w:tr>
      <w:tr>
        <w:trPr>
          <w:trHeight w:val="30" w:hRule="atLeast"/>
        </w:trPr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өндірісіне және ауылдық кредит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серіктестіктері жүйесі арқылы 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өнімін қайта өңдейтін өнеркәсіпке кредит беру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3 200 000 </w:t>
            </w:r>
          </w:p>
        </w:tc>
      </w:tr>
      <w:tr>
        <w:trPr>
          <w:trHeight w:val="30" w:hRule="atLeast"/>
        </w:trPr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өнімдерін бірлесіп өндіруді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жүргізу, дайындау, өткізу, қайта өңдеу, сақтау,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тасымалдау, тауарлық-материалдық құндылықтармен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жөніндегі ауыл шаруашылығы тауарын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өндірушілер бірлестіктері мен ауыл тұрғындарына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беру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1 300 000 </w:t>
            </w:r>
          </w:p>
        </w:tc>
      </w:tr>
      <w:tr>
        <w:trPr>
          <w:trHeight w:val="30" w:hRule="atLeast"/>
        </w:trPr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жерлердегі ауыл шаруашылығына жатпайтын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 түрлеріне кредит беру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800 000 </w:t>
            </w:r>
          </w:p>
        </w:tc>
      </w:tr>
      <w:tr>
        <w:trPr>
          <w:trHeight w:val="30" w:hRule="atLeast"/>
        </w:trPr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"Мал өнімдері корпорациясы" АҚ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6 500 000 </w:t>
            </w:r>
          </w:p>
        </w:tc>
      </w:tr>
      <w:tr>
        <w:trPr>
          <w:trHeight w:val="30" w:hRule="atLeast"/>
        </w:trPr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Дамыған инфрақұрылымы бар қазіргі заманғы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бордақылау алаңдарын құру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5 500 000 </w:t>
            </w:r>
          </w:p>
        </w:tc>
      </w:tr>
      <w:tr>
        <w:trPr>
          <w:trHeight w:val="30" w:hRule="atLeast"/>
        </w:trPr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 өнімін сатып алу, қайта өңдеу, тасымалдау және сақтау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