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91af" w14:textId="02a9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23 қантардағы N 41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26 мамырдағы N 504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"Ауыл шаруашылығы тауарын өндірушілерге өсімдік шаруашылығы өнімінің шығымдылығы мен сапасын арттыруға, 2008 жылғы көктемгі егіс және егін жинау жұмыстарын жүргізу үшін қажетті жанар-жағармай материалдары мен басқа да тауар-материалдық құндылықтардың құнын арзандатуға субсидиялар төлеу ережесін бекіту туралы" Қазақстан Республикасы Үкіметінің 2008 жылғы 23 қаңтардағы N 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2008 ж., N 1, 20-құжат)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Ауыл шаруашылығы тауарын өндірушілерге өсімдік шаруашылығы өнімінің шығымдылығы мен сапасын арттыруға, 2008 жылғы көктемгі егіс және егін жинау жұмыстарын жүргізу үшін қажетті жанар-жағармай материалдары мен басқа да тауар-материалдық құндылықтардың құнын арзандатуға субсидиялар төлеу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Ережеге 1-қосымшада: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 "(өткен жылғы егілген көпжылдық шөптерді қоспағанда)" деген сөздер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