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41b4" w14:textId="1934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қаңтардағы N 58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мамырдағы N 509 Қаулысы. Күші жойылды - Қазақстан Республикасы Үкіметінің 2023 жылғы 7 қыркүйектегі № 772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грантын беру ережесін бекіту туралы" Қазақстан Республикасы Үкіметінің 2008 жылғы 23 қаңтардағы N 58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ПҮАЖ-ы, 2008 ж., N 2, 24-құжат) мынадай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Білім беру грантын беру ережесінде: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 "кезектілігіне сай" деген сөздерден кейін "ұлттық бірыңғай тестілеудің немесе"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