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a9d7" w14:textId="68aa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кодексінің жобасын, Қазақстан Республикасының "Қазақстан Республикасының әуе кеңістігін пайдалану туралы" және "Қазақстан Республикасының кейбір заңнамалық актілеріне көлік мәселелері бойынша өзгерістер мен толықтырулар енгізу туралы" заңдарының жобаларын Қазақстан Республикасы Парламентінің Мәжілісінен кері қайтарып алу туралы</w:t>
      </w:r>
    </w:p>
    <w:p>
      <w:pPr>
        <w:spacing w:after="0"/>
        <w:ind w:left="0"/>
        <w:jc w:val="both"/>
      </w:pPr>
      <w:r>
        <w:rPr>
          <w:rFonts w:ascii="Times New Roman"/>
          <w:b w:val="false"/>
          <w:i w:val="false"/>
          <w:color w:val="000000"/>
          <w:sz w:val="28"/>
        </w:rPr>
        <w:t>Қазақстан Республикасы Үкіметінің 2008 жылғы 5 маусымдағы N 538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Қазақстан Республикасы Үкіметінің 2006 жылғы 27 қыркүйектегі </w:t>
      </w:r>
      <w:r>
        <w:rPr>
          <w:rFonts w:ascii="Times New Roman"/>
          <w:b w:val="false"/>
          <w:i w:val="false"/>
          <w:color w:val="000000"/>
          <w:sz w:val="28"/>
        </w:rPr>
        <w:t xml:space="preserve">N 927 </w:t>
      </w:r>
      <w:r>
        <w:rPr>
          <w:rFonts w:ascii="Times New Roman"/>
          <w:b w:val="false"/>
          <w:i w:val="false"/>
          <w:color w:val="000000"/>
          <w:sz w:val="28"/>
        </w:rPr>
        <w:t>, 2006 жылғы 1 қарашадағы </w:t>
      </w:r>
      <w:r>
        <w:rPr>
          <w:rFonts w:ascii="Times New Roman"/>
          <w:b w:val="false"/>
          <w:i w:val="false"/>
          <w:color w:val="000000"/>
          <w:sz w:val="28"/>
        </w:rPr>
        <w:t xml:space="preserve">N 1037 </w:t>
      </w:r>
      <w:r>
        <w:rPr>
          <w:rFonts w:ascii="Times New Roman"/>
          <w:b w:val="false"/>
          <w:i w:val="false"/>
          <w:color w:val="000000"/>
          <w:sz w:val="28"/>
        </w:rPr>
        <w:t>және 2006 жылғы 8 қарашадағы N </w:t>
      </w:r>
      <w:r>
        <w:rPr>
          <w:rFonts w:ascii="Times New Roman"/>
          <w:b w:val="false"/>
          <w:i w:val="false"/>
          <w:color w:val="000000"/>
          <w:sz w:val="28"/>
        </w:rPr>
        <w:t xml:space="preserve">1067 </w:t>
      </w:r>
      <w:r>
        <w:rPr>
          <w:rFonts w:ascii="Times New Roman"/>
          <w:b w:val="false"/>
          <w:i w:val="false"/>
          <w:color w:val="000000"/>
          <w:sz w:val="28"/>
        </w:rPr>
        <w:t xml:space="preserve">қаулыларымен енгізілген Қазақстан Республикасы Көлік кодексінің жобасы, Қазақстан Республикасының "Қазақстан Республикасының әуе кеңістігін пайдалану туралы" және "Қазақстан Республикасының кейбір заңнамалық актілеріне көлік мәселелері бойынша өзгерістер мен толықтырулар енгізу туралы" заңдарының жобалары Қазақстан Республикасы Парламентінің Мәжілісінен кері қайтарып алынсын.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