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e4c64" w14:textId="1be4c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"2002 жылғы 7 маусымда Санкт-Петербург қаласында (Ресей Федерациясы) қол қойылған Шанхай ынтымақтастық ұйымына мүше мемлекеттер арасындағы Өңірлік терроризмге қарсы құрылым туралы келісімге өзгерістер енгізу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Премьер-Министрінің 2008 жылғы 6 маусымдағы N 542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"2002 жылғы 7 маусымда Санкт-Петербург қаласында (Ресей Федерациясы) қол қойылған Шанхай ынтымақтастық ұйымына мүше мемлекеттер арасындағы Өңірлік терроризмге қарсы құрылым туралы келісімге өзгерістер енгізу туралы хаттаманы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Жоба </w:t>
      </w:r>
    </w:p>
    <w:p>
      <w:pPr>
        <w:spacing w:after="0"/>
        <w:ind w:left="0"/>
        <w:jc w:val="both"/>
      </w:pPr>
      <w:r>
        <w:rPr>
          <w:rFonts w:ascii="Times New Roman"/>
          <w:b/>
          <w:i w:val="false"/>
          <w:color w:val="000080"/>
          <w:sz w:val="28"/>
        </w:rPr>
        <w:t xml:space="preserve">    Қазақстан Республикасының Заңы </w:t>
      </w:r>
    </w:p>
    <w:p>
      <w:pPr>
        <w:spacing w:after="0"/>
        <w:ind w:left="0"/>
        <w:jc w:val="both"/>
      </w:pPr>
      <w:r>
        <w:rPr>
          <w:rFonts w:ascii="Times New Roman"/>
          <w:b/>
          <w:i w:val="false"/>
          <w:color w:val="000080"/>
          <w:sz w:val="28"/>
        </w:rPr>
        <w:t xml:space="preserve">2002 жылғы 7 маусымда Санкт-Петербург қаласында (Ресей Федерациясы) қол қойылған Шанхай ынтымақтастық ұйымына мүше мемлекеттер арасындағы Өңірлік терроризмге қарсы құрылым туралы келісімге өзгерістер енгізу туралы хаттаманы ратификациялау туралы </w:t>
      </w:r>
    </w:p>
    <w:p>
      <w:pPr>
        <w:spacing w:after="0"/>
        <w:ind w:left="0"/>
        <w:jc w:val="both"/>
      </w:pPr>
      <w:r>
        <w:rPr>
          <w:rFonts w:ascii="Times New Roman"/>
          <w:b w:val="false"/>
          <w:i w:val="false"/>
          <w:color w:val="000000"/>
          <w:sz w:val="28"/>
        </w:rPr>
        <w:t xml:space="preserve">      2002 жылғы 7 маусымда Санкт-Петербург қаласында (Ресей Федерациясы) қол қойылған Шанхай ынтымақтастық ұйымына мүше мемлекеттер арасындағы Өңірлік терроризмге қарсы құрылым туралы келісімге өзгерістер енгізу туралы 2007 жылғы 16 тамызда Бішкек қаласында қол қойылған хаттама ратификациялансын.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"2002 жылғы 7 маусымда Санкт-Петербург қаласында (Ресей Федерациясы) қол қойылған Шанхай ынтымақтастық ұйымына мүше мемлекеттер арасындағы Өңірлік терроризмге қарсы құрылым туралы келісімге өзгерістер енгізу туралы </w:t>
      </w:r>
      <w:r>
        <w:br/>
      </w:r>
      <w:r>
        <w:rPr>
          <w:rFonts w:ascii="Times New Roman"/>
          <w:b w:val="false"/>
          <w:i w:val="false"/>
          <w:color w:val="000000"/>
          <w:sz w:val="28"/>
        </w:rPr>
        <w:t>
</w:t>
      </w:r>
      <w:r>
        <w:rPr>
          <w:rFonts w:ascii="Times New Roman"/>
          <w:b/>
          <w:i w:val="false"/>
          <w:color w:val="000080"/>
          <w:sz w:val="28"/>
        </w:rPr>
        <w:t xml:space="preserve">ХАТТАМА </w:t>
      </w:r>
    </w:p>
    <w:p>
      <w:pPr>
        <w:spacing w:after="0"/>
        <w:ind w:left="0"/>
        <w:jc w:val="both"/>
      </w:pPr>
      <w:r>
        <w:rPr>
          <w:rFonts w:ascii="Times New Roman"/>
          <w:b w:val="false"/>
          <w:i w:val="false"/>
          <w:color w:val="000000"/>
          <w:sz w:val="28"/>
        </w:rPr>
        <w:t xml:space="preserve">      Төмендегілер туралы Шанхай ынтымақтастық ұйымына мүше мемлекеттер осы Хаттаманы жасасты: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1-бап </w:t>
      </w:r>
    </w:p>
    <w:p>
      <w:pPr>
        <w:spacing w:after="0"/>
        <w:ind w:left="0"/>
        <w:jc w:val="both"/>
      </w:pPr>
      <w:r>
        <w:rPr>
          <w:rFonts w:ascii="Times New Roman"/>
          <w:b w:val="false"/>
          <w:i w:val="false"/>
          <w:color w:val="000000"/>
          <w:sz w:val="28"/>
        </w:rPr>
        <w:t xml:space="preserve">      Шанхай ынтымақтастық ұйымына мүше мемлекеттер арасындағы Өңірлік терроризмге қарсы құрылым туралы келісімге (бұдан әрі - Келісім) мынадай өзгерістер енгізілсін: </w:t>
      </w:r>
      <w:r>
        <w:br/>
      </w:r>
      <w:r>
        <w:rPr>
          <w:rFonts w:ascii="Times New Roman"/>
          <w:b w:val="false"/>
          <w:i w:val="false"/>
          <w:color w:val="000000"/>
          <w:sz w:val="28"/>
        </w:rPr>
        <w:t xml:space="preserve">
      Келісім 11-тармағының үшінші абзацы мынадай редакцияда жазылсын: </w:t>
      </w:r>
      <w:r>
        <w:br/>
      </w:r>
      <w:r>
        <w:rPr>
          <w:rFonts w:ascii="Times New Roman"/>
          <w:b w:val="false"/>
          <w:i w:val="false"/>
          <w:color w:val="000000"/>
          <w:sz w:val="28"/>
        </w:rPr>
        <w:t xml:space="preserve">
      "Директорды Кеңестің ұсынымы бойынша ШЫҰ мүше мемлекеттер басшыларының Кеңесі тағайындайды. Директор орынбасарларын аталған лауазымдар бекітіліп берілген Тараптардың ұсынысы бойынша Кеңес лауазымға тағайындайды және лауазымнан босатады."; </w:t>
      </w:r>
      <w:r>
        <w:br/>
      </w:r>
      <w:r>
        <w:rPr>
          <w:rFonts w:ascii="Times New Roman"/>
          <w:b w:val="false"/>
          <w:i w:val="false"/>
          <w:color w:val="000000"/>
          <w:sz w:val="28"/>
        </w:rPr>
        <w:t xml:space="preserve">
      Келісімнің 21-бабы мынадай редакцияда жазылсын: </w:t>
      </w:r>
      <w:r>
        <w:br/>
      </w:r>
      <w:r>
        <w:rPr>
          <w:rFonts w:ascii="Times New Roman"/>
          <w:b w:val="false"/>
          <w:i w:val="false"/>
          <w:color w:val="000000"/>
          <w:sz w:val="28"/>
        </w:rPr>
        <w:t xml:space="preserve">
      "ӨТҚҚ-тың ресми және жұмыс тілдері болып орыс және қытай тілдері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2-бап </w:t>
      </w:r>
    </w:p>
    <w:p>
      <w:pPr>
        <w:spacing w:after="0"/>
        <w:ind w:left="0"/>
        <w:jc w:val="both"/>
      </w:pPr>
      <w:r>
        <w:rPr>
          <w:rFonts w:ascii="Times New Roman"/>
          <w:b w:val="false"/>
          <w:i w:val="false"/>
          <w:color w:val="000000"/>
          <w:sz w:val="28"/>
        </w:rPr>
        <w:t xml:space="preserve">      Осы Хаттама Келісімнің 26-бабында қарастырылған тәртіппен күшіне енеді. </w:t>
      </w:r>
      <w:r>
        <w:br/>
      </w:r>
      <w:r>
        <w:rPr>
          <w:rFonts w:ascii="Times New Roman"/>
          <w:b w:val="false"/>
          <w:i w:val="false"/>
          <w:color w:val="000000"/>
          <w:sz w:val="28"/>
        </w:rPr>
        <w:t xml:space="preserve">
      Осы Хаттама оған қол қойылған күнінен бастап уақытша қолданылады. </w:t>
      </w:r>
      <w:r>
        <w:br/>
      </w:r>
      <w:r>
        <w:rPr>
          <w:rFonts w:ascii="Times New Roman"/>
          <w:b w:val="false"/>
          <w:i w:val="false"/>
          <w:color w:val="000000"/>
          <w:sz w:val="28"/>
        </w:rPr>
        <w:t xml:space="preserve">
      2007 жылғы 16 тамызда Бішкек қаласында орыс және қытай тілдерінде бір түпнұсқалық данада жасалған, екі мәтіннің де күші бірдей. </w:t>
      </w:r>
    </w:p>
    <w:p>
      <w:pPr>
        <w:spacing w:after="0"/>
        <w:ind w:left="0"/>
        <w:jc w:val="both"/>
      </w:pPr>
      <w:r>
        <w:rPr>
          <w:rFonts w:ascii="Times New Roman"/>
          <w:b w:val="false"/>
          <w:i/>
          <w:color w:val="000000"/>
          <w:sz w:val="28"/>
        </w:rPr>
        <w:t xml:space="preserve">       Қазақстан Республикасы үшін </w:t>
      </w:r>
    </w:p>
    <w:p>
      <w:pPr>
        <w:spacing w:after="0"/>
        <w:ind w:left="0"/>
        <w:jc w:val="both"/>
      </w:pPr>
      <w:r>
        <w:rPr>
          <w:rFonts w:ascii="Times New Roman"/>
          <w:b w:val="false"/>
          <w:i/>
          <w:color w:val="000000"/>
          <w:sz w:val="28"/>
        </w:rPr>
        <w:t xml:space="preserve">      Қытай Халық Республикасы үшін </w:t>
      </w:r>
    </w:p>
    <w:p>
      <w:pPr>
        <w:spacing w:after="0"/>
        <w:ind w:left="0"/>
        <w:jc w:val="both"/>
      </w:pPr>
      <w:r>
        <w:rPr>
          <w:rFonts w:ascii="Times New Roman"/>
          <w:b w:val="false"/>
          <w:i/>
          <w:color w:val="000000"/>
          <w:sz w:val="28"/>
        </w:rPr>
        <w:t xml:space="preserve">      Қырғыз Республикасы үшін </w:t>
      </w:r>
    </w:p>
    <w:p>
      <w:pPr>
        <w:spacing w:after="0"/>
        <w:ind w:left="0"/>
        <w:jc w:val="both"/>
      </w:pPr>
      <w:r>
        <w:rPr>
          <w:rFonts w:ascii="Times New Roman"/>
          <w:b w:val="false"/>
          <w:i/>
          <w:color w:val="000000"/>
          <w:sz w:val="28"/>
        </w:rPr>
        <w:t xml:space="preserve">      Ресей Федерациясы үшін </w:t>
      </w:r>
    </w:p>
    <w:p>
      <w:pPr>
        <w:spacing w:after="0"/>
        <w:ind w:left="0"/>
        <w:jc w:val="both"/>
      </w:pPr>
      <w:r>
        <w:rPr>
          <w:rFonts w:ascii="Times New Roman"/>
          <w:b w:val="false"/>
          <w:i/>
          <w:color w:val="000000"/>
          <w:sz w:val="28"/>
        </w:rPr>
        <w:t xml:space="preserve">      Тәжікстан Республикасы үшін </w:t>
      </w:r>
    </w:p>
    <w:p>
      <w:pPr>
        <w:spacing w:after="0"/>
        <w:ind w:left="0"/>
        <w:jc w:val="both"/>
      </w:pPr>
      <w:r>
        <w:rPr>
          <w:rFonts w:ascii="Times New Roman"/>
          <w:b w:val="false"/>
          <w:i/>
          <w:color w:val="000000"/>
          <w:sz w:val="28"/>
        </w:rPr>
        <w:t xml:space="preserve">      Өзбекстан Республикасы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