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9337" w14:textId="9f09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Нәтижеге бағдарланған бюджетті енгізу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маусымдағы N 544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процесін жетілдіру және нәтижеге бағдарланған бюджетті кезең-кезеңімен енгізу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Нәтижеге бағдарланған бюджетті енгізу жөніндегі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 Іс-шаралар жоспарының уақтылы орындалуын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атқарушы органдар және облыстардың, Астана және Алматы қалаларының жергілікті атқарушы органдары жарты жылдың және бір жылдың қорытындылары бойынша 10 шілдеге және 15 қаңтарға дейін жылына 2 рет Қазақстан Республикасы Экономика және бюджеттік жоспарлау министрлігіне Іс-шаралар жоспарының орындалу барысы туралы ақпарат 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Экономика және бюджеттік жоспарлау министрлігі жарты жылдың және бір жылдың қорытындылары бойынша 25 шілдеге және 30 қаңтарға дейін жылына 2 рет Қазақстан Республикасының Үкіметіне Іс-шаралар жоспарының орындалу барысы туралы жиынтық ақпарат 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"Нәтижелерге бағдарланған мемлекеттік жоспарлау жүйесін енгізу жөніндегі тұжырымдаманы іске асыру жөніндегі іс-шаралар жоспарын бекіту туралы" Қазақстан Республикасы Үкіметінің 2008 жылғы 20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Нәтижелерге бағдарланған мемлекеттік жоспарлау жүйесін енгізу жөніндегі тұжырымдаманы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8-жолдың 2-бағаны "(1-кезең)"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11, 12, 13, 14, 15 және 16-жолдар алынып тасталсын.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 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544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Жоспарға өзгерту енгізілді - ҚР Үкіметінің 2009.04.20.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Нәтижеге бағдарланған бюджетті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жөніндегі іс-шаралар жоспары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733"/>
        <w:gridCol w:w="2473"/>
        <w:gridCol w:w="2353"/>
        <w:gridCol w:w="23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орындаушы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Мемлекеттік жоспарлау жүйесін жетілдіру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нәтижеге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бағдарланған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жоспарлау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бекітуі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мен 2009 - 2013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фискалдық саясаттың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параметрлерін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мақұлдау (2-кезең)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бекіту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қаулылары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нәтижеге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бағдарланған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жоспарлау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бекітуі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2010 - 2014 жылдарға" арналған әлеуметтік-экономикалық дамуының және 2010 - 2012 жылдарға арналған бюджеттік параметрлерінің болжамдарын мақұлдау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 отырыстарының хаттамалары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2010 - 2012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бекіту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іске асыру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жасау және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есеп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іске асыру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жылға ЭБЖМ-нің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пен 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 беруі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2010 - 2012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2010 жылға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және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Әкімдікке есеп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Квазимемлекеттік сектор операцияларын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кіріктіру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ұсыныстарды әзірлеу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Бюджеттік жоспарлауды жетілдіру 
</w:t>
            </w:r>
          </w:p>
        </w:tc>
      </w:tr>
      <w:tr>
        <w:trPr>
          <w:trHeight w:val="20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Бюджет кодексінің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әзірлеу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туралы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әзірлеу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жоспарлаудың,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нәтижелері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мониторингінің бірың-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ақпараттық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енгізу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өнім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Стратегиялық жоспарлауды мемлекеттік органдар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қызметінің операциялық деңгейіне көшіру жүйесін енгізу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оларды бекіту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2009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операциялық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жоспарларды әзірлеуі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Мемлекеттік мекемелердің бухгалтерлік есебі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 қаржылық есептілігін жетілдіру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ҚСҚЕХС-ны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 құру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Қазынашылық 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қаржысы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активтерін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"Қазынашы-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лық-Клиент" 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өнім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ҚСҚЕХС талаптарына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келетін 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мекемелердегі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бухгалтерлік есеп"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өнім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қазынашылықтың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раттық жүйесімен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кіріктіру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өнім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Пилоттық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органдарда ҚСҚЕХС-ке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бухгалтерлік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пен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есептілік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ҚСҚЕХС-қа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маманда-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сыртқы және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аудиторларды оқыту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мекемелерде ҚСЕСХС-ке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бухгалтерлік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пен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есептілік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Мемлекеттік органдар қызметінің мониторингі,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бақылау, аудиті және бағалау жүйесін енгізу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2009.04.20.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қызметін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бақылау қызметтерін құру (нығайту)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Нәтижеге бағдарланған бюджеттеуді енгізуді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қолдау (әлеуетті арттыру)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мамандарын 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желерге бағдарланған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бюджеттеудің элемент-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 оқыту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ынталандырудың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нәтижелілік 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терге, лауазымдық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регламенттерге негіз-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делетін жүйесін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және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(нәтижелер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төлеу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және т.б.)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       -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МҚА             - Қазақстан Республикасы Мемлекеттік қызмет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              - Республикалық бюджеттің атқарылуын бақылайтын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есеп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ҚСҚЕХС          - қоғамдық секторға арналған қаржылық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халықаралық стандарттары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