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4561" w14:textId="c1b4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26 қыркүйектегі N 983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6 маусымдағы N 547 Қаулысы. Күші жойылды - Қазақстан Республикасы Үкіметінің 2017 жылғы 7 маусымдағы № 341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07.06.2017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"Адамдарды заңсыз әкетуге, әкелуге және сатуға қарсы күрес мәселелері жөніндегі ведомствоаралық комиссия құру туралы" Қазақстан Республикасы Үкіметінің 2003 жылғы 26 қыркүйектегі N 983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ж., N 39, 400-құжат) мынадай өзгерістер мен толықтыру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Адамдарды заңсыз әкетуге, әкелуге және сатуға қарсы күрес мәселелері жөніндегі ведомствоаралық комиссияның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Құрманғалиева          - Қазақстан Республикасы Мәдениет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Жанна Дулатқызы          ақпарат министрлігінің жауапты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Рақымбергенов          - Қазақстан Республикасы Еңбек және халықты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Еркін Мағауұлы           әлеуметтік қорғау министрлігі Еңбек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халықты жұмыспен қамту департаментінің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Моисеева Нелля         -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Яковлевна                жанындағы Отбасы істері және гендерлік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саясат жөніндегі ұлттық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Хатшылығының бас сарапшысы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Аликова                - Халықаралық Көші-қон ұйымының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Әлия Ерсайынқызы         Қазақстандағы адам саудасына қарсы іс-қимыл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бойынша үйлестірушісі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Есіргепова             - Астанадағы Еуропадағы қауіпсіздік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Гүлнәр Мұратқызы         ынтымақтастық ұйымы (ЕҚЫҰ) орталығының адам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құқығы бойынша қызметкері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Нәбиева                - "Іске асыру және бейімдеу әйелдер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Гүлзи Әскенқызы          қауымдастығы" қоғамдық бірлестігінің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директоры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Байсақова              - "Дағдарыс орталықтары одағы" заңды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Зүлфия Мұхамедбекқызы    тұлғалар бірлестігінің басқарма төрайымы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Морозова               - "Феминистік лига" қоғамдық бірлестігінің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Галина Васильевна        президенті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"Жошыбаев              - Қазақстан Республикасы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Рәпіл Сейітханұлы        министрінің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деген жолдағы "министрінің орынбасары" деген сөздер "министрлігінің жауапты хатшысы"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"Мусин                 - Қазақстан Республикасының Туризм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Қобыланды Нұрғалиұлы     спорт вице-министрі"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деген жолдағы "вице-министрі" деген сөз "министрлігінің жауапты хатшысы"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"Әзімова                - Қазақстан Республикасы Әділет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Эльвира Әбілқасымқызы     Халықаралық құқық және мемлекеттің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мүліктік құқықтарын қорғау департаментінің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директоры"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жолдағы "директоры" деген сөзден кейін ", хатшы" деген сезбен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Бабақұмаров Ержан Жалбақұлы, Нұриманов Мақсұт Әнуарбекұлы, Құрманов Алмас Мұхаметкәрімұлы, Табжанов Дәурен Жұмаханұлы, Бадикова Екатерина Викторовна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Адамдарды заңсыз әкетуге, әкелуге және сатуға қарсы күрес мәселелері жөніндегі ведомствоаралық комиссия туралы ережеде: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8-тармақтағы "қажеттілігіне қарай" деген сөздер "күнтізбелік жылдың әрбір айының әрбір екінші жұмасында, қажеттілігіне қарай Комиссия төрағасы белгілейтін өзге де күндері" деген сөздермен ауыстырылсын.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