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dbab" w14:textId="67ad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министрлігінің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9 маусымдағы N 549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1-тармағын қоспағанда,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Еңбек және халықты әлеуметтік қорғау министрлігі Көші-қон комитетінің аумақтық органдары - мемлекеттік мекемелері қайта аталсын.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"Қазақстан Республикасы Еңбек және халықты әлеуметтік қорғау министрлігінің кейбір мәселелері" туралы Қазақстан Республикасы Үкіметінің 2004 жылғы 29 қазандағы N 1132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Республикасының ПҮАЖ-ы, 2004 ж., N 43, 540-құжат) мынадай өзгеріс енгізілсін: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көрсетілген қаулымен бекітілген Қазақстан Республикасы Еңбек және халықты әлеуметтік қорғау министрлігі Көші-қон комитетінің аумақтық органдары - мемлекеттік мекемелерінің тізбесінде "басқармасы" деген сөз "департаменті" деген сөзбен ауыстырылсын.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3. Қазақстан Республикасы Еңбек және халықты әлеуметтік қорғау министрлігі осы қаулыдан туындайтын өзге де шараларды қабылдасын.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4. Осы қаулы қол қойылған күнінен бастап қолданысқа енгізіледі.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Еңбек және халықты әлеуметтік қорғау министрлігі Көші-қон комитетінің қайта аталған аумақтық органдары - мемлекеттік мекемелерінің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Көші-қон комитетінің Ақмола облысы бойынша басқармасы Көші-қон комитетінің Ақмола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Көші-қон комитетінің Ақтөбе облысы бойынша басқармасы Көші-қон комитетінің Ақтөбе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Көші-қон комитетінің Алматы облысы бойынша басқармасы Көші-қон комитетінің Алматы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Көші-қон комитетінің Атырау облысы бойынша басқармасы Көші-қон комитетінің Атырау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Көші-қон комитетінің Шығыс Қазақстан облысы бойынша басқармасы Көші-қон комитетінің Шығыс Қазақстан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Көші-қон комитетінің Жамбыл облысы бойынша басқармасы Көші-қон комитетінің Жамбыл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Көші-қон комитетінің Батыс Қазақстан облысы бойынша басқармасы Көші-қон комитетінің Батыс Қазақстан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Көші-қон комитетінің Қарағанды облысы бойынша басқармасы Көші-қон комитетінің Қарағанды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Көші-қон комитетінің Қызылорда облысы бойынша басқармасы Көші-қон комитетінің Қызылорда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Көші-қон комитетінің Қостанай облысы бойынша басқармасы Көші-қон комитетінің Қостанай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Көші-қон комитетінің Маңғыстау облысы бойынша басқармасы Көші-қон комитетінің Маңғыстау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Көші-қон комитетінің Павлодар облысы бойынша басқармасы Көші-қон комитетінің Павлодар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Көші-қон комитетінің Солтүстік Қазақстан облысы бойынша басқармасы Көші-қон комитетінің Солтүстік Қазақстан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Көші-қон комитетінің Оңтүстік Қазақстан облысы бойынша басқармасы Көші-қон комитетінің Оңтүстік Қазақстан облысы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Көші-қон комитетінің Астана қаласы бойынша басқармасы Көші-қон комитетінің Астана қаласы бойынша департаменті болып.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Көші-қон комитетінің Алматы қаласы бойынша басқармасы Көші-қон комитетінің Алматы қаласы бойынша департаменті болып.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